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e950" w14:textId="81ce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2023 жылғы 21 желтоқсандағы № 10-16 "2024-2026 жылдарға арналған Бәйтерек ауданы Переметный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2024 жылғы 5 наурыздағы № 12-16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2023 жылғы 21 желтоқсандағы № 10-16 "2024-2026 жылдарға арналған Бәйтерек ауданы Переметный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Переметный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155 187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44 772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110 211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181 376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- 26 189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26 189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26 189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Переметный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182 376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