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6521" w14:textId="0476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2023 жылғы 21 желтоқсандағы № 10-19 "2024-2026 жылдарға арналған Бәйтерек ауданы Сұлу 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2024 жылғы 5 наурыздағы № 12-19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2023 жылғы 21 желтоқсандағы № 10-19 "2024-2026 жылдарға арналған Бәйтерек ауданы Сұлу 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Сұлу 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41 026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1 190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39 748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41 903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- 877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877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Сұлу көл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41 903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37 011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37 011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37 011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37 011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