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3e9f" w14:textId="c9e3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2023 жылғы 21 желтоқсандағы № 10-21 "2024-2026 жылдарға арналған Бәйтерек ауданы Шалғай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2024 жылғы 5 наурыздағы № 12-21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2023 жылғы 21 желтоқсандағы № 10-21 "2024-2026 жылдарға арналған Бәйтерек ауданы Шалғай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Шалғай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53 423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2 431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50 813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54 704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- 1 281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1 281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1 281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Шалғай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54 704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