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9f5c" w14:textId="df09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 "2024-2026 жылдарға арналған Казталов ауданының Казталов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2023 жылғы 27 желтоқсандағы № 12 - 1 "2024 - 2026 жылдарға арналған Казталов ауданының Казталов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123 432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32 142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91 250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126 865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- 3 433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3 433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3 433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14 - 1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Казталов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