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d9ad" w14:textId="b1ed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12-3 "2024-2026 жылдарға арналған Бостандық ауылдық округінің бюджеттері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29 ақпандағы № 14-3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2023 жылғы 27 желтоқсандағы № 12 - 3 "2024 - 2026 жылдарға арналған Казталов ауданының Бостандық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2024 - 2026 жылдарға арналған Бостандық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3 -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49 996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5 102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44 894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50 761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- 765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765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765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14 - 3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3 шешіміне 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Бостандық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