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62e8a" w14:textId="d862e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Казталов аудандық мәслихатының 2023 жылғы 27 желтоқсандағы № 12–6 "2024-2026 жылдарға арналған Казталов ауданының Қараоба ауылдық округінің бюджеті туралы"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Казталов аудандық мәслихатының 2024 жылғы 29 ақпандағы № 14-6 шешімі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Казталов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Казталов ауданы мәслихатының 2023 жылғы 27 желтоқсандағы № 12 - 6 "2024 - 2026 жылдарға арналған Казталов ауданының Қараоба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 2024 - 2026 жылдарға арналған Казталов ауданының Қараоба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кірістер – 49 272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3 962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280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45 030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шығындар – 50 194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бюджет тапшылығы (профициті) – - 922 мың теңге: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бюджет тапшылығын қаржыландыру (профицитін пайдалану) – 922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922 мың теңге."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Осы шешім 2024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 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29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14 – 6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12 – 6 шешіміне № 1 қосымша</w:t>
            </w:r>
          </w:p>
        </w:tc>
      </w:tr>
    </w:tbl>
    <w:bookmarkStart w:name="z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Қараоба ауылдық округінің бюджеті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тенге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 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 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