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8fc5" w14:textId="77d8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12-7 "2024-2026 жылдарға арналған Казталов ауданының Қайыңды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мәслихатының 2023 жылғы 27 желтоқсандағы № 12 - 7 "2024 - 2026 жылдарға арналған Казталов ауданының Қайыңды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2024 - 2026 жылдарға арналған Казталов ауданының Қайыңды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42 471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40 032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42 476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– 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7 шешіміне № 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Қайынды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