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4f12" w14:textId="3da4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12-9 "2024-2026 жылдарға арналған Казталов ауданының Жалпақтал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2023 жылғы 27 желтоқсандағы № 12 - 9 "2024 - 2026 жылдарға арналған Казталов ауданының Жалпақтал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 – 2026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төмендегі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103 772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20 071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82 901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103 885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- 113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113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113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14 - 9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Жалпактал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