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6821" w14:textId="c296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2023 жылғы 27 желтоқсандағы № 12-5 "2024-2026 жылдарға арналған Казталов ауданының Қошанкөл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2024 жылғы 23 мамырдағы № 18-5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2023 жылғы 27 желтоқсандағы №12 - 5 "2024 - 2026 жылдарға арналған Казталов ауданының Қошанкөл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2024 - 2026 жылдарға арналған Қошанкөл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44 963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2 007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42 956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45 096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- 133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133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– 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5 шешіміне №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Қошанкөл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пайдалынылмаған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