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e4ff" w14:textId="9ede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12–6 "2024-2026 жылдарға арналған Казталов ауданының Қараоба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2023 жылғы 27 желтоқсандағы №12 - 6 "2024 - 2026 жылдарға арналған Казталов ауданының Қараоба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2024 - 2026 жылдарға арналған Казталов ауданының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48 582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3 962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44 340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49 504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922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– 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6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Қараоба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