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d86b" w14:textId="9a6d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2023 жылғы 27 желтоқсандағы № 12-7 "2024-2026 жылдарға арналған Казталов ауданының Қайыңды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2024 жылғы 23 мамырдағы № 18-7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ауданы мәслихатының 2023 жылғы 27 желтоқсандағы №12 - 7 "2024 - 2026 жылдарға арналған Казталов ауданының Қайыңды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2024 - 2026 жылдарға арналған Казталов ауданының Қайыңды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42 048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2 339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39 609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42 053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 – 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7 шешіміне №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Қайынды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