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82c7e" w14:textId="8a82c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Казталов аудандық мәслихатының 2023 жылғы 27 желтоқсандағы № 12-10 "2024-2026 жылдарға арналған Казталов ауданының Қараөзен ауылдық округінің бюджеті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2024 жылғы 29 ақпандағы № 14-10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Казталов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Казталов ауданы мәслихатының 2023 жылғы 27 желтоқсандағы № 12 - 10 "2024 - 2026 жылдарға арналған Казталов ауданының Қараөзен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"2024 - 2026 жылдарға арналған Казталов ауданының Қараөзен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47 847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3 876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43 871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48 716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- 869 мың теңге: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869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869 мың теңге."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2024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29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14 - 10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12 – 10 шешіміне № 1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Қараөзен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 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 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