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2b7a" w14:textId="5662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12-12 "2024-2026 жылдарға арналған Казталов ауданының Ақпәтер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29 ақпандағы № 14-12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2023 жылғы 27 желтоқсандағы № 12 - 12 "2024 - 2026 жылдарға арналған Казталов ауданының Ақпәтер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2024 - 2026 жылдарға арналған Ақпәтер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3 -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41 125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8 029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33 096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42 217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- 1 092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1 092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1 092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14 - 12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Ақпәтер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