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eeb3" w14:textId="e88e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2023 жылғы 27 желтоқсандағы № 27–13 "2024-2026 жылдарға арналған Казталов ауданының Көктерек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2024 жылғы 29 ақпандағы № 14-13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ауданы мәслихатының 2023 жылғы 27 желтоқсандағы № 27 - 13 "2024 - 2026 жылдарға арналған Казталов ауданының Көктерек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2024 - 2026 жылдарға арналған Казталов ауданының Көктерек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47 432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7 291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40 141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49 565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- 2 133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2 133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2 133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14 - 13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Көктерек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