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63cb" w14:textId="a816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12-14 "2023-2025 жылдарға арналған Казталов ауданының Қарасу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мәслихатының 2023 жылғы 27 желтоқсандағы №12 - 14 "2024 - 2026 жылдарға арналған Казталов ауданының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49 768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47 832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50 016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- 248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14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