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53ef6" w14:textId="2153e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2023 жылғы 27 желтоқсандағы № 12-15 "2024-2026 жылдарға арналған Казталов ауданының Талдықұдық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2024 жылғы 29 ақпандағы № 14-15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Казталов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Казталов аудандық мәслихатының 2023 жылғы 27 желтоқсандағы № 12 - 15 "2024 - 2026 жылдарға арналған Казталов ауданының Талдықұдық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1 -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2024 - 2026 жылдарға арналған Талдықұдық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40 539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1 592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38 867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40 625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- 86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86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86 мың теңге."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14 – 15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 – 15 шешіміне № 1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Талдықұдық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