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76cd" w14:textId="db97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2023 жылғы 27 желтоқсандағы № 12-10 "2024-2026 жылдарға арналған Казталов ауданының Қараөзен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2024 жылғы 23 мамырдағы № 18-10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мәслихатының 2023 жылғы 27 желтоқсандағы №12 - 10 "2024 - 2026 жылдарға арналған Казталов ауданының Қараөзен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"2024 - 2026 жылдарға арналған Казталов ауданының Қараөзен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46 570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42 594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47 439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- 869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– 10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10 шешіміне № 1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Қараөзен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