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537f" w14:textId="4d45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12-11 "2024-2026 жылдарға арналған Казталов ауданының Жаңажол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2023 жылғы 27 желтоқсандағы №12 - 11 "2024 - 2026 жылдарға арналған Казталов ауданының Жаңажол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 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Жаңажол ауылдық округінің бюджеті тиісінше қосымшаға сәйкес, оның ішінде 2024 жылға төмендегі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54 266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50 724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54 740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- 474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11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