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4cdb" w14:textId="b464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12-12 "2024-2026 жылдарға арналған Казталов ауданының Ақпәтер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23 мамырдағы № 18-12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2023 жылғы 27 желтоқсандағы №12 - 12 "2024 - 2026 жылдарға арналған Казталов ауданының Ақпәтер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2024 - 2026 жылдарға арналған Ақпәтер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46 125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8 029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38 096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47 217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- 1 092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1 092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1 092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18 - 12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12 шешіміне 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Ақпәтер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