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401c" w14:textId="e834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12-16 "2024-2026 жылдарға арналған Талдыапан ауылдық округінің бюджеттері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23 мамырдағы № 18-15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2023 жылғы 27 желтоқсандағы №12 - 16 "2024 - 2026 жылдарға арналған Казталов ауданының Талдыапан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2024 - 2026 жылдарға арналған Талдыапан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39 756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2 022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37 734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40 232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- 476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476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– 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16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Талдыапан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