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8606" w14:textId="f658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2023 жылғы 27 желтоқсандағы № 11-10 "2024-2026 жылдарға арналған Қаратөбе ауданының Қаратөбе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2024 жылғы 26 наурыздағы № 13-4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Қаратөбе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Қаратөбе аудандық мәслихатының "2024-2026 жылдарға арналған Қаратөбе ауданының Қаратөбе ауылдық округінің бюджеті туралы" 2023 жылғы 27 желтоқсандағы № 11-10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Қаратөбе ауданының Қаратөбе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112 646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17 089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95 557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119 831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- 7 185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7 185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7 185 мың теңге";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11-10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Қаратөбе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