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73e3" w14:textId="b377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2023 жылғы 27 желтоқсандағы № 11-14 "2024-2026 жылдарға арналған Қаратөбе ауданының Жусандой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2024 жылғы 26 наурыздағы № 13-8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"2024-2026 жылдарға арналған Қаратөбе ауданының Жусандой ауылдық округінің бюджеті туралы" 2023 жылғы 27 желтоқсандағы № 11-14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еңгізілсін: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Қаратөбе ауданының Жусандой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109 225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106 475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109 563,5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- 338,5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338,5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338,5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11-14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Жусандой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