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1bbc" w14:textId="e9d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2023 жылғы 27 желтоқсандағы № 11-15 "2024-2026 жылдарға арналған Қаратөбе ауданының Қаракөл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2024 жылғы 26 наурыздағы № 13-9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"2024-2026 жылдарға арналған Қаратөбе ауданының Қаракөл ауылдық округінің бюджеті туралы" 2023 жылғы 27 желтоқсандағы № 11-15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еңгізілсін: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Қаратөбе ауданының Қаракөл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81 065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79 415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81 216,6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- 151,6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151,6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151,6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