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2044" w14:textId="fc92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Сырым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Батыс Қазақстан облысы Сырым аудандық мәслихатының 2024 жылғы 27 ақпандағы № 17-8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Сырым ауданының ауылдық елді мекендеріне 2024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w:t>
      </w:r>
    </w:p>
    <w:bookmarkEnd w:id="1"/>
    <w:bookmarkStart w:name="z5" w:id="2"/>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7"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8"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9" w:id="6"/>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