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ef4a" w14:textId="60ce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2023 жылғы 27 желтоқсандағы № 16-2 "2024-2026 жылдарға арналған Аралтөбе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2024 жылғы 12 наурыздағы № 18-2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2023 жылғы 27 желтоқсандағы № 16-2 "2024-2026 жылдарға арналған Аралтөбе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Аралтөбе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32 059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31 224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32 624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-565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565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Аралтөбе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