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2c8b" w14:textId="3832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16-4 "2024-2026 жылдарға арналған Бұлдырты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2024 жылғы 12 наурыздағы № 18-4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2023 жылғы 27 желтоқсандағы № 16-4 "2024-2026 жылдарға арналған Бұлдырты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54 281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50 959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55 268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-987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Бұлдырты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