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4e00b" w14:textId="6b4e0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2023 жылғы 27 желтоқсандағы № 16-7 "2024-2026 жылдарға арналған Жосалы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2024 жылғы 12 наурыздағы № 18-7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Сырым аудандық мәслихат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Сырым аудандық мәслихатының 2023 жылғы 27 желтоқсандағы № 16-7 "2024-2026 жылдарға арналған Жосалы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2024-2026 жылдарға арналған Жосалы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32 593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790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31 803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32 959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-366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366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366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2024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Жосалы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Бюджет тапшылығы (профициті)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