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1dc6" w14:textId="6a81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2023 жылғы 22 желтоқсандағы № 11-2 "Теректі ауданының ауылдық округтерінің 2024-2026 жылдарға арналған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2024 жылғы 29 ақпандағы № 13-2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2023 жылғы 22 желтоқсандағы №11-2 "Теректі ауданының ауылдық округтерінің 2024-2026 жылдарға арналған бюджеттерін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Теректі ауданының Ақжайық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100 987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90 064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106 244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-5 257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5 257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2024-2026 жылдарға арналған Теректі ауданының Ақсоғым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44 810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42 410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46 384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-1 574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1 574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1 574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2024-2026 жылдарға арналған Теректі ауданының Ақсуат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57 854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13 750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44 104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76 718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-18 864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18 864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18 864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2024-2026 жылдарға арналған Теректі ауданының Аңқаты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46 010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42 660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49 719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-3 709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3 709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3 709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2024-2026 жылдарға арналған Теректі ауданының Богдановка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58 903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55 933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60 967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-2 064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2 064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2 064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2024-2026 жылдарға арналған Теректі ауданының Долин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55 374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2 880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52 474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58 104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-2 730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2 730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2 730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2024-2026 жылдарға арналған Теректі ауданының Құмақсай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40 212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38 382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42 606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-2 394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2 394 мың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2 394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2024-2026 жылдарға арналған Теректі ауданының Подстепный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154 462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51 300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103 162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180 565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-26 103 мың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26 103 мың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26 103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2024-2026 жылдарға арналған Теректі ауданының Покатиловка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38 330 мың теңге: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2 240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36 060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39 716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-1 386 мың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1 386 мың теңге: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1 386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2024-2026 жылдарға арналған Теректі ауданының Приречный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41 832 мың теңге: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1 630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40 202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45 301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-3 469 мың теңге;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3 469 мың теңге: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3 469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2024-2026 жылдарға арналған Теректі ауданының Ұзынкөл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40 980 мың теңге: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2 250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38 680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43 075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-2 095 мың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2 095 мың теңге: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2 095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2024-2026 жылдарға арналған Теректі ауданының Теректі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109 518 мың теңге: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24 600 мың теңге;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84 918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129 545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-20 027 мың теңге;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20 027 мың теңге: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20 027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2024-2026 жылдарға арналған Теректі ауданының Шаған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67 428 мың теңге: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9 100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58 328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74 976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-7 548 мың теңге;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7 548 мың теңге: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7 548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2024-2026 жылдарға арналған Теректі ауданының Шағатай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50 561 мың теңге: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3 530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47 031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52 982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-2 421 мың теңге;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2 421 мың теңге: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2 421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2024-2026 жылдарға арналған Теректі ауданының Шалқар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44 627 мың теңге: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2 440 мың теңге;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42 187 мың теңге;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46 822 мың теңге;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-2 195 мың теңге;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2 195 мың теңге: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2 195 мың теңге.";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1-қосымша</w:t>
            </w:r>
          </w:p>
        </w:tc>
      </w:tr>
    </w:tbl>
    <w:bookmarkStart w:name="z29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Ақжайық ауылдық округінің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4-қосымша</w:t>
            </w:r>
          </w:p>
        </w:tc>
      </w:tr>
    </w:tbl>
    <w:bookmarkStart w:name="z29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Ақсоғым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7-қосымша</w:t>
            </w:r>
          </w:p>
        </w:tc>
      </w:tr>
    </w:tbl>
    <w:bookmarkStart w:name="z30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Ақсуат ауылдық округінің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10-қосымша</w:t>
            </w:r>
          </w:p>
        </w:tc>
      </w:tr>
    </w:tbl>
    <w:bookmarkStart w:name="z304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Аңқаты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13-қосымша</w:t>
            </w:r>
          </w:p>
        </w:tc>
      </w:tr>
    </w:tbl>
    <w:bookmarkStart w:name="z30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Богдановка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16-қосымша</w:t>
            </w:r>
          </w:p>
        </w:tc>
      </w:tr>
    </w:tbl>
    <w:bookmarkStart w:name="z31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Долин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19-қосымша</w:t>
            </w:r>
          </w:p>
        </w:tc>
      </w:tr>
    </w:tbl>
    <w:bookmarkStart w:name="z31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Құмақсай ауылдық округінің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22-қосымша</w:t>
            </w:r>
          </w:p>
        </w:tc>
      </w:tr>
    </w:tbl>
    <w:bookmarkStart w:name="z31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Подстепный ауылдық округінің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25-қосымша</w:t>
            </w:r>
          </w:p>
        </w:tc>
      </w:tr>
    </w:tbl>
    <w:bookmarkStart w:name="z31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Покатиловка ауылдық округінің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28-қосымша</w:t>
            </w:r>
          </w:p>
        </w:tc>
      </w:tr>
    </w:tbl>
    <w:bookmarkStart w:name="z32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Приречный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31-қосымша</w:t>
            </w:r>
          </w:p>
        </w:tc>
      </w:tr>
    </w:tbl>
    <w:bookmarkStart w:name="z325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Ұзынкөл ауылдық округінің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34-қосымша</w:t>
            </w:r>
          </w:p>
        </w:tc>
      </w:tr>
    </w:tbl>
    <w:bookmarkStart w:name="z328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Теректі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37-қосымша</w:t>
            </w:r>
          </w:p>
        </w:tc>
      </w:tr>
    </w:tbl>
    <w:bookmarkStart w:name="z33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Шаған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40-қосымша</w:t>
            </w:r>
          </w:p>
        </w:tc>
      </w:tr>
    </w:tbl>
    <w:bookmarkStart w:name="z33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Шағатай ауылдық округінің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43-қосымша</w:t>
            </w:r>
          </w:p>
        </w:tc>
      </w:tr>
    </w:tbl>
    <w:bookmarkStart w:name="z33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Шалқар ауылдық округінің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