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987f" w14:textId="a929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шекараның Қырғыз-Қазақстан учаскесі арқылы өткізілетін тауарлар мен көлік құралдарына қатысты кедендік бақылауды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8 мамырдағы № 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шартқа Қырғыз Республикасының қосылуы туралы 2014 жылғы 23 желтоқсанда қол қойылған шарттың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Қырғыз Республикасының мемлекеттік шекараның Қырғыз-Қазақстан учаскесінде тауарлар мен көлік құралдарына қатысты кедендік бақылауды жою және Қырғыз Республикасында кедендік бақылау жүйесін бағалау үшін қажетті іс-шараларды орындауын ескере отырып, 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Мемлекеттік шекараның Қырғыз-Қазақстан учаскесінде, сондай-ақ Қырғыз Республикасы мен Еуразиялық экономикалық одаққа басқа да мүше мемлекеттер арасында әуе қатынасы кезінде әуежайларда кедендік бақылау жойылсын.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Шешім 2014 жылғы 29 мамырдағы Еуразиялық экономикалық одақ туралы шартқа Қырғыз Республикасының қосылуы туралы 2014 жылғы 23 желтоқсанда қол қойылған шарт күшіне енген күннен бастап күшіне енеді.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