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ce0b" w14:textId="734ce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шекараның Қырғыз-Қазақстан учаскесінде санитариялық-карантиндік, ветеринариялық-санитариялық және карантиндік фитосанитариялық бақылауды (қадағалауды) жою туралы</w:t>
      </w:r>
    </w:p>
    <w:p>
      <w:pPr>
        <w:spacing w:after="0"/>
        <w:ind w:left="0"/>
        <w:jc w:val="both"/>
      </w:pPr>
      <w:r>
        <w:rPr>
          <w:rFonts w:ascii="Times New Roman"/>
          <w:b w:val="false"/>
          <w:i w:val="false"/>
          <w:color w:val="000000"/>
          <w:sz w:val="28"/>
        </w:rPr>
        <w:t>Жоғары Еуразиялық экономикалық Кеңестің 2015 жылғы 8 мамырдағы № 6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шартқа Қырғыз Республикасының қосылуы туралы 2014 жылғы 23 желтоқсанда қол қойылған шарттың </w:t>
      </w:r>
      <w:r>
        <w:rPr>
          <w:rFonts w:ascii="Times New Roman"/>
          <w:b w:val="false"/>
          <w:i w:val="false"/>
          <w:color w:val="000000"/>
          <w:sz w:val="28"/>
        </w:rPr>
        <w:t>7-бабына</w:t>
      </w:r>
      <w:r>
        <w:rPr>
          <w:rFonts w:ascii="Times New Roman"/>
          <w:b w:val="false"/>
          <w:i w:val="false"/>
          <w:color w:val="000000"/>
          <w:sz w:val="28"/>
        </w:rPr>
        <w:t xml:space="preserve"> сәйкес Жоғары Еуразиялық экономикалық кеңес </w:t>
      </w:r>
      <w:r>
        <w:rPr>
          <w:rFonts w:ascii="Times New Roman"/>
          <w:b/>
          <w:i w:val="false"/>
          <w:color w:val="000000"/>
          <w:sz w:val="28"/>
        </w:rPr>
        <w:t>шешті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Мемлекеттік шекараның Қырғыз-Қазақстан учаскесінде санитариялық-карантиндік, ветеринариялық-санитариялық және карантиндік фитосанитариялық бақылау (қадағалау) жойылсын.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w:t>
      </w:r>
      <w:r>
        <w:rPr>
          <w:rFonts w:ascii="Times New Roman"/>
          <w:b w:val="false"/>
          <w:i w:val="false"/>
          <w:color w:val="000000"/>
          <w:sz w:val="28"/>
        </w:rPr>
        <w:t xml:space="preserve"> Еуразиялық экономикалық комиссия Кеңесінің ветеринариялық-санитариялық және карантиндік фитосанитариялық бақылау жүйесін бағалау, сондай-ақ Еуразиялық экономикалық комиссияның және Еуразиялық экономикалық одаққа мүше мемлекеттердің уәкілетті органдарының қызметкерлерін санитариялық-эпидемиологиялық қадағалау (бақылау) жүйесімен таныстыру нәтижелерін мақұлдау туралы шешімі күшіне енген күннен бастап, бірақ 2014 жылғы 29 мамырдағы Еуразиялық экономикалық одақ туралы шартқа Қырғыз Республикасының қосылуы туралы 2014 жылғы  23 желтоқсанда қол қойылған </w:t>
      </w:r>
      <w:r>
        <w:rPr>
          <w:rFonts w:ascii="Times New Roman"/>
          <w:b w:val="false"/>
          <w:i w:val="false"/>
          <w:color w:val="000000"/>
          <w:sz w:val="28"/>
        </w:rPr>
        <w:t>шарт</w:t>
      </w:r>
      <w:r>
        <w:rPr>
          <w:rFonts w:ascii="Times New Roman"/>
          <w:b w:val="false"/>
          <w:i w:val="false"/>
          <w:color w:val="000000"/>
          <w:sz w:val="28"/>
        </w:rPr>
        <w:t xml:space="preserve"> күшіне енген күннен кейін күшіне енеді.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i w:val="false"/>
          <w:color w:val="000000"/>
          <w:sz w:val="28"/>
        </w:rPr>
        <w:t>Жоғары Еуразиялық экономикалық кеңес мүшелері</w:t>
      </w:r>
      <w:r>
        <w:rPr>
          <w:rFonts w:ascii="Times New Roman"/>
          <w:b/>
          <w:i w:val="false"/>
          <w:color w:val="000000"/>
          <w:sz w:val="28"/>
        </w:rPr>
        <w:t>:</w:t>
      </w: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Федерациясынан</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