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bf55d" w14:textId="e1bf5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Кеңесі кедендік әкелу бажы мөлшерлемелерін өзгерту туралы шешім қабылдайтын сезімтал тауарлардың тізбесі туралы</w:t>
      </w:r>
    </w:p>
    <w:p>
      <w:pPr>
        <w:spacing w:after="0"/>
        <w:ind w:left="0"/>
        <w:jc w:val="both"/>
      </w:pPr>
      <w:r>
        <w:rPr>
          <w:rFonts w:ascii="Times New Roman"/>
          <w:b w:val="false"/>
          <w:i w:val="false"/>
          <w:color w:val="000000"/>
          <w:sz w:val="28"/>
        </w:rPr>
        <w:t>Жоғары Еуразиялық экономикалық Кеңестің 2015 жылғы 8 мамырдағы № 16 шешімі .</w:t>
      </w:r>
    </w:p>
    <w:p>
      <w:pPr>
        <w:spacing w:after="0"/>
        <w:ind w:left="0"/>
        <w:jc w:val="both"/>
      </w:pPr>
      <w:r>
        <w:rPr>
          <w:rFonts w:ascii="Times New Roman"/>
          <w:b w:val="false"/>
          <w:i w:val="false"/>
          <w:color w:val="000000"/>
          <w:sz w:val="28"/>
        </w:rPr>
        <w:t xml:space="preserve">
      Еуразиялық экономикалық одақ туралы2014 жылғы 29 мамырдағы Шарттың </w:t>
      </w:r>
      <w:r>
        <w:rPr>
          <w:rFonts w:ascii="Times New Roman"/>
          <w:b w:val="false"/>
          <w:i w:val="false"/>
          <w:color w:val="000000"/>
          <w:sz w:val="28"/>
        </w:rPr>
        <w:t>45-бабына</w:t>
      </w:r>
      <w:r>
        <w:rPr>
          <w:rFonts w:ascii="Times New Roman"/>
          <w:b w:val="false"/>
          <w:i w:val="false"/>
          <w:color w:val="000000"/>
          <w:sz w:val="28"/>
        </w:rPr>
        <w:t xml:space="preserve"> сәйкес Жоғары Еуразиялық экономикалық кеңес </w:t>
      </w:r>
      <w:r>
        <w:rPr>
          <w:rFonts w:ascii="Times New Roman"/>
          <w:b/>
          <w:i w:val="false"/>
          <w:color w:val="000000"/>
          <w:sz w:val="28"/>
        </w:rPr>
        <w:t xml:space="preserve">шешті:  </w:t>
      </w:r>
    </w:p>
    <w:bookmarkStart w:name="z1" w:id="0"/>
    <w:p>
      <w:pPr>
        <w:spacing w:after="0"/>
        <w:ind w:left="0"/>
        <w:jc w:val="both"/>
      </w:pPr>
      <w:r>
        <w:rPr>
          <w:rFonts w:ascii="Times New Roman"/>
          <w:b w:val="false"/>
          <w:i w:val="false"/>
          <w:color w:val="000000"/>
          <w:sz w:val="28"/>
        </w:rPr>
        <w:t>
      1</w:t>
      </w:r>
      <w:r>
        <w:rPr>
          <w:rFonts w:ascii="Times New Roman"/>
          <w:b w:val="false"/>
          <w:i w:val="false"/>
          <w:color w:val="000000"/>
          <w:sz w:val="28"/>
        </w:rPr>
        <w:t>. </w:t>
      </w:r>
      <w:r>
        <w:rPr>
          <w:rFonts w:ascii="Times New Roman"/>
          <w:b w:val="false"/>
          <w:i w:val="false"/>
          <w:color w:val="000000"/>
          <w:sz w:val="28"/>
        </w:rPr>
        <w:t xml:space="preserve">Еуразиялық экономикалық комиссия Кеңесі кедендік әкелу бажы мөлшерлемелерін өзгерту туралы шешім қабылдайтын сезімтал тауарлардың ұсынылып отырған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Еуразиялық экономикалық одағы сыртқы экономикалық қызметінің Бірыңғай тауар номенклатурасының өзгерістерін ескере отырып, осы Шешіммен бекітілген тізбені іске қосуды Еуразиялық экономикалық комиссия жүзеге асыратын болып белгіленсін.</w:t>
      </w:r>
    </w:p>
    <w:bookmarkEnd w:id="1"/>
    <w:bookmarkStart w:name="z3" w:id="2"/>
    <w:p>
      <w:pPr>
        <w:spacing w:after="0"/>
        <w:ind w:left="0"/>
        <w:jc w:val="both"/>
      </w:pPr>
      <w:r>
        <w:rPr>
          <w:rFonts w:ascii="Times New Roman"/>
          <w:b w:val="false"/>
          <w:i w:val="false"/>
          <w:color w:val="000000"/>
          <w:sz w:val="28"/>
        </w:rPr>
        <w:t>
      3</w:t>
      </w:r>
      <w:r>
        <w:rPr>
          <w:rFonts w:ascii="Times New Roman"/>
          <w:b w:val="false"/>
          <w:i w:val="false"/>
          <w:color w:val="000000"/>
          <w:sz w:val="28"/>
        </w:rPr>
        <w:t>. </w:t>
      </w:r>
      <w:r>
        <w:rPr>
          <w:rFonts w:ascii="Times New Roman"/>
          <w:b w:val="false"/>
          <w:i w:val="false"/>
          <w:color w:val="000000"/>
          <w:sz w:val="28"/>
        </w:rPr>
        <w:t xml:space="preserve">Күші жойылды деп танылсын: </w:t>
      </w:r>
    </w:p>
    <w:bookmarkEnd w:id="2"/>
    <w:p>
      <w:pPr>
        <w:spacing w:after="0"/>
        <w:ind w:left="0"/>
        <w:jc w:val="both"/>
      </w:pPr>
      <w:r>
        <w:rPr>
          <w:rFonts w:ascii="Times New Roman"/>
          <w:b w:val="false"/>
          <w:i w:val="false"/>
          <w:color w:val="000000"/>
          <w:sz w:val="28"/>
        </w:rPr>
        <w:t>
      Еуразиялық экономикалық қоғамдастықтың Мемлекетаралық Кеңесінің (Кеден Одағының жоғары органы) "Беларусь Республикасы, Қазақстан Республикасы және Ресей Федерациясы Кеден одағын бірыңғай кедендік-тарифтік реттеу туралы" 2009 жылғы 27 қарашадағы № 18 шешімінің 2-тармағының жетінші абзацы;</w:t>
      </w:r>
    </w:p>
    <w:p>
      <w:pPr>
        <w:spacing w:after="0"/>
        <w:ind w:left="0"/>
        <w:jc w:val="both"/>
      </w:pPr>
      <w:r>
        <w:rPr>
          <w:rFonts w:ascii="Times New Roman"/>
          <w:b w:val="false"/>
          <w:i w:val="false"/>
          <w:color w:val="000000"/>
          <w:sz w:val="28"/>
        </w:rPr>
        <w:t>
      Жоғары Еуразиялық экономикалық кеңестің "Мемлекет басшылары деңгейіндегі ЕурАзЭҚ Мемлекетаралық кеңесінің (Кеден одағының жоғары органы) жекелеген шешімдеріне өзгерістер енгізу туралы" 2011 жылғы 19 желтоқсандағы № 17 шешімі;</w:t>
      </w:r>
    </w:p>
    <w:p>
      <w:pPr>
        <w:spacing w:after="0"/>
        <w:ind w:left="0"/>
        <w:jc w:val="both"/>
      </w:pPr>
      <w:r>
        <w:rPr>
          <w:rFonts w:ascii="Times New Roman"/>
          <w:b w:val="false"/>
          <w:i w:val="false"/>
          <w:color w:val="000000"/>
          <w:sz w:val="28"/>
        </w:rPr>
        <w:t>
      Жоғары Еуразиялық экономикалық кеңестің "Кеден одағы Комиссиясында кедендік әкелу бажы мөлшерлемелерін өзгерту туралы  шешім консенсуспен қабылданатын сезімтал тауарлардың тізбесіне өзгерістер енгізу туралы" 2012 жылғы 19 желтоқсандағы № 25 шешімі;</w:t>
      </w:r>
    </w:p>
    <w:p>
      <w:pPr>
        <w:spacing w:after="0"/>
        <w:ind w:left="0"/>
        <w:jc w:val="both"/>
      </w:pPr>
      <w:r>
        <w:rPr>
          <w:rFonts w:ascii="Times New Roman"/>
          <w:b w:val="false"/>
          <w:i w:val="false"/>
          <w:color w:val="000000"/>
          <w:sz w:val="28"/>
        </w:rPr>
        <w:t xml:space="preserve">
      Жоғары Еуразиялық экономикалық кеңестің "Еуразиялық экономикалық комиссия Кеңесі кедендік әкелу бажы мөлшерлемелерін өзгерту туралы шешім қабылдайтын Сезімтал тауарлардың тізбесіне өзгерістер енгізу туралы" 2013 жылғы 24 желтоқсандағы № 59 шешімі;      </w:t>
      </w:r>
    </w:p>
    <w:p>
      <w:pPr>
        <w:spacing w:after="0"/>
        <w:ind w:left="0"/>
        <w:jc w:val="both"/>
      </w:pPr>
      <w:r>
        <w:rPr>
          <w:rFonts w:ascii="Times New Roman"/>
          <w:b w:val="false"/>
          <w:i w:val="false"/>
          <w:color w:val="000000"/>
          <w:sz w:val="28"/>
        </w:rPr>
        <w:t>
      Жоғары Еуразиялық экономикалық кеңестің "Еуразиялық экономикалық комиссия Кеңесі кедендік әкелу бажы мөлшерлемелерін өзгерту туралы шешім қабылдайтын Сезімтал тауарлардың тізбесіне өзгерістер енгізу туралы" 2014 жылғы 10 қазандағы № 87 шешімі.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Жоғары Еуразиялық экономикалық кеңес мүшелері: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w:t>
            </w:r>
            <w:r>
              <w:rPr>
                <w:rFonts w:ascii="Times New Roman"/>
                <w:b w:val="false"/>
                <w:i/>
                <w:color w:val="000000"/>
                <w:sz w:val="20"/>
              </w:rPr>
              <w:t>асынан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w:t>
            </w:r>
            <w:r>
              <w:rPr>
                <w:rFonts w:ascii="Times New Roman"/>
                <w:b w:val="false"/>
                <w:i/>
                <w:color w:val="000000"/>
                <w:sz w:val="20"/>
              </w:rPr>
              <w:t>асынан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w:t>
            </w:r>
            <w:r>
              <w:rPr>
                <w:rFonts w:ascii="Times New Roman"/>
                <w:b w:val="false"/>
                <w:i/>
                <w:color w:val="000000"/>
                <w:sz w:val="20"/>
              </w:rPr>
              <w:t xml:space="preserve"> Республик</w:t>
            </w:r>
            <w:r>
              <w:rPr>
                <w:rFonts w:ascii="Times New Roman"/>
                <w:b w:val="false"/>
                <w:i/>
                <w:color w:val="000000"/>
                <w:sz w:val="20"/>
              </w:rPr>
              <w:t>асынан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w:t>
            </w:r>
            <w:r>
              <w:rPr>
                <w:rFonts w:ascii="Times New Roman"/>
                <w:b w:val="false"/>
                <w:i/>
                <w:color w:val="000000"/>
                <w:sz w:val="20"/>
              </w:rPr>
              <w:t>ясынан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 xml:space="preserve">экономикалық кеңестің </w:t>
            </w:r>
            <w:r>
              <w:br/>
            </w:r>
            <w:r>
              <w:rPr>
                <w:rFonts w:ascii="Times New Roman"/>
                <w:b w:val="false"/>
                <w:i w:val="false"/>
                <w:color w:val="000000"/>
                <w:sz w:val="20"/>
              </w:rPr>
              <w:t>2015 жылғы 8 мамырдағы</w:t>
            </w:r>
            <w:r>
              <w:br/>
            </w:r>
            <w:r>
              <w:rPr>
                <w:rFonts w:ascii="Times New Roman"/>
                <w:b w:val="false"/>
                <w:i w:val="false"/>
                <w:color w:val="000000"/>
                <w:sz w:val="20"/>
              </w:rPr>
              <w:t>№ 16 шешімімен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Еуразиялық экономикалық комиссия Кеңесі кедендік әкелу бажы мөлшерлемелерін өзгерту туралы шешім қабылдайтын сезімтал тауарлардың тізбесі </w:t>
      </w:r>
    </w:p>
    <w:bookmarkEnd w:id="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СЭҚ ТН </w:t>
            </w:r>
          </w:p>
          <w:p>
            <w:pPr>
              <w:spacing w:after="20"/>
              <w:ind w:left="20"/>
              <w:jc w:val="both"/>
            </w:pPr>
            <w:r>
              <w:rPr>
                <w:rFonts w:ascii="Times New Roman"/>
                <w:b w:val="false"/>
                <w:i w:val="false"/>
                <w:color w:val="000000"/>
                <w:sz w:val="20"/>
              </w:rPr>
              <w:t>коды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Позицияның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0201100008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0201202008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0201203008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0201205008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0201209008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0201300008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0202100008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0202201008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0202203008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0202205008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0202209008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0202301008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0202305008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0202309008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0203111009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0203119009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0203121109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0203121909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0203129009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0203191109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0203191309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0203191509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0203195509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0203195909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0203199009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0203211009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0203219009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0203221109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0203221909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0203229009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0203291109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0203291309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0203291509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0203295503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–тримминг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0203295509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0203295909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0203299003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–тримминг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0203299009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0207111009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0207113009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0207119009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0207121009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0207129009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0207131009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0207132009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0207133009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0207134009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0207135009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0207136009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0207137009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0207139109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0207139909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0207141009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0207142009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0207143009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0207144009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0207145009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0207146009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0207147009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0207149109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0207149909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0207241009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0207249009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0207251009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0207259009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0207261009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0207262009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0207263009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0207264009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0207265009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0207266009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0207267009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0207268009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0207269109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0207269909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0207271009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0207272009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0207273009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0207274009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0207275009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0207276009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0207277009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0207278009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0207279109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0207279909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0207412009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0207413009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0207418009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0207423009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0207428001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02-тобына қатысты Еуразиялық экономикалық одақтың 4-қосымша  ескертпесінде көрсетілген тәртіппен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0207428009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0207430009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0207441009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0207442109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0207443109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0207444109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0207445109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0207446109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0207447109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0207448109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0207449109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0207449909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0207451009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0207452109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0207453109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0207454109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0207455109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0207456109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0207457109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0207458109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0207459309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0207459509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0207459909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0207511009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0207519009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0207521009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0207529009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0207530009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0207541009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0207542109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0207543109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0207544109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0207545109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0207546109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0207547109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0207548109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0207549109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0207549909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0207551009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0207552109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0207553109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0207554109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0207555109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0207556109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0207557109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0207558109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0207559309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0207559509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0207559909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0207600501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–02-тобына қатысты Еуразиялық экономикалық одақтың 4-қосымша ескертпесінде көрсетілген тәртіппен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0207600509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0207601009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0207602109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0207603109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0207604109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0207605109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0207606109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0207608109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0207609109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0207609909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тұщы сулы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r>
              <w:rPr>
                <w:rFonts w:ascii="Times New Roman"/>
                <w:b w:val="false"/>
                <w:i/>
                <w:color w:val="000000"/>
                <w:sz w:val="20"/>
              </w:rPr>
              <w:t>Oncorhynchusapache</w:t>
            </w:r>
            <w:r>
              <w:rPr>
                <w:rFonts w:ascii="Times New Roman"/>
                <w:b w:val="false"/>
                <w:i w:val="false"/>
                <w:color w:val="000000"/>
                <w:sz w:val="20"/>
              </w:rPr>
              <w:t xml:space="preserve">  немесе  </w:t>
            </w:r>
            <w:r>
              <w:rPr>
                <w:rFonts w:ascii="Times New Roman"/>
                <w:b w:val="false"/>
                <w:i/>
                <w:color w:val="000000"/>
                <w:sz w:val="20"/>
              </w:rPr>
              <w:t>Oncorhynchuschrysogaster</w:t>
            </w:r>
            <w:r>
              <w:rPr>
                <w:rFonts w:ascii="Times New Roman"/>
                <w:b w:val="false"/>
                <w:i w:val="false"/>
                <w:color w:val="000000"/>
                <w:sz w:val="20"/>
              </w:rPr>
              <w:t xml:space="preserve"> түрі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0301919000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0301921000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ұзындығы 12см-ден кем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0301923000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ұзындығы 12см  немесе  одан көп, бірақ 20см-ден аз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0301929000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ұзындығы 20см  немесе  одан да көп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0301930000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тұқы </w:t>
            </w:r>
            <w:r>
              <w:rPr>
                <w:rFonts w:ascii="Times New Roman"/>
                <w:b w:val="false"/>
                <w:i/>
                <w:color w:val="000000"/>
                <w:sz w:val="20"/>
              </w:rPr>
              <w:t>(Cyprinuscarpio, Carassiuscarassius, Ctenopharyngodonidellus, Hypophthalmichthysspp., Cirrhinusspp., Mylopharyngodonpiceus)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0301941000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–көк  немесе  кәдімгі тунец </w:t>
            </w:r>
            <w:r>
              <w:rPr>
                <w:rFonts w:ascii="Times New Roman"/>
                <w:b w:val="false"/>
                <w:i/>
                <w:color w:val="000000"/>
                <w:sz w:val="20"/>
              </w:rPr>
              <w:t>(Thunnusthynnus)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0301949000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–Тынық мұхиттың көгілдір тунеці </w:t>
            </w:r>
            <w:r>
              <w:rPr>
                <w:rFonts w:ascii="Times New Roman"/>
                <w:b w:val="false"/>
                <w:i/>
                <w:color w:val="000000"/>
                <w:sz w:val="20"/>
              </w:rPr>
              <w:t>(Thunnusorientalis)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0301950000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оңтүстіктің көк тунеці </w:t>
            </w:r>
            <w:r>
              <w:rPr>
                <w:rFonts w:ascii="Times New Roman"/>
                <w:b w:val="false"/>
                <w:i/>
                <w:color w:val="000000"/>
                <w:sz w:val="20"/>
              </w:rPr>
              <w:t>(Thunnusmaccoyii)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0301991100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----Тынық мұхит албырты </w:t>
            </w:r>
            <w:r>
              <w:rPr>
                <w:rFonts w:ascii="Times New Roman"/>
                <w:b w:val="false"/>
                <w:i/>
                <w:color w:val="000000"/>
                <w:sz w:val="20"/>
              </w:rPr>
              <w:t>(Oncorhynchusnerka, Oncorhynchusgorbuscha, Oncorhynchusketa, Oncorhynchustschawytscha, Oncorhynchuskisutch, Oncorhynchusmasou</w:t>
            </w:r>
            <w:r>
              <w:rPr>
                <w:rFonts w:ascii="Times New Roman"/>
                <w:b w:val="false"/>
                <w:i w:val="false"/>
                <w:color w:val="000000"/>
                <w:sz w:val="20"/>
              </w:rPr>
              <w:t xml:space="preserve"> және </w:t>
            </w:r>
            <w:r>
              <w:rPr>
                <w:rFonts w:ascii="Times New Roman"/>
                <w:b w:val="false"/>
                <w:i/>
                <w:color w:val="000000"/>
                <w:sz w:val="20"/>
              </w:rPr>
              <w:t>Oncorhynchusrhodurus)</w:t>
            </w:r>
            <w:r>
              <w:rPr>
                <w:rFonts w:ascii="Times New Roman"/>
                <w:b w:val="false"/>
                <w:i w:val="false"/>
                <w:color w:val="000000"/>
                <w:sz w:val="20"/>
              </w:rPr>
              <w:t xml:space="preserve">, Атлантика  албырты  </w:t>
            </w:r>
            <w:r>
              <w:rPr>
                <w:rFonts w:ascii="Times New Roman"/>
                <w:b w:val="false"/>
                <w:i/>
                <w:color w:val="000000"/>
                <w:sz w:val="20"/>
              </w:rPr>
              <w:t xml:space="preserve">(Salmosalar) </w:t>
            </w:r>
            <w:r>
              <w:rPr>
                <w:rFonts w:ascii="Times New Roman"/>
                <w:b w:val="false"/>
                <w:i w:val="false"/>
                <w:color w:val="000000"/>
                <w:sz w:val="20"/>
              </w:rPr>
              <w:t xml:space="preserve">және Дунай албырты </w:t>
            </w:r>
            <w:r>
              <w:rPr>
                <w:rFonts w:ascii="Times New Roman"/>
                <w:b w:val="false"/>
                <w:i/>
                <w:color w:val="000000"/>
                <w:sz w:val="20"/>
              </w:rPr>
              <w:t>(Huchohucho)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0301991810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шабақтар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0301991880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0301991890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0301998500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Oncorhynchusapache</w:t>
            </w:r>
            <w:r>
              <w:rPr>
                <w:rFonts w:ascii="Times New Roman"/>
                <w:b w:val="false"/>
                <w:i w:val="false"/>
                <w:color w:val="000000"/>
                <w:sz w:val="20"/>
              </w:rPr>
              <w:t xml:space="preserve">  немесе  </w:t>
            </w:r>
            <w:r>
              <w:rPr>
                <w:rFonts w:ascii="Times New Roman"/>
                <w:b w:val="false"/>
                <w:i/>
                <w:color w:val="000000"/>
                <w:sz w:val="20"/>
              </w:rPr>
              <w:t>Oncorhynchuschrysogaster</w:t>
            </w:r>
            <w:r>
              <w:rPr>
                <w:rFonts w:ascii="Times New Roman"/>
                <w:b w:val="false"/>
                <w:i w:val="false"/>
                <w:color w:val="000000"/>
                <w:sz w:val="20"/>
              </w:rPr>
              <w:t xml:space="preserve"> түрі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0302112000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Oncorhynchusmykiss</w:t>
            </w:r>
            <w:r>
              <w:rPr>
                <w:rFonts w:ascii="Times New Roman"/>
                <w:b w:val="false"/>
                <w:i w:val="false"/>
                <w:color w:val="000000"/>
                <w:sz w:val="20"/>
              </w:rPr>
              <w:t xml:space="preserve"> түрі, басы, желбезегімен, ішек-қарны тазартылған, әрқайсысының массасы 1,2кг.астам   немесе  басы мен желбезегі және ішек-қарны жоқ, әрқайсысының жалпы салмағы 1кг. астам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0302118000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Тынық мұхит албырты </w:t>
            </w:r>
            <w:r>
              <w:rPr>
                <w:rFonts w:ascii="Times New Roman"/>
                <w:b w:val="false"/>
                <w:i/>
                <w:color w:val="000000"/>
                <w:sz w:val="20"/>
              </w:rPr>
              <w:t>(Oncorhynchusnerka,</w:t>
            </w:r>
            <w:r>
              <w:rPr>
                <w:rFonts w:ascii="Times New Roman"/>
                <w:b w:val="false"/>
                <w:i w:val="false"/>
                <w:color w:val="000000"/>
                <w:sz w:val="20"/>
              </w:rPr>
              <w:t xml:space="preserve"> </w:t>
            </w:r>
            <w:r>
              <w:rPr>
                <w:rFonts w:ascii="Times New Roman"/>
                <w:b w:val="false"/>
                <w:i/>
                <w:color w:val="000000"/>
                <w:sz w:val="20"/>
              </w:rPr>
              <w:t>Oncorhynchusgorbuscha,</w:t>
            </w:r>
            <w:r>
              <w:rPr>
                <w:rFonts w:ascii="Times New Roman"/>
                <w:b w:val="false"/>
                <w:i w:val="false"/>
                <w:color w:val="000000"/>
                <w:sz w:val="20"/>
              </w:rPr>
              <w:t xml:space="preserve"> </w:t>
            </w:r>
            <w:r>
              <w:rPr>
                <w:rFonts w:ascii="Times New Roman"/>
                <w:b w:val="false"/>
                <w:i/>
                <w:color w:val="000000"/>
                <w:sz w:val="20"/>
              </w:rPr>
              <w:t>Oncorhynchusketa,</w:t>
            </w:r>
            <w:r>
              <w:rPr>
                <w:rFonts w:ascii="Times New Roman"/>
                <w:b w:val="false"/>
                <w:i w:val="false"/>
                <w:color w:val="000000"/>
                <w:sz w:val="20"/>
              </w:rPr>
              <w:t xml:space="preserve"> </w:t>
            </w:r>
            <w:r>
              <w:rPr>
                <w:rFonts w:ascii="Times New Roman"/>
                <w:b w:val="false"/>
                <w:i/>
                <w:color w:val="000000"/>
                <w:sz w:val="20"/>
              </w:rPr>
              <w:t>Oncorhynchustschawytscha,</w:t>
            </w:r>
            <w:r>
              <w:rPr>
                <w:rFonts w:ascii="Times New Roman"/>
                <w:b w:val="false"/>
                <w:i w:val="false"/>
                <w:color w:val="000000"/>
                <w:sz w:val="20"/>
              </w:rPr>
              <w:t xml:space="preserve"> </w:t>
            </w:r>
            <w:r>
              <w:rPr>
                <w:rFonts w:ascii="Times New Roman"/>
                <w:b w:val="false"/>
                <w:i/>
                <w:color w:val="000000"/>
                <w:sz w:val="20"/>
              </w:rPr>
              <w:t>Oncorhynchuskisutch,</w:t>
            </w:r>
            <w:r>
              <w:rPr>
                <w:rFonts w:ascii="Times New Roman"/>
                <w:b w:val="false"/>
                <w:i w:val="false"/>
                <w:color w:val="000000"/>
                <w:sz w:val="20"/>
              </w:rPr>
              <w:t xml:space="preserve"> </w:t>
            </w:r>
            <w:r>
              <w:rPr>
                <w:rFonts w:ascii="Times New Roman"/>
                <w:b w:val="false"/>
                <w:i/>
                <w:color w:val="000000"/>
                <w:sz w:val="20"/>
              </w:rPr>
              <w:t>Oncorhynchusmasou</w:t>
            </w:r>
            <w:r>
              <w:rPr>
                <w:rFonts w:ascii="Times New Roman"/>
                <w:b w:val="false"/>
                <w:i w:val="false"/>
                <w:color w:val="000000"/>
                <w:sz w:val="20"/>
              </w:rPr>
              <w:t xml:space="preserve"> және </w:t>
            </w:r>
            <w:r>
              <w:rPr>
                <w:rFonts w:ascii="Times New Roman"/>
                <w:b w:val="false"/>
                <w:i/>
                <w:color w:val="000000"/>
                <w:sz w:val="20"/>
              </w:rPr>
              <w:t>Oncorhynchusrhodurus)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Атлантика албырты </w:t>
            </w:r>
            <w:r>
              <w:rPr>
                <w:rFonts w:ascii="Times New Roman"/>
                <w:b w:val="false"/>
                <w:i/>
                <w:color w:val="000000"/>
                <w:sz w:val="20"/>
              </w:rPr>
              <w:t>(Salmosalar)</w:t>
            </w:r>
            <w:r>
              <w:rPr>
                <w:rFonts w:ascii="Times New Roman"/>
                <w:b w:val="false"/>
                <w:i w:val="false"/>
                <w:color w:val="000000"/>
                <w:sz w:val="20"/>
              </w:rPr>
              <w:t xml:space="preserve"> және Дунай албырты </w:t>
            </w:r>
            <w:r>
              <w:rPr>
                <w:rFonts w:ascii="Times New Roman"/>
                <w:b w:val="false"/>
                <w:i/>
                <w:color w:val="000000"/>
                <w:sz w:val="20"/>
              </w:rPr>
              <w:t>(Huchohucho)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–қарасутіл  немесе  синекор сутілі </w:t>
            </w:r>
            <w:r>
              <w:rPr>
                <w:rFonts w:ascii="Times New Roman"/>
                <w:b w:val="false"/>
                <w:i/>
                <w:color w:val="000000"/>
                <w:sz w:val="20"/>
              </w:rPr>
              <w:t>(Reinhardtiushippoglossoides)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0302213000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–ақ  немесе  кәдімгі сутіл </w:t>
            </w:r>
            <w:r>
              <w:rPr>
                <w:rFonts w:ascii="Times New Roman"/>
                <w:b w:val="false"/>
                <w:i/>
                <w:color w:val="000000"/>
                <w:sz w:val="20"/>
              </w:rPr>
              <w:t>(Hippoglossushippoglossus)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0302219000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–тынық мұхит сутілі </w:t>
            </w:r>
            <w:r>
              <w:rPr>
                <w:rFonts w:ascii="Times New Roman"/>
                <w:b w:val="false"/>
                <w:i/>
                <w:color w:val="000000"/>
                <w:sz w:val="20"/>
              </w:rPr>
              <w:t>(Hippoglossusstenolepis)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теңіз камбаласы </w:t>
            </w:r>
            <w:r>
              <w:rPr>
                <w:rFonts w:ascii="Times New Roman"/>
                <w:b w:val="false"/>
                <w:i/>
                <w:color w:val="000000"/>
                <w:sz w:val="20"/>
              </w:rPr>
              <w:t>(Pleuronectesplatessa)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теңізтілі </w:t>
            </w:r>
            <w:r>
              <w:rPr>
                <w:rFonts w:ascii="Times New Roman"/>
                <w:b w:val="false"/>
                <w:i/>
                <w:color w:val="000000"/>
                <w:sz w:val="20"/>
              </w:rPr>
              <w:t>(Soleaspp.)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тюрбо </w:t>
            </w:r>
            <w:r>
              <w:rPr>
                <w:rFonts w:ascii="Times New Roman"/>
                <w:b w:val="false"/>
                <w:i/>
                <w:color w:val="000000"/>
                <w:sz w:val="20"/>
              </w:rPr>
              <w:t>(Psettamaxima)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–мегрим </w:t>
            </w:r>
            <w:r>
              <w:rPr>
                <w:rFonts w:ascii="Times New Roman"/>
                <w:b w:val="false"/>
                <w:i/>
                <w:color w:val="000000"/>
                <w:sz w:val="20"/>
              </w:rPr>
              <w:t>(Lepidorhombusspp.)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0302298000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–1604 тауар позициясы өнімдерінің өнеркәсіптік өндірісі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0302319000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0302321000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1604 тауар позициясы өнімдерінің өнеркәсіптік өндірісі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0302329000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0302331000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–1604 тауар позициясы өнімдерінің өнеркәсіптік өндірісі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0302339000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0302341000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–1604 тауар позициясы өнімдерінің өнеркәсіптік өндірісі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0302349000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0302351100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1604 тауар позициясы өнімдерінің өнеркәсіптік өндірісі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0302351900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0302359100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1604 тауар позициясы өнімдерінің өнеркәсіптік өндірісі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0302359900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0302361000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–1604 тауар позициясы өнімдерінің өнеркәсіптік өндірісі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0302369000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0302392000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–1604 тауар позициясы өнімдерінің өнеркәсіптік өндірісі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0302398000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сельд </w:t>
            </w:r>
            <w:r>
              <w:rPr>
                <w:rFonts w:ascii="Times New Roman"/>
                <w:b w:val="false"/>
                <w:i/>
                <w:color w:val="000000"/>
                <w:sz w:val="20"/>
              </w:rPr>
              <w:t>(</w:t>
            </w:r>
            <w:r>
              <w:rPr>
                <w:rFonts w:ascii="Times New Roman"/>
                <w:b w:val="false"/>
                <w:i/>
                <w:color w:val="000000"/>
                <w:sz w:val="20"/>
              </w:rPr>
              <w:t>Clupeaharengus</w:t>
            </w:r>
            <w:r>
              <w:rPr>
                <w:rFonts w:ascii="Times New Roman"/>
                <w:b w:val="false"/>
                <w:i/>
                <w:color w:val="000000"/>
                <w:sz w:val="20"/>
              </w:rPr>
              <w:t>,</w:t>
            </w:r>
            <w:r>
              <w:rPr>
                <w:rFonts w:ascii="Times New Roman"/>
                <w:b w:val="false"/>
                <w:i/>
                <w:color w:val="000000"/>
                <w:sz w:val="20"/>
              </w:rPr>
              <w:t>Clupeapallasii</w:t>
            </w:r>
            <w:r>
              <w:rPr>
                <w:rFonts w:ascii="Times New Roman"/>
                <w:b w:val="false"/>
                <w:i/>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анчоустар </w:t>
            </w:r>
            <w:r>
              <w:rPr>
                <w:rFonts w:ascii="Times New Roman"/>
                <w:b w:val="false"/>
                <w:i/>
                <w:color w:val="000000"/>
                <w:sz w:val="20"/>
              </w:rPr>
              <w:t>(Engraulisspp.)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0302431000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–сардиналар </w:t>
            </w:r>
            <w:r>
              <w:rPr>
                <w:rFonts w:ascii="Times New Roman"/>
                <w:b w:val="false"/>
                <w:i/>
                <w:color w:val="000000"/>
                <w:sz w:val="20"/>
              </w:rPr>
              <w:t>Sardinapilchardus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0302433000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Sardinops</w:t>
            </w:r>
            <w:r>
              <w:rPr>
                <w:rFonts w:ascii="Times New Roman"/>
                <w:b w:val="false"/>
                <w:i w:val="false"/>
                <w:color w:val="000000"/>
                <w:sz w:val="20"/>
              </w:rPr>
              <w:t xml:space="preserve"> тұқымдас сардиналар; сардинелла </w:t>
            </w:r>
            <w:r>
              <w:rPr>
                <w:rFonts w:ascii="Times New Roman"/>
                <w:b w:val="false"/>
                <w:i/>
                <w:color w:val="000000"/>
                <w:sz w:val="20"/>
              </w:rPr>
              <w:t>(Sardinellaspp.)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0302439000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–килькалар  немесе  шпроттар </w:t>
            </w:r>
            <w:r>
              <w:rPr>
                <w:rFonts w:ascii="Times New Roman"/>
                <w:b w:val="false"/>
                <w:i/>
                <w:color w:val="000000"/>
                <w:sz w:val="20"/>
              </w:rPr>
              <w:t>(Sprattussprattus)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скумбрия </w:t>
            </w:r>
            <w:r>
              <w:rPr>
                <w:rFonts w:ascii="Times New Roman"/>
                <w:b w:val="false"/>
                <w:i/>
                <w:color w:val="000000"/>
                <w:sz w:val="20"/>
              </w:rPr>
              <w:t>(</w:t>
            </w:r>
            <w:r>
              <w:rPr>
                <w:rFonts w:ascii="Times New Roman"/>
                <w:b w:val="false"/>
                <w:i/>
                <w:color w:val="000000"/>
                <w:sz w:val="20"/>
              </w:rPr>
              <w:t>Scomberscombrus</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Scomberaustralasicus</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Scomberjaponicus)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0302451000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кәдімгі ставрида </w:t>
            </w:r>
            <w:r>
              <w:rPr>
                <w:rFonts w:ascii="Times New Roman"/>
                <w:b w:val="false"/>
                <w:i/>
                <w:color w:val="000000"/>
                <w:sz w:val="20"/>
              </w:rPr>
              <w:t>(Trachurustrachurus)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0302453000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перуставридасы </w:t>
            </w:r>
            <w:r>
              <w:rPr>
                <w:rFonts w:ascii="Times New Roman"/>
                <w:b w:val="false"/>
                <w:i/>
                <w:color w:val="000000"/>
                <w:sz w:val="20"/>
              </w:rPr>
              <w:t>(Trachurusmurphyi)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0302459000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0302460000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кобия </w:t>
            </w:r>
            <w:r>
              <w:rPr>
                <w:rFonts w:ascii="Times New Roman"/>
                <w:b w:val="false"/>
                <w:i/>
                <w:color w:val="000000"/>
                <w:sz w:val="20"/>
              </w:rPr>
              <w:t>(Rachycentroncanadum)</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0302470000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семсербалық (</w:t>
            </w:r>
            <w:r>
              <w:rPr>
                <w:rFonts w:ascii="Times New Roman"/>
                <w:b w:val="false"/>
                <w:i/>
                <w:color w:val="000000"/>
                <w:sz w:val="20"/>
              </w:rPr>
              <w:t>Xiphiasgladius)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w:t>
            </w:r>
            <w:r>
              <w:rPr>
                <w:rFonts w:ascii="Times New Roman"/>
                <w:b w:val="false"/>
                <w:i/>
                <w:color w:val="000000"/>
                <w:sz w:val="20"/>
              </w:rPr>
              <w:t>Gadusmorhua</w:t>
            </w:r>
            <w:r>
              <w:rPr>
                <w:rFonts w:ascii="Times New Roman"/>
                <w:b w:val="false"/>
                <w:i w:val="false"/>
                <w:color w:val="000000"/>
                <w:sz w:val="20"/>
              </w:rPr>
              <w:t xml:space="preserve"> түрі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0302519000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пикша </w:t>
            </w:r>
            <w:r>
              <w:rPr>
                <w:rFonts w:ascii="Times New Roman"/>
                <w:b w:val="false"/>
                <w:i/>
                <w:color w:val="000000"/>
                <w:sz w:val="20"/>
              </w:rPr>
              <w:t>(Melanogrammusaeglefinus)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сайда </w:t>
            </w:r>
            <w:r>
              <w:rPr>
                <w:rFonts w:ascii="Times New Roman"/>
                <w:b w:val="false"/>
                <w:i/>
                <w:color w:val="000000"/>
                <w:sz w:val="20"/>
              </w:rPr>
              <w:t>(Pollachiusvirens)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0302541100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капск мерлузасы (тайыз суда) </w:t>
            </w:r>
            <w:r>
              <w:rPr>
                <w:rFonts w:ascii="Times New Roman"/>
                <w:b w:val="false"/>
                <w:i/>
                <w:color w:val="000000"/>
                <w:sz w:val="20"/>
              </w:rPr>
              <w:t>(Merlucciuscapensis)</w:t>
            </w:r>
            <w:r>
              <w:rPr>
                <w:rFonts w:ascii="Times New Roman"/>
                <w:b w:val="false"/>
                <w:i w:val="false"/>
                <w:color w:val="000000"/>
                <w:sz w:val="20"/>
              </w:rPr>
              <w:t xml:space="preserve"> Намибия мерлузасы (терең суда) </w:t>
            </w:r>
            <w:r>
              <w:rPr>
                <w:rFonts w:ascii="Times New Roman"/>
                <w:b w:val="false"/>
                <w:i/>
                <w:color w:val="000000"/>
                <w:sz w:val="20"/>
              </w:rPr>
              <w:t>(Merlucciusparadoxus)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0302541500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Жаңазеландия мерлузасы </w:t>
            </w:r>
            <w:r>
              <w:rPr>
                <w:rFonts w:ascii="Times New Roman"/>
                <w:b w:val="false"/>
                <w:i/>
                <w:color w:val="000000"/>
                <w:sz w:val="20"/>
              </w:rPr>
              <w:t>(Merlucciusaustralis)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0302541900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0302549000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–Америкалық нитепернәлімі тегі </w:t>
            </w:r>
            <w:r>
              <w:rPr>
                <w:rFonts w:ascii="Times New Roman"/>
                <w:b w:val="false"/>
                <w:i/>
                <w:color w:val="000000"/>
                <w:sz w:val="20"/>
              </w:rPr>
              <w:t>Urophycis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0302550000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минтай </w:t>
            </w:r>
            <w:r>
              <w:rPr>
                <w:rFonts w:ascii="Times New Roman"/>
                <w:b w:val="false"/>
                <w:i/>
                <w:color w:val="000000"/>
                <w:sz w:val="20"/>
              </w:rPr>
              <w:t>(Theragrachalcogramma)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0302560000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путассу </w:t>
            </w:r>
            <w:r>
              <w:rPr>
                <w:rFonts w:ascii="Times New Roman"/>
                <w:b w:val="false"/>
                <w:i/>
                <w:color w:val="000000"/>
                <w:sz w:val="20"/>
              </w:rPr>
              <w:t>(Micromesistiuspoutassou,</w:t>
            </w:r>
            <w:r>
              <w:rPr>
                <w:rFonts w:ascii="Times New Roman"/>
                <w:b w:val="false"/>
                <w:i w:val="false"/>
                <w:color w:val="000000"/>
                <w:sz w:val="20"/>
              </w:rPr>
              <w:t xml:space="preserve"> </w:t>
            </w:r>
            <w:r>
              <w:rPr>
                <w:rFonts w:ascii="Times New Roman"/>
                <w:b w:val="false"/>
                <w:i/>
                <w:color w:val="000000"/>
                <w:sz w:val="20"/>
              </w:rPr>
              <w:t>Micromesistiusaustralis)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Boreogadussaida</w:t>
            </w:r>
            <w:r>
              <w:rPr>
                <w:rFonts w:ascii="Times New Roman"/>
                <w:b w:val="false"/>
                <w:i w:val="false"/>
                <w:color w:val="000000"/>
                <w:sz w:val="20"/>
              </w:rPr>
              <w:t xml:space="preserve"> түріндегі балық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0302592000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–мерланг </w:t>
            </w:r>
            <w:r>
              <w:rPr>
                <w:rFonts w:ascii="Times New Roman"/>
                <w:b w:val="false"/>
                <w:i/>
                <w:color w:val="000000"/>
                <w:sz w:val="20"/>
              </w:rPr>
              <w:t>(Merlangiusmerlangus)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0302593000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күміс сайда </w:t>
            </w:r>
            <w:r>
              <w:rPr>
                <w:rFonts w:ascii="Times New Roman"/>
                <w:b w:val="false"/>
                <w:i/>
                <w:color w:val="000000"/>
                <w:sz w:val="20"/>
              </w:rPr>
              <w:t>(Pollachiuspollachius)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0302594000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–мольва </w:t>
            </w:r>
            <w:r>
              <w:rPr>
                <w:rFonts w:ascii="Times New Roman"/>
                <w:b w:val="false"/>
                <w:i/>
                <w:color w:val="000000"/>
                <w:sz w:val="20"/>
              </w:rPr>
              <w:t>(Molvaspp.)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0302599000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тилапия </w:t>
            </w:r>
            <w:r>
              <w:rPr>
                <w:rFonts w:ascii="Times New Roman"/>
                <w:b w:val="false"/>
                <w:i/>
                <w:color w:val="000000"/>
                <w:sz w:val="20"/>
              </w:rPr>
              <w:t>(Oreochromisspp.)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жайын </w:t>
            </w:r>
            <w:r>
              <w:rPr>
                <w:rFonts w:ascii="Times New Roman"/>
                <w:b w:val="false"/>
                <w:i/>
                <w:color w:val="000000"/>
                <w:sz w:val="20"/>
              </w:rPr>
              <w:t>Pangasiusspp.,</w:t>
            </w:r>
            <w:r>
              <w:rPr>
                <w:rFonts w:ascii="Times New Roman"/>
                <w:b w:val="false"/>
                <w:i w:val="false"/>
                <w:color w:val="000000"/>
                <w:sz w:val="20"/>
              </w:rPr>
              <w:t xml:space="preserve"> </w:t>
            </w:r>
            <w:r>
              <w:rPr>
                <w:rFonts w:ascii="Times New Roman"/>
                <w:b w:val="false"/>
                <w:i/>
                <w:color w:val="000000"/>
                <w:sz w:val="20"/>
              </w:rPr>
              <w:t>Silurusspp.,</w:t>
            </w:r>
            <w:r>
              <w:rPr>
                <w:rFonts w:ascii="Times New Roman"/>
                <w:b w:val="false"/>
                <w:i w:val="false"/>
                <w:color w:val="000000"/>
                <w:sz w:val="20"/>
              </w:rPr>
              <w:t xml:space="preserve"> </w:t>
            </w:r>
            <w:r>
              <w:rPr>
                <w:rFonts w:ascii="Times New Roman"/>
                <w:b w:val="false"/>
                <w:i/>
                <w:color w:val="000000"/>
                <w:sz w:val="20"/>
              </w:rPr>
              <w:t>Clariasspp.,</w:t>
            </w:r>
            <w:r>
              <w:rPr>
                <w:rFonts w:ascii="Times New Roman"/>
                <w:b w:val="false"/>
                <w:i w:val="false"/>
                <w:color w:val="000000"/>
                <w:sz w:val="20"/>
              </w:rPr>
              <w:t xml:space="preserve"> </w:t>
            </w:r>
            <w:r>
              <w:rPr>
                <w:rFonts w:ascii="Times New Roman"/>
                <w:b w:val="false"/>
                <w:i/>
                <w:color w:val="000000"/>
                <w:sz w:val="20"/>
              </w:rPr>
              <w:t>Ictalurusspp.)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тұқы </w:t>
            </w:r>
            <w:r>
              <w:rPr>
                <w:rFonts w:ascii="Times New Roman"/>
                <w:b w:val="false"/>
                <w:i/>
                <w:color w:val="000000"/>
                <w:sz w:val="20"/>
              </w:rPr>
              <w:t>(</w:t>
            </w:r>
            <w:r>
              <w:rPr>
                <w:rFonts w:ascii="Times New Roman"/>
                <w:b w:val="false"/>
                <w:i/>
                <w:color w:val="000000"/>
                <w:sz w:val="20"/>
              </w:rPr>
              <w:t>Cyprinuscarpio</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Carassiuscarassius</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Ctenopharyngodonidellus</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Hypophthalmichthysspp</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Cirrhinusspp</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Mylopharyngodonpiceus</w:t>
            </w:r>
            <w:r>
              <w:rPr>
                <w:rFonts w:ascii="Times New Roman"/>
                <w:b w:val="false"/>
                <w:i/>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жыланбалық </w:t>
            </w:r>
            <w:r>
              <w:rPr>
                <w:rFonts w:ascii="Times New Roman"/>
                <w:b w:val="false"/>
                <w:i/>
                <w:color w:val="000000"/>
                <w:sz w:val="20"/>
              </w:rPr>
              <w:t>(Anguillaspp.)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0302790000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0302812000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Squalusacanthias түріндегі</w:t>
            </w:r>
            <w:r>
              <w:rPr>
                <w:rFonts w:ascii="Times New Roman"/>
                <w:b w:val="false"/>
                <w:i w:val="false"/>
                <w:color w:val="000000"/>
                <w:sz w:val="20"/>
              </w:rPr>
              <w:t xml:space="preserve"> акула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0302815000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Scyliorhinusspp</w:t>
            </w:r>
            <w:r>
              <w:rPr>
                <w:rFonts w:ascii="Times New Roman"/>
                <w:b w:val="false"/>
                <w:i w:val="false"/>
                <w:color w:val="000000"/>
                <w:sz w:val="20"/>
              </w:rPr>
              <w:t xml:space="preserve"> түріндегі акула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0302816000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–сельдакуласы </w:t>
            </w:r>
            <w:r>
              <w:rPr>
                <w:rFonts w:ascii="Times New Roman"/>
                <w:b w:val="false"/>
                <w:i/>
                <w:color w:val="000000"/>
                <w:sz w:val="20"/>
              </w:rPr>
              <w:t>(Lamnanasus)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0302819000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скат немесе  ромб тәріздес скаттар </w:t>
            </w:r>
            <w:r>
              <w:rPr>
                <w:rFonts w:ascii="Times New Roman"/>
                <w:b w:val="false"/>
                <w:i/>
                <w:color w:val="000000"/>
                <w:sz w:val="20"/>
              </w:rPr>
              <w:t>(Rajidae)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клыкач </w:t>
            </w:r>
            <w:r>
              <w:rPr>
                <w:rFonts w:ascii="Times New Roman"/>
                <w:b w:val="false"/>
                <w:i/>
                <w:color w:val="000000"/>
                <w:sz w:val="20"/>
              </w:rPr>
              <w:t>(Dissostichusspp.)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0302841000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–теңіз қасқыры </w:t>
            </w:r>
            <w:r>
              <w:rPr>
                <w:rFonts w:ascii="Times New Roman"/>
                <w:b w:val="false"/>
                <w:i/>
                <w:color w:val="000000"/>
                <w:sz w:val="20"/>
              </w:rPr>
              <w:t>(Dicentrarchuslabrax)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0302849000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0302851000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Dentexdentex</w:t>
            </w:r>
            <w:r>
              <w:rPr>
                <w:rFonts w:ascii="Times New Roman"/>
                <w:b w:val="false"/>
                <w:i w:val="false"/>
                <w:color w:val="000000"/>
                <w:sz w:val="20"/>
              </w:rPr>
              <w:t>и</w:t>
            </w:r>
            <w:r>
              <w:rPr>
                <w:rFonts w:ascii="Times New Roman"/>
                <w:b w:val="false"/>
                <w:i/>
                <w:color w:val="000000"/>
                <w:sz w:val="20"/>
              </w:rPr>
              <w:t>Pagellusspp</w:t>
            </w:r>
            <w:r>
              <w:rPr>
                <w:rFonts w:ascii="Times New Roman"/>
                <w:b w:val="false"/>
                <w:i w:val="false"/>
                <w:color w:val="000000"/>
                <w:sz w:val="20"/>
              </w:rPr>
              <w:t xml:space="preserve"> түрлері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0302853000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–аурата </w:t>
            </w:r>
            <w:r>
              <w:rPr>
                <w:rFonts w:ascii="Times New Roman"/>
                <w:b w:val="false"/>
                <w:i/>
                <w:color w:val="000000"/>
                <w:sz w:val="20"/>
              </w:rPr>
              <w:t>(Sparusaurata)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0302859000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0302891010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сойылмаған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0302891020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желбезексіз және іші жарылмаған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0302891030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өзгелей сойылған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0302891080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0302891090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0302892100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–1604 тауар позициясы өнімдерінің өнеркәсіптік өндірісі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0302892900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0302893100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w:t>
            </w:r>
            <w:r>
              <w:rPr>
                <w:rFonts w:ascii="Times New Roman"/>
                <w:b w:val="false"/>
                <w:i/>
                <w:color w:val="000000"/>
                <w:sz w:val="20"/>
              </w:rPr>
              <w:t>Sebastesmarinus</w:t>
            </w:r>
            <w:r>
              <w:rPr>
                <w:rFonts w:ascii="Times New Roman"/>
                <w:b w:val="false"/>
                <w:i w:val="false"/>
                <w:color w:val="000000"/>
                <w:sz w:val="20"/>
              </w:rPr>
              <w:t xml:space="preserve">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0302893900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0302894000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теңіздің кәдімгі табан балығы</w:t>
            </w:r>
            <w:r>
              <w:rPr>
                <w:rFonts w:ascii="Times New Roman"/>
                <w:b w:val="false"/>
                <w:i/>
                <w:color w:val="000000"/>
                <w:sz w:val="20"/>
              </w:rPr>
              <w:t>(Bramaspp.)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0302895000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қармақшы </w:t>
            </w:r>
            <w:r>
              <w:rPr>
                <w:rFonts w:ascii="Times New Roman"/>
                <w:b w:val="false"/>
                <w:i/>
                <w:color w:val="000000"/>
                <w:sz w:val="20"/>
              </w:rPr>
              <w:t>(Lophiusspp.)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0302896000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қара конгрио </w:t>
            </w:r>
            <w:r>
              <w:rPr>
                <w:rFonts w:ascii="Times New Roman"/>
                <w:b w:val="false"/>
                <w:i/>
                <w:color w:val="000000"/>
                <w:sz w:val="20"/>
              </w:rPr>
              <w:t>(Genypterusblacodes)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0302899001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–мойва </w:t>
            </w:r>
            <w:r>
              <w:rPr>
                <w:rFonts w:ascii="Times New Roman"/>
                <w:b w:val="false"/>
                <w:i/>
                <w:color w:val="000000"/>
                <w:sz w:val="20"/>
              </w:rPr>
              <w:t>(Mallotusvillosus)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0302899009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бауыр, уылдырық және сүтен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қызыл  немесе  келмен балық, </w:t>
            </w:r>
            <w:r>
              <w:rPr>
                <w:rFonts w:ascii="Times New Roman"/>
                <w:b w:val="false"/>
                <w:i/>
                <w:color w:val="000000"/>
                <w:sz w:val="20"/>
              </w:rPr>
              <w:t>(Oncorhynchusnerka)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Тынық мұхит албырты өзгесі </w:t>
            </w:r>
            <w:r>
              <w:rPr>
                <w:rFonts w:ascii="Times New Roman"/>
                <w:b w:val="false"/>
                <w:i/>
                <w:color w:val="000000"/>
                <w:sz w:val="20"/>
              </w:rPr>
              <w:t>(Oncorhynchusgorbuscha,</w:t>
            </w:r>
            <w:r>
              <w:rPr>
                <w:rFonts w:ascii="Times New Roman"/>
                <w:b w:val="false"/>
                <w:i w:val="false"/>
                <w:color w:val="000000"/>
                <w:sz w:val="20"/>
              </w:rPr>
              <w:t xml:space="preserve"> </w:t>
            </w:r>
            <w:r>
              <w:rPr>
                <w:rFonts w:ascii="Times New Roman"/>
                <w:b w:val="false"/>
                <w:i/>
                <w:color w:val="000000"/>
                <w:sz w:val="20"/>
              </w:rPr>
              <w:t>Oncorhynchusketa,</w:t>
            </w:r>
            <w:r>
              <w:rPr>
                <w:rFonts w:ascii="Times New Roman"/>
                <w:b w:val="false"/>
                <w:i w:val="false"/>
                <w:color w:val="000000"/>
                <w:sz w:val="20"/>
              </w:rPr>
              <w:t xml:space="preserve"> </w:t>
            </w:r>
            <w:r>
              <w:rPr>
                <w:rFonts w:ascii="Times New Roman"/>
                <w:b w:val="false"/>
                <w:i/>
                <w:color w:val="000000"/>
                <w:sz w:val="20"/>
              </w:rPr>
              <w:t>Oncorhynchustschawytscha,</w:t>
            </w:r>
            <w:r>
              <w:rPr>
                <w:rFonts w:ascii="Times New Roman"/>
                <w:b w:val="false"/>
                <w:i w:val="false"/>
                <w:color w:val="000000"/>
                <w:sz w:val="20"/>
              </w:rPr>
              <w:t xml:space="preserve"> </w:t>
            </w:r>
            <w:r>
              <w:rPr>
                <w:rFonts w:ascii="Times New Roman"/>
                <w:b w:val="false"/>
                <w:i/>
                <w:color w:val="000000"/>
                <w:sz w:val="20"/>
              </w:rPr>
              <w:t>Oncorhynchuskisutch,</w:t>
            </w:r>
            <w:r>
              <w:rPr>
                <w:rFonts w:ascii="Times New Roman"/>
                <w:b w:val="false"/>
                <w:i w:val="false"/>
                <w:color w:val="000000"/>
                <w:sz w:val="20"/>
              </w:rPr>
              <w:t xml:space="preserve"> </w:t>
            </w:r>
            <w:r>
              <w:rPr>
                <w:rFonts w:ascii="Times New Roman"/>
                <w:b w:val="false"/>
                <w:i/>
                <w:color w:val="000000"/>
                <w:sz w:val="20"/>
              </w:rPr>
              <w:t>Oncorhynchusmasou</w:t>
            </w:r>
            <w:r>
              <w:rPr>
                <w:rFonts w:ascii="Times New Roman"/>
                <w:b w:val="false"/>
                <w:i w:val="false"/>
                <w:color w:val="000000"/>
                <w:sz w:val="20"/>
              </w:rPr>
              <w:t xml:space="preserve"> және </w:t>
            </w:r>
            <w:r>
              <w:rPr>
                <w:rFonts w:ascii="Times New Roman"/>
                <w:b w:val="false"/>
                <w:i/>
                <w:color w:val="000000"/>
                <w:sz w:val="20"/>
              </w:rPr>
              <w:t>Oncorhynchusrhodurus)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Атлантика албырты </w:t>
            </w:r>
            <w:r>
              <w:rPr>
                <w:rFonts w:ascii="Times New Roman"/>
                <w:b w:val="false"/>
                <w:i/>
                <w:color w:val="000000"/>
                <w:sz w:val="20"/>
              </w:rPr>
              <w:t>(Salmosalar)</w:t>
            </w:r>
            <w:r>
              <w:rPr>
                <w:rFonts w:ascii="Times New Roman"/>
                <w:b w:val="false"/>
                <w:i w:val="false"/>
                <w:color w:val="000000"/>
                <w:sz w:val="20"/>
              </w:rPr>
              <w:t xml:space="preserve"> және Дунай албырты </w:t>
            </w:r>
            <w:r>
              <w:rPr>
                <w:rFonts w:ascii="Times New Roman"/>
                <w:b w:val="false"/>
                <w:i/>
                <w:color w:val="000000"/>
                <w:sz w:val="20"/>
              </w:rPr>
              <w:t>(Huchohucho)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0303141000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Oncorhynchusapache</w:t>
            </w:r>
            <w:r>
              <w:rPr>
                <w:rFonts w:ascii="Times New Roman"/>
                <w:b w:val="false"/>
                <w:i w:val="false"/>
                <w:color w:val="000000"/>
                <w:sz w:val="20"/>
              </w:rPr>
              <w:t xml:space="preserve">  немесе  </w:t>
            </w:r>
            <w:r>
              <w:rPr>
                <w:rFonts w:ascii="Times New Roman"/>
                <w:b w:val="false"/>
                <w:i/>
                <w:color w:val="000000"/>
                <w:sz w:val="20"/>
              </w:rPr>
              <w:t>Oncorhynchuschrysogaster</w:t>
            </w:r>
            <w:r>
              <w:rPr>
                <w:rFonts w:ascii="Times New Roman"/>
                <w:b w:val="false"/>
                <w:i w:val="false"/>
                <w:color w:val="000000"/>
                <w:sz w:val="20"/>
              </w:rPr>
              <w:t xml:space="preserve"> түріндегі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0303142000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Oncorhynchusmykiss</w:t>
            </w:r>
            <w:r>
              <w:rPr>
                <w:rFonts w:ascii="Times New Roman"/>
                <w:b w:val="false"/>
                <w:i w:val="false"/>
                <w:color w:val="000000"/>
                <w:sz w:val="20"/>
              </w:rPr>
              <w:t xml:space="preserve"> түрі, басы, желбезегімен, ішек-қарынсыз, әрқайсысының массасы 1,2кг.астам   немесе  басы мен желбезегі және ішек-қарынсыз, әрқайсысының жалпы салмағы 1кг. астам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0303149000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тилапия </w:t>
            </w:r>
            <w:r>
              <w:rPr>
                <w:rFonts w:ascii="Times New Roman"/>
                <w:b w:val="false"/>
                <w:i/>
                <w:color w:val="000000"/>
                <w:sz w:val="20"/>
              </w:rPr>
              <w:t>(Oreochromisspp.)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жайын </w:t>
            </w:r>
            <w:r>
              <w:rPr>
                <w:rFonts w:ascii="Times New Roman"/>
                <w:b w:val="false"/>
                <w:i/>
                <w:color w:val="000000"/>
                <w:sz w:val="20"/>
              </w:rPr>
              <w:t>(Pangasiusspp.,</w:t>
            </w:r>
            <w:r>
              <w:rPr>
                <w:rFonts w:ascii="Times New Roman"/>
                <w:b w:val="false"/>
                <w:i w:val="false"/>
                <w:color w:val="000000"/>
                <w:sz w:val="20"/>
              </w:rPr>
              <w:t xml:space="preserve"> </w:t>
            </w:r>
            <w:r>
              <w:rPr>
                <w:rFonts w:ascii="Times New Roman"/>
                <w:b w:val="false"/>
                <w:i/>
                <w:color w:val="000000"/>
                <w:sz w:val="20"/>
              </w:rPr>
              <w:t>Silurusspp.,Clariasspp.,Ictalurusspp)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0303250000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тұқы </w:t>
            </w:r>
            <w:r>
              <w:rPr>
                <w:rFonts w:ascii="Times New Roman"/>
                <w:b w:val="false"/>
                <w:i/>
                <w:color w:val="000000"/>
                <w:sz w:val="20"/>
              </w:rPr>
              <w:t>(</w:t>
            </w:r>
            <w:r>
              <w:rPr>
                <w:rFonts w:ascii="Times New Roman"/>
                <w:b w:val="false"/>
                <w:i/>
                <w:color w:val="000000"/>
                <w:sz w:val="20"/>
              </w:rPr>
              <w:t>Cyprinuscarpio</w:t>
            </w:r>
            <w:r>
              <w:rPr>
                <w:rFonts w:ascii="Times New Roman"/>
                <w:b w:val="false"/>
                <w:i w:val="false"/>
                <w:color w:val="000000"/>
                <w:sz w:val="20"/>
              </w:rPr>
              <w:t xml:space="preserve"> </w:t>
            </w:r>
            <w:r>
              <w:rPr>
                <w:rFonts w:ascii="Times New Roman"/>
                <w:b w:val="false"/>
                <w:i/>
                <w:color w:val="000000"/>
                <w:sz w:val="20"/>
              </w:rPr>
              <w:t>,</w:t>
            </w:r>
            <w:r>
              <w:rPr>
                <w:rFonts w:ascii="Times New Roman"/>
                <w:b w:val="false"/>
                <w:i/>
                <w:color w:val="000000"/>
                <w:sz w:val="20"/>
              </w:rPr>
              <w:t>Carassiuscarassius</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Ctenopharyngodonidellus</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Hypophthalmichthysspp</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Cirrhinusspp</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Mylopharyngodonpiceus</w:t>
            </w:r>
            <w:r>
              <w:rPr>
                <w:rFonts w:ascii="Times New Roman"/>
                <w:b w:val="false"/>
                <w:i/>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0303260000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жыланбалық </w:t>
            </w:r>
            <w:r>
              <w:rPr>
                <w:rFonts w:ascii="Times New Roman"/>
                <w:b w:val="false"/>
                <w:i/>
                <w:color w:val="000000"/>
                <w:sz w:val="20"/>
              </w:rPr>
              <w:t>(Anguillaspp.)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0303290000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қара немесе синекорсутілі </w:t>
            </w:r>
            <w:r>
              <w:rPr>
                <w:rFonts w:ascii="Times New Roman"/>
                <w:b w:val="false"/>
                <w:i/>
                <w:color w:val="000000"/>
                <w:sz w:val="20"/>
              </w:rPr>
              <w:t>(Reinhardtiushippoglossoides)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0303313000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–ақ немесе кәдімгі сутіл, </w:t>
            </w:r>
            <w:r>
              <w:rPr>
                <w:rFonts w:ascii="Times New Roman"/>
                <w:b w:val="false"/>
                <w:i/>
                <w:color w:val="000000"/>
                <w:sz w:val="20"/>
              </w:rPr>
              <w:t>Hippoglossushippoglossus)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0303319000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Тынық мұхит сутілі </w:t>
            </w:r>
            <w:r>
              <w:rPr>
                <w:rFonts w:ascii="Times New Roman"/>
                <w:b w:val="false"/>
                <w:i/>
                <w:color w:val="000000"/>
                <w:sz w:val="20"/>
              </w:rPr>
              <w:t>(Hippoglossusstenolepis)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теңіз камбаласы </w:t>
            </w:r>
            <w:r>
              <w:rPr>
                <w:rFonts w:ascii="Times New Roman"/>
                <w:b w:val="false"/>
                <w:i/>
                <w:color w:val="000000"/>
                <w:sz w:val="20"/>
              </w:rPr>
              <w:t>(Pleuronectesplatessa)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теңіз тілі </w:t>
            </w:r>
            <w:r>
              <w:rPr>
                <w:rFonts w:ascii="Times New Roman"/>
                <w:b w:val="false"/>
                <w:i/>
                <w:color w:val="000000"/>
                <w:sz w:val="20"/>
              </w:rPr>
              <w:t>(Soleaspp.)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тюрбо </w:t>
            </w:r>
            <w:r>
              <w:rPr>
                <w:rFonts w:ascii="Times New Roman"/>
                <w:b w:val="false"/>
                <w:i/>
                <w:color w:val="000000"/>
                <w:sz w:val="20"/>
              </w:rPr>
              <w:t>(Psettamaxima)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–камбала </w:t>
            </w:r>
            <w:r>
              <w:rPr>
                <w:rFonts w:ascii="Times New Roman"/>
                <w:b w:val="false"/>
                <w:i/>
                <w:color w:val="000000"/>
                <w:sz w:val="20"/>
              </w:rPr>
              <w:t>(Platichthysflesus)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0303393000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Rhombosolea</w:t>
            </w:r>
            <w:r>
              <w:rPr>
                <w:rFonts w:ascii="Times New Roman"/>
                <w:b w:val="false"/>
                <w:i w:val="false"/>
                <w:color w:val="000000"/>
                <w:sz w:val="20"/>
              </w:rPr>
              <w:t xml:space="preserve"> тектес балық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0303395000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Pelotreisflavilatus</w:t>
            </w:r>
            <w:r>
              <w:rPr>
                <w:rFonts w:ascii="Times New Roman"/>
                <w:b w:val="false"/>
                <w:i w:val="false"/>
                <w:color w:val="000000"/>
                <w:sz w:val="20"/>
              </w:rPr>
              <w:t xml:space="preserve">  немесе  </w:t>
            </w:r>
            <w:r>
              <w:rPr>
                <w:rFonts w:ascii="Times New Roman"/>
                <w:b w:val="false"/>
                <w:i/>
                <w:color w:val="000000"/>
                <w:sz w:val="20"/>
              </w:rPr>
              <w:t>Peltorhamphusnovaezealandiae</w:t>
            </w:r>
            <w:r>
              <w:rPr>
                <w:rFonts w:ascii="Times New Roman"/>
                <w:b w:val="false"/>
                <w:i w:val="false"/>
                <w:color w:val="000000"/>
                <w:sz w:val="20"/>
              </w:rPr>
              <w:t xml:space="preserve"> түріндегі балық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0303398500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–1604 тауар позициясы өнімдерінің өнеркәсіптік өндірісі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0303419000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0303421200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–әрқайсысының массасы10кг.астам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0303421800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0303424200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әрқайсысының массасы10кг.астам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0303424800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0303429000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0303431000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1604 тауар позициясы өнімдерінің өнеркәсіптік өндірісі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0303439000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0303441000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–1604 тауар позициясы өнімдерінің өнеркәсіптік өндірісі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0303449000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0303451200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1604 тауар позициясы өнімдерінің өнеркәсіптік өндірісі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0303451800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0303459100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1604 тауар позициясы өнімдерінің өнеркәсіптік өндірісі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0303459900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0303461000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–1604 тауар позициясы өнімдерінің өнеркәсіптік өндірісі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0303469000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0303492000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–1604 тауар позициясы өнімдерінің өнеркәсіптік өндірісі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0303498500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Сельд </w:t>
            </w:r>
            <w:r>
              <w:rPr>
                <w:rFonts w:ascii="Times New Roman"/>
                <w:b w:val="false"/>
                <w:i/>
                <w:color w:val="000000"/>
                <w:sz w:val="20"/>
              </w:rPr>
              <w:t>(Clupeaharengus,Clupeapallasii)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0303531000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Sardinapilchardus</w:t>
            </w:r>
            <w:r>
              <w:rPr>
                <w:rFonts w:ascii="Times New Roman"/>
                <w:b w:val="false"/>
                <w:i w:val="false"/>
                <w:color w:val="000000"/>
                <w:sz w:val="20"/>
              </w:rPr>
              <w:t xml:space="preserve"> түріндегі сардиналар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0303533000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Sardinops тектес</w:t>
            </w:r>
            <w:r>
              <w:rPr>
                <w:rFonts w:ascii="Times New Roman"/>
                <w:b w:val="false"/>
                <w:i w:val="false"/>
                <w:color w:val="000000"/>
                <w:sz w:val="20"/>
              </w:rPr>
              <w:t xml:space="preserve"> сардиналар</w:t>
            </w:r>
            <w:r>
              <w:rPr>
                <w:rFonts w:ascii="Times New Roman"/>
                <w:b w:val="false"/>
                <w:i/>
                <w:color w:val="000000"/>
                <w:sz w:val="20"/>
              </w:rPr>
              <w:t>(Sardinellaspp.)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0303539000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–килькалар немесе шпроттар</w:t>
            </w:r>
            <w:r>
              <w:rPr>
                <w:rFonts w:ascii="Times New Roman"/>
                <w:b w:val="false"/>
                <w:i/>
                <w:color w:val="000000"/>
                <w:sz w:val="20"/>
              </w:rPr>
              <w:t>(Sprattussprattus)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0303541000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Scomberscombrus</w:t>
            </w:r>
            <w:r>
              <w:rPr>
                <w:rFonts w:ascii="Times New Roman"/>
                <w:b w:val="false"/>
                <w:i w:val="false"/>
                <w:color w:val="000000"/>
                <w:sz w:val="20"/>
              </w:rPr>
              <w:t xml:space="preserve"> немесе </w:t>
            </w:r>
            <w:r>
              <w:rPr>
                <w:rFonts w:ascii="Times New Roman"/>
                <w:b w:val="false"/>
                <w:i/>
                <w:color w:val="000000"/>
                <w:sz w:val="20"/>
              </w:rPr>
              <w:t>Scomberjaponicus</w:t>
            </w:r>
            <w:r>
              <w:rPr>
                <w:rFonts w:ascii="Times New Roman"/>
                <w:b w:val="false"/>
                <w:i w:val="false"/>
                <w:color w:val="000000"/>
                <w:sz w:val="20"/>
              </w:rPr>
              <w:t xml:space="preserve"> түрі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0303549000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Scomberaustralasicus</w:t>
            </w:r>
            <w:r>
              <w:rPr>
                <w:rFonts w:ascii="Times New Roman"/>
                <w:b w:val="false"/>
                <w:i w:val="false"/>
                <w:color w:val="000000"/>
                <w:sz w:val="20"/>
              </w:rPr>
              <w:t xml:space="preserve"> түрі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0303551000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кәдімгі ставрида </w:t>
            </w:r>
            <w:r>
              <w:rPr>
                <w:rFonts w:ascii="Times New Roman"/>
                <w:b w:val="false"/>
                <w:i/>
                <w:color w:val="000000"/>
                <w:sz w:val="20"/>
              </w:rPr>
              <w:t>(Trachurustrachurus)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0303553000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Перуставридасы </w:t>
            </w:r>
            <w:r>
              <w:rPr>
                <w:rFonts w:ascii="Times New Roman"/>
                <w:b w:val="false"/>
                <w:i/>
                <w:color w:val="000000"/>
                <w:sz w:val="20"/>
              </w:rPr>
              <w:t>(Trachurusmurphyi)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0303559001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w:t>
            </w:r>
            <w:r>
              <w:rPr>
                <w:rFonts w:ascii="Times New Roman"/>
                <w:b w:val="false"/>
                <w:i/>
                <w:color w:val="000000"/>
                <w:sz w:val="20"/>
              </w:rPr>
              <w:t>Caranxtrahurus</w:t>
            </w:r>
            <w:r>
              <w:rPr>
                <w:rFonts w:ascii="Times New Roman"/>
                <w:b w:val="false"/>
                <w:i w:val="false"/>
                <w:color w:val="000000"/>
                <w:sz w:val="20"/>
              </w:rPr>
              <w:t xml:space="preserve"> түріндегі ставрида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0303559009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0303560000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кобия </w:t>
            </w:r>
            <w:r>
              <w:rPr>
                <w:rFonts w:ascii="Times New Roman"/>
                <w:b w:val="false"/>
                <w:i/>
                <w:color w:val="000000"/>
                <w:sz w:val="20"/>
              </w:rPr>
              <w:t>(Rachycentroncanadum)</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0303570000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семсербалық </w:t>
            </w:r>
            <w:r>
              <w:rPr>
                <w:rFonts w:ascii="Times New Roman"/>
                <w:b w:val="false"/>
                <w:i/>
                <w:color w:val="000000"/>
                <w:sz w:val="20"/>
              </w:rPr>
              <w:t>(Xiphiasgladius)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0303631000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Gadusmorhua</w:t>
            </w:r>
            <w:r>
              <w:rPr>
                <w:rFonts w:ascii="Times New Roman"/>
                <w:b w:val="false"/>
                <w:i w:val="false"/>
                <w:color w:val="000000"/>
                <w:sz w:val="20"/>
              </w:rPr>
              <w:t xml:space="preserve"> түріндегі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0303633000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Gadusogac</w:t>
            </w:r>
            <w:r>
              <w:rPr>
                <w:rFonts w:ascii="Times New Roman"/>
                <w:b w:val="false"/>
                <w:i w:val="false"/>
                <w:color w:val="000000"/>
                <w:sz w:val="20"/>
              </w:rPr>
              <w:t xml:space="preserve"> түріндегі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0303639000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Gadusmacrocephalus</w:t>
            </w:r>
            <w:r>
              <w:rPr>
                <w:rFonts w:ascii="Times New Roman"/>
                <w:b w:val="false"/>
                <w:i w:val="false"/>
                <w:color w:val="000000"/>
                <w:sz w:val="20"/>
              </w:rPr>
              <w:t xml:space="preserve"> түріндегі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пикша </w:t>
            </w:r>
            <w:r>
              <w:rPr>
                <w:rFonts w:ascii="Times New Roman"/>
                <w:b w:val="false"/>
                <w:i/>
                <w:color w:val="000000"/>
                <w:sz w:val="20"/>
              </w:rPr>
              <w:t>(Melanogrammusaeglefinus)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0303650000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сайда </w:t>
            </w:r>
            <w:r>
              <w:rPr>
                <w:rFonts w:ascii="Times New Roman"/>
                <w:b w:val="false"/>
                <w:i/>
                <w:color w:val="000000"/>
                <w:sz w:val="20"/>
              </w:rPr>
              <w:t>(Pollachiusvirens)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0303661100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капск мерлузасы (тайыз судағы )</w:t>
            </w:r>
            <w:r>
              <w:rPr>
                <w:rFonts w:ascii="Times New Roman"/>
                <w:b w:val="false"/>
                <w:i/>
                <w:color w:val="000000"/>
                <w:sz w:val="20"/>
              </w:rPr>
              <w:t>(Merlucciuscapensis</w:t>
            </w:r>
            <w:r>
              <w:rPr>
                <w:rFonts w:ascii="Times New Roman"/>
                <w:b w:val="false"/>
                <w:i/>
                <w:color w:val="000000"/>
                <w:sz w:val="20"/>
              </w:rPr>
              <w:t xml:space="preserve"> және </w:t>
            </w:r>
            <w:r>
              <w:rPr>
                <w:rFonts w:ascii="Times New Roman"/>
                <w:b w:val="false"/>
                <w:i w:val="false"/>
                <w:color w:val="000000"/>
                <w:sz w:val="20"/>
              </w:rPr>
              <w:t xml:space="preserve">намибия мерлузасы (терең судағы) </w:t>
            </w:r>
            <w:r>
              <w:rPr>
                <w:rFonts w:ascii="Times New Roman"/>
                <w:b w:val="false"/>
                <w:i/>
                <w:color w:val="000000"/>
                <w:sz w:val="20"/>
              </w:rPr>
              <w:t>(Merlucciusparadoxus)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0303661200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Аргентина мерлузасы </w:t>
            </w:r>
            <w:r>
              <w:rPr>
                <w:rFonts w:ascii="Times New Roman"/>
                <w:b w:val="false"/>
                <w:i/>
                <w:color w:val="000000"/>
                <w:sz w:val="20"/>
              </w:rPr>
              <w:t>(Merlucciushubbsi)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0303661300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Жаңазеландия мерлузасы </w:t>
            </w:r>
            <w:r>
              <w:rPr>
                <w:rFonts w:ascii="Times New Roman"/>
                <w:b w:val="false"/>
                <w:i/>
                <w:color w:val="000000"/>
                <w:sz w:val="20"/>
              </w:rPr>
              <w:t>Merlucciusaustralis)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0303661900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0303669000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Urophycis тектес</w:t>
            </w:r>
            <w:r>
              <w:rPr>
                <w:rFonts w:ascii="Times New Roman"/>
                <w:b w:val="false"/>
                <w:i w:val="false"/>
                <w:color w:val="000000"/>
                <w:sz w:val="20"/>
              </w:rPr>
              <w:t xml:space="preserve"> америкалық нитепер нәлімі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0303670000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минтай </w:t>
            </w:r>
            <w:r>
              <w:rPr>
                <w:rFonts w:ascii="Times New Roman"/>
                <w:b w:val="false"/>
                <w:i/>
                <w:color w:val="000000"/>
                <w:sz w:val="20"/>
              </w:rPr>
              <w:t>(Theragrachalcogramma)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0303681000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солтүстік путассуы </w:t>
            </w:r>
            <w:r>
              <w:rPr>
                <w:rFonts w:ascii="Times New Roman"/>
                <w:b w:val="false"/>
                <w:i/>
                <w:color w:val="000000"/>
                <w:sz w:val="20"/>
              </w:rPr>
              <w:t>(Micromesistiuspoutassou)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0303689000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оңтүстік путассуы </w:t>
            </w:r>
            <w:r>
              <w:rPr>
                <w:rFonts w:ascii="Times New Roman"/>
                <w:b w:val="false"/>
                <w:i/>
                <w:color w:val="000000"/>
                <w:sz w:val="20"/>
              </w:rPr>
              <w:t>(Micromesistiusaustralis)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Boreogadussaida</w:t>
            </w:r>
            <w:r>
              <w:rPr>
                <w:rFonts w:ascii="Times New Roman"/>
                <w:b w:val="false"/>
                <w:i w:val="false"/>
                <w:color w:val="000000"/>
                <w:sz w:val="20"/>
              </w:rPr>
              <w:t xml:space="preserve"> түріндегі балық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0303693000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–мерланг </w:t>
            </w:r>
            <w:r>
              <w:rPr>
                <w:rFonts w:ascii="Times New Roman"/>
                <w:b w:val="false"/>
                <w:i/>
                <w:color w:val="000000"/>
                <w:sz w:val="20"/>
              </w:rPr>
              <w:t>(Merlangiusmerlangus)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0303695000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күміс түстес сайда </w:t>
            </w:r>
            <w:r>
              <w:rPr>
                <w:rFonts w:ascii="Times New Roman"/>
                <w:b w:val="false"/>
                <w:i/>
                <w:color w:val="000000"/>
                <w:sz w:val="20"/>
              </w:rPr>
              <w:t>(Pollachiuspollachius)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0303697000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Жаңазеландия макруронусы </w:t>
            </w:r>
            <w:r>
              <w:rPr>
                <w:rFonts w:ascii="Times New Roman"/>
                <w:b w:val="false"/>
                <w:i/>
                <w:color w:val="000000"/>
                <w:sz w:val="20"/>
              </w:rPr>
              <w:t>(Macruronusnovaezealandiae)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0303698000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–мольва </w:t>
            </w:r>
            <w:r>
              <w:rPr>
                <w:rFonts w:ascii="Times New Roman"/>
                <w:b w:val="false"/>
                <w:i/>
                <w:color w:val="000000"/>
                <w:sz w:val="20"/>
              </w:rPr>
              <w:t>(Molvaspp.)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0303699000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Squalusacanthias түріндегі</w:t>
            </w:r>
            <w:r>
              <w:rPr>
                <w:rFonts w:ascii="Times New Roman"/>
                <w:b w:val="false"/>
                <w:i w:val="false"/>
                <w:color w:val="000000"/>
                <w:sz w:val="20"/>
              </w:rPr>
              <w:t xml:space="preserve"> акула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0303815000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Scyliorhinusspp</w:t>
            </w:r>
            <w:r>
              <w:rPr>
                <w:rFonts w:ascii="Times New Roman"/>
                <w:b w:val="false"/>
                <w:i w:val="false"/>
                <w:color w:val="000000"/>
                <w:sz w:val="20"/>
              </w:rPr>
              <w:t xml:space="preserve"> түріндегі акула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0303816000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–сельд акуласы </w:t>
            </w:r>
            <w:r>
              <w:rPr>
                <w:rFonts w:ascii="Times New Roman"/>
                <w:b w:val="false"/>
                <w:i/>
                <w:color w:val="000000"/>
                <w:sz w:val="20"/>
              </w:rPr>
              <w:t>(Lamnanasus)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0303819000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скат  немесе  ромбтәрізді скаттар </w:t>
            </w:r>
            <w:r>
              <w:rPr>
                <w:rFonts w:ascii="Times New Roman"/>
                <w:b w:val="false"/>
                <w:i/>
                <w:color w:val="000000"/>
                <w:sz w:val="20"/>
              </w:rPr>
              <w:t>(Rajidae)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val="false"/>
                <w:i/>
                <w:color w:val="000000"/>
                <w:sz w:val="20"/>
              </w:rPr>
              <w:t>(Dissostichusspp.)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0303841000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–теңіз қасқыры </w:t>
            </w:r>
            <w:r>
              <w:rPr>
                <w:rFonts w:ascii="Times New Roman"/>
                <w:b w:val="false"/>
                <w:i/>
                <w:color w:val="000000"/>
                <w:sz w:val="20"/>
              </w:rPr>
              <w:t>(Dicentrarchuslabrax)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0303849000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0303891010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сойылмаған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0303891020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желбезексіз және ішек-қарынсыз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0303891030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өзгелей сойылған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0303891080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0303891090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0303892101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сойылмаған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0303892102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желбезексіз және ішек-қарынсыз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0303892109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өзгелей сойылған (мысалы,"басы кесілген")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0303892900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w:t>
            </w:r>
            <w:r>
              <w:rPr>
                <w:rFonts w:ascii="Times New Roman"/>
                <w:b w:val="false"/>
                <w:i/>
                <w:color w:val="000000"/>
                <w:sz w:val="20"/>
              </w:rPr>
              <w:t>Sebastesmarinus түріндегі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0303893900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w:t>
            </w:r>
            <w:r>
              <w:rPr>
                <w:rFonts w:ascii="Times New Roman"/>
                <w:b w:val="false"/>
                <w:i/>
                <w:color w:val="000000"/>
                <w:sz w:val="20"/>
              </w:rPr>
              <w:t>Orcynopsisunicolor</w:t>
            </w:r>
            <w:r>
              <w:rPr>
                <w:rFonts w:ascii="Times New Roman"/>
                <w:b w:val="false"/>
                <w:i w:val="false"/>
                <w:color w:val="000000"/>
                <w:sz w:val="20"/>
              </w:rPr>
              <w:t xml:space="preserve"> түріндегі балық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0303894500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анчоустар </w:t>
            </w:r>
            <w:r>
              <w:rPr>
                <w:rFonts w:ascii="Times New Roman"/>
                <w:b w:val="false"/>
                <w:i/>
                <w:color w:val="000000"/>
                <w:sz w:val="20"/>
              </w:rPr>
              <w:t>(Engraulisspp.)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теңіз мөңкесі </w:t>
            </w:r>
            <w:r>
              <w:rPr>
                <w:rFonts w:ascii="Times New Roman"/>
                <w:b w:val="false"/>
                <w:i/>
                <w:color w:val="000000"/>
                <w:sz w:val="20"/>
              </w:rPr>
              <w:t>(Dentexdentex</w:t>
            </w:r>
            <w:r>
              <w:rPr>
                <w:rFonts w:ascii="Times New Roman"/>
                <w:b w:val="false"/>
                <w:i w:val="false"/>
                <w:color w:val="000000"/>
                <w:sz w:val="20"/>
              </w:rPr>
              <w:t>и</w:t>
            </w:r>
            <w:r>
              <w:rPr>
                <w:rFonts w:ascii="Times New Roman"/>
                <w:b w:val="false"/>
                <w:i/>
                <w:color w:val="000000"/>
                <w:sz w:val="20"/>
              </w:rPr>
              <w:t>Pagellusspp.)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0303895500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аурата </w:t>
            </w:r>
            <w:r>
              <w:rPr>
                <w:rFonts w:ascii="Times New Roman"/>
                <w:b w:val="false"/>
                <w:i/>
                <w:color w:val="000000"/>
                <w:sz w:val="20"/>
              </w:rPr>
              <w:t>(Sparusaurata)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0303896000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теңіздің кәдімгі табан балығы </w:t>
            </w:r>
            <w:r>
              <w:rPr>
                <w:rFonts w:ascii="Times New Roman"/>
                <w:b w:val="false"/>
                <w:i/>
                <w:color w:val="000000"/>
                <w:sz w:val="20"/>
              </w:rPr>
              <w:t>(Bramaspp.)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0303896500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қармақшы </w:t>
            </w:r>
            <w:r>
              <w:rPr>
                <w:rFonts w:ascii="Times New Roman"/>
                <w:b w:val="false"/>
                <w:i/>
                <w:color w:val="000000"/>
                <w:sz w:val="20"/>
              </w:rPr>
              <w:t>(Lophiusspp.)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0303897000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қара конгрио</w:t>
            </w:r>
            <w:r>
              <w:rPr>
                <w:rFonts w:ascii="Times New Roman"/>
                <w:b w:val="false"/>
                <w:i/>
                <w:color w:val="000000"/>
                <w:sz w:val="20"/>
              </w:rPr>
              <w:t>(Genypterusblacodes)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0303899001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–мойва </w:t>
            </w:r>
            <w:r>
              <w:rPr>
                <w:rFonts w:ascii="Times New Roman"/>
                <w:b w:val="false"/>
                <w:i/>
                <w:color w:val="000000"/>
                <w:sz w:val="20"/>
              </w:rPr>
              <w:t>(Mallotusvillosus)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0303899002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w:t>
            </w:r>
            <w:r>
              <w:rPr>
                <w:rFonts w:ascii="Times New Roman"/>
                <w:b w:val="false"/>
                <w:i/>
                <w:color w:val="000000"/>
                <w:sz w:val="20"/>
              </w:rPr>
              <w:t>Kathetostomagiganteum</w:t>
            </w:r>
            <w:r>
              <w:rPr>
                <w:rFonts w:ascii="Times New Roman"/>
                <w:b w:val="false"/>
                <w:i w:val="false"/>
                <w:color w:val="000000"/>
                <w:sz w:val="20"/>
              </w:rPr>
              <w:t xml:space="preserve"> түріндегі балық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0303899008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дезоксирибонуклеин  қышқылы  немесе  протаминсульфаты өндірісі үшін уылдырық пен сүтен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тилапии </w:t>
            </w:r>
            <w:r>
              <w:rPr>
                <w:rFonts w:ascii="Times New Roman"/>
                <w:b w:val="false"/>
                <w:i/>
                <w:color w:val="000000"/>
                <w:sz w:val="20"/>
              </w:rPr>
              <w:t>(Oreochromisspp.)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Жайын </w:t>
            </w:r>
            <w:r>
              <w:rPr>
                <w:rFonts w:ascii="Times New Roman"/>
                <w:b w:val="false"/>
                <w:i/>
                <w:color w:val="000000"/>
                <w:sz w:val="20"/>
              </w:rPr>
              <w:t>(Pangasiusspp.,Silurusspp.,Clariasspp.,Ictalurusspp.)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Ниль латесі </w:t>
            </w:r>
            <w:r>
              <w:rPr>
                <w:rFonts w:ascii="Times New Roman"/>
                <w:b w:val="false"/>
                <w:i/>
                <w:color w:val="000000"/>
                <w:sz w:val="20"/>
              </w:rPr>
              <w:t>(Latesniloticus)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0304390000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Тынық мұхит албырты </w:t>
            </w:r>
            <w:r>
              <w:rPr>
                <w:rFonts w:ascii="Times New Roman"/>
                <w:b w:val="false"/>
                <w:i/>
                <w:color w:val="000000"/>
                <w:sz w:val="20"/>
              </w:rPr>
              <w:t>(</w:t>
            </w:r>
            <w:r>
              <w:rPr>
                <w:rFonts w:ascii="Times New Roman"/>
                <w:b w:val="false"/>
                <w:i/>
                <w:color w:val="000000"/>
                <w:sz w:val="20"/>
              </w:rPr>
              <w:t>Oncorhynchusnerka</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Oncorhynchusgorbuscha</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Oncorhynchusketa</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Oncorhynchustschawytscha</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Oncorhynchuskisutch</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Oncorhynchusmasou</w:t>
            </w:r>
            <w:r>
              <w:rPr>
                <w:rFonts w:ascii="Times New Roman"/>
                <w:b w:val="false"/>
                <w:i w:val="false"/>
                <w:color w:val="000000"/>
                <w:sz w:val="20"/>
              </w:rPr>
              <w:t xml:space="preserve"> және </w:t>
            </w:r>
            <w:r>
              <w:rPr>
                <w:rFonts w:ascii="Times New Roman"/>
                <w:b w:val="false"/>
                <w:i/>
                <w:color w:val="000000"/>
                <w:sz w:val="20"/>
              </w:rPr>
              <w:t>Oncorhynchusrhodurus</w:t>
            </w:r>
            <w:r>
              <w:rPr>
                <w:rFonts w:ascii="Times New Roman"/>
                <w:b w:val="false"/>
                <w:i/>
                <w:color w:val="000000"/>
                <w:sz w:val="20"/>
              </w:rPr>
              <w:t>)</w:t>
            </w:r>
            <w:r>
              <w:rPr>
                <w:rFonts w:ascii="Times New Roman"/>
                <w:b w:val="false"/>
                <w:i w:val="false"/>
                <w:color w:val="000000"/>
                <w:sz w:val="20"/>
              </w:rPr>
              <w:t xml:space="preserve">, атлантика албырт балығы </w:t>
            </w:r>
            <w:r>
              <w:rPr>
                <w:rFonts w:ascii="Times New Roman"/>
                <w:b w:val="false"/>
                <w:i/>
                <w:color w:val="000000"/>
                <w:sz w:val="20"/>
              </w:rPr>
              <w:t>(</w:t>
            </w:r>
            <w:r>
              <w:rPr>
                <w:rFonts w:ascii="Times New Roman"/>
                <w:b w:val="false"/>
                <w:i/>
                <w:color w:val="000000"/>
                <w:sz w:val="20"/>
              </w:rPr>
              <w:t>Salmosalar</w:t>
            </w:r>
            <w:r>
              <w:rPr>
                <w:rFonts w:ascii="Times New Roman"/>
                <w:b w:val="false"/>
                <w:i/>
                <w:color w:val="000000"/>
                <w:sz w:val="20"/>
              </w:rPr>
              <w:t>)</w:t>
            </w:r>
            <w:r>
              <w:rPr>
                <w:rFonts w:ascii="Times New Roman"/>
                <w:b w:val="false"/>
                <w:i w:val="false"/>
                <w:color w:val="000000"/>
                <w:sz w:val="20"/>
              </w:rPr>
              <w:t xml:space="preserve">және Дунай албырты </w:t>
            </w:r>
            <w:r>
              <w:rPr>
                <w:rFonts w:ascii="Times New Roman"/>
                <w:b w:val="false"/>
                <w:i/>
                <w:color w:val="000000"/>
                <w:sz w:val="20"/>
              </w:rPr>
              <w:t>(</w:t>
            </w:r>
            <w:r>
              <w:rPr>
                <w:rFonts w:ascii="Times New Roman"/>
                <w:b w:val="false"/>
                <w:i/>
                <w:color w:val="000000"/>
                <w:sz w:val="20"/>
              </w:rPr>
              <w:t>Huchohucho</w:t>
            </w:r>
            <w:r>
              <w:rPr>
                <w:rFonts w:ascii="Times New Roman"/>
                <w:b w:val="false"/>
                <w:i/>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0304421000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Oncorhynchusmykiss</w:t>
            </w:r>
            <w:r>
              <w:rPr>
                <w:rFonts w:ascii="Times New Roman"/>
                <w:b w:val="false"/>
                <w:i w:val="false"/>
                <w:color w:val="000000"/>
                <w:sz w:val="20"/>
              </w:rPr>
              <w:t xml:space="preserve"> түрінде, әрқайсысының жалпы салмағы 400г нан аса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0304425000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Oncorhynchusapache</w:t>
            </w:r>
            <w:r>
              <w:rPr>
                <w:rFonts w:ascii="Times New Roman"/>
                <w:b w:val="false"/>
                <w:i w:val="false"/>
                <w:color w:val="000000"/>
                <w:sz w:val="20"/>
              </w:rPr>
              <w:t xml:space="preserve"> және </w:t>
            </w:r>
            <w:r>
              <w:rPr>
                <w:rFonts w:ascii="Times New Roman"/>
                <w:b w:val="false"/>
                <w:i/>
                <w:color w:val="000000"/>
                <w:sz w:val="20"/>
              </w:rPr>
              <w:t>Oncorhynchuschrysogaster</w:t>
            </w:r>
            <w:r>
              <w:rPr>
                <w:rFonts w:ascii="Times New Roman"/>
                <w:b w:val="false"/>
                <w:i w:val="false"/>
                <w:color w:val="000000"/>
                <w:sz w:val="20"/>
              </w:rPr>
              <w:t xml:space="preserve"> түріндегі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0304429000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камбала тәрізділер </w:t>
            </w:r>
            <w:r>
              <w:rPr>
                <w:rFonts w:ascii="Times New Roman"/>
                <w:b w:val="false"/>
                <w:i/>
                <w:color w:val="000000"/>
                <w:sz w:val="20"/>
              </w:rPr>
              <w:t>(</w:t>
            </w:r>
            <w:r>
              <w:rPr>
                <w:rFonts w:ascii="Times New Roman"/>
                <w:b w:val="false"/>
                <w:i/>
                <w:color w:val="000000"/>
                <w:sz w:val="20"/>
              </w:rPr>
              <w:t>Pleuronectidae</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Bothidae</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Cynoglossidae</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Soleidae</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Scophthalmidae</w:t>
            </w:r>
            <w:r>
              <w:rPr>
                <w:rFonts w:ascii="Times New Roman"/>
                <w:b w:val="false"/>
                <w:i w:val="false"/>
                <w:color w:val="000000"/>
                <w:sz w:val="20"/>
              </w:rPr>
              <w:t xml:space="preserve">  және </w:t>
            </w:r>
            <w:r>
              <w:rPr>
                <w:rFonts w:ascii="Times New Roman"/>
                <w:b w:val="false"/>
                <w:i/>
                <w:color w:val="000000"/>
                <w:sz w:val="20"/>
              </w:rPr>
              <w:t>Citharidae</w:t>
            </w:r>
            <w:r>
              <w:rPr>
                <w:rFonts w:ascii="Times New Roman"/>
                <w:b w:val="false"/>
                <w:i/>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0304441000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–трескалар </w:t>
            </w:r>
            <w:r>
              <w:rPr>
                <w:rFonts w:ascii="Times New Roman"/>
                <w:b w:val="false"/>
                <w:i/>
                <w:color w:val="000000"/>
                <w:sz w:val="20"/>
              </w:rPr>
              <w:t>(Gadusmorhua, Gadusogac, Gadusmacrocephalus) Boreogadussaida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0304443000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–сайдтар </w:t>
            </w:r>
            <w:r>
              <w:rPr>
                <w:rFonts w:ascii="Times New Roman"/>
                <w:b w:val="false"/>
                <w:i/>
                <w:color w:val="000000"/>
                <w:sz w:val="20"/>
              </w:rPr>
              <w:t>(Pollachiusvirens)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0304449000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0304450000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семсербалық </w:t>
            </w:r>
            <w:r>
              <w:rPr>
                <w:rFonts w:ascii="Times New Roman"/>
                <w:b w:val="false"/>
                <w:i/>
                <w:color w:val="000000"/>
                <w:sz w:val="20"/>
              </w:rPr>
              <w:t>(Xiphiasgladius)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0304460000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клыкач </w:t>
            </w:r>
            <w:r>
              <w:rPr>
                <w:rFonts w:ascii="Times New Roman"/>
                <w:b w:val="false"/>
                <w:i/>
                <w:color w:val="000000"/>
                <w:sz w:val="20"/>
              </w:rPr>
              <w:t>(Dissostichusspp.)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0304491010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бекіре тұқымдастар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0304491090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0304495000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теңіз алабұғасы </w:t>
            </w:r>
            <w:r>
              <w:rPr>
                <w:rFonts w:ascii="Times New Roman"/>
                <w:b w:val="false"/>
                <w:i/>
                <w:color w:val="000000"/>
                <w:sz w:val="20"/>
              </w:rPr>
              <w:t>(Sebastesspp.)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0304499000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тилапиялар </w:t>
            </w:r>
            <w:r>
              <w:rPr>
                <w:rFonts w:ascii="Times New Roman"/>
                <w:b w:val="false"/>
                <w:i/>
                <w:color w:val="000000"/>
                <w:sz w:val="20"/>
              </w:rPr>
              <w:t>(</w:t>
            </w:r>
            <w:r>
              <w:rPr>
                <w:rFonts w:ascii="Times New Roman"/>
                <w:b w:val="false"/>
                <w:i/>
                <w:color w:val="000000"/>
                <w:sz w:val="20"/>
              </w:rPr>
              <w:t>Oreochromisspp</w:t>
            </w:r>
            <w:r>
              <w:rPr>
                <w:rFonts w:ascii="Times New Roman"/>
                <w:b w:val="false"/>
                <w:i/>
                <w:color w:val="000000"/>
                <w:sz w:val="20"/>
              </w:rPr>
              <w:t>.)</w:t>
            </w:r>
            <w:r>
              <w:rPr>
                <w:rFonts w:ascii="Times New Roman"/>
                <w:b w:val="false"/>
                <w:i w:val="false"/>
                <w:color w:val="000000"/>
                <w:sz w:val="20"/>
              </w:rPr>
              <w:t xml:space="preserve">, сома </w:t>
            </w:r>
            <w:r>
              <w:rPr>
                <w:rFonts w:ascii="Times New Roman"/>
                <w:b w:val="false"/>
                <w:i/>
                <w:color w:val="000000"/>
                <w:sz w:val="20"/>
              </w:rPr>
              <w:t>(</w:t>
            </w:r>
            <w:r>
              <w:rPr>
                <w:rFonts w:ascii="Times New Roman"/>
                <w:b w:val="false"/>
                <w:i/>
                <w:color w:val="000000"/>
                <w:sz w:val="20"/>
              </w:rPr>
              <w:t>Pangasiusspp</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Silurusspp</w:t>
            </w:r>
            <w:r>
              <w:rPr>
                <w:rFonts w:ascii="Times New Roman"/>
                <w:b w:val="false"/>
                <w:i/>
                <w:color w:val="000000"/>
                <w:sz w:val="20"/>
              </w:rPr>
              <w:t>.,</w:t>
            </w:r>
            <w:r>
              <w:rPr>
                <w:rFonts w:ascii="Times New Roman"/>
                <w:b w:val="false"/>
                <w:i/>
                <w:color w:val="000000"/>
                <w:sz w:val="20"/>
              </w:rPr>
              <w:t>Clariasspp</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Ictalurusspp</w:t>
            </w:r>
            <w:r>
              <w:rPr>
                <w:rFonts w:ascii="Times New Roman"/>
                <w:b w:val="false"/>
                <w:i/>
                <w:color w:val="000000"/>
                <w:sz w:val="20"/>
              </w:rPr>
              <w:t>.)</w:t>
            </w:r>
            <w:r>
              <w:rPr>
                <w:rFonts w:ascii="Times New Roman"/>
                <w:b w:val="false"/>
                <w:i w:val="false"/>
                <w:color w:val="000000"/>
                <w:sz w:val="20"/>
              </w:rPr>
              <w:t xml:space="preserve">, тұқы </w:t>
            </w:r>
            <w:r>
              <w:rPr>
                <w:rFonts w:ascii="Times New Roman"/>
                <w:b w:val="false"/>
                <w:i/>
                <w:color w:val="000000"/>
                <w:sz w:val="20"/>
              </w:rPr>
              <w:t>(</w:t>
            </w:r>
            <w:r>
              <w:rPr>
                <w:rFonts w:ascii="Times New Roman"/>
                <w:b w:val="false"/>
                <w:i/>
                <w:color w:val="000000"/>
                <w:sz w:val="20"/>
              </w:rPr>
              <w:t>Cyprinuscarpio</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Carassiuscarassius</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Ctenopharyngodonidellus</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Hypophthalmichthysspp</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Cirrhinusspp</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Mylopharyngodonpiceus</w:t>
            </w:r>
            <w:r>
              <w:rPr>
                <w:rFonts w:ascii="Times New Roman"/>
                <w:b w:val="false"/>
                <w:i/>
                <w:color w:val="000000"/>
                <w:sz w:val="20"/>
              </w:rPr>
              <w:t>)</w:t>
            </w:r>
            <w:r>
              <w:rPr>
                <w:rFonts w:ascii="Times New Roman"/>
                <w:b w:val="false"/>
                <w:i w:val="false"/>
                <w:color w:val="000000"/>
                <w:sz w:val="20"/>
              </w:rPr>
              <w:t xml:space="preserve">, жыланбалық </w:t>
            </w:r>
            <w:r>
              <w:rPr>
                <w:rFonts w:ascii="Times New Roman"/>
                <w:b w:val="false"/>
                <w:i/>
                <w:color w:val="000000"/>
                <w:sz w:val="20"/>
              </w:rPr>
              <w:t>(</w:t>
            </w:r>
            <w:r>
              <w:rPr>
                <w:rFonts w:ascii="Times New Roman"/>
                <w:b w:val="false"/>
                <w:i/>
                <w:color w:val="000000"/>
                <w:sz w:val="20"/>
              </w:rPr>
              <w:t>Anguillaspp</w:t>
            </w:r>
            <w:r>
              <w:rPr>
                <w:rFonts w:ascii="Times New Roman"/>
                <w:b w:val="false"/>
                <w:i/>
                <w:color w:val="000000"/>
                <w:sz w:val="20"/>
              </w:rPr>
              <w:t>.)</w:t>
            </w:r>
            <w:r>
              <w:rPr>
                <w:rFonts w:ascii="Times New Roman"/>
                <w:b w:val="false"/>
                <w:i w:val="false"/>
                <w:color w:val="000000"/>
                <w:sz w:val="20"/>
              </w:rPr>
              <w:t xml:space="preserve">, Ніл латесі </w:t>
            </w:r>
            <w:r>
              <w:rPr>
                <w:rFonts w:ascii="Times New Roman"/>
                <w:b w:val="false"/>
                <w:i/>
                <w:color w:val="000000"/>
                <w:sz w:val="20"/>
              </w:rPr>
              <w:t>(</w:t>
            </w:r>
            <w:r>
              <w:rPr>
                <w:rFonts w:ascii="Times New Roman"/>
                <w:b w:val="false"/>
                <w:i/>
                <w:color w:val="000000"/>
                <w:sz w:val="20"/>
              </w:rPr>
              <w:t>Latesniloticus</w:t>
            </w:r>
            <w:r>
              <w:rPr>
                <w:rFonts w:ascii="Times New Roman"/>
                <w:b w:val="false"/>
                <w:i/>
                <w:color w:val="000000"/>
                <w:sz w:val="20"/>
              </w:rPr>
              <w:t>)</w:t>
            </w:r>
            <w:r>
              <w:rPr>
                <w:rFonts w:ascii="Times New Roman"/>
                <w:b w:val="false"/>
                <w:i w:val="false"/>
                <w:color w:val="000000"/>
                <w:sz w:val="20"/>
              </w:rPr>
              <w:t xml:space="preserve"> және жыланбас </w:t>
            </w:r>
            <w:r>
              <w:rPr>
                <w:rFonts w:ascii="Times New Roman"/>
                <w:b w:val="false"/>
                <w:i/>
                <w:color w:val="000000"/>
                <w:sz w:val="20"/>
              </w:rPr>
              <w:t>(</w:t>
            </w:r>
            <w:r>
              <w:rPr>
                <w:rFonts w:ascii="Times New Roman"/>
                <w:b w:val="false"/>
                <w:i/>
                <w:color w:val="000000"/>
                <w:sz w:val="20"/>
              </w:rPr>
              <w:t>Channaspp</w:t>
            </w:r>
            <w:r>
              <w:rPr>
                <w:rFonts w:ascii="Times New Roman"/>
                <w:b w:val="false"/>
                <w:i/>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албырт тұқымдастар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val="false"/>
                <w:i/>
                <w:color w:val="000000"/>
                <w:sz w:val="20"/>
              </w:rPr>
              <w:t>Bregmacerotidae</w:t>
            </w:r>
            <w:r>
              <w:rPr>
                <w:rFonts w:ascii="Times New Roman"/>
                <w:b w:val="false"/>
                <w:i/>
                <w:color w:val="000000"/>
                <w:sz w:val="20"/>
              </w:rPr>
              <w:t>,</w:t>
            </w:r>
            <w:r>
              <w:rPr>
                <w:rFonts w:ascii="Times New Roman"/>
                <w:b w:val="false"/>
                <w:i/>
                <w:color w:val="000000"/>
                <w:sz w:val="20"/>
              </w:rPr>
              <w:t>Euclichthyidae</w:t>
            </w:r>
            <w:r>
              <w:rPr>
                <w:rFonts w:ascii="Times New Roman"/>
                <w:b w:val="false"/>
                <w:i w:val="false"/>
                <w:color w:val="000000"/>
                <w:sz w:val="20"/>
              </w:rPr>
              <w:t>,</w:t>
            </w:r>
          </w:p>
          <w:p>
            <w:pPr>
              <w:spacing w:after="20"/>
              <w:ind w:left="20"/>
              <w:jc w:val="both"/>
            </w:pPr>
            <w:r>
              <w:rPr>
                <w:rFonts w:ascii="Times New Roman"/>
                <w:b w:val="false"/>
                <w:i/>
                <w:color w:val="000000"/>
                <w:sz w:val="20"/>
              </w:rPr>
              <w:t>Gadidae</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Macrouridae</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Melanonidae</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Merlucciidae</w:t>
            </w:r>
            <w:r>
              <w:rPr>
                <w:rFonts w:ascii="Times New Roman"/>
                <w:b w:val="false"/>
                <w:i/>
                <w:color w:val="000000"/>
                <w:sz w:val="20"/>
              </w:rPr>
              <w:t>,</w:t>
            </w:r>
            <w:r>
              <w:rPr>
                <w:rFonts w:ascii="Times New Roman"/>
                <w:b w:val="false"/>
                <w:i w:val="false"/>
                <w:color w:val="000000"/>
                <w:sz w:val="20"/>
              </w:rPr>
              <w:t xml:space="preserve"> </w:t>
            </w:r>
            <w:r>
              <w:rPr>
                <w:rFonts w:ascii="Times New Roman"/>
                <w:b w:val="false"/>
                <w:i/>
                <w:color w:val="000000"/>
                <w:sz w:val="20"/>
              </w:rPr>
              <w:t>Moridae</w:t>
            </w:r>
            <w:r>
              <w:rPr>
                <w:rFonts w:ascii="Times New Roman"/>
                <w:b w:val="false"/>
                <w:i w:val="false"/>
                <w:color w:val="000000"/>
                <w:sz w:val="20"/>
              </w:rPr>
              <w:t xml:space="preserve"> және </w:t>
            </w:r>
            <w:r>
              <w:rPr>
                <w:rFonts w:ascii="Times New Roman"/>
                <w:b w:val="false"/>
                <w:i/>
                <w:color w:val="000000"/>
                <w:sz w:val="20"/>
              </w:rPr>
              <w:t>Muraenolepididae</w:t>
            </w:r>
            <w:r>
              <w:rPr>
                <w:rFonts w:ascii="Times New Roman"/>
                <w:b w:val="false"/>
                <w:i w:val="false"/>
                <w:color w:val="000000"/>
                <w:sz w:val="20"/>
              </w:rPr>
              <w:t xml:space="preserve"> тұқымдас балықтар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семсер балықтар </w:t>
            </w:r>
            <w:r>
              <w:rPr>
                <w:rFonts w:ascii="Times New Roman"/>
                <w:b w:val="false"/>
                <w:i/>
                <w:color w:val="000000"/>
                <w:sz w:val="20"/>
              </w:rPr>
              <w:t>(Xiphiasgladius)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0304550000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клыкач </w:t>
            </w:r>
            <w:r>
              <w:rPr>
                <w:rFonts w:ascii="Times New Roman"/>
                <w:b w:val="false"/>
                <w:i/>
                <w:color w:val="000000"/>
                <w:sz w:val="20"/>
              </w:rPr>
              <w:t>(Dissostichusspp.)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–тұщысу балықтары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0304595000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сельдтің бір тілімі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0304599000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тилапиялар </w:t>
            </w:r>
            <w:r>
              <w:rPr>
                <w:rFonts w:ascii="Times New Roman"/>
                <w:b w:val="false"/>
                <w:i/>
                <w:color w:val="000000"/>
                <w:sz w:val="20"/>
              </w:rPr>
              <w:t>(Oreochromisspp.)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жайындар </w:t>
            </w:r>
            <w:r>
              <w:rPr>
                <w:rFonts w:ascii="Times New Roman"/>
                <w:b w:val="false"/>
                <w:i/>
                <w:color w:val="000000"/>
                <w:sz w:val="20"/>
              </w:rPr>
              <w:t>(</w:t>
            </w:r>
            <w:r>
              <w:rPr>
                <w:rFonts w:ascii="Times New Roman"/>
                <w:b w:val="false"/>
                <w:i/>
                <w:color w:val="000000"/>
                <w:sz w:val="20"/>
              </w:rPr>
              <w:t>Pangasiusspp</w:t>
            </w:r>
            <w:r>
              <w:rPr>
                <w:rFonts w:ascii="Times New Roman"/>
                <w:b w:val="false"/>
                <w:i/>
                <w:color w:val="000000"/>
                <w:sz w:val="20"/>
              </w:rPr>
              <w:t>.,</w:t>
            </w:r>
            <w:r>
              <w:rPr>
                <w:rFonts w:ascii="Times New Roman"/>
                <w:b w:val="false"/>
                <w:i/>
                <w:color w:val="000000"/>
                <w:sz w:val="20"/>
              </w:rPr>
              <w:t>Silurusspp</w:t>
            </w:r>
            <w:r>
              <w:rPr>
                <w:rFonts w:ascii="Times New Roman"/>
                <w:b w:val="false"/>
                <w:i/>
                <w:color w:val="000000"/>
                <w:sz w:val="20"/>
              </w:rPr>
              <w:t>.,</w:t>
            </w:r>
            <w:r>
              <w:rPr>
                <w:rFonts w:ascii="Times New Roman"/>
                <w:b w:val="false"/>
                <w:i/>
                <w:color w:val="000000"/>
                <w:sz w:val="20"/>
              </w:rPr>
              <w:t>Clariasspp</w:t>
            </w:r>
            <w:r>
              <w:rPr>
                <w:rFonts w:ascii="Times New Roman"/>
                <w:b w:val="false"/>
                <w:i/>
                <w:color w:val="000000"/>
                <w:sz w:val="20"/>
              </w:rPr>
              <w:t>.,</w:t>
            </w:r>
          </w:p>
          <w:p>
            <w:pPr>
              <w:spacing w:after="20"/>
              <w:ind w:left="20"/>
              <w:jc w:val="both"/>
            </w:pPr>
            <w:r>
              <w:rPr>
                <w:rFonts w:ascii="Times New Roman"/>
                <w:b w:val="false"/>
                <w:i/>
                <w:color w:val="000000"/>
                <w:sz w:val="20"/>
              </w:rPr>
              <w:t>Ictalurusspp</w:t>
            </w:r>
            <w:r>
              <w:rPr>
                <w:rFonts w:ascii="Times New Roman"/>
                <w:b w:val="false"/>
                <w:i/>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Ніл латесі </w:t>
            </w:r>
            <w:r>
              <w:rPr>
                <w:rFonts w:ascii="Times New Roman"/>
                <w:b w:val="false"/>
                <w:i/>
                <w:color w:val="000000"/>
                <w:sz w:val="20"/>
              </w:rPr>
              <w:t>(Latesniloticus)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0304690000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Gadusmacrocephalus түріндегі</w:t>
            </w:r>
            <w:r>
              <w:rPr>
                <w:rFonts w:ascii="Times New Roman"/>
                <w:b w:val="false"/>
                <w:i w:val="false"/>
                <w:color w:val="000000"/>
                <w:sz w:val="20"/>
              </w:rPr>
              <w:t xml:space="preserve"> трескалар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0304719000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пикшалар </w:t>
            </w:r>
            <w:r>
              <w:rPr>
                <w:rFonts w:ascii="Times New Roman"/>
                <w:b w:val="false"/>
                <w:i/>
                <w:color w:val="000000"/>
                <w:sz w:val="20"/>
              </w:rPr>
              <w:t>(Melanogrammusaeglefinus)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сайдтар </w:t>
            </w:r>
            <w:r>
              <w:rPr>
                <w:rFonts w:ascii="Times New Roman"/>
                <w:b w:val="false"/>
                <w:i/>
                <w:color w:val="000000"/>
                <w:sz w:val="20"/>
              </w:rPr>
              <w:t>(Pollachiusvirens)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0304741100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капск мерлузалары (тайыз судағы) </w:t>
            </w:r>
            <w:r>
              <w:rPr>
                <w:rFonts w:ascii="Times New Roman"/>
                <w:b w:val="false"/>
                <w:i/>
                <w:color w:val="000000"/>
                <w:sz w:val="20"/>
              </w:rPr>
              <w:t>(Merlucciuscapensis)</w:t>
            </w:r>
            <w:r>
              <w:rPr>
                <w:rFonts w:ascii="Times New Roman"/>
                <w:b w:val="false"/>
                <w:i w:val="false"/>
                <w:color w:val="000000"/>
                <w:sz w:val="20"/>
              </w:rPr>
              <w:t xml:space="preserve">және Намибия мерлузалары (терең судағы) </w:t>
            </w:r>
            <w:r>
              <w:rPr>
                <w:rFonts w:ascii="Times New Roman"/>
                <w:b w:val="false"/>
                <w:i/>
                <w:color w:val="000000"/>
                <w:sz w:val="20"/>
              </w:rPr>
              <w:t>(Merlucciusparadoxus)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0304741500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Аргентина мерлузалары </w:t>
            </w:r>
            <w:r>
              <w:rPr>
                <w:rFonts w:ascii="Times New Roman"/>
                <w:b w:val="false"/>
                <w:i/>
                <w:color w:val="000000"/>
                <w:sz w:val="20"/>
              </w:rPr>
              <w:t>(Merlucciushubbsi)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0304741900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0304749000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Urophycis тектес</w:t>
            </w:r>
            <w:r>
              <w:rPr>
                <w:rFonts w:ascii="Times New Roman"/>
                <w:b w:val="false"/>
                <w:i w:val="false"/>
                <w:color w:val="000000"/>
                <w:sz w:val="20"/>
              </w:rPr>
              <w:t xml:space="preserve"> Америка нитепернәлімі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0304750000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минтай </w:t>
            </w:r>
            <w:r>
              <w:rPr>
                <w:rFonts w:ascii="Times New Roman"/>
                <w:b w:val="false"/>
                <w:i/>
                <w:color w:val="000000"/>
                <w:sz w:val="20"/>
              </w:rPr>
              <w:t>(Theragrachalcogramma)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Boreogadussaida</w:t>
            </w:r>
            <w:r>
              <w:rPr>
                <w:rFonts w:ascii="Times New Roman"/>
                <w:b w:val="false"/>
                <w:i w:val="false"/>
                <w:color w:val="000000"/>
                <w:sz w:val="20"/>
              </w:rPr>
              <w:t xml:space="preserve"> түріндегі балықтар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0304793000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–мерланг </w:t>
            </w:r>
            <w:r>
              <w:rPr>
                <w:rFonts w:ascii="Times New Roman"/>
                <w:b w:val="false"/>
                <w:i/>
                <w:color w:val="000000"/>
                <w:sz w:val="20"/>
              </w:rPr>
              <w:t>(Merlangiusmerlangus)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0304795000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–Жаңазеландия макруронусы </w:t>
            </w:r>
            <w:r>
              <w:rPr>
                <w:rFonts w:ascii="Times New Roman"/>
                <w:b w:val="false"/>
                <w:i/>
                <w:color w:val="000000"/>
                <w:sz w:val="20"/>
              </w:rPr>
              <w:t>(Macruronusnovaezealandiae)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0304798000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–мольвалар </w:t>
            </w:r>
            <w:r>
              <w:rPr>
                <w:rFonts w:ascii="Times New Roman"/>
                <w:b w:val="false"/>
                <w:i/>
                <w:color w:val="000000"/>
                <w:sz w:val="20"/>
              </w:rPr>
              <w:t>(Molvaspp.)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0304799000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Тынық мұхит  албырты </w:t>
            </w:r>
            <w:r>
              <w:rPr>
                <w:rFonts w:ascii="Times New Roman"/>
                <w:b w:val="false"/>
                <w:i/>
                <w:color w:val="000000"/>
                <w:sz w:val="20"/>
              </w:rPr>
              <w:t>(Oncorhynchusnerka</w:t>
            </w:r>
            <w:r>
              <w:rPr>
                <w:rFonts w:ascii="Times New Roman"/>
                <w:b w:val="false"/>
                <w:i w:val="false"/>
                <w:color w:val="000000"/>
                <w:sz w:val="20"/>
              </w:rPr>
              <w:t xml:space="preserve"> </w:t>
            </w:r>
            <w:r>
              <w:rPr>
                <w:rFonts w:ascii="Times New Roman"/>
                <w:b w:val="false"/>
                <w:i/>
                <w:color w:val="000000"/>
                <w:sz w:val="20"/>
              </w:rPr>
              <w:t>,Oncorhynchusgorbuscha,</w:t>
            </w:r>
            <w:r>
              <w:rPr>
                <w:rFonts w:ascii="Times New Roman"/>
                <w:b w:val="false"/>
                <w:i w:val="false"/>
                <w:color w:val="000000"/>
                <w:sz w:val="20"/>
              </w:rPr>
              <w:t xml:space="preserve"> </w:t>
            </w:r>
            <w:r>
              <w:rPr>
                <w:rFonts w:ascii="Times New Roman"/>
                <w:b w:val="false"/>
                <w:i/>
                <w:color w:val="000000"/>
                <w:sz w:val="20"/>
              </w:rPr>
              <w:t>Oncorhynchusketa,</w:t>
            </w:r>
            <w:r>
              <w:rPr>
                <w:rFonts w:ascii="Times New Roman"/>
                <w:b w:val="false"/>
                <w:i w:val="false"/>
                <w:color w:val="000000"/>
                <w:sz w:val="20"/>
              </w:rPr>
              <w:t xml:space="preserve"> </w:t>
            </w:r>
            <w:r>
              <w:rPr>
                <w:rFonts w:ascii="Times New Roman"/>
                <w:b w:val="false"/>
                <w:i/>
                <w:color w:val="000000"/>
                <w:sz w:val="20"/>
              </w:rPr>
              <w:t>Oncorhynchustschawytscha,</w:t>
            </w:r>
            <w:r>
              <w:rPr>
                <w:rFonts w:ascii="Times New Roman"/>
                <w:b w:val="false"/>
                <w:i w:val="false"/>
                <w:color w:val="000000"/>
                <w:sz w:val="20"/>
              </w:rPr>
              <w:t xml:space="preserve"> </w:t>
            </w:r>
            <w:r>
              <w:rPr>
                <w:rFonts w:ascii="Times New Roman"/>
                <w:b w:val="false"/>
                <w:i/>
                <w:color w:val="000000"/>
                <w:sz w:val="20"/>
              </w:rPr>
              <w:t>Oncorhynchuskisutch,</w:t>
            </w:r>
            <w:r>
              <w:rPr>
                <w:rFonts w:ascii="Times New Roman"/>
                <w:b w:val="false"/>
                <w:i w:val="false"/>
                <w:color w:val="000000"/>
                <w:sz w:val="20"/>
              </w:rPr>
              <w:t xml:space="preserve"> </w:t>
            </w:r>
            <w:r>
              <w:rPr>
                <w:rFonts w:ascii="Times New Roman"/>
                <w:b w:val="false"/>
                <w:i/>
                <w:color w:val="000000"/>
                <w:sz w:val="20"/>
              </w:rPr>
              <w:t>Oncorhynchusmasou</w:t>
            </w:r>
            <w:r>
              <w:rPr>
                <w:rFonts w:ascii="Times New Roman"/>
                <w:b w:val="false"/>
                <w:i w:val="false"/>
                <w:color w:val="000000"/>
                <w:sz w:val="20"/>
              </w:rPr>
              <w:t xml:space="preserve">  және </w:t>
            </w:r>
            <w:r>
              <w:rPr>
                <w:rFonts w:ascii="Times New Roman"/>
                <w:b w:val="false"/>
                <w:i/>
                <w:color w:val="000000"/>
                <w:sz w:val="20"/>
              </w:rPr>
              <w:t>Oncorhynchusrhodurus)</w:t>
            </w:r>
            <w:r>
              <w:rPr>
                <w:rFonts w:ascii="Times New Roman"/>
                <w:b w:val="false"/>
                <w:i w:val="false"/>
                <w:color w:val="000000"/>
                <w:sz w:val="20"/>
              </w:rPr>
              <w:t xml:space="preserve">,  Атлантика албырты </w:t>
            </w:r>
            <w:r>
              <w:rPr>
                <w:rFonts w:ascii="Times New Roman"/>
                <w:b w:val="false"/>
                <w:i/>
                <w:color w:val="000000"/>
                <w:sz w:val="20"/>
              </w:rPr>
              <w:t>(Salmosalar</w:t>
            </w:r>
            <w:r>
              <w:rPr>
                <w:rFonts w:ascii="Times New Roman"/>
                <w:b w:val="false"/>
                <w:i w:val="false"/>
                <w:color w:val="000000"/>
                <w:sz w:val="20"/>
              </w:rPr>
              <w:t xml:space="preserve"> және Дунай албырты</w:t>
            </w:r>
            <w:r>
              <w:rPr>
                <w:rFonts w:ascii="Times New Roman"/>
                <w:b w:val="false"/>
                <w:i/>
                <w:color w:val="000000"/>
                <w:sz w:val="20"/>
              </w:rPr>
              <w:t xml:space="preserve"> (Huchohucho)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0304821000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Oncorhynchusmykiss</w:t>
            </w:r>
            <w:r>
              <w:rPr>
                <w:rFonts w:ascii="Times New Roman"/>
                <w:b w:val="false"/>
                <w:i w:val="false"/>
                <w:color w:val="000000"/>
                <w:sz w:val="20"/>
              </w:rPr>
              <w:t xml:space="preserve"> түрлері, әрқайсысының массасы</w:t>
            </w:r>
          </w:p>
          <w:p>
            <w:pPr>
              <w:spacing w:after="20"/>
              <w:ind w:left="20"/>
              <w:jc w:val="both"/>
            </w:pPr>
            <w:r>
              <w:rPr>
                <w:rFonts w:ascii="Times New Roman"/>
                <w:b w:val="false"/>
                <w:i w:val="false"/>
                <w:color w:val="000000"/>
                <w:sz w:val="20"/>
              </w:rPr>
              <w:t>
400 г.көп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0304825000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Oncorhynchusapache</w:t>
            </w:r>
            <w:r>
              <w:rPr>
                <w:rFonts w:ascii="Times New Roman"/>
                <w:b w:val="false"/>
                <w:i w:val="false"/>
                <w:color w:val="000000"/>
                <w:sz w:val="20"/>
              </w:rPr>
              <w:t xml:space="preserve"> және </w:t>
            </w:r>
            <w:r>
              <w:rPr>
                <w:rFonts w:ascii="Times New Roman"/>
                <w:b w:val="false"/>
                <w:i/>
                <w:color w:val="000000"/>
                <w:sz w:val="20"/>
              </w:rPr>
              <w:t>Oncorhynchus</w:t>
            </w:r>
          </w:p>
          <w:p>
            <w:pPr>
              <w:spacing w:after="20"/>
              <w:ind w:left="20"/>
              <w:jc w:val="both"/>
            </w:pPr>
            <w:r>
              <w:rPr>
                <w:rFonts w:ascii="Times New Roman"/>
                <w:b w:val="false"/>
                <w:i/>
                <w:color w:val="000000"/>
                <w:sz w:val="20"/>
              </w:rPr>
              <w:t>chrysogaster</w:t>
            </w:r>
            <w:r>
              <w:rPr>
                <w:rFonts w:ascii="Times New Roman"/>
                <w:b w:val="false"/>
                <w:i w:val="false"/>
                <w:color w:val="000000"/>
                <w:sz w:val="20"/>
              </w:rPr>
              <w:t xml:space="preserve"> түріндегі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0304829000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0304831000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теңіз камбаласы </w:t>
            </w:r>
            <w:r>
              <w:rPr>
                <w:rFonts w:ascii="Times New Roman"/>
                <w:b w:val="false"/>
                <w:i/>
                <w:color w:val="000000"/>
                <w:sz w:val="20"/>
              </w:rPr>
              <w:t>(Pleuronectesplatessa)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0304833000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өзен камбаласы </w:t>
            </w:r>
            <w:r>
              <w:rPr>
                <w:rFonts w:ascii="Times New Roman"/>
                <w:b w:val="false"/>
                <w:i/>
                <w:color w:val="000000"/>
                <w:sz w:val="20"/>
              </w:rPr>
              <w:t>(Platichthysflesus)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0304835000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–мегрима </w:t>
            </w:r>
            <w:r>
              <w:rPr>
                <w:rFonts w:ascii="Times New Roman"/>
                <w:b w:val="false"/>
                <w:i/>
                <w:color w:val="000000"/>
                <w:sz w:val="20"/>
              </w:rPr>
              <w:t>(Lepidorhombusspp.)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0304839000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семсербалықтар </w:t>
            </w:r>
            <w:r>
              <w:rPr>
                <w:rFonts w:ascii="Times New Roman"/>
                <w:b w:val="false"/>
                <w:i/>
                <w:color w:val="000000"/>
                <w:sz w:val="20"/>
              </w:rPr>
              <w:t>(Xiphiasgladius)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0304850000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клыкач </w:t>
            </w:r>
            <w:r>
              <w:rPr>
                <w:rFonts w:ascii="Times New Roman"/>
                <w:b w:val="false"/>
                <w:i/>
                <w:color w:val="000000"/>
                <w:sz w:val="20"/>
              </w:rPr>
              <w:t>(Dissostichusspp.)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0304860000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сельдтер </w:t>
            </w:r>
            <w:r>
              <w:rPr>
                <w:rFonts w:ascii="Times New Roman"/>
                <w:b w:val="false"/>
                <w:i/>
                <w:color w:val="000000"/>
                <w:sz w:val="20"/>
              </w:rPr>
              <w:t>(Clupeaharengus,Clupeapallasii)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0304870000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тунец </w:t>
            </w:r>
            <w:r>
              <w:rPr>
                <w:rFonts w:ascii="Times New Roman"/>
                <w:b w:val="false"/>
                <w:i/>
                <w:color w:val="000000"/>
                <w:sz w:val="20"/>
              </w:rPr>
              <w:t>(Thunnus)</w:t>
            </w:r>
            <w:r>
              <w:rPr>
                <w:rFonts w:ascii="Times New Roman"/>
                <w:b w:val="false"/>
                <w:i w:val="false"/>
                <w:color w:val="000000"/>
                <w:sz w:val="20"/>
              </w:rPr>
              <w:t xml:space="preserve">,скипджек,  немесе  ала тунец </w:t>
            </w:r>
            <w:r>
              <w:rPr>
                <w:rFonts w:ascii="Times New Roman"/>
                <w:b w:val="false"/>
                <w:i/>
                <w:color w:val="000000"/>
                <w:sz w:val="20"/>
              </w:rPr>
              <w:t xml:space="preserve">(Euthynnus(Katsuwonus)pelamis) </w:t>
            </w:r>
            <w:r>
              <w:rPr>
                <w:rFonts w:ascii="Times New Roman"/>
                <w:b w:val="false"/>
                <w:i/>
                <w:color w:val="000000"/>
                <w:sz w:val="20"/>
              </w:rPr>
              <w:t>тектес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0304891010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бекіре тұқымдастар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0304891090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0304892100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w:t>
            </w:r>
            <w:r>
              <w:rPr>
                <w:rFonts w:ascii="Times New Roman"/>
                <w:b w:val="false"/>
                <w:i/>
                <w:color w:val="000000"/>
                <w:sz w:val="20"/>
              </w:rPr>
              <w:t>Sebastesmarinus түріндегі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0304892900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0304893000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w:t>
            </w:r>
            <w:r>
              <w:rPr>
                <w:rFonts w:ascii="Times New Roman"/>
                <w:b w:val="false"/>
                <w:i/>
                <w:color w:val="000000"/>
                <w:sz w:val="20"/>
              </w:rPr>
              <w:t>Euthynnus</w:t>
            </w:r>
            <w:r>
              <w:rPr>
                <w:rFonts w:ascii="Times New Roman"/>
                <w:b w:val="false"/>
                <w:i w:val="false"/>
                <w:color w:val="000000"/>
                <w:sz w:val="20"/>
              </w:rPr>
              <w:t xml:space="preserve"> тектес балықтар, скипджектен  немесе  ала тунецтен басқа </w:t>
            </w:r>
            <w:r>
              <w:rPr>
                <w:rFonts w:ascii="Times New Roman"/>
                <w:b w:val="false"/>
                <w:i/>
                <w:color w:val="000000"/>
                <w:sz w:val="20"/>
              </w:rPr>
              <w:t>(Euthynnus</w:t>
            </w:r>
            <w:r>
              <w:rPr>
                <w:rFonts w:ascii="Times New Roman"/>
                <w:b w:val="false"/>
                <w:i w:val="false"/>
                <w:color w:val="000000"/>
                <w:sz w:val="20"/>
              </w:rPr>
              <w:t xml:space="preserve"> </w:t>
            </w:r>
            <w:r>
              <w:rPr>
                <w:rFonts w:ascii="Times New Roman"/>
                <w:b w:val="false"/>
                <w:i/>
                <w:color w:val="000000"/>
                <w:sz w:val="20"/>
              </w:rPr>
              <w:t>(Katsuwonus)</w:t>
            </w:r>
            <w:r>
              <w:rPr>
                <w:rFonts w:ascii="Times New Roman"/>
                <w:b w:val="false"/>
                <w:i w:val="false"/>
                <w:color w:val="000000"/>
                <w:sz w:val="20"/>
              </w:rPr>
              <w:t xml:space="preserve"> </w:t>
            </w:r>
            <w:r>
              <w:rPr>
                <w:rFonts w:ascii="Times New Roman"/>
                <w:b w:val="false"/>
                <w:i/>
                <w:color w:val="000000"/>
                <w:sz w:val="20"/>
              </w:rPr>
              <w:t>pelamis)</w:t>
            </w:r>
            <w:r>
              <w:rPr>
                <w:rFonts w:ascii="Times New Roman"/>
                <w:b w:val="false"/>
                <w:i w:val="false"/>
                <w:color w:val="000000"/>
                <w:sz w:val="20"/>
              </w:rPr>
              <w:t xml:space="preserve"> 030487 кіші позициясы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0304894100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w:t>
            </w:r>
            <w:r>
              <w:rPr>
                <w:rFonts w:ascii="Times New Roman"/>
                <w:b w:val="false"/>
                <w:i/>
                <w:color w:val="000000"/>
                <w:sz w:val="20"/>
              </w:rPr>
              <w:t>Scomberaustralasicus түріндегі</w:t>
            </w:r>
            <w:r>
              <w:rPr>
                <w:rFonts w:ascii="Times New Roman"/>
                <w:b w:val="false"/>
                <w:i w:val="false"/>
                <w:color w:val="000000"/>
                <w:sz w:val="20"/>
              </w:rPr>
              <w:t xml:space="preserve"> скумбриялар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0304894900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0304895100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тікенек акулалар </w:t>
            </w:r>
            <w:r>
              <w:rPr>
                <w:rFonts w:ascii="Times New Roman"/>
                <w:b w:val="false"/>
                <w:i/>
                <w:color w:val="000000"/>
                <w:sz w:val="20"/>
              </w:rPr>
              <w:t>(Squalusacanthiasspp.)</w:t>
            </w:r>
            <w:r>
              <w:rPr>
                <w:rFonts w:ascii="Times New Roman"/>
                <w:b w:val="false"/>
                <w:i w:val="false"/>
                <w:color w:val="000000"/>
                <w:sz w:val="20"/>
              </w:rPr>
              <w:t xml:space="preserve"> және мысықша акулалар </w:t>
            </w:r>
            <w:r>
              <w:rPr>
                <w:rFonts w:ascii="Times New Roman"/>
                <w:b w:val="false"/>
                <w:i/>
                <w:color w:val="000000"/>
                <w:sz w:val="20"/>
              </w:rPr>
              <w:t>(Scyliorhinusspp.)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0304895500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сельд акулалары </w:t>
            </w:r>
            <w:r>
              <w:rPr>
                <w:rFonts w:ascii="Times New Roman"/>
                <w:b w:val="false"/>
                <w:i/>
                <w:color w:val="000000"/>
                <w:sz w:val="20"/>
              </w:rPr>
              <w:t>(Lamnanasus)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0304895900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 акулалар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0304896000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қармақшы </w:t>
            </w:r>
            <w:r>
              <w:rPr>
                <w:rFonts w:ascii="Times New Roman"/>
                <w:b w:val="false"/>
                <w:i/>
                <w:color w:val="000000"/>
                <w:sz w:val="20"/>
              </w:rPr>
              <w:t>(Lophiusspp.)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0304899000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семсер балықтар </w:t>
            </w:r>
            <w:r>
              <w:rPr>
                <w:rFonts w:ascii="Times New Roman"/>
                <w:b w:val="false"/>
                <w:i/>
                <w:color w:val="000000"/>
                <w:sz w:val="20"/>
              </w:rPr>
              <w:t>(Xiphiasgladius)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клыкач </w:t>
            </w:r>
            <w:r>
              <w:rPr>
                <w:rFonts w:ascii="Times New Roman"/>
                <w:b w:val="false"/>
                <w:i/>
                <w:color w:val="000000"/>
                <w:sz w:val="20"/>
              </w:rPr>
              <w:t>(Dissostichusspp.)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0304931000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–сурими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0304939000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0304941000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–сурими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0304949000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0304951000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–сурими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0304952100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w:t>
            </w:r>
            <w:r>
              <w:rPr>
                <w:rFonts w:ascii="Times New Roman"/>
                <w:b w:val="false"/>
                <w:i/>
                <w:color w:val="000000"/>
                <w:sz w:val="20"/>
              </w:rPr>
              <w:t xml:space="preserve">Gadusmacrocephalus </w:t>
            </w:r>
            <w:r>
              <w:rPr>
                <w:rFonts w:ascii="Times New Roman"/>
                <w:b w:val="false"/>
                <w:i w:val="false"/>
                <w:color w:val="000000"/>
                <w:sz w:val="20"/>
              </w:rPr>
              <w:t xml:space="preserve"> </w:t>
            </w:r>
            <w:r>
              <w:rPr>
                <w:rFonts w:ascii="Times New Roman"/>
                <w:b w:val="false"/>
                <w:i/>
                <w:color w:val="000000"/>
                <w:sz w:val="20"/>
              </w:rPr>
              <w:t>түріндегі</w:t>
            </w:r>
            <w:r>
              <w:rPr>
                <w:rFonts w:ascii="Times New Roman"/>
                <w:b w:val="false"/>
                <w:i w:val="false"/>
                <w:color w:val="000000"/>
                <w:sz w:val="20"/>
              </w:rPr>
              <w:t xml:space="preserve"> трескалар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0304952500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w:t>
            </w:r>
            <w:r>
              <w:rPr>
                <w:rFonts w:ascii="Times New Roman"/>
                <w:b w:val="false"/>
                <w:i/>
                <w:color w:val="000000"/>
                <w:sz w:val="20"/>
              </w:rPr>
              <w:t>Gadusmorhua</w:t>
            </w:r>
            <w:r>
              <w:rPr>
                <w:rFonts w:ascii="Times New Roman"/>
                <w:b w:val="false"/>
                <w:i w:val="false"/>
                <w:color w:val="000000"/>
                <w:sz w:val="20"/>
              </w:rPr>
              <w:t xml:space="preserve"> түріндегі трескалар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0304952900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0304953000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пикшалар </w:t>
            </w:r>
            <w:r>
              <w:rPr>
                <w:rFonts w:ascii="Times New Roman"/>
                <w:b w:val="false"/>
                <w:i/>
                <w:color w:val="000000"/>
                <w:sz w:val="20"/>
              </w:rPr>
              <w:t>(Melanogrammusaeglefinus)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0304954000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сайдалар </w:t>
            </w:r>
            <w:r>
              <w:rPr>
                <w:rFonts w:ascii="Times New Roman"/>
                <w:b w:val="false"/>
                <w:i/>
                <w:color w:val="000000"/>
                <w:sz w:val="20"/>
              </w:rPr>
              <w:t>(Pollachiusvirens)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0304955000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мерлузалар </w:t>
            </w:r>
            <w:r>
              <w:rPr>
                <w:rFonts w:ascii="Times New Roman"/>
                <w:b w:val="false"/>
                <w:i/>
                <w:color w:val="000000"/>
                <w:sz w:val="20"/>
              </w:rPr>
              <w:t>(Merlucciusspp.)</w:t>
            </w:r>
            <w:r>
              <w:rPr>
                <w:rFonts w:ascii="Times New Roman"/>
                <w:b w:val="false"/>
                <w:i w:val="false"/>
                <w:color w:val="000000"/>
                <w:sz w:val="20"/>
              </w:rPr>
              <w:t xml:space="preserve"> және Америкалық нитепер нәлім </w:t>
            </w:r>
            <w:r>
              <w:rPr>
                <w:rFonts w:ascii="Times New Roman"/>
                <w:b w:val="false"/>
                <w:i/>
                <w:color w:val="000000"/>
                <w:sz w:val="20"/>
              </w:rPr>
              <w:t>(Urophycisspp.)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0304956000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путассу </w:t>
            </w:r>
            <w:r>
              <w:rPr>
                <w:rFonts w:ascii="Times New Roman"/>
                <w:b w:val="false"/>
                <w:i/>
                <w:color w:val="000000"/>
                <w:sz w:val="20"/>
              </w:rPr>
              <w:t>(</w:t>
            </w:r>
            <w:r>
              <w:rPr>
                <w:rFonts w:ascii="Times New Roman"/>
                <w:b w:val="false"/>
                <w:i/>
                <w:color w:val="000000"/>
                <w:sz w:val="20"/>
              </w:rPr>
              <w:t>Micromesistiuspoutassou</w:t>
            </w:r>
            <w:r>
              <w:rPr>
                <w:rFonts w:ascii="Times New Roman"/>
                <w:b w:val="false"/>
                <w:i w:val="false"/>
                <w:color w:val="000000"/>
                <w:sz w:val="20"/>
              </w:rPr>
              <w:t>или</w:t>
            </w:r>
            <w:r>
              <w:rPr>
                <w:rFonts w:ascii="Times New Roman"/>
                <w:b w:val="false"/>
                <w:i/>
                <w:color w:val="000000"/>
                <w:sz w:val="20"/>
              </w:rPr>
              <w:t>Gaduspoutassou</w:t>
            </w:r>
            <w:r>
              <w:rPr>
                <w:rFonts w:ascii="Times New Roman"/>
                <w:b w:val="false"/>
                <w:i/>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0304959000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–сурими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0304992100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тұщысу балықтары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0304992300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–сельдтер </w:t>
            </w:r>
            <w:r>
              <w:rPr>
                <w:rFonts w:ascii="Times New Roman"/>
                <w:b w:val="false"/>
                <w:i/>
                <w:color w:val="000000"/>
                <w:sz w:val="20"/>
              </w:rPr>
              <w:t>(</w:t>
            </w:r>
            <w:r>
              <w:rPr>
                <w:rFonts w:ascii="Times New Roman"/>
                <w:b w:val="false"/>
                <w:i/>
                <w:color w:val="000000"/>
                <w:sz w:val="20"/>
              </w:rPr>
              <w:t>Clupeaharengus</w:t>
            </w:r>
            <w:r>
              <w:rPr>
                <w:rFonts w:ascii="Times New Roman"/>
                <w:b w:val="false"/>
                <w:i/>
                <w:color w:val="000000"/>
                <w:sz w:val="20"/>
              </w:rPr>
              <w:t>,</w:t>
            </w:r>
            <w:r>
              <w:rPr>
                <w:rFonts w:ascii="Times New Roman"/>
                <w:b w:val="false"/>
                <w:i/>
                <w:color w:val="000000"/>
                <w:sz w:val="20"/>
              </w:rPr>
              <w:t>Clupeapallasii</w:t>
            </w:r>
            <w:r>
              <w:rPr>
                <w:rFonts w:ascii="Times New Roman"/>
                <w:b w:val="false"/>
                <w:i/>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0304992900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–теңіз алабұғасы </w:t>
            </w:r>
            <w:r>
              <w:rPr>
                <w:rFonts w:ascii="Times New Roman"/>
                <w:b w:val="false"/>
                <w:i/>
                <w:color w:val="000000"/>
                <w:sz w:val="20"/>
              </w:rPr>
              <w:t>(Sebastesspp.)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0304995500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–мегрима </w:t>
            </w:r>
            <w:r>
              <w:rPr>
                <w:rFonts w:ascii="Times New Roman"/>
                <w:b w:val="false"/>
                <w:i/>
                <w:color w:val="000000"/>
                <w:sz w:val="20"/>
              </w:rPr>
              <w:t>(Lepidorhombusspp.)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0304996100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–теңіздің кәдімгі табан балығы </w:t>
            </w:r>
            <w:r>
              <w:rPr>
                <w:rFonts w:ascii="Times New Roman"/>
                <w:b w:val="false"/>
                <w:i/>
                <w:color w:val="000000"/>
                <w:sz w:val="20"/>
              </w:rPr>
              <w:t>(Bramaspp.)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0304996500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–қармақшы </w:t>
            </w:r>
            <w:r>
              <w:rPr>
                <w:rFonts w:ascii="Times New Roman"/>
                <w:b w:val="false"/>
                <w:i/>
                <w:color w:val="000000"/>
                <w:sz w:val="20"/>
              </w:rPr>
              <w:t>(Lophiusspp.)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0304999900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0401101000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 салмағы 2л көп емес бастапқы орамда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0401109000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0401201101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0,35л көп емес бастапқы орамдағы сүт, балалар тамағы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0401201109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0401209101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0,35л көп емес бастапқы орамдағы сүт, балалар тамағы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0401209109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0401209900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0402101100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2,5 кг көп емес бастапқы орамда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0402101900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0402109100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2,5кг көп емес бастапқы орамда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0402109900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0402211100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2,5кг көп емес бастапқы орамда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0402211700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–құрамындағы майы 11%-дан көп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0402211900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–құрамындағы майы 11.%-дан көп, бірақ 27.%-дан көп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0402219100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2,5кг нан көп емес бастапқы орамда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0402219900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0402291100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емшектегі балаларға арналған сүт, герметикалық оралған, таза салмағы 500г нан көп емес, құрамындағы майы 10%-дан аса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0402291500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2,5кг нан көп емес бастапқы орамда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0402291900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0402299100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2,5кг нан көп емес бастапқы орамда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0402299900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құрамындағы майы 8%-дан көп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0402913000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құрамындағы майы 8%-дан көп, бірақ 10.%-дан көп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0402915100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2,5 кг нан көп емес бастапқы орамда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0402915900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0402919100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2,5 кг көп емес бастапқы орамда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0402919900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майы 9,5%-дан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0402993100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2,5 кг көп емес бастапқы орамда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0402993900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0402999100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2,5 кг көп емес бастапқы орамда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0402999900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0403101100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3%-дан көп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0403101300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3%-дан көп, бірақ, 6%-дан көп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0403101900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салмағы 6%-дан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0403103100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салмағы 3%-дан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0403103300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салмағы 3%,-дан аса,бірақ, 6%- 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0403103900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салмағы 6%-дан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0403105100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салмағы 5%-дан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0403105300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салмағы 1,5%,-дан аса, бірақ 27%-дан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0403105900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салмағы 27%-дан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0403109100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салмағы 3%-дан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0403109300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салмағы 3%-дан аса,бірақ 6%-дан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0403109900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салмағы 6%-дан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–салмағы 5%-дан көп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0403901300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салмағы 5%-дан аса, бірақ 27%-дан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–салмағы 27%-дан көп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салмағы 1,5%-дан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0403903300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салмағы 1,5%-дан аса, бірақ 27%-дан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0403903900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–салмағы 27%-дан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0403905101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таза көлемі 0,35л-ден көп емес бастапқы орамдағы, балалар тамағы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0403905102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0403905109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0403905301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таза көлемі 0,35л-ден аспайтын бастапқы орамдағы, балалар тамағы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0403905302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0403905309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0403905900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салмағы 6%-дан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0403906100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салмағы 3%-дан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0403906300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салмағы 3%,-дан аса, бірақ, 6%-дан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0403906900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салмағы 6%-дан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0403907100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салмағы 1,5%-дан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0403907300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салмағы 1,5%-дан аса, бірақ 27%-дан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0403907900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салмағы  27% -дан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салмағы 3%-дан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0403909300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салмағы 3%-дан аса,бірақ, 6%-дан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0403909900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салмағы 6%-дан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0405101100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1 кг-нан көп емес бастапқы орамда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0405101900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0405103000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–қайта жиналған май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0405105000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–тартылған май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0405109000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майы 39% немесе одан да аса, бірақ 60%-дан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0405203000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майы 60% немесе одан да аса, бірақ 75.%-дан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0405209000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майы 75%-дан аса, бірақ 80%-дан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құрамындағы майы 99,3% немесе одан да аса, бірақ құрамындағы суы 0,5%-дан көп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0406102002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200г-нан көп емес, бастапқы орамда балалар тамағы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0406102003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0406102009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0406108000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0406301000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өндірісі кезінде тек Эмменталер,Грюйер, Аппенцеллер ірімшіктері пайдаланылған, оларға қосымша ингредиенттер ретінде Гларск ірімшігі ("Шабцигер"деп те аталады) қосылуы мүмкін; құрғақ күйіндегі майдың құрамы 56%-дан көп емес, бөлшек сауда үшін оралған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0406303100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салмағы 48%-дан көп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0406303900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салмағы 48%-дан астам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0406309000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май 36%-дан астам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0406901301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үш айдан аса ұсталған құрғақ затқа есептеу кезінде құрамындағы майы 45% немесе одан да көп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0406901309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0406901500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–Грюйер, Сбринц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0406901700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–Бергказе, Аппенцеллер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үй тауықтары </w:t>
            </w:r>
            <w:r>
              <w:rPr>
                <w:rFonts w:ascii="Times New Roman"/>
                <w:b w:val="false"/>
                <w:i/>
                <w:color w:val="000000"/>
                <w:sz w:val="20"/>
              </w:rPr>
              <w:t>(Gallusdomesticus)</w:t>
            </w:r>
            <w:r>
              <w:rPr>
                <w:rFonts w:ascii="Times New Roman"/>
                <w:b w:val="false"/>
                <w:i w:val="false"/>
                <w:color w:val="000000"/>
                <w:vertAlign w:val="superscript"/>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0407191100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күркетауықтың немесе қаздың</w:t>
            </w:r>
            <w:r>
              <w:rPr>
                <w:rFonts w:ascii="Times New Roman"/>
                <w:b w:val="false"/>
                <w:i w:val="false"/>
                <w:color w:val="000000"/>
                <w:vertAlign w:val="superscript"/>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0407191900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r>
              <w:rPr>
                <w:rFonts w:ascii="Times New Roman"/>
                <w:b w:val="false"/>
                <w:i w:val="false"/>
                <w:color w:val="000000"/>
                <w:vertAlign w:val="superscript"/>
              </w:rPr>
              <w:t xml:space="preserve">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0407199000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–үй тауықтары </w:t>
            </w:r>
            <w:r>
              <w:rPr>
                <w:rFonts w:ascii="Times New Roman"/>
                <w:b w:val="false"/>
                <w:i/>
                <w:color w:val="000000"/>
                <w:sz w:val="20"/>
              </w:rPr>
              <w:t>(Gallusdomesticus)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0407291000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0105 тауар позициясында көрсетілген өзгелері үй құстары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0407299000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0105 тауар позициясында көрсетілген өзгелері үй құстары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0408112000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–тамаққа қосуға жарамайтындар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0408118000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0408192000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тамаққа қосуға жарамайтындар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0408198100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сұйық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0408198900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мұздатылғандарды қоса алғанда,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0408912000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тамаққа қосуға жарамайтындар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0408918000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0408992000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тамаққа қосуға жарамайтындар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0408998000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0602101000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жүзім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0602109000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телінген немесе тамырланған жүзім шыбықтары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0602209000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–рододендрондар және азалиялар, телінген немесе телінбеген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0602400000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–телінген  немесе  телінбеген раушан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саңырауқұлақ мицелий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0602902000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ананас өсімдігі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0602903000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көкөністік дақыл өсімдіктері, бүлдірген(құлпынай)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0602904100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–орман ағаштары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0602904500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тамырланған шыбықтар және жас өсімдіктер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0602904900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0602905000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ашық топыраққа отырғызылатын өсімдіктер,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0602907000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тамырланған шыбықтар және жас өсімдіктер, кактустарды қоспағанда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0602909100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–қауашақты  немесе  гүл жарған өсімдіктер, кактустарды қоспағанда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0602909900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крахмалөндіру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0701905000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–жас өскін, 1қаңтардан 30 маусымға дейін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0703101900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0704901001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–ақ шалқан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0706100001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сәбіз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0706909001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–асхана қызылшасы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 қаңтардан ақпанның соңына дейін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0707000502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1наурыздан 30 сәуірге дейін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0707000503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 мамырдан 15 мамырға дейін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0707000504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16 мамырдан 30 қыркүйекке дейін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0707000505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 қазаннан 31 қазанға дейін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0707000506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 қарашадан 10 қарашаға дейін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11 қарашадан 31 желтоқсанға дейін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–қиярлар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0808101000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сидраны мол өндіру үшін 16 қыркүйектен 15 желтоқсанға дейін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0808108001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қаңтардан 31 наурызға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0808108002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 сәуірден 30 маусымға дейін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0808108003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 шілдеден 31 шілдеге дейін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0808108005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ГолденДелишес немесе ГренниСмит сұрыптары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0808108006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0808108007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Голден Делишес немесе Гренни Смит сұрыптары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0808108008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0808301000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перриді немесе алмұрт сидрасын мол өндіру үшін 1 тамыздан 31 желтоқсанға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0808309000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0808400000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алхоры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–қойбүлдірген (құлпынай)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таңқурай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0810209000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0810301000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қарақат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0810303000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қызыл қарақат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0810309000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итбүлдірген (</w:t>
            </w:r>
            <w:r>
              <w:rPr>
                <w:rFonts w:ascii="Times New Roman"/>
                <w:b w:val="false"/>
                <w:i/>
                <w:color w:val="000000"/>
                <w:sz w:val="20"/>
              </w:rPr>
              <w:t>Vacciniumvitis-idaea</w:t>
            </w:r>
            <w:r>
              <w:rPr>
                <w:rFonts w:ascii="Times New Roman"/>
                <w:b w:val="false"/>
                <w:i w:val="false"/>
                <w:color w:val="000000"/>
                <w:sz w:val="20"/>
              </w:rPr>
              <w:t xml:space="preserve"> түріндегі өсімдіктердің жемістері</w:t>
            </w:r>
            <w:r>
              <w:rPr>
                <w:rFonts w:ascii="Times New Roman"/>
                <w:b w:val="false"/>
                <w:i/>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val="false"/>
                <w:i/>
                <w:color w:val="000000"/>
                <w:sz w:val="20"/>
              </w:rPr>
              <w:t>Vacciniummyrtillus түріндегі</w:t>
            </w:r>
            <w:r>
              <w:rPr>
                <w:rFonts w:ascii="Times New Roman"/>
                <w:b w:val="false"/>
                <w:i w:val="false"/>
                <w:color w:val="000000"/>
                <w:sz w:val="20"/>
              </w:rPr>
              <w:t xml:space="preserve"> өсімдіктердің жемістері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val="false"/>
                <w:i/>
                <w:color w:val="000000"/>
                <w:sz w:val="20"/>
              </w:rPr>
              <w:t>Vacciniummacrocarpon</w:t>
            </w:r>
            <w:r>
              <w:rPr>
                <w:rFonts w:ascii="Times New Roman"/>
                <w:b w:val="false"/>
                <w:i/>
                <w:color w:val="000000"/>
                <w:sz w:val="20"/>
              </w:rPr>
              <w:t xml:space="preserve"> және </w:t>
            </w:r>
            <w:r>
              <w:rPr>
                <w:rFonts w:ascii="Times New Roman"/>
                <w:b w:val="false"/>
                <w:i/>
                <w:color w:val="000000"/>
                <w:sz w:val="20"/>
              </w:rPr>
              <w:t>Vacciniumcorymbosum</w:t>
            </w:r>
            <w:r>
              <w:rPr>
                <w:rFonts w:ascii="Times New Roman"/>
                <w:b w:val="false"/>
                <w:i w:val="false"/>
                <w:color w:val="000000"/>
                <w:sz w:val="20"/>
              </w:rPr>
              <w:t xml:space="preserve"> түріндегі өсімдіктердің жемістері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0810409000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0810500000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–киви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0810600000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–дуриан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0810700000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0810902000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тамаринд, анакардия немесе акажу, личи, джекфрут немесе нан ағашының жемісі, саподилла, пассифлора немесе страстоцвет, карамбола және питайя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0810907500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егіс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1006102100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қысқа дәнді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1006102300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дәнді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1006102500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 мен енінің арақатынасы 2-ден аса, бірақ</w:t>
            </w:r>
          </w:p>
          <w:p>
            <w:pPr>
              <w:spacing w:after="20"/>
              <w:ind w:left="20"/>
              <w:jc w:val="both"/>
            </w:pPr>
            <w:r>
              <w:rPr>
                <w:rFonts w:ascii="Times New Roman"/>
                <w:b w:val="false"/>
                <w:i w:val="false"/>
                <w:color w:val="000000"/>
                <w:sz w:val="20"/>
              </w:rPr>
              <w:t xml:space="preserve"> 3-ден кем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1006102700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ұзындығы мен енінің арақатынасы 3-ке тең немесе одан да аса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1006109200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қысқа дәнді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1006109400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дәнді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1006109600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 мен енінің арақатынасы 2-ден аса, бірақ 3-ден кем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1006109800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 мен енінің арақатынасы 3- ке тең немесе одан да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қысқа дәнді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1006201300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дәнді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1006201500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 мен енінің арақатынасы 2-ден аса, бірақ 3-ден кем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1006201700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 мен енінің арақатынасы 3-ке тең немесе одан да көп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1006209200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қысқа дәнді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1006209400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дәнді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1006209600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 мен енінің арақатынасы 2-ден аса, бірақ 3-ден кем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1006209800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 мен енінің арақатынасы 3- ке тең немесе одан да көп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1006302100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қысқа дәндес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1006302300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дәндес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1006302500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 мен енінің арақатынасы 2-ден аса, бірақ 3-ден кем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1006302700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 мен енінің арақатынасы 3-ке тең немесе одан да көп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1006304200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қысқа дәндес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1006304400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дәндес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1006304600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 мен енінің арақатынасы 2-ден аса, бірақ 3-ден кем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1006304800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 мен енінің арақатынасы 3- ке тең немесе одан да көп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1006306100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қысқа дәнді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1006306300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дәнді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1006306500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 мен енінің арақатынасы 2-ден аса, бірақ 3-ден кем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1006306700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 мен енінің арақатынасы 3- ке тең немесе одан да көп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1006309200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қысқа дәнді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1006309400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орташа дәнді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1006309600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 мен енінің арақатынасы 2-ден аса, бірақ 3-ден кем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1006309800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ұзындығы мен енінің арақатынасы 3- ке тең немесе одан да көп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1006400000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–ұнтақталған күріш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1101001500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жұмсақ бидайдан және спельтадан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бидай-қара бидай ұны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1102907000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 бидай ұны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1103119000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–жұмсақ бидайдан және спельтадан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–сұлыдан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1103193000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–арпадан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1104121000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–көмеш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қытырлақтар және түйіршіктер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–ұн түріндегі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1107109100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ұн түріндегі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1107109900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–қуырылған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бидайдан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жүгеріден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картоптан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ұнтақ жармалы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техникалық немесе өндірістік қолдану үшін,тамаққа пайдаланылатын өнімдердің өндірісінен басқа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1507109001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–таза көлемі 10 л немесе одан да кем бастапқы орамдарда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1507109009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техникалық немесе өндірістік қолдану үшін, тамаққа пайдаланылатын өнімдердің өндірісінен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1507909001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көлемі 10 л немесе одан да кем бастапқы орамдарда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1507909009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техникалық немесе өндірістік қолдану үшін, тамаққа пайдаланылатын өнімдердің өндірісінен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1511109002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–таза салмағы 20000 кг немесе оданда кем ыдыста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1511109008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–таза салмағы 1 кг көп емес, бастапқы орамда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1511901902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20000 кг немесе одан да кем ыдыста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1511901908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1511909100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техникалық немесе өндірістік қолдану үшін, тамаққа пайдаланылатын өнімдердің өндірісінен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1511909902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20000 кг немесе одан да кем ыдыста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1511909908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техникалық немесе өндірістік қолдану үшін, тамаққа пайдаланылатын өнімдердің өндірісінен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1512119101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таза көлемі 10л немесе одан да кем бастапқы орамдарда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1512119109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1512119901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таза көлемі 10л немесе одан да кем бастапқы орамдарда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1512119909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техникалық немесе өндірістік қолдану үшін, тамаққа пайдаланылатын өнімдердің өндірісінен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1512199002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көлемі 10 л немесе одан да кем бастапқы орамдағы күнбағыс майы және оның құрамдары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1512199003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көлемі 10 л немесе одан да кем бастапқы орамдағы сафлор майы және оның құрамдары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1512199009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техникалық  немесе  өндірістік қолдану үшін, тамаққа пайдаланылатын өнімдердің өндірісінен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1512219000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техникалық  немесе  өндірістік қолдану үшін, тамаққа пайдаланылатын өнімдердің өндірісінен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техникалық  немесе  өндірістік қолдану үшін, тамаққа пайдаланылатын өнімдердің өндірісінен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1513119100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1 кг көп емес бастапқы орамдарда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1513119902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таза салмағы 19000 кг  немесе   одан да кем ыдыста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1513119908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1513191100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 кг көп емес бастапқы орамдарда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1513191902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таза салмағы 19000 кг  немесе   одан да кем ыдыста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1513191908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1513193000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техникалық  немесе  өндірістік қолдану үшін, тамаққа пайдаланылатын өнімдердің өндірісінен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1513199100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таза салмағы 1 кг көп емес бастапқы орамдарда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1513199902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таза салмағы 19000 кг  немесе   одан да кем ыдыста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1513199908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техникалық  немесе  өндірістік қолдану үшін, тамаққа пайдаланылатын өнімдердің өндірісінен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1513213000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 кг көп емес бастапқы орамдарда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1513219002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таза салмағы 19000 кг  немесе   одан да кем ыдыста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1513219008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1513291100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 кг көп емес бастапқы орамдарда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1513291902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таза салмағы 19000 кг  немесе   одан да кем ыдыста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1513291908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1513293000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техникалық  немесе  өндірістік қолдану үшін, тамаққа пайдаланылатын өнімдердің өндірісінен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1513295000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таза салмағы 1 кг  немесе  одан кем бастапқы орамдарда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1513299002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таза салмағы 19000 кг  немесе   одан да кем ыдыста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1513299008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техникалық  немесе  өндірістік қолдану үшін, тамаққа пайдаланылатын өнімдердің өндірісінен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1514119001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көлемі 10 л  немесе  одан да кем бастапқы орамдарда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1514119009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техникалық  немесе  өндірістік қолдану үшін, тамаққа пайдаланылатын өнімдердің өндірісінен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1514199001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көлемі 10 л  немесе  одан да кем бастапқы орамдарда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1514199009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техникалық  немесе  өндірістік қолдану үшін, тамаққа пайдаланылатын өнімдердің өндірісінен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1514919001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көлемі 10 л  немесе  одан да кем бастапқы орамдарда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1514919009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техникалық  немесе  өндірістік қолдану үшін, тамаққа пайдаланылатын өнімдердің өндірісінен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1514999001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көлемі 10 л  немесе  одан да кем бастапқы орамдарда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1514999009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құрамындағы сүт майлары 10%,бірақ 15%-дан көп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сүт  майлары 10%,бірақ 15%-дан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1517909100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–ұшпайтын, сұйық өсімдік майы, аралас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1517909300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–қалыптарды майлау ретінде пайдаланылатын, тамаққа қосуға жарайтын қоспалар  немесе  дайын өнімдер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1517909900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шұжықтар, құрғақ  немесе  паста түрінде, шикі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1701121001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 қаңтардан 30 маусымға дейін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1701121009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 шілдеден 31 желтоқсанға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1701129001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 қаңтардан 30 маусымға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1701129009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 шілдеден 31 желтоқсанға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1701131011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–Нью-Йорк тауар-шикізат биржасында 1 тоннаға </w:t>
            </w:r>
          </w:p>
          <w:p>
            <w:pPr>
              <w:spacing w:after="20"/>
              <w:ind w:left="20"/>
              <w:jc w:val="both"/>
            </w:pPr>
            <w:r>
              <w:rPr>
                <w:rFonts w:ascii="Times New Roman"/>
                <w:b w:val="false"/>
                <w:i w:val="false"/>
                <w:color w:val="000000"/>
                <w:sz w:val="20"/>
              </w:rPr>
              <w:t>286,60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1701131012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286,61 АҚШ долларынан кем емес, бірақ 1 тоннаға</w:t>
            </w:r>
          </w:p>
          <w:p>
            <w:pPr>
              <w:spacing w:after="20"/>
              <w:ind w:left="20"/>
              <w:jc w:val="both"/>
            </w:pPr>
            <w:r>
              <w:rPr>
                <w:rFonts w:ascii="Times New Roman"/>
                <w:b w:val="false"/>
                <w:i w:val="false"/>
                <w:color w:val="000000"/>
                <w:sz w:val="20"/>
              </w:rPr>
              <w:t>324,08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1701131013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324,09 АҚШ долларынан кем емес, бірақ 1 тоннаға</w:t>
            </w:r>
          </w:p>
          <w:p>
            <w:pPr>
              <w:spacing w:after="20"/>
              <w:ind w:left="20"/>
              <w:jc w:val="both"/>
            </w:pPr>
            <w:r>
              <w:rPr>
                <w:rFonts w:ascii="Times New Roman"/>
                <w:b w:val="false"/>
                <w:i w:val="false"/>
                <w:color w:val="000000"/>
                <w:sz w:val="20"/>
              </w:rPr>
              <w:t>361,56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1701131014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361,57 АҚШ долларынан кем емес, бірақ 1 тоннаға</w:t>
            </w:r>
          </w:p>
          <w:p>
            <w:pPr>
              <w:spacing w:after="20"/>
              <w:ind w:left="20"/>
              <w:jc w:val="both"/>
            </w:pPr>
            <w:r>
              <w:rPr>
                <w:rFonts w:ascii="Times New Roman"/>
                <w:b w:val="false"/>
                <w:i w:val="false"/>
                <w:color w:val="000000"/>
                <w:sz w:val="20"/>
              </w:rPr>
              <w:t>396,83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1701131015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396,84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1701131021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286,60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1701131022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286,61 АҚШ долларынан кем емес, бірақ 1 тоннаға</w:t>
            </w:r>
          </w:p>
          <w:p>
            <w:pPr>
              <w:spacing w:after="20"/>
              <w:ind w:left="20"/>
              <w:jc w:val="both"/>
            </w:pPr>
            <w:r>
              <w:rPr>
                <w:rFonts w:ascii="Times New Roman"/>
                <w:b w:val="false"/>
                <w:i w:val="false"/>
                <w:color w:val="000000"/>
                <w:sz w:val="20"/>
              </w:rPr>
              <w:t>326,28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1701131023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326,29 АҚШ долларынан кем емес, бірақ 1 тоннаға</w:t>
            </w:r>
          </w:p>
          <w:p>
            <w:pPr>
              <w:spacing w:after="20"/>
              <w:ind w:left="20"/>
              <w:jc w:val="both"/>
            </w:pPr>
            <w:r>
              <w:rPr>
                <w:rFonts w:ascii="Times New Roman"/>
                <w:b w:val="false"/>
                <w:i w:val="false"/>
                <w:color w:val="000000"/>
                <w:sz w:val="20"/>
              </w:rPr>
              <w:t>365,97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1701131024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 365,98 АҚШ долларынан кем емес, бірақ 1 тоннаға</w:t>
            </w:r>
          </w:p>
          <w:p>
            <w:pPr>
              <w:spacing w:after="20"/>
              <w:ind w:left="20"/>
              <w:jc w:val="both"/>
            </w:pPr>
            <w:r>
              <w:rPr>
                <w:rFonts w:ascii="Times New Roman"/>
                <w:b w:val="false"/>
                <w:i w:val="false"/>
                <w:color w:val="000000"/>
                <w:sz w:val="20"/>
              </w:rPr>
              <w:t>405,65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1701131025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 405,66 АҚШ долларынан кем емес, бірақ 1 тоннаға</w:t>
            </w:r>
          </w:p>
          <w:p>
            <w:pPr>
              <w:spacing w:after="20"/>
              <w:ind w:left="20"/>
              <w:jc w:val="both"/>
            </w:pPr>
            <w:r>
              <w:rPr>
                <w:rFonts w:ascii="Times New Roman"/>
                <w:b w:val="false"/>
                <w:i w:val="false"/>
                <w:color w:val="000000"/>
                <w:sz w:val="20"/>
              </w:rPr>
              <w:t>445,33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1701131026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445,34 АҚШ долларынан кем емес, бірақ 1 тоннаға</w:t>
            </w:r>
          </w:p>
          <w:p>
            <w:pPr>
              <w:spacing w:after="20"/>
              <w:ind w:left="20"/>
              <w:jc w:val="both"/>
            </w:pPr>
            <w:r>
              <w:rPr>
                <w:rFonts w:ascii="Times New Roman"/>
                <w:b w:val="false"/>
                <w:i w:val="false"/>
                <w:color w:val="000000"/>
                <w:sz w:val="20"/>
              </w:rPr>
              <w:t>485,02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1701131027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485,03 АҚШ долларынан кем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1701131031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286,60 АҚШ долларынан кем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1701131032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286,61 АҚШ долларынан кем емес, бірақ 1 тоннаға</w:t>
            </w:r>
          </w:p>
          <w:p>
            <w:pPr>
              <w:spacing w:after="20"/>
              <w:ind w:left="20"/>
              <w:jc w:val="both"/>
            </w:pPr>
            <w:r>
              <w:rPr>
                <w:rFonts w:ascii="Times New Roman"/>
                <w:b w:val="false"/>
                <w:i w:val="false"/>
                <w:color w:val="000000"/>
                <w:sz w:val="20"/>
              </w:rPr>
              <w:t>324,08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1701131033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324,09 АҚШ долларынан кем емес, бірақ 1 тоннаға</w:t>
            </w:r>
          </w:p>
          <w:p>
            <w:pPr>
              <w:spacing w:after="20"/>
              <w:ind w:left="20"/>
              <w:jc w:val="both"/>
            </w:pPr>
            <w:r>
              <w:rPr>
                <w:rFonts w:ascii="Times New Roman"/>
                <w:b w:val="false"/>
                <w:i w:val="false"/>
                <w:color w:val="000000"/>
                <w:sz w:val="20"/>
              </w:rPr>
              <w:t>361,56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1701131034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361,57 АҚШ долларынан кем емес, бірақ 1 тоннаға</w:t>
            </w:r>
          </w:p>
          <w:p>
            <w:pPr>
              <w:spacing w:after="20"/>
              <w:ind w:left="20"/>
              <w:jc w:val="both"/>
            </w:pPr>
            <w:r>
              <w:rPr>
                <w:rFonts w:ascii="Times New Roman"/>
                <w:b w:val="false"/>
                <w:i w:val="false"/>
                <w:color w:val="000000"/>
                <w:sz w:val="20"/>
              </w:rPr>
              <w:t>396,83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1701131035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396,84 АҚШ долларынан кем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1701139011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286,60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1701139012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286,61 АҚШ долларынан кем емес, бірақ 1 тоннаға</w:t>
            </w:r>
          </w:p>
          <w:p>
            <w:pPr>
              <w:spacing w:after="20"/>
              <w:ind w:left="20"/>
              <w:jc w:val="both"/>
            </w:pPr>
            <w:r>
              <w:rPr>
                <w:rFonts w:ascii="Times New Roman"/>
                <w:b w:val="false"/>
                <w:i w:val="false"/>
                <w:color w:val="000000"/>
                <w:sz w:val="20"/>
              </w:rPr>
              <w:t>324,08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1701139013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324,09 АҚШ долларынан кем емес, бірақ 1 тоннаға</w:t>
            </w:r>
          </w:p>
          <w:p>
            <w:pPr>
              <w:spacing w:after="20"/>
              <w:ind w:left="20"/>
              <w:jc w:val="both"/>
            </w:pPr>
            <w:r>
              <w:rPr>
                <w:rFonts w:ascii="Times New Roman"/>
                <w:b w:val="false"/>
                <w:i w:val="false"/>
                <w:color w:val="000000"/>
                <w:sz w:val="20"/>
              </w:rPr>
              <w:t>361,56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1701139014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361,57 АҚШ долларынан кем емес, бірақ 1 тоннаға</w:t>
            </w:r>
          </w:p>
          <w:p>
            <w:pPr>
              <w:spacing w:after="20"/>
              <w:ind w:left="20"/>
              <w:jc w:val="both"/>
            </w:pPr>
            <w:r>
              <w:rPr>
                <w:rFonts w:ascii="Times New Roman"/>
                <w:b w:val="false"/>
                <w:i w:val="false"/>
                <w:color w:val="000000"/>
                <w:sz w:val="20"/>
              </w:rPr>
              <w:t>396,83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1701139015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396,84 АҚШ долларынан кем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1701139021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 xml:space="preserve">286,60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1701139022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286,61 АҚШ долларынан кем емес, бірақ 1 тоннаға</w:t>
            </w:r>
          </w:p>
          <w:p>
            <w:pPr>
              <w:spacing w:after="20"/>
              <w:ind w:left="20"/>
              <w:jc w:val="both"/>
            </w:pPr>
            <w:r>
              <w:rPr>
                <w:rFonts w:ascii="Times New Roman"/>
                <w:b w:val="false"/>
                <w:i w:val="false"/>
                <w:color w:val="000000"/>
                <w:sz w:val="20"/>
              </w:rPr>
              <w:t>326,28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1701139023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326,29 АҚШ долларынан кем емес, бірақ 1 тоннаға</w:t>
            </w:r>
          </w:p>
          <w:p>
            <w:pPr>
              <w:spacing w:after="20"/>
              <w:ind w:left="20"/>
              <w:jc w:val="both"/>
            </w:pPr>
            <w:r>
              <w:rPr>
                <w:rFonts w:ascii="Times New Roman"/>
                <w:b w:val="false"/>
                <w:i w:val="false"/>
                <w:color w:val="000000"/>
                <w:sz w:val="20"/>
              </w:rPr>
              <w:t>365,97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1701139024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 365,98 АҚШ долларынан кем емес, бірақ 1 тоннаға</w:t>
            </w:r>
          </w:p>
          <w:p>
            <w:pPr>
              <w:spacing w:after="20"/>
              <w:ind w:left="20"/>
              <w:jc w:val="both"/>
            </w:pPr>
            <w:r>
              <w:rPr>
                <w:rFonts w:ascii="Times New Roman"/>
                <w:b w:val="false"/>
                <w:i w:val="false"/>
                <w:color w:val="000000"/>
                <w:sz w:val="20"/>
              </w:rPr>
              <w:t>405,65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1701139025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405,66 АҚШ долларынан кем емес, бірақ 1 тоннаға</w:t>
            </w:r>
          </w:p>
          <w:p>
            <w:pPr>
              <w:spacing w:after="20"/>
              <w:ind w:left="20"/>
              <w:jc w:val="both"/>
            </w:pPr>
            <w:r>
              <w:rPr>
                <w:rFonts w:ascii="Times New Roman"/>
                <w:b w:val="false"/>
                <w:i w:val="false"/>
                <w:color w:val="000000"/>
                <w:sz w:val="20"/>
              </w:rPr>
              <w:t>445,33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1701139026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445,34 АҚШ долларынан кем емес, бірақ 1 тоннаға</w:t>
            </w:r>
          </w:p>
          <w:p>
            <w:pPr>
              <w:spacing w:after="20"/>
              <w:ind w:left="20"/>
              <w:jc w:val="both"/>
            </w:pPr>
            <w:r>
              <w:rPr>
                <w:rFonts w:ascii="Times New Roman"/>
                <w:b w:val="false"/>
                <w:i w:val="false"/>
                <w:color w:val="000000"/>
                <w:sz w:val="20"/>
              </w:rPr>
              <w:t>485,02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1701139027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 485,03 АҚШ долларынан кем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1701139031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286,60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1701139032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286,61 АҚШ долларынан кем емес, бірақ 1 тоннаға</w:t>
            </w:r>
          </w:p>
          <w:p>
            <w:pPr>
              <w:spacing w:after="20"/>
              <w:ind w:left="20"/>
              <w:jc w:val="both"/>
            </w:pPr>
            <w:r>
              <w:rPr>
                <w:rFonts w:ascii="Times New Roman"/>
                <w:b w:val="false"/>
                <w:i w:val="false"/>
                <w:color w:val="000000"/>
                <w:sz w:val="20"/>
              </w:rPr>
              <w:t>324,08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1701139033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 324,09 АҚШ долларынан кем емес, бірақ 1 тоннаға</w:t>
            </w:r>
          </w:p>
          <w:p>
            <w:pPr>
              <w:spacing w:after="20"/>
              <w:ind w:left="20"/>
              <w:jc w:val="both"/>
            </w:pPr>
            <w:r>
              <w:rPr>
                <w:rFonts w:ascii="Times New Roman"/>
                <w:b w:val="false"/>
                <w:i w:val="false"/>
                <w:color w:val="000000"/>
                <w:sz w:val="20"/>
              </w:rPr>
              <w:t>361,56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1701139034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361,57 АҚШ долларынан кем емес, бірақ 1 тоннаға</w:t>
            </w:r>
          </w:p>
          <w:p>
            <w:pPr>
              <w:spacing w:after="20"/>
              <w:ind w:left="20"/>
              <w:jc w:val="both"/>
            </w:pPr>
            <w:r>
              <w:rPr>
                <w:rFonts w:ascii="Times New Roman"/>
                <w:b w:val="false"/>
                <w:i w:val="false"/>
                <w:color w:val="000000"/>
                <w:sz w:val="20"/>
              </w:rPr>
              <w:t>396,83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1701139035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396,84 АҚШ долларынан кем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1701141011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286,60 АҚШ долларынан кем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1701141012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286,61 АҚШ долларынан кем емес, бірақ 1 тоннаға</w:t>
            </w:r>
          </w:p>
          <w:p>
            <w:pPr>
              <w:spacing w:after="20"/>
              <w:ind w:left="20"/>
              <w:jc w:val="both"/>
            </w:pPr>
            <w:r>
              <w:rPr>
                <w:rFonts w:ascii="Times New Roman"/>
                <w:b w:val="false"/>
                <w:i w:val="false"/>
                <w:color w:val="000000"/>
                <w:sz w:val="20"/>
              </w:rPr>
              <w:t>324,08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1701141013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324,09 АҚШ долларынан кем емес, бірақ 1 тоннаға</w:t>
            </w:r>
          </w:p>
          <w:p>
            <w:pPr>
              <w:spacing w:after="20"/>
              <w:ind w:left="20"/>
              <w:jc w:val="both"/>
            </w:pPr>
            <w:r>
              <w:rPr>
                <w:rFonts w:ascii="Times New Roman"/>
                <w:b w:val="false"/>
                <w:i w:val="false"/>
                <w:color w:val="000000"/>
                <w:sz w:val="20"/>
              </w:rPr>
              <w:t>361,56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1701141014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361,57 АҚШ долларынан кем емес, бірақ 1 тоннаға</w:t>
            </w:r>
          </w:p>
          <w:p>
            <w:pPr>
              <w:spacing w:after="20"/>
              <w:ind w:left="20"/>
              <w:jc w:val="both"/>
            </w:pPr>
            <w:r>
              <w:rPr>
                <w:rFonts w:ascii="Times New Roman"/>
                <w:b w:val="false"/>
                <w:i w:val="false"/>
                <w:color w:val="000000"/>
                <w:sz w:val="20"/>
              </w:rPr>
              <w:t>396,83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1701141015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396,84 АҚШ долларынан кем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1701141021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286,60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1701141022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286,61 АҚШ долларынан кем емес, бірақ 1 тоннаға</w:t>
            </w:r>
          </w:p>
          <w:p>
            <w:pPr>
              <w:spacing w:after="20"/>
              <w:ind w:left="20"/>
              <w:jc w:val="both"/>
            </w:pPr>
            <w:r>
              <w:rPr>
                <w:rFonts w:ascii="Times New Roman"/>
                <w:b w:val="false"/>
                <w:i w:val="false"/>
                <w:color w:val="000000"/>
                <w:sz w:val="20"/>
              </w:rPr>
              <w:t>326,28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1701141023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326,29 АҚШ долларынан кем емес, бірақ 1 тоннаға</w:t>
            </w:r>
          </w:p>
          <w:p>
            <w:pPr>
              <w:spacing w:after="20"/>
              <w:ind w:left="20"/>
              <w:jc w:val="both"/>
            </w:pPr>
            <w:r>
              <w:rPr>
                <w:rFonts w:ascii="Times New Roman"/>
                <w:b w:val="false"/>
                <w:i w:val="false"/>
                <w:color w:val="000000"/>
                <w:sz w:val="20"/>
              </w:rPr>
              <w:t>365,97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1701141024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365,98 АҚШ долларынан кем емес, бірақ 1 тоннаға</w:t>
            </w:r>
          </w:p>
          <w:p>
            <w:pPr>
              <w:spacing w:after="20"/>
              <w:ind w:left="20"/>
              <w:jc w:val="both"/>
            </w:pPr>
            <w:r>
              <w:rPr>
                <w:rFonts w:ascii="Times New Roman"/>
                <w:b w:val="false"/>
                <w:i w:val="false"/>
                <w:color w:val="000000"/>
                <w:sz w:val="20"/>
              </w:rPr>
              <w:t>405,65 АҚШ долларынан көп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1701141025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405,66 АҚШ долларынан кем емес, бірақ 1 тоннаға</w:t>
            </w:r>
          </w:p>
          <w:p>
            <w:pPr>
              <w:spacing w:after="20"/>
              <w:ind w:left="20"/>
              <w:jc w:val="both"/>
            </w:pPr>
            <w:r>
              <w:rPr>
                <w:rFonts w:ascii="Times New Roman"/>
                <w:b w:val="false"/>
                <w:i w:val="false"/>
                <w:color w:val="000000"/>
                <w:sz w:val="20"/>
              </w:rPr>
              <w:t xml:space="preserve">445,33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1701141026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445,34 АҚШ долларынан кем емес, бірақ 1 тоннаға</w:t>
            </w:r>
          </w:p>
          <w:p>
            <w:pPr>
              <w:spacing w:after="20"/>
              <w:ind w:left="20"/>
              <w:jc w:val="both"/>
            </w:pPr>
            <w:r>
              <w:rPr>
                <w:rFonts w:ascii="Times New Roman"/>
                <w:b w:val="false"/>
                <w:i w:val="false"/>
                <w:color w:val="000000"/>
                <w:sz w:val="20"/>
              </w:rPr>
              <w:t xml:space="preserve">485,02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1701141027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 xml:space="preserve">485,03 АҚШ долларынан кем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1701141031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 xml:space="preserve">286,60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1701141032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286,61 АҚШ долларынан кем емес, бірақ 1 тоннаға</w:t>
            </w:r>
          </w:p>
          <w:p>
            <w:pPr>
              <w:spacing w:after="20"/>
              <w:ind w:left="20"/>
              <w:jc w:val="both"/>
            </w:pPr>
            <w:r>
              <w:rPr>
                <w:rFonts w:ascii="Times New Roman"/>
                <w:b w:val="false"/>
                <w:i w:val="false"/>
                <w:color w:val="000000"/>
                <w:sz w:val="20"/>
              </w:rPr>
              <w:t xml:space="preserve">324,08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1701141033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324,09 АҚШ долларынан кем емес, бірақ 1 тоннаға</w:t>
            </w:r>
          </w:p>
          <w:p>
            <w:pPr>
              <w:spacing w:after="20"/>
              <w:ind w:left="20"/>
              <w:jc w:val="both"/>
            </w:pPr>
            <w:r>
              <w:rPr>
                <w:rFonts w:ascii="Times New Roman"/>
                <w:b w:val="false"/>
                <w:i w:val="false"/>
                <w:color w:val="000000"/>
                <w:sz w:val="20"/>
              </w:rPr>
              <w:t xml:space="preserve">361,56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1701141034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361,57 АҚШ долларынан кем емес, бірақ 1 тоннаға</w:t>
            </w:r>
          </w:p>
          <w:p>
            <w:pPr>
              <w:spacing w:after="20"/>
              <w:ind w:left="20"/>
              <w:jc w:val="both"/>
            </w:pPr>
            <w:r>
              <w:rPr>
                <w:rFonts w:ascii="Times New Roman"/>
                <w:b w:val="false"/>
                <w:i w:val="false"/>
                <w:color w:val="000000"/>
                <w:sz w:val="20"/>
              </w:rPr>
              <w:t xml:space="preserve">396,83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1701141035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 xml:space="preserve">396, 84 АҚШ долларынан кем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1701149011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 Йорк тауар-шикізат биржасында 1 тоннаға</w:t>
            </w:r>
          </w:p>
          <w:p>
            <w:pPr>
              <w:spacing w:after="20"/>
              <w:ind w:left="20"/>
              <w:jc w:val="both"/>
            </w:pPr>
            <w:r>
              <w:rPr>
                <w:rFonts w:ascii="Times New Roman"/>
                <w:b w:val="false"/>
                <w:i w:val="false"/>
                <w:color w:val="000000"/>
                <w:sz w:val="20"/>
              </w:rPr>
              <w:t xml:space="preserve">286,60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1701149012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286,61 АҚШ долларынан кем емес, бірақ 1 тоннаға</w:t>
            </w:r>
          </w:p>
          <w:p>
            <w:pPr>
              <w:spacing w:after="20"/>
              <w:ind w:left="20"/>
              <w:jc w:val="both"/>
            </w:pPr>
            <w:r>
              <w:rPr>
                <w:rFonts w:ascii="Times New Roman"/>
                <w:b w:val="false"/>
                <w:i w:val="false"/>
                <w:color w:val="000000"/>
                <w:sz w:val="20"/>
              </w:rPr>
              <w:t xml:space="preserve">324,08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1701149013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324,09 АҚШ долларынан кем емес, бірақ 1 тоннаға</w:t>
            </w:r>
          </w:p>
          <w:p>
            <w:pPr>
              <w:spacing w:after="20"/>
              <w:ind w:left="20"/>
              <w:jc w:val="both"/>
            </w:pPr>
            <w:r>
              <w:rPr>
                <w:rFonts w:ascii="Times New Roman"/>
                <w:b w:val="false"/>
                <w:i w:val="false"/>
                <w:color w:val="000000"/>
                <w:sz w:val="20"/>
              </w:rPr>
              <w:t xml:space="preserve">361,56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1701149014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361,57 АҚШ долларынан кем емес, бірақ 1 тоннаға</w:t>
            </w:r>
          </w:p>
          <w:p>
            <w:pPr>
              <w:spacing w:after="20"/>
              <w:ind w:left="20"/>
              <w:jc w:val="both"/>
            </w:pPr>
            <w:r>
              <w:rPr>
                <w:rFonts w:ascii="Times New Roman"/>
                <w:b w:val="false"/>
                <w:i w:val="false"/>
                <w:color w:val="000000"/>
                <w:sz w:val="20"/>
              </w:rPr>
              <w:t xml:space="preserve">396,83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1701149015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 xml:space="preserve">396,84 АҚШ долларынан кем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1701149021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 xml:space="preserve">286,60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1701149022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286,61 АҚШ долларынан кем емес, бірақ 1 тоннаға</w:t>
            </w:r>
          </w:p>
          <w:p>
            <w:pPr>
              <w:spacing w:after="20"/>
              <w:ind w:left="20"/>
              <w:jc w:val="both"/>
            </w:pPr>
            <w:r>
              <w:rPr>
                <w:rFonts w:ascii="Times New Roman"/>
                <w:b w:val="false"/>
                <w:i w:val="false"/>
                <w:color w:val="000000"/>
                <w:sz w:val="20"/>
              </w:rPr>
              <w:t xml:space="preserve">326,28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1701149023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Нью-Йорк тауар-шикізат биржасында 1 тоннаға 326,29 АҚШ долларынан кем емес, бірақ 1 тоннаға 365,97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1701149024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365,98 АҚШ долларынан кем емес, бірақ 1 тоннаға</w:t>
            </w:r>
          </w:p>
          <w:p>
            <w:pPr>
              <w:spacing w:after="20"/>
              <w:ind w:left="20"/>
              <w:jc w:val="both"/>
            </w:pPr>
            <w:r>
              <w:rPr>
                <w:rFonts w:ascii="Times New Roman"/>
                <w:b w:val="false"/>
                <w:i w:val="false"/>
                <w:color w:val="000000"/>
                <w:sz w:val="20"/>
              </w:rPr>
              <w:t xml:space="preserve">405,65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1701149025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405,66 АҚШ долларынан кем емес, бірақ 1 тоннаға</w:t>
            </w:r>
          </w:p>
          <w:p>
            <w:pPr>
              <w:spacing w:after="20"/>
              <w:ind w:left="20"/>
              <w:jc w:val="both"/>
            </w:pPr>
            <w:r>
              <w:rPr>
                <w:rFonts w:ascii="Times New Roman"/>
                <w:b w:val="false"/>
                <w:i w:val="false"/>
                <w:color w:val="000000"/>
                <w:sz w:val="20"/>
              </w:rPr>
              <w:t xml:space="preserve">445,33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1701149026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445,34 АҚШ долларынан кем емес, бірақ 1 тоннаға</w:t>
            </w:r>
          </w:p>
          <w:p>
            <w:pPr>
              <w:spacing w:after="20"/>
              <w:ind w:left="20"/>
              <w:jc w:val="both"/>
            </w:pPr>
            <w:r>
              <w:rPr>
                <w:rFonts w:ascii="Times New Roman"/>
                <w:b w:val="false"/>
                <w:i w:val="false"/>
                <w:color w:val="000000"/>
                <w:sz w:val="20"/>
              </w:rPr>
              <w:t xml:space="preserve">485,02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1701149027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 xml:space="preserve">485,03 АҚШ долларынан кем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1701149031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 xml:space="preserve">286,60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1701149032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286,61 АҚШ долларынан кем емес, бірақ 1 тоннаға</w:t>
            </w:r>
          </w:p>
          <w:p>
            <w:pPr>
              <w:spacing w:after="20"/>
              <w:ind w:left="20"/>
              <w:jc w:val="both"/>
            </w:pPr>
            <w:r>
              <w:rPr>
                <w:rFonts w:ascii="Times New Roman"/>
                <w:b w:val="false"/>
                <w:i w:val="false"/>
                <w:color w:val="000000"/>
                <w:sz w:val="20"/>
              </w:rPr>
              <w:t xml:space="preserve">324,08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1701149033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324,09 АҚШ долларынан кем емес, бірақ 1 тоннаға</w:t>
            </w:r>
          </w:p>
          <w:p>
            <w:pPr>
              <w:spacing w:after="20"/>
              <w:ind w:left="20"/>
              <w:jc w:val="both"/>
            </w:pPr>
            <w:r>
              <w:rPr>
                <w:rFonts w:ascii="Times New Roman"/>
                <w:b w:val="false"/>
                <w:i w:val="false"/>
                <w:color w:val="000000"/>
                <w:sz w:val="20"/>
              </w:rPr>
              <w:t xml:space="preserve">361,56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1701149034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361,57 АҚШ долларынан кем емес, бірақ 1 тоннаға</w:t>
            </w:r>
          </w:p>
          <w:p>
            <w:pPr>
              <w:spacing w:after="20"/>
              <w:ind w:left="20"/>
              <w:jc w:val="both"/>
            </w:pPr>
            <w:r>
              <w:rPr>
                <w:rFonts w:ascii="Times New Roman"/>
                <w:b w:val="false"/>
                <w:i w:val="false"/>
                <w:color w:val="000000"/>
                <w:sz w:val="20"/>
              </w:rPr>
              <w:t xml:space="preserve">396,83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1701149035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Нью-Йорк тауар-шикізат биржасында 1 тоннаға</w:t>
            </w:r>
          </w:p>
          <w:p>
            <w:pPr>
              <w:spacing w:after="20"/>
              <w:ind w:left="20"/>
              <w:jc w:val="both"/>
            </w:pPr>
            <w:r>
              <w:rPr>
                <w:rFonts w:ascii="Times New Roman"/>
                <w:b w:val="false"/>
                <w:i w:val="false"/>
                <w:color w:val="000000"/>
                <w:sz w:val="20"/>
              </w:rPr>
              <w:t xml:space="preserve">396,84 АҚШ долларынан кем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1701910011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1 тоннаға</w:t>
            </w:r>
          </w:p>
          <w:p>
            <w:pPr>
              <w:spacing w:after="20"/>
              <w:ind w:left="20"/>
              <w:jc w:val="both"/>
            </w:pPr>
            <w:r>
              <w:rPr>
                <w:rFonts w:ascii="Times New Roman"/>
                <w:b w:val="false"/>
                <w:i w:val="false"/>
                <w:color w:val="000000"/>
                <w:sz w:val="20"/>
              </w:rPr>
              <w:t xml:space="preserve">286,60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1701910012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1 тоннаға</w:t>
            </w:r>
          </w:p>
          <w:p>
            <w:pPr>
              <w:spacing w:after="20"/>
              <w:ind w:left="20"/>
              <w:jc w:val="both"/>
            </w:pPr>
            <w:r>
              <w:rPr>
                <w:rFonts w:ascii="Times New Roman"/>
                <w:b w:val="false"/>
                <w:i w:val="false"/>
                <w:color w:val="000000"/>
                <w:sz w:val="20"/>
              </w:rPr>
              <w:t>286,61 АҚШ долларынан кем емес, бірақ 1 тоннаға</w:t>
            </w:r>
          </w:p>
          <w:p>
            <w:pPr>
              <w:spacing w:after="20"/>
              <w:ind w:left="20"/>
              <w:jc w:val="both"/>
            </w:pPr>
            <w:r>
              <w:rPr>
                <w:rFonts w:ascii="Times New Roman"/>
                <w:b w:val="false"/>
                <w:i w:val="false"/>
                <w:color w:val="000000"/>
                <w:sz w:val="20"/>
              </w:rPr>
              <w:t xml:space="preserve">324,08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1701910013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1 тоннаға</w:t>
            </w:r>
          </w:p>
          <w:p>
            <w:pPr>
              <w:spacing w:after="20"/>
              <w:ind w:left="20"/>
              <w:jc w:val="both"/>
            </w:pPr>
            <w:r>
              <w:rPr>
                <w:rFonts w:ascii="Times New Roman"/>
                <w:b w:val="false"/>
                <w:i w:val="false"/>
                <w:color w:val="000000"/>
                <w:sz w:val="20"/>
              </w:rPr>
              <w:t>324,09 АҚШ долларынан кем емес, бірақ 1 тоннаға</w:t>
            </w:r>
          </w:p>
          <w:p>
            <w:pPr>
              <w:spacing w:after="20"/>
              <w:ind w:left="20"/>
              <w:jc w:val="both"/>
            </w:pPr>
            <w:r>
              <w:rPr>
                <w:rFonts w:ascii="Times New Roman"/>
                <w:b w:val="false"/>
                <w:i w:val="false"/>
                <w:color w:val="000000"/>
                <w:sz w:val="20"/>
              </w:rPr>
              <w:t xml:space="preserve">361,56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1701910014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1 тоннаға</w:t>
            </w:r>
          </w:p>
          <w:p>
            <w:pPr>
              <w:spacing w:after="20"/>
              <w:ind w:left="20"/>
              <w:jc w:val="both"/>
            </w:pPr>
            <w:r>
              <w:rPr>
                <w:rFonts w:ascii="Times New Roman"/>
                <w:b w:val="false"/>
                <w:i w:val="false"/>
                <w:color w:val="000000"/>
                <w:sz w:val="20"/>
              </w:rPr>
              <w:t>361,57 АҚШ долларынан кем емес, бірақ 1 тоннаға</w:t>
            </w:r>
          </w:p>
          <w:p>
            <w:pPr>
              <w:spacing w:after="20"/>
              <w:ind w:left="20"/>
              <w:jc w:val="both"/>
            </w:pPr>
            <w:r>
              <w:rPr>
                <w:rFonts w:ascii="Times New Roman"/>
                <w:b w:val="false"/>
                <w:i w:val="false"/>
                <w:color w:val="000000"/>
                <w:sz w:val="20"/>
              </w:rPr>
              <w:t xml:space="preserve">396,83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1701910015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1 тоннаға</w:t>
            </w:r>
          </w:p>
          <w:p>
            <w:pPr>
              <w:spacing w:after="20"/>
              <w:ind w:left="20"/>
              <w:jc w:val="both"/>
            </w:pPr>
            <w:r>
              <w:rPr>
                <w:rFonts w:ascii="Times New Roman"/>
                <w:b w:val="false"/>
                <w:i w:val="false"/>
                <w:color w:val="000000"/>
                <w:sz w:val="20"/>
              </w:rPr>
              <w:t xml:space="preserve">396,84 АҚШ долларынан кем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1701910021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1 тоннаға</w:t>
            </w:r>
          </w:p>
          <w:p>
            <w:pPr>
              <w:spacing w:after="20"/>
              <w:ind w:left="20"/>
              <w:jc w:val="both"/>
            </w:pPr>
            <w:r>
              <w:rPr>
                <w:rFonts w:ascii="Times New Roman"/>
                <w:b w:val="false"/>
                <w:i w:val="false"/>
                <w:color w:val="000000"/>
                <w:sz w:val="20"/>
              </w:rPr>
              <w:t xml:space="preserve">286,60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1701910022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1 тоннаға</w:t>
            </w:r>
          </w:p>
          <w:p>
            <w:pPr>
              <w:spacing w:after="20"/>
              <w:ind w:left="20"/>
              <w:jc w:val="both"/>
            </w:pPr>
            <w:r>
              <w:rPr>
                <w:rFonts w:ascii="Times New Roman"/>
                <w:b w:val="false"/>
                <w:i w:val="false"/>
                <w:color w:val="000000"/>
                <w:sz w:val="20"/>
              </w:rPr>
              <w:t>286,61 АҚШ долларынан кем емес, бірақ 1 тоннаға</w:t>
            </w:r>
          </w:p>
          <w:p>
            <w:pPr>
              <w:spacing w:after="20"/>
              <w:ind w:left="20"/>
              <w:jc w:val="both"/>
            </w:pPr>
            <w:r>
              <w:rPr>
                <w:rFonts w:ascii="Times New Roman"/>
                <w:b w:val="false"/>
                <w:i w:val="false"/>
                <w:color w:val="000000"/>
                <w:sz w:val="20"/>
              </w:rPr>
              <w:t xml:space="preserve">326,28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1701910023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1 тоннаға</w:t>
            </w:r>
          </w:p>
          <w:p>
            <w:pPr>
              <w:spacing w:after="20"/>
              <w:ind w:left="20"/>
              <w:jc w:val="both"/>
            </w:pPr>
            <w:r>
              <w:rPr>
                <w:rFonts w:ascii="Times New Roman"/>
                <w:b w:val="false"/>
                <w:i w:val="false"/>
                <w:color w:val="000000"/>
                <w:sz w:val="20"/>
              </w:rPr>
              <w:t>326,29 АҚШ долларынан кем емес, бірақ 1 тоннаға</w:t>
            </w:r>
          </w:p>
          <w:p>
            <w:pPr>
              <w:spacing w:after="20"/>
              <w:ind w:left="20"/>
              <w:jc w:val="both"/>
            </w:pPr>
            <w:r>
              <w:rPr>
                <w:rFonts w:ascii="Times New Roman"/>
                <w:b w:val="false"/>
                <w:i w:val="false"/>
                <w:color w:val="000000"/>
                <w:sz w:val="20"/>
              </w:rPr>
              <w:t xml:space="preserve">365,97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1701910024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1 тоннаға</w:t>
            </w:r>
          </w:p>
          <w:p>
            <w:pPr>
              <w:spacing w:after="20"/>
              <w:ind w:left="20"/>
              <w:jc w:val="both"/>
            </w:pPr>
            <w:r>
              <w:rPr>
                <w:rFonts w:ascii="Times New Roman"/>
                <w:b w:val="false"/>
                <w:i w:val="false"/>
                <w:color w:val="000000"/>
                <w:sz w:val="20"/>
              </w:rPr>
              <w:t>365,98 АҚШ долларынан кем емес, бірақ 1 тоннаға</w:t>
            </w:r>
          </w:p>
          <w:p>
            <w:pPr>
              <w:spacing w:after="20"/>
              <w:ind w:left="20"/>
              <w:jc w:val="both"/>
            </w:pPr>
            <w:r>
              <w:rPr>
                <w:rFonts w:ascii="Times New Roman"/>
                <w:b w:val="false"/>
                <w:i w:val="false"/>
                <w:color w:val="000000"/>
                <w:sz w:val="20"/>
              </w:rPr>
              <w:t xml:space="preserve">405,65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1701910025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1 тоннаға</w:t>
            </w:r>
          </w:p>
          <w:p>
            <w:pPr>
              <w:spacing w:after="20"/>
              <w:ind w:left="20"/>
              <w:jc w:val="both"/>
            </w:pPr>
            <w:r>
              <w:rPr>
                <w:rFonts w:ascii="Times New Roman"/>
                <w:b w:val="false"/>
                <w:i w:val="false"/>
                <w:color w:val="000000"/>
                <w:sz w:val="20"/>
              </w:rPr>
              <w:t>405,66 АҚШ долларынан кем емес, бірақ 1 тоннаға</w:t>
            </w:r>
          </w:p>
          <w:p>
            <w:pPr>
              <w:spacing w:after="20"/>
              <w:ind w:left="20"/>
              <w:jc w:val="both"/>
            </w:pPr>
            <w:r>
              <w:rPr>
                <w:rFonts w:ascii="Times New Roman"/>
                <w:b w:val="false"/>
                <w:i w:val="false"/>
                <w:color w:val="000000"/>
                <w:sz w:val="20"/>
              </w:rPr>
              <w:t xml:space="preserve">445,33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1701910026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Нью-Йорк тауар-шикізат биржасында 1 тоннаға 445,34 АҚШ долларынан кем емес, бірақ 1 тоннаға 485,02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1701910027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1 тоннаға</w:t>
            </w:r>
          </w:p>
          <w:p>
            <w:pPr>
              <w:spacing w:after="20"/>
              <w:ind w:left="20"/>
              <w:jc w:val="both"/>
            </w:pPr>
            <w:r>
              <w:rPr>
                <w:rFonts w:ascii="Times New Roman"/>
                <w:b w:val="false"/>
                <w:i w:val="false"/>
                <w:color w:val="000000"/>
                <w:sz w:val="20"/>
              </w:rPr>
              <w:t xml:space="preserve">485,03 АҚШ долларынан кем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1701910031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1 тоннаға</w:t>
            </w:r>
          </w:p>
          <w:p>
            <w:pPr>
              <w:spacing w:after="20"/>
              <w:ind w:left="20"/>
              <w:jc w:val="both"/>
            </w:pPr>
            <w:r>
              <w:rPr>
                <w:rFonts w:ascii="Times New Roman"/>
                <w:b w:val="false"/>
                <w:i w:val="false"/>
                <w:color w:val="000000"/>
                <w:sz w:val="20"/>
              </w:rPr>
              <w:t xml:space="preserve">286,60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1701910032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Нью-Йорк тауар-шикізат биржасында 1 тоннаға 286,61 АҚШ долларынан кем емес, бірақ 1 тоннаға 324,08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1701910033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Нью-Йорк тауар-шикізат биржасында 1 тоннаға 324,09 АҚШ долларынан кем емес, бірақ 1 тоннаға 361,56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1701910034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Нью-Йорк тауар-шикізат биржасында 1 тоннаға 361,57 АҚШ долларынан кем емес, бірақ 1 тоннаға 396,83 АҚШ долларынан көп емес орташа айлық баға кезінде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1701910035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Нью-Йорк тауар-шикізат биржасында 1 тоннаға 396,84 АҚШ долларынан кем емес орташа айлық баға кезінде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1701991001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 қаңтардан 30 маусымға дейін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1701991009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 шілдеден 31желтоқсанға дейін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1701999001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 қаңтардан 30 маусымға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1701999009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 шілдеден 31 желтоқсанға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мия  немесе  қызылмия сығындысы, </w:t>
            </w:r>
          </w:p>
          <w:p>
            <w:pPr>
              <w:spacing w:after="20"/>
              <w:ind w:left="20"/>
              <w:jc w:val="both"/>
            </w:pPr>
            <w:r>
              <w:rPr>
                <w:rFonts w:ascii="Times New Roman"/>
                <w:b w:val="false"/>
                <w:i w:val="false"/>
                <w:color w:val="000000"/>
                <w:sz w:val="20"/>
              </w:rPr>
              <w:t xml:space="preserve">10% аса сахарозабар, бірақ басқа қоспалары жоқ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ақ шоколад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1704905100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1кг және одан да аса бастапқы орамдағы марципанды қоса алғанда, пасталар мен массалар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1704905500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тамақ ауырғанда басатын пастилкалар және жөтелдің таблеткалары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1704906100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–қант жалатқан (түйіршіктелген) тауарлар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1704906500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қанттан жасалған кондитер бұйымдары түріндегі жидек пастасын қоса алғанда, резеңке және тоңба түріндегі кондитер бұйымдары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1704907100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түйіршікті  немесе  түйіршіксіз мұз кәмпит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1704907500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тоффи, өзгелері карамельдер және соларға ұқсас тәттілер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1704908100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–нығыздалған таблеткалар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1806101500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сахароза жоқ  немесе  5%-дан кем сахароза бар  (сахароза ретінде көрінетін  инвертті қантты қоса алғанда)  немесе  сахароза ретінде көрінетін  изоглюкозалар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1806102000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5%  немесе  одан көп, бірақ 65%-дан кем  сахароза бар (сахароза ретінде көрінетін  инвертті қантты қоса алғанда)  немесе  сахароза ретінде көрінетін  изоглюкозалар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65%  немесе  одан көп, бірақ 80%-дан кем сахароза бар (сахароза ретінде көрінетін инвертті қанттықоса алғанда) сахароза ретінде көрінетін  изоглюкозалар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1806109000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80%  немесе  одан көпсахароза бар (сахароза ретінде көрінетін инвертті қанттықоса алғанда) сахароза ретінде көрінетін  изоглюкозалар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31%  немесе  одан да көп какао майы бар  немесе  жиынтығында 31%  немесе  одан да көп какао майы және сүт майы болатын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какао майы және сүт майы жиынтығында 25%  немесе  одан да аса, бірақ 31%-дан аз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1806205000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құрамындағы какао майы 18%  немесе  одан да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1806207000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–сүт-шоколад ұнтағы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1806208000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–шоколад  шәрбаты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1806209500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түйіршіктер қосылған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1806321000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–дәндер, жемістер  немесе  жаңғақтар қосылған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1806329000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алкоголь бар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түйіршіктер қосылған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1806903900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түйіршіктерсіз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1806905001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–түйіршікті  немесе  түйіршіксіз мұз кәмпит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1806905002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–тоффи, өзгелері кәмпиттер және осыған ұқсас тәттілер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1806905009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1806906000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какао бар пасталар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1806907000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какао бар және шырындар өндіруге  немесе  дайындауға арналған дайын бұйымдар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бөлшек сауда үшін қапталған балалар тамағы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30%-дан кем сахароза бар (сахароза ретінде көрінетін инвертті қантты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1905203000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30%  немесе  одан да көп, бірақ 50%-дан кем сахароза бар (сахароза ретінде көрінетін инвертті қантты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1905209000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50%  немесе   одан да көп сахароза бар (сахароза ретінде көрінетін инвертті қантты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1905311100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85г.көп емес бастапқы орамдарда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1905311900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1905313000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құрамындағы сүт майы 8%  немесе  одан да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1905319100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сандвич түріндегі құрғақ печенье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1905319900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1905320500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ылғалы 10% астам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1905321100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таза салмағы 85г.көп емес бастапқы орамдарда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1905321900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1905329100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–тұзды, түйіршікті  немесе  түйіршіксіз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1905329900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1905904500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құрғақ печенье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1905905500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–сығылған  немесе  созылған өнімдер, ащы  немесе  тұзды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1905906000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тәттілегіш қоспалармен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–қиярлар мен қияршықтар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бұршақ </w:t>
            </w:r>
            <w:r>
              <w:rPr>
                <w:rFonts w:ascii="Times New Roman"/>
                <w:b w:val="false"/>
                <w:i/>
                <w:color w:val="000000"/>
                <w:sz w:val="20"/>
              </w:rPr>
              <w:t>(Pisumsativum)</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2007101010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–балалар тағамы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2007101090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2007109110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балалар тағамы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2007109190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2007109910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балалар тағамы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2007109990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салмағы 30%-дан аса қант бар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2007913000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салмағы 13%-дан аса, бірақ 30%-дан көп емес қант бар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2007919000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Prunus тұқымдас өрік езбесі мен пастасы, таза салмағы 100 кг. аса бастапқы орамдарда, өндірістік өңдеу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талшын езбесі мен пастасы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шие мен қызыл шиеден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2007993300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бүлдіргеннен (құлпынайдан)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2007993500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таңқурайдан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2007993901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таза салмағы 40кг  немесе  одан да аса бастапқы орамдарда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2007993909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2007995001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алма езбесі, компотты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2007995002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таза салмағы 40кг  немесе  одан да көп бастапқы орамдарда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2007995008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2007999300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тропикалық жемістер мен жаңғақтардан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2007999701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алма езбесі, компотты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2007999702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таза салмағы 40кг  немесе  одан да көп бастапқы орамдарда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2007999708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–арахис майы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2008119100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1кг.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2008119600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–қуырылған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2008119800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2008191100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тропикалық жаңғақтар; құрамында 50%  немесе  одан да көп тропикалық жаңғақтар мен тропикалық жемістер бар қоспалар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2008191300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–қуырылған бадам және пісте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2008191900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2008199101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қуырылған тропикалық жаңғақтар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2008199109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2008199300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бадам және пісте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2008199500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2008199900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құрамындағы қант 17%-дан аса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құрамындағы қант 19%-дан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2008203900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2008205100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құрамындағы қант 17%-дан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2008205900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2008207100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құрамындағы қант 19%-дан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2008207900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2008209000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–құрамына қант қосылмаған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спирттің нақты концентрациясы 11,85%-дан көп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спирт ерітіндісі 11,85% 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2008303900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2008305100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грейпфрут бөліктері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2008305500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мандариндер (танжериндер мен сатсумды қоса алғанда); клементиндер, вилкингтер және цитрус тектестердің өзгелері ұқсас будандары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2008305900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2008307100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грейпфрут бөліктері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2008307500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мандариндер (танжериндер мен сатсумды қоса алғанда); клементиндер, вилкингтер және цитрус тектестердің өзгелері ұқсас будандары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2008307900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2008309001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4,5кг  немесе  одан да аса, бастапқы орамдарда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2008309009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4,5кг кем бастапқы орамдарда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таза спирт ерітіндісі 11,85%-дан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2008402100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–спирттің нақты концентрациясы11,85%-дан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2008402900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құрамындағы қант 15%-дан аса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2008403900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2008405100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құрамындағы қант 13%-дан аса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2008405900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2008407100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құрамындағы қант 15%-дан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2008407900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2008409000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–құрамына қант қосылмаған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спирттің нақты концентрациясы 11,85%-дан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спирттің нақты концентрациясы 11,85%-дан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2008503900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2008505100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құрамындағы қант 15%-дан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2008505900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2008506100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құрамындағы қант 13%-дан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2008506900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2008507100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құрамындағы қант 15%-дан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2008507900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2008509200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5 кг  немесе  одан да көп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2008509400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4,5 кг  немесе  одан да аса, бірақ  5кг кем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2008509900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4,5 кг кем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спирттің нақты концентрациясы 11,85%-дан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2008603100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спирттің нақты концентрациясы 11,85%-дан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2008603900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2008605001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қышқыл шие </w:t>
            </w:r>
            <w:r>
              <w:rPr>
                <w:rFonts w:ascii="Times New Roman"/>
                <w:b w:val="false"/>
                <w:i/>
                <w:color w:val="000000"/>
                <w:sz w:val="20"/>
              </w:rPr>
              <w:t>(Prunuscerasus)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2008605009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2008606001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қышқыл шие </w:t>
            </w:r>
            <w:r>
              <w:rPr>
                <w:rFonts w:ascii="Times New Roman"/>
                <w:b w:val="false"/>
                <w:i/>
                <w:color w:val="000000"/>
                <w:sz w:val="20"/>
              </w:rPr>
              <w:t>(Prunuscerasus)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2008606009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2008607000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4,5 кг  немесе  одан да аса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2008609000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4,5 кг кем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спирттің нақты концентрациясы 11,85%-дан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2008703100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спирттің нақты концентрациясы 11,85%-дан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2008703900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2008705100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құрамындағы қант 15%-дан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2008705900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2008706100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құрамындағы қант 13%-дан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2008706900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2008707100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құрамындағы қант 15%-дан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2008707900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2008709200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5 кг  немесе  одан да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2008709801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–4,5 кг  немесе  одан да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2008709809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–4,5 кг нан кем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2008801100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спирттің нақты концентрациясы 11,85%-дан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2008801900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2008803100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спирттің нақты концентрациясы 11,85%-дан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2008803900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2008805000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–таза салмағы 1 кг аса бастапқы орамдарда, құрамына қант қосылған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2008807000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 кг аса бастапқы орамдарда, құрамына қант қосылған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2008809000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–құрамына қант қосылмаған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пальманың өзегі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2008931100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–спирттің нақты концентрациясы 11,85%-дан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2008931900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2008932100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–спирттің нақты концентрациясы 11,85%-дан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2008932900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2008939100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1кг аса бастапқы орамдарда, құрамында қант бар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2008939300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1кг көп емес бастапқы орамдарда, құрамында қант бар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2008939900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қант бар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2008971200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тропикалық жемістерден (құрамына 50%  немесе  одан да көп тропикалық жаңғақтар және тропикалық жемістер кіретін қоспалармен бірге)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2008971400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2008971600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тропикалық жемістерден (құрамына 50%  немесе  одан да көп тропикалық жаңғақтар және тропикалық жемістер кіретін қоспалармен бірге)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2008971800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2008973200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тропикалық жемістерден (құрамына 50%  немесе  одан да көп тропикалық жаңғақтар және тропикалық жемістер кіретін қоспалармен бірге)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2008973400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2008973600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тропикалық жемістерден (құрамына 50%  немесе  одан да көп тропикалық жаңғақтар және тропикалық жемістер кіретін қоспалармен бірге)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2008973800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2008975100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тропикалық жемістерден (құрамына 50%  немесе  одан да көп тропикалық жаңғақтар және тропикалық жемістер кіретін қоспалармен бірге)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2008975900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2008977200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тропикалық жемістерден (құрамына 50%  немесе  одан да көп тропикалық жаңғақтар және тропикалық жемістер кіретін қоспалармен бірге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2008977400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2008977600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тропикалық жемістерден (құрамына 50%  немесе  одан да көп тропикалық жаңғақтар және тропикалық жемістер кіретін қоспалармен бірге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2008977800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2008979200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тропикалық жемістерден (құрамына 50%  немесе  одан да көп тропикалық жаңғақтар және тропикалық жемістер кіретін қоспалармен бірге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2008979300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2008979400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тропикалық жемістерден (құрамына 50%  немесе  одан да көп тропикалық жаңғақтар және тропикалық жемістер кіретін қоспалармен бірге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2008979600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2008979700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тропикалық жемістерден (құрамына 50%  немесе  одан да көп тропикалық жаңғақтар және тропикалық жемістер кіретін қоспалармен бірге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2008979800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–спирттің нақты концентрациясы 11,85%-дан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2008992100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құрамындағы қант 13%-дан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2008992300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2008992400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тропикалық жемістер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2008992800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тропикалық жемістер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2008993400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2008993600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тропикалық жемістер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2008993700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2008993800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тропикалық жемістер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2008994100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–зімбір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2008994300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–жүзім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2008994500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w:t>
            </w:r>
            <w:r>
              <w:rPr>
                <w:rFonts w:ascii="Times New Roman"/>
                <w:b w:val="false"/>
                <w:i/>
                <w:color w:val="000000"/>
                <w:sz w:val="20"/>
              </w:rPr>
              <w:t>Prunus тектес</w:t>
            </w:r>
            <w:r>
              <w:rPr>
                <w:rFonts w:ascii="Times New Roman"/>
                <w:b w:val="false"/>
                <w:i w:val="false"/>
                <w:color w:val="000000"/>
                <w:sz w:val="20"/>
              </w:rPr>
              <w:t xml:space="preserve"> өрік түрлері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2008994800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тропикалық жемістер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2008994900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2008995100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зімбір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2008996300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тропикалық жемістер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2008996701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жүзім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2008996702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w:t>
            </w:r>
            <w:r>
              <w:rPr>
                <w:rFonts w:ascii="Times New Roman"/>
                <w:b w:val="false"/>
                <w:i/>
                <w:color w:val="000000"/>
                <w:sz w:val="20"/>
              </w:rPr>
              <w:t>Prunus</w:t>
            </w:r>
            <w:r>
              <w:rPr>
                <w:rFonts w:ascii="Times New Roman"/>
                <w:b w:val="false"/>
                <w:i w:val="false"/>
                <w:color w:val="000000"/>
                <w:sz w:val="20"/>
              </w:rPr>
              <w:t xml:space="preserve"> тектес өрік түрлері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2008996708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2008997200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5 кг және одан да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2008997800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5 кг. аз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2008998500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–жүгері, қант жүгерісінен басқа </w:t>
            </w:r>
            <w:r>
              <w:rPr>
                <w:rFonts w:ascii="Times New Roman"/>
                <w:b w:val="false"/>
                <w:i/>
                <w:color w:val="000000"/>
                <w:sz w:val="20"/>
              </w:rPr>
              <w:t>(Zeamaysvar.saccharata)</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–ямс,  тәтті картоп  немесе  батат және құрамында 5% және одан да көп крахмал бар, тамаққа пайдаланылатын осыларға ұқсас өсімдік түрлері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2008999900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2009111100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100кг үшін 30евродан аспайтын құнымен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2009111902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қанықтырылған, сыйымдылығы 40кг. асатын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2009111903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қанықтырылған, сыйымдылығы 40кг.көп емес бөшкелерде, цистерналарда, флекси-танкілерде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2009111908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2009119100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100кг үшін 30 евродан аспайтын құнымен және құрамына 30%-дан аса қант қосылған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2009119901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 –  қанықтырылған, сыйымдылығы 40кг. кем емес бөшкелерде, цистерналарда, флекси-танкілерде, 20-дан аса Брикс санымен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2009119903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қанықтырылған, сыйымдылығы 40 кг. көп емес бөшкелерде, цистерналарда, флекси-танкілерде, 20-дан көп епес Брикс санымен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2009119908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2009120001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–көлемі 35л. көп емес, балалар тағамы үшін бумаларда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2009120002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қанықтырылған,сыйымдылығы 40 кг. көп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2009120008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2009191100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100кг үшін 30евродан аспайтын құнымен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2009191902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–қанықтырылған, құны 40кг. аса бөшкелерде, цистерналарда, флекси- 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2009191903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–қанықтырылған, құны 40кг. көп емес бөшкелерде, цистерналарда, флекси- 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2009191908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2009199100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100кг үшін 30евродан аспайтын құнымен және құрамына 30 %-дан аса қант қосылған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2009199801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–қанықтырылған, сыйымдылығы 40кг. кем емес бөшкелерде, цистерналарда, флекси- 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2009199809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2009210001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–қанықтырылған, сыйымдылығы 40кг. көп емес, бөшкелерде, цистерналарда, флекси- 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2009210009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2009291100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100кг үшін 30 евродан аспайтын құнымен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2009291902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қанықтырылған, сыйымдылығы 40кг. аса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2009291903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қанықтырылған, сыйымдылығы 40кг. көп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2009291908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2009299100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100кг үшін 30евродан аспайтын құнымен және құрамына 30%-дан аса қант қосылған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2009299901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қанықтырылған, сыйымдылығы 40кг. кем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2009299909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құрамына  қант қосылған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2009315101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қанықтырылған, сыйымдылығы 40кг. көп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2009315109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2009315901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қанықтырылған, сыйымдылығы 40кг. көп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2009315909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2009319101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қанықтырылған, сыйымдылығы 40кг. көп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2009319109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2009319901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қанықтырылған, сыйымдылығы 40кг. көп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2009319909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100кг. үшін 30 евродан аспайтын құнымен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2009391902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қанықтырылған, сыйымдылығы 40кг. аса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2009391903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қанықтырылған, сыйымдылығы 40кг. көп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2009391908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2009393101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қанықтырылған, сыйымдылығы 40кг. кем емес бөшкелерде, цистерналарда, флекси- 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2009393109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2009393901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қанықтырылған, сыйымдылығы 40кг. кем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2009393909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2009395100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құрамына 30%-дан аса қант қосылған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2009395500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құрамына 30%-дан көп емес қант қосылған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2009395900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құрамына қант қосылмаған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құрамына 30%-дан аса қант қосылған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2009399500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құрамына 30%-көп емес қант қосылған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2009399900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құрамына қант қосылмаған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2009411001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көлемі 0,35 л. көп емес орамдарда,балалар тағамы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2009411009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2009419100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құрамына қант қосылған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2009419900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құрамына қант қосылмаған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 кг үшін 30 евродан аспайтын құнымен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2009491902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қанықтырылған, сыйымдылығы 40 кг. аса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2009491903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қанықтырылған, сыйымдылығы 40кг. көп емес бөшкелерде, цистерналарда, флекси- 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2009491908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100кг.үшін 30 еуродан аспайтын құнымен, құрамына қант қосылған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–құрамына 30%-дан аса қант қосылған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2009499300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құрамына 30%-дан көп емес қант қосылған.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2009499901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таза салмағы 100 кг. үшін  30 еуродан асатын құнымен, қанықтырылған, сыйымдылығы 40 кг. кем емес, бөшкелерде, цистерналарда, флекси- 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2009499909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2009501001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көлемі 0,35 л. көп емес орамдарда, балалар тағамы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2009501009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2009509002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Брикс  санымен 17-ден кем  емес, бірақ 67-ден көп емес, таза салмағы 100кг үшін  30 еуродан асатын құнымен,</w:t>
            </w:r>
          </w:p>
          <w:p>
            <w:pPr>
              <w:spacing w:after="20"/>
              <w:ind w:left="20"/>
              <w:jc w:val="both"/>
            </w:pPr>
            <w:r>
              <w:rPr>
                <w:rFonts w:ascii="Times New Roman"/>
                <w:b w:val="false"/>
                <w:i w:val="false"/>
                <w:color w:val="000000"/>
                <w:sz w:val="20"/>
              </w:rPr>
              <w:t>қанықтырылған, сыйымдылығы 40кг. аса бөшкелерде, цистерналарда,ф 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2009509003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–17-ден кем  емес,бірақ 67-ден көп емес Брикс  санымен, таза салмағы 100кг-ға 30евродан асатын құнымен, қанықтырылған, сыйымдылығы 40кг. көп емес бөшкелерде, цистерналарда, флекси- 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2009509008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2009611002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көлемі 0,35л. көп емес орамдарда, балалар тағамы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2009611003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–26-ден кем  емес Брикс  санымен, таза салмағы 100кг.үшін 30 еуродан асатын құнымен, қанықтырылған, сыйымдылығы 40кг. аса бөшкелерде, цистерналарда, флекси- 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2009611004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–26-ден көп  емес Брикс  санымен, таза салмағы 100кг.үшін 30 еуродан асатын құнымен,</w:t>
            </w:r>
          </w:p>
          <w:p>
            <w:pPr>
              <w:spacing w:after="20"/>
              <w:ind w:left="20"/>
              <w:jc w:val="both"/>
            </w:pPr>
            <w:r>
              <w:rPr>
                <w:rFonts w:ascii="Times New Roman"/>
                <w:b w:val="false"/>
                <w:i w:val="false"/>
                <w:color w:val="000000"/>
                <w:sz w:val="20"/>
              </w:rPr>
              <w:t>қанықтырылған, сыйымдылығы 40кг. көп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2009611007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2009619000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 кг үшін 18 еуродан аспайтын құнымен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2009691100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 кг үшін 22 еуродан аспайтын құнымен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2009691900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2009695101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таза салмағы 100 кг.үшін 30 еуродан асатын құнымен, сыйымдылығы 40 кг. кем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2009695109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2009695900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2009697100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қанықтырылған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2009697900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2009712001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  кг үшін  18 еуродан асатын құнымен, көлемі 0,35л. көп емес орамдарда,  балалар тағамы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2009712002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қанықтырылған, таза салмағы 100 кг.үшін 30 еуродан асатын құнымен, сыйымдылығы 40кг. көп емес бөшкелерде, цистерналарда, флекси- 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2009712008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2009719901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қанықтырылған, таза салмағы 100 кг.үшін 30 еуродан асатын құнымен, сыйымдылығы 40 кг. көп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2009719909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 кг.үшін 22 еуродан аспайтын құнымен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2009791902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қанықтырылған, таза салмағы 100 кг.үшін 30 еуродан асатын құнымен, сыйымдылығы 40кг. аса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2009791903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қанықтырылған, таза салмағы 100 кг.үшін 30 еуродан асатын құнымен, сыйымдылығы 40кг. көп емес бөшкелерде, цистерналарда, флекси- 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2009791908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2009793001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қанықтырылған, таза салмағы 100 кг. 30 еуродан асатын құнымен, сыйымдылығы 40 кг. кем емес бөшкелерде, цистерналарда, флекси- 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2009793009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–құрамына 30%-дан аса қант қосылған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2009799300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құрамына 30%-дан көп емес қант қосылған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2009799901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қанықтырылған, таза салмағы 100 кг. үшін </w:t>
            </w:r>
          </w:p>
          <w:p>
            <w:pPr>
              <w:spacing w:after="20"/>
              <w:ind w:left="20"/>
              <w:jc w:val="both"/>
            </w:pPr>
            <w:r>
              <w:rPr>
                <w:rFonts w:ascii="Times New Roman"/>
                <w:b w:val="false"/>
                <w:i w:val="false"/>
                <w:color w:val="000000"/>
                <w:sz w:val="20"/>
              </w:rPr>
              <w:t>30 еуродан асатын құнымен, сыйымдылығы 40 кг. кем емес, бөшкелерде, цистерналарда, флекси- 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2009799909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 кг.үшін 30 еуродан аспайтын құнымен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2009811902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қанықтырылған, сыйымдылығы 40 кг. аса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2009811903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қанықтырылған, сыйымдылығы 40 кг. көп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2009811908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2009813101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қанықтырылған, 20-дан аса Брикс санымен,</w:t>
            </w:r>
          </w:p>
          <w:p>
            <w:pPr>
              <w:spacing w:after="20"/>
              <w:ind w:left="20"/>
              <w:jc w:val="both"/>
            </w:pPr>
            <w:r>
              <w:rPr>
                <w:rFonts w:ascii="Times New Roman"/>
                <w:b w:val="false"/>
                <w:i w:val="false"/>
                <w:color w:val="000000"/>
                <w:sz w:val="20"/>
              </w:rPr>
              <w:t>сыйымдылығы 40 кг. кем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2009813103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қанықтырылған, 20-дан көп емес Брикс санымен,</w:t>
            </w:r>
          </w:p>
          <w:p>
            <w:pPr>
              <w:spacing w:after="20"/>
              <w:ind w:left="20"/>
              <w:jc w:val="both"/>
            </w:pPr>
            <w:r>
              <w:rPr>
                <w:rFonts w:ascii="Times New Roman"/>
                <w:b w:val="false"/>
                <w:i w:val="false"/>
                <w:color w:val="000000"/>
                <w:sz w:val="20"/>
              </w:rPr>
              <w:t>сыйымдылығы 40 кг. көп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2009813108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2009815100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құрамына 30%-дан аса қант қосылған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2009815900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құрамына 30%-дан көп емес қант қосылған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2009819500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Vacciniummacrocarpon түріндегі өсімдіктер жемістерінің шырыны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2009819900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таза салмағы 100 кг.үшін 22 еуродан аспайтын құнымен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2009891902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қанықтырылған, таза салмағы 100 кг. 30 еуродан асатын құнымен, сыйымдылығы 40 кг. аса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2009891903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қанықтырылған, таза салмағы 100 кг. 30 еуродан асатын құнымен, сыйымдылығы 40 кг. көп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2009891908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2009893400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тропикалық жемістердің шырыны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2009893500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2009893602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қанықтырылған, сыйымдылығы 40 кг. аса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2009893603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қанықтырылған, сыйымдылығы 40 кг-нан көп емес, бөшкелерде, цистерналарда, флекси- 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2009893608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2009893802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қанықтырылған, сыйымдылығы 40 кг. аса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2009893803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қанықтырылған, сыйымдылығы 40 кг. көп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2009893808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 кг.үшін 18 еуродан  асатын құнымен, құрамына қант қосылған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2009896100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құрамына 30%-дан аса қант қосылған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2009896300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құрамына 30%-дан көп емес қант қосылған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2009896900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құрамына қант қосылмаған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2009897101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қанықтырылған, 20-дан аса Брикс санымен,</w:t>
            </w:r>
          </w:p>
          <w:p>
            <w:pPr>
              <w:spacing w:after="20"/>
              <w:ind w:left="20"/>
              <w:jc w:val="both"/>
            </w:pPr>
            <w:r>
              <w:rPr>
                <w:rFonts w:ascii="Times New Roman"/>
                <w:b w:val="false"/>
                <w:i w:val="false"/>
                <w:color w:val="000000"/>
                <w:sz w:val="20"/>
              </w:rPr>
              <w:t>сыйымдылығы 40 кг. кем емес бөшкелерде, цистерналарда, флекси- 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2009897103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қанықтырылған, 20-дан көп емес Брикс санымен, сыйымдылығы 40 кг. көп емес бөшкелерде, цистерналарда, флекси- 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2009897108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2009897301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қанықтырылған, 20-дан аса Брикс санымен,</w:t>
            </w:r>
          </w:p>
          <w:p>
            <w:pPr>
              <w:spacing w:after="20"/>
              <w:ind w:left="20"/>
              <w:jc w:val="both"/>
            </w:pPr>
            <w:r>
              <w:rPr>
                <w:rFonts w:ascii="Times New Roman"/>
                <w:b w:val="false"/>
                <w:i w:val="false"/>
                <w:color w:val="000000"/>
                <w:sz w:val="20"/>
              </w:rPr>
              <w:t>сыйымдылығы 40 кг-нан кем емес, бөшкелерде, цистерналарда, флекси-танкаларда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2009897303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қанықтырылған, 20-дан көп емес Брикс санымен, сыйымдылығы 40 кг. көп емес бөшкелерде, цистерналарда, флекси- 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2009897308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2009897901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қанықтырылған, 20-дан аса Брикс санымен,</w:t>
            </w:r>
          </w:p>
          <w:p>
            <w:pPr>
              <w:spacing w:after="20"/>
              <w:ind w:left="20"/>
              <w:jc w:val="both"/>
            </w:pPr>
            <w:r>
              <w:rPr>
                <w:rFonts w:ascii="Times New Roman"/>
                <w:b w:val="false"/>
                <w:i w:val="false"/>
                <w:color w:val="000000"/>
                <w:sz w:val="20"/>
              </w:rPr>
              <w:t>сыйымдылығы 40 кг. кем емес бөшкелерде, цистерналарда, флекси- 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2009897903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қанықтырылған, 20-дан көп емес Брикс санымен, сыйымдылығы 40 кг. көп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2009897908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2009898500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тропикалық жемістердің шырыны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2009898600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2009898800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тропикалық жемістердің шырыны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2009898900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2009899600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–шиенің  немесе  қызыл шиенің шырыны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2009899700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тропикалық жемістердің шырыны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2009899900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100кг.үшін 22 еуродан аспайтын құнымен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2009901902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қанықтырылған, таза салмағы 100кг.үшін 30 еуродан асатын құнымен, сыйымдылығы 40кг. аса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2009901903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қанықтырылған, таза салмағы 100кг. 30 еуродан асатын құнымен, сыйымдылығы 40кг. көп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2009901908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2009902100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100кг.үшін 30 еуродан аспайтын құнымен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2009902902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қанықтырылған, сыйымдылығы 40кг. аса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2009902903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қанықтырылған, сыйымдылығы 40кг. көп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2009902908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 салмағы 100кг. 18 еуродан аспайтын құнымен және  құрамына 30%-дан аса қант қосылған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2009903901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көлемі 0,35 л. көп емес орамдарда,балалар тағамы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2009903909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2009904101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қанықтырылған, 20-дан аса Брикс санымен,</w:t>
            </w:r>
          </w:p>
          <w:p>
            <w:pPr>
              <w:spacing w:after="20"/>
              <w:ind w:left="20"/>
              <w:jc w:val="both"/>
            </w:pPr>
            <w:r>
              <w:rPr>
                <w:rFonts w:ascii="Times New Roman"/>
                <w:b w:val="false"/>
                <w:i w:val="false"/>
                <w:color w:val="000000"/>
                <w:sz w:val="20"/>
              </w:rPr>
              <w:t>сыйымдылығы 40кг. кем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2009904102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көлемі 0,35л. көп емес орамдарда, балалар тағамы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2009904104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қанықтырылған, 20-дан көп емес Брикс санымен,</w:t>
            </w:r>
          </w:p>
          <w:p>
            <w:pPr>
              <w:spacing w:after="20"/>
              <w:ind w:left="20"/>
              <w:jc w:val="both"/>
            </w:pPr>
            <w:r>
              <w:rPr>
                <w:rFonts w:ascii="Times New Roman"/>
                <w:b w:val="false"/>
                <w:i w:val="false"/>
                <w:color w:val="000000"/>
                <w:sz w:val="20"/>
              </w:rPr>
              <w:t>сыйымдылығы 40 кг. көп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2009904107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2009904901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қанықтырылған, 20-дан аса Брикс санымен,</w:t>
            </w:r>
          </w:p>
          <w:p>
            <w:pPr>
              <w:spacing w:after="20"/>
              <w:ind w:left="20"/>
              <w:jc w:val="both"/>
            </w:pPr>
            <w:r>
              <w:rPr>
                <w:rFonts w:ascii="Times New Roman"/>
                <w:b w:val="false"/>
                <w:i w:val="false"/>
                <w:color w:val="000000"/>
                <w:sz w:val="20"/>
              </w:rPr>
              <w:t>сыйымдылығы 40кг. кем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2009904903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қанықтырылған, 20-дан көп емес Брикс санымен,</w:t>
            </w:r>
          </w:p>
          <w:p>
            <w:pPr>
              <w:spacing w:after="20"/>
              <w:ind w:left="20"/>
              <w:jc w:val="both"/>
            </w:pPr>
            <w:r>
              <w:rPr>
                <w:rFonts w:ascii="Times New Roman"/>
                <w:b w:val="false"/>
                <w:i w:val="false"/>
                <w:color w:val="000000"/>
                <w:sz w:val="20"/>
              </w:rPr>
              <w:t>сыйымдылығы 40кг. көп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2009904908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2009905101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қанықтырылған, 20-дан аса Брикс санымен,</w:t>
            </w:r>
          </w:p>
          <w:p>
            <w:pPr>
              <w:spacing w:after="20"/>
              <w:ind w:left="20"/>
              <w:jc w:val="both"/>
            </w:pPr>
            <w:r>
              <w:rPr>
                <w:rFonts w:ascii="Times New Roman"/>
                <w:b w:val="false"/>
                <w:i w:val="false"/>
                <w:color w:val="000000"/>
                <w:sz w:val="20"/>
              </w:rPr>
              <w:t>сыйымдылығы 40кг. кем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2009905102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көлемі 0,35л. көп емес орамдарда,балалар тағамы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2009905104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қанықтырылған, 20-дан көп емес Брикс санымен,</w:t>
            </w:r>
          </w:p>
          <w:p>
            <w:pPr>
              <w:spacing w:after="20"/>
              <w:ind w:left="20"/>
              <w:jc w:val="both"/>
            </w:pPr>
            <w:r>
              <w:rPr>
                <w:rFonts w:ascii="Times New Roman"/>
                <w:b w:val="false"/>
                <w:i w:val="false"/>
                <w:color w:val="000000"/>
                <w:sz w:val="20"/>
              </w:rPr>
              <w:t>сыйымдылығы 40кг. көп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2009905107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2009905901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қанықтырылған, 20-дан аса Брикс санымен,</w:t>
            </w:r>
          </w:p>
          <w:p>
            <w:pPr>
              <w:spacing w:after="20"/>
              <w:ind w:left="20"/>
              <w:jc w:val="both"/>
            </w:pPr>
            <w:r>
              <w:rPr>
                <w:rFonts w:ascii="Times New Roman"/>
                <w:b w:val="false"/>
                <w:i w:val="false"/>
                <w:color w:val="000000"/>
                <w:sz w:val="20"/>
              </w:rPr>
              <w:t>сыйымдылығы 40кг. кем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2009905903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қанықтырылған, 20-дан көп емес Брикс санымен,</w:t>
            </w:r>
          </w:p>
          <w:p>
            <w:pPr>
              <w:spacing w:after="20"/>
              <w:ind w:left="20"/>
              <w:jc w:val="both"/>
            </w:pPr>
            <w:r>
              <w:rPr>
                <w:rFonts w:ascii="Times New Roman"/>
                <w:b w:val="false"/>
                <w:i w:val="false"/>
                <w:color w:val="000000"/>
                <w:sz w:val="20"/>
              </w:rPr>
              <w:t>сыйымдылығы 40кг. көп емес бөшкелерде, цистерналарда, флекси-танкілерде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2009905908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2009907100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құрамына 30%-дан аса қант қосылған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2009907300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құрамына 30%-дан көп емес қант қосылған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2009907900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құрамына қант қосылмаған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2009909200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–тропикалық жемістер шырындарының  қоспасы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2009909400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2009909500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тропикалық жемістер шырындарының қоспасы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2009909600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2009909700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тропикалық жемістер шырындарының қоспасы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2009909800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дақылды ашытқылар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–құрғақ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2102103900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–таблеткалар, текшелер түріндегі  немесе  осындай нысандарда  немесе  таза салмағы 1 кг. көп емес бастапқы орамдарда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–наубайханалық дайын ұнтақтар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немесе  одан да көп спиртпен қанықтырылған  тазартылмаған этил спирті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этил спирті және өзгелері спирт тұнбалары, кез-келген түрде қанықтырылып, қайта тазартылған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2208201200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–коньяк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–2 л  немесе  одан да кем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л.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л.  немесе  одан да кем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–2 л. Аса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сыйымдылығы 2л.  немесе  одан да кем құтыларда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сыйымдылығы 2л. аса құтыларда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соя күнжарасы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2304000009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басылмаған әк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2523290000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цирконий кені мен концентраттары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2615900001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ниобий және тантал кені мен концентраттары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2615900009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ваннадий кені мен концентраттары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балқыма мырыш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этилді бензиннің қойыртпағы және этилдің тұтануына қарсы қоспалардың  қойыртпақтары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–негізінен мыс құрамдас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2620400000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негізінен алюминий құрамдас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2620600000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күшәла,таллий,сынап  немесе  солардың қоспасы бар, күшәла  немесе  осы металдарды алу үшін  немесе  олардың химиялық қосындыларының өндірісі үшін пайдаланылатын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сүрме,бериллий,кадмий,хром  немесе  солардың қоспасы бар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негізінен никель құрамдас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2620992000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негізінен ниобий  немесе  тантал құрамдас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2620994000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негізінен қалайы құрамдас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2620996000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негізінен титан құрамдас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2620999501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негізінен вольфрам құрамдас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2620999502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негізінен молибден құрамдас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2620999503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негізінен  кобальт құрамдас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2620999504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негізінен цирконий құрамдас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2620999509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2707101000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отын ретінде пайдалану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2707109000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мақсаттар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отын ретінде пайдалану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2707209000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 мақсаттар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2707301000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отын ретінде пайдалану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2707309000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мақсаттар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2707400000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2707501000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отын ретінде пайдалану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2707509000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мақсаттар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креозот майлары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90%  немесе  одан да көбі 200°C дейінгі температурада қайта айдаудан өтетін тазартылмаған жеңіл майлар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–күкірттелген жеңіл майлар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–негізгі өнімдер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2707997000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–антрацен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–фенолдар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2803 тауар позициясы өнімдерін алу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2707999900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2708200001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ине тәріздес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2708200009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–өңдеудің өзіндік процестері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2710121500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процестерде химиялық өзгерту үшін, 2710121100 кіші позицияда көрсетілгендерден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2710122100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–уайт-спирит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2710122501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құрамында салмағы 55%-дан кем емес, бірақ 80%-дан көп емес н-гексана, 64°С қайнай бастау температурамен  және 70°С қайнаудың аяқталу температурасымен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2710122509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авиация  бензиндері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2710124110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 – 80-нен кем октан санымен,  </w:t>
            </w:r>
          </w:p>
          <w:p>
            <w:pPr>
              <w:spacing w:after="20"/>
              <w:ind w:left="20"/>
              <w:jc w:val="both"/>
            </w:pPr>
            <w:r>
              <w:rPr>
                <w:rFonts w:ascii="Times New Roman"/>
                <w:b w:val="false"/>
                <w:i w:val="false"/>
                <w:color w:val="000000"/>
                <w:sz w:val="20"/>
              </w:rPr>
              <w:t>(зерттеу әдісі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2710124120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80  немесе  одан да аса, бірақ 92-ден кем октан санымен (зерттеу әдісі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2710124130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92  немесе  одан да аса октан санымен (зерттеу әдісі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95  немесе  одан да аса, бірақ 98-ден кем октан санымен (зерттеу әдісі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98  немесе  одан да аса октан санымен (зерттеу әдісі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2710125100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98-ден кем октан санымен (зерттеу әдісі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2710125900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98  немесе  одан да көп октан санымен (зерттеу әдісі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2710127000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реактивті қозғалтқыштар үшін бензин отыны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2710129001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тримерлер және пропилен тетрамерлері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өңдеудің өзіндік процестері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2710191500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процестерде химиялық өзгертулер үшін, 271019 1100 кіші позициясында көрсетілгендерден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2710192100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реактивті қозғалтқыштар үшін бензин отыны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2710192500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2710192900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–өңдеудің өзіндік процестері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2710193500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процестерде химиялық өзгертулер үшін, 2710193100 кіші позициясында көрсетілгендерден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жазғы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қысқы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арктикалық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маусымаралық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–кеме отыны, жабық тиглдегі жарқыл температурасы 61°С кем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құрамындағы күкірт салмағы 0,05%-дан аса, бірақ </w:t>
            </w:r>
          </w:p>
          <w:p>
            <w:pPr>
              <w:spacing w:after="20"/>
              <w:ind w:left="20"/>
              <w:jc w:val="both"/>
            </w:pPr>
            <w:r>
              <w:rPr>
                <w:rFonts w:ascii="Times New Roman"/>
                <w:b w:val="false"/>
                <w:i w:val="false"/>
                <w:color w:val="000000"/>
                <w:sz w:val="20"/>
              </w:rPr>
              <w:t>0,2%-дан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құрамындағы күкірт салмағы 0,2%-дан аса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2710195101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мазуттар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2710195109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2710195501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мазуттар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2710195509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мазуттар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2710196209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2710196401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мазуттар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2710196409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2710196601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мазуттар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2710196609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2710196801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мазуттар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2710196809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2710197100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–өңдеудің өзіндік процестері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2710197500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процестерде химиялық өзгертулер үшін, 2710197100 кіші позицияда көрсетілгендерден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2710198200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мотор  майлары,компрессор жағар майы,турбина жағар майы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2710198400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гидравликалық мақсаттар үшін сұйықтар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2710198600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сұйық майлар, вазелин майы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2710198800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шестерниялар майы және редукторлар майы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2710199200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металдарды өңдеу құрамдары, қалыптарға жағатын майлар, коррозияға қарсы майлар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2710199400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электрлі изоляциялық майлар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2710199800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 де жағатын майлар және өзге майлар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құрамындағы күкірт салмағы 0,05%-дан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2710201500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құрамындағы күкірт салмағы 0,05%-дан аса, бірақ </w:t>
            </w:r>
          </w:p>
          <w:p>
            <w:pPr>
              <w:spacing w:after="20"/>
              <w:ind w:left="20"/>
              <w:jc w:val="both"/>
            </w:pPr>
            <w:r>
              <w:rPr>
                <w:rFonts w:ascii="Times New Roman"/>
                <w:b w:val="false"/>
                <w:i w:val="false"/>
                <w:color w:val="000000"/>
                <w:sz w:val="20"/>
              </w:rPr>
              <w:t>0,2%-дан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құрамындағы күкірт салмағы 0,2% дан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2710203101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мазуттар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2710203109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2710203501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мазуттар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2710203509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2710203701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мазуттар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2710203709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2710203901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мазуттар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2710203909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2710209000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мұнай өнімдері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2710910000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полихлорбифенил, полихлортерфенил   немесе  полибромбифенил құрамдастар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2710990000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табиғи газ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2711121100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отын ретінде пайдалану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2711121900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өзгеде мақсаттар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2711129100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өңдеудің өзіндік процестері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2711129300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процестерде химиялық өзгертулерге арналған, 2711129100 кіші позицияда көрсетілгендерден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2711129400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–тазалығы 90%-дан аса бірақ, 99%-дан кем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2711129700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2711131000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өңдеудің өзіндік процестері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2711133000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процестерде химиялық өзгертулерге арналған, 2711131000 кіші позицияда көрсетілгендерден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2711139100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тазалығы 90%-дан аса бірақ, 95%-дан кем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2711139700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2711140001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С</w:t>
            </w:r>
            <w:r>
              <w:rPr>
                <w:rFonts w:ascii="Times New Roman"/>
                <w:b w:val="false"/>
                <w:i w:val="false"/>
                <w:color w:val="000000"/>
                <w:vertAlign w:val="subscript"/>
              </w:rPr>
              <w:t>4</w:t>
            </w:r>
            <w:r>
              <w:rPr>
                <w:rFonts w:ascii="Times New Roman"/>
                <w:b w:val="false"/>
                <w:i w:val="false"/>
                <w:color w:val="000000"/>
                <w:vertAlign w:val="subscript"/>
              </w:rPr>
              <w:t xml:space="preserve"> </w:t>
            </w:r>
            <w:r>
              <w:rPr>
                <w:rFonts w:ascii="Times New Roman"/>
                <w:b w:val="false"/>
                <w:i w:val="false"/>
                <w:color w:val="000000"/>
                <w:sz w:val="20"/>
              </w:rPr>
              <w:t>көмірсутегі 98%-дан кем емес, бутадиен-1,3  40%-дан кем емес,бірақ 90%-дан кем қоспа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2711140009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табиғи газ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2712101000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шикі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2712109000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парафинмолекулалық салмағы 460</w:t>
            </w:r>
          </w:p>
          <w:p>
            <w:pPr>
              <w:spacing w:after="20"/>
              <w:ind w:left="20"/>
              <w:jc w:val="both"/>
            </w:pPr>
            <w:r>
              <w:rPr>
                <w:rFonts w:ascii="Times New Roman"/>
                <w:b w:val="false"/>
                <w:i w:val="false"/>
                <w:color w:val="000000"/>
                <w:sz w:val="20"/>
              </w:rPr>
              <w:t>және одан көп, бірақ 1560-тан көп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2712901100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–шикі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2712901900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2712903100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өңдеудің өзіндік процестері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2712903300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процестерде химиялық өзгертулерге арналған, 271290 3100 кіші позицияда көрсетілгендерден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2712903900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мақсаттар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2712909100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салмағы 80%  немесе  одан да көп 1-алкен,1-алкеннің қоспасы бар, көміртегінің 24 атомдағы және одан да көп, бірақ 28 атомынан аспайтын көміртегі ұзындығының тізбегімен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2712909900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кальцийленбеген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2713120001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–ине тәріздес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2713120009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мұнай битумы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2803 тауар позициясы өнімдерін алу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2802000000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айналдырылған  немесе  басылған күкірт; коллоид күкірті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2803000000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көміртегі (күйе және көміртегінің өзгелері түрлері, басқа жерде аталмағандары  немесе  енгізілмегендері)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аргон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–гелий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2804400000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2804501000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2804509000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теллур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құрамындағы кремний салмағы 99,99%- дан кем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өзгесі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2804700010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сары фосфор("ақ")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2804700020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қызыл фосфор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2804800000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–күшәла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кальций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–стронцийжәне барий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2805301000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қоспалар  немесе  қорытпалар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2805309000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2805401000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таза салмағы 34,5кг флягаларда (стандартты салмақ), әрбір фляга үшін 224 еуродан көп емес FOB шартындағы бағамен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2805409000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сутегі хлориды (тұз   қышқылы)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–хлорсульфон  қышқылы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  қышқылы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–олеум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сульфоазот  қышқылдары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–дифосфор пентаоксиді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қышқылы және полифосфор  қышқылдары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дибор триоксиді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сутегі фториді (плавиков  қышқылы)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сутегі бромиді (бромды сутегі  қышқылы)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2811192000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сутегі цианиді (цианидті сутегі  қышқылы)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2811198000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көміртегі диоксиді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кремний  диоксиді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2811290500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күкірт диоксиді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күкірт триоксиді (күкірт ангидриді); димышьяк триоксиді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2811293000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–азот оксидтері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фосфор трихлориді оксиді (хлорлы фосфорил)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2812101500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–фосфортрихлориді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2812101600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–фосфорпентхлориді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2812101800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–дисерлер дихлориді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2812109300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күкірт дихлориді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2812109400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–фосген (карбонилхлорид)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2812109500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тионил дихлориді (тионилхлорид)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2812109900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көміртегі дисульфиді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фосфор сульфидтері, техникалық  фосфортрисульфидтері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сусыз аммиак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ерітіндісіндегі аммиак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қатты күйінде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 ерітіндісінде (натрий сілтісі  немесе  сұйық сода)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калий гидроксиді (ащы кали)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немесе  калий пероксидтері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магний гидроксиді және пероксиді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2816400000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стронций  немесе  барий оксидтері, гидроксидтері және пероксидтері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2817000000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мырыш оксиді, мырыш пероксиды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көлемі 10мм-ден аса, бөлшектердің жалпы салмағының кемі 50%-ымен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көлемі 10мм-ден аса, бөлшектердің жалпы салмағының кемі 50%-ы  немесе  одан да көбі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2818109100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көлемі 10мм-ден аса, бөлшектердің жалпы салмағының кемі 50%-ы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2818109900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көлемі 10мм-ден аса, бөлшектердің жалпы салмағының кемі 50%-ы  немесе  одан да көбі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корундтан өзгеше алюминий оксиді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гидроксиді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 триоксиді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хром диоксиді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диоксиді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марганец тотығы, салмақ құрамындағы марганец  77%  немесе  одан да көп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темір оксидтері мен гидроксидтері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бояғыштар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кобальттың оксидтері мен гидрооксидтері  техникалық оксидтері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2823000000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оксидтері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қорғасын монооксиді (қорғасын глеты,массикот)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–гидразинигжәне гидроксиламин және олардың органикалық емес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литийдің оксидтері мен гидрооксидтері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ванадийдің оксидтері мен гидрооксидтері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2825400000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никельдің оксидтері мен гидрооксидтері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2825500000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–мыстың оксидтері мен гидрооксидтері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2825600000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германийдің оксидтері және цирконийдің қосоксиді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2825700000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молибденнің оксидтері мен гидрооксидтері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2825800000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сүрменың оксидтері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–бөлшектер түрінде құрғақ затқа есептегендегі тазалығы   98%  немесе  одан да көп кальций гидрооксиді, олардың  салмағының 1%-ның көлемі 75мкм-дан аса және 4%-дан астамының көлемі 1,3мкм-дан кем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2825902000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бериллийдің оксидтері мен гидрооксидтері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вольфрамның оксидтері мен гидрооксидтері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2825906000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кадмий оксиді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2825908500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–аммоний  немесе  натрий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натрийдің гексафтороалюминаты (синтетикалық криолит)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дикалийдің гексафтороцирконаты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2826908000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хлориді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2827320001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–сусыз, салмақ құрамындағы негізгі заты 98%-дан кем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2827320009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2827350000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–қалайы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2827392000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–темір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2827393000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–кобальт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2827398500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мыс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–қорғасын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2827499000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натрийдің  немесе  кальцийдің бромидтері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2827590000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2827600000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–йодидтер және йодидоксидтері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кальций гипохлориті және өзге  кальций гипохлориттері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перхлораттар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калий  немесе натрийдің бромидтері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2829908000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–натрийдің сульфидтері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кальций, сүрме және темір сульфидтері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2830908500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натрий сульфидтері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сульфидтер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–тиосульфаттар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динатрий сульфаты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2833250000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мыс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2833270000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2833292000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–кадмий; хром; мырыш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2833293000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–кобальт; титан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2833296000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–қорғасын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2833298000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–квасцтар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2833400000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–пероксосульфаттар (персульфаттар)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–барий; бериллий; кадмий; кобальт; никель; қорғасын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2834298000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–фосфинаттар (гипофосфиттар) және фосфонаттар (фосфиттар)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моно немесе  динатрий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2835250000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кальцийдің сутегі фосфаты (дикальций фосфаты)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2835260000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кальций фосфаттары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–триаммоний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2835293000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–тринатрий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трифосфаты (натрий триполифосфаты)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2835390000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динатрий карбонаты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натрий сутегі карбонаты (натрий бикарбонаты)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2836400000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калий карбонаты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2836500000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кальций карбонаты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2836600000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карбонаты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литий карбонаты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стронций карбонаты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2836991100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магний; мыс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2836991700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–пероксокарбонаттар (перкарбонаттар)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натрий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кешенді цианидтер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натрий метасиликаттары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–динатрий тетрабораты пентагидраты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2840199000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сусыз натрий бораттары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2840209000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–пероксобораттар (пербораттар)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дихроматы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2841500000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хроматтар мен дихроматтар; пероксохроматтар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калий перманганаты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2841700000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–молибдаттар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2841800000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цинкаттар және ванадаттар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2841908500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2842100002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 қозғалтқыштары өндірісі үшін</w:t>
            </w:r>
            <w:r>
              <w:rPr>
                <w:rFonts w:ascii="Times New Roman"/>
                <w:b w:val="false"/>
                <w:i w:val="false"/>
                <w:color w:val="000000"/>
                <w:vertAlign w:val="superscript"/>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2842100008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тұздар, қос тұздар  немесе  селен  немесе  теллурий  қышқылдарының кешенді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2842908000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2843101000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күміс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2843109000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күміс нитраты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2843290000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алтын қосындысы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амальгамдар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2844101000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–өңделмеген; қалдықтар және сынықтар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2844103000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өңделген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2844105000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ферро-уран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2844109000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2844202500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–ферро-уран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2844203500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2844205100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ферро-уран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2844205900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2844209900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–металл күйіктас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2844305100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металл күйіктас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2844305500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өңделмеген; қалдықтар және сынықтар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2844306100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–қайрақтар,шыбықтар,бұрыштар,қалыптар және профильдер, қаңылтырлар, белдеулер  немесе  таспалар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2844306900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2844309110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235-ураннан кенеусізденген уран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2844309190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2844309900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233-уран және оның қосылыстарынан алынған уран, қорытпалар, дисперсия (металл күйіктасты қоса алғанда), күйіктас өнімдері мен қоспалары және  233-ураннан алынған қосылыстар  немесе  осы өнімнің қосылыстары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2844402000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–жасанды радиоактивті изотоптар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жасанды радиоактивті изотоптардың қосылыстары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2844408000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2844500000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ядролық реакторлардың өңделген (сәулеленген) жылу бөлетін элементтері (твэл)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су (дейтерий оксиді)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дейтериймен байытылған дейтерий және оның қосылыстары, сутегі мен оның қосылыстары, құрамында осы өнімдер бар қоспалар мен ерітінділер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–церийдің қосылыстары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сутегі пероксиді, жібітілген  немесе  мочевинамен жібітілмеген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2848000000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айқындалған  немесе  айқындалмаған химиялық құрам фосфидтері, феррофосфорды қоспағанда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вольфрам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2849905000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алюминий; хром; молибден; ванадий; тантал; титан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–гидридтер; нитридтер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2850006000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–азидтер; силицидтер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–боридтер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2852100001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қымыздық  қышқылының тұздары мен күрделі эфирлері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2852100002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карбонилдер, алкилдер, фуллерендер, сынап нуклеидтері,  қышқылдардың сынап тұздары, 2931 немесе 2934 тауар позициясында аталғандары  немесе  енгізілгендері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2852100008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алюмосиликаттарды қоса алғанда, қосарлы  немесе  кешенді сынап силикаттары және  өнеркәсіптің химиялық  немесе  аралас салаларының өнімдері және химиялық препараттары (табиғи өнімдердің қоспасынан тұратын препараттарды қоса алғанда), басқа жерде  аталмағандары  немесе  енгізілмегендері, авиация қозғалтқыштары өндірісі үшін</w:t>
            </w:r>
            <w:r>
              <w:rPr>
                <w:rFonts w:ascii="Times New Roman"/>
                <w:b w:val="false"/>
                <w:i w:val="false"/>
                <w:color w:val="000000"/>
                <w:vertAlign w:val="superscript"/>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2852900002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–пептонаттар, нуклеопротеидтер,сынап протеинаттары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2852900003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–фотохимикаттар (сырды, желімді,адгезивтерді </w:t>
            </w:r>
          </w:p>
          <w:p>
            <w:pPr>
              <w:spacing w:after="20"/>
              <w:ind w:left="20"/>
              <w:jc w:val="both"/>
            </w:pPr>
            <w:r>
              <w:rPr>
                <w:rFonts w:ascii="Times New Roman"/>
                <w:b w:val="false"/>
                <w:i w:val="false"/>
                <w:color w:val="000000"/>
                <w:sz w:val="20"/>
              </w:rPr>
              <w:t xml:space="preserve">және соларға ұқсас заттардан басқа)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2852900004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–нуклеин  қышқылдардың сынапты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2852900007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2853001000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немесе  кондуктометрлі су және соларға  ұқсас тазалықтағы су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2853003000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ауа (инертті газдар аласталған  немесе  аласталмаған), сығылған ауа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2853005000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циан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2853009000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этан; бутан; бутан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пентан; изопентан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пропен (пропилен)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бутен (бутилен) және оның изомерлері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2901240001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–бута-1,3-диен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2901240002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–изопрен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–толуол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val="false"/>
                <w:i/>
                <w:color w:val="000000"/>
                <w:sz w:val="20"/>
              </w:rPr>
              <w:t>о</w:t>
            </w:r>
            <w:r>
              <w:rPr>
                <w:rFonts w:ascii="Times New Roman"/>
                <w:b w:val="false"/>
                <w:i w:val="false"/>
                <w:color w:val="000000"/>
                <w:sz w:val="20"/>
              </w:rPr>
              <w:t>-ксилол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val="false"/>
                <w:i/>
                <w:color w:val="000000"/>
                <w:sz w:val="20"/>
              </w:rPr>
              <w:t>м</w:t>
            </w:r>
            <w:r>
              <w:rPr>
                <w:rFonts w:ascii="Times New Roman"/>
                <w:b w:val="false"/>
                <w:i w:val="false"/>
                <w:color w:val="000000"/>
                <w:sz w:val="20"/>
              </w:rPr>
              <w:t>-ксилол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val="false"/>
                <w:i/>
                <w:color w:val="000000"/>
                <w:sz w:val="20"/>
              </w:rPr>
              <w:t>п</w:t>
            </w:r>
            <w:r>
              <w:rPr>
                <w:rFonts w:ascii="Times New Roman"/>
                <w:b w:val="false"/>
                <w:i w:val="false"/>
                <w:color w:val="000000"/>
                <w:sz w:val="20"/>
              </w:rPr>
              <w:t>-ксилол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2902440000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ксилолизомерлерінің қоспалары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2902500000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2902600000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–этилбензол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2902700000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хлорметан (метилхлорид)және хлорэтан(этилхлорид)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дихлорметан (метиленхлорид)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хлороформ (трихлорметан)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төртхлорлы көміртегі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2903150000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этилендихлорид (ISO)(1,2-дихлорэтан)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–1,1,1-трихлорэтан (метилхлороформ)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2903198000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винилхлорид (хлорэтилен)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трихлорэтилен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тетрахлорэтилен (перхлорэтилен)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2903290000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этилендибромид (ISO)(1,2-дибромэтан)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2903391100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бромметан (метилбромид)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2903391500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дибромметан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2903391900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–фторидтер жәнейодидтер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хлордифторметандар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дихлортрифторэтандар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дихлорфторэтандар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хлордифторэтандар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2903750000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дихлорпентафторпропандар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2903761000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–бромхлордифторметан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2903762000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–бромтрифторметан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2903769000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–дибромтетрафторэтандар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2903771000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–трихлорфторметан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2903772000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–дихлордифторметан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2903773000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–трихлортрифторэтандар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2903774000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–дихлортетрафторэтандар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2903775000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–хлорпентафторэтан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2903779000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2903780000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депергалогенирленген түзілістер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2903791100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метан, этан  немесе  пропан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2903791900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2903792100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метан, этан  немесе  пропан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2903792900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2903799000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1,2,3,4,5,6-гексахлорциклогексан (ГХГ(ISO), линданды қоса алғанда (ISO,INN)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альдрин (ISO), хлордан (ISO)және гептахлор(ISO)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–1,2-дибром-4-(1,2-дибромэтил) циклогексан; тетрабромциклооктан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2903899000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хлорбензол, </w:t>
            </w:r>
            <w:r>
              <w:rPr>
                <w:rFonts w:ascii="Times New Roman"/>
                <w:b w:val="false"/>
                <w:i/>
                <w:color w:val="000000"/>
                <w:sz w:val="20"/>
              </w:rPr>
              <w:t>о</w:t>
            </w:r>
            <w:r>
              <w:rPr>
                <w:rFonts w:ascii="Times New Roman"/>
                <w:b w:val="false"/>
                <w:i w:val="false"/>
                <w:color w:val="000000"/>
                <w:sz w:val="20"/>
              </w:rPr>
              <w:t>-дихлорбензоли</w:t>
            </w:r>
            <w:r>
              <w:rPr>
                <w:rFonts w:ascii="Times New Roman"/>
                <w:b w:val="false"/>
                <w:i/>
                <w:color w:val="000000"/>
                <w:sz w:val="20"/>
              </w:rPr>
              <w:t>п</w:t>
            </w:r>
            <w:r>
              <w:rPr>
                <w:rFonts w:ascii="Times New Roman"/>
                <w:b w:val="false"/>
                <w:i w:val="false"/>
                <w:color w:val="000000"/>
                <w:sz w:val="20"/>
              </w:rPr>
              <w:t>, n-дихлорбензол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гексахлорбензол (ISO) және ДДТ(ISO) (клофенотан(INN), 1,1,1-трихлор-2,2-бис (</w:t>
            </w:r>
            <w:r>
              <w:rPr>
                <w:rFonts w:ascii="Times New Roman"/>
                <w:b w:val="false"/>
                <w:i/>
                <w:color w:val="000000"/>
                <w:sz w:val="20"/>
              </w:rPr>
              <w:t>п</w:t>
            </w:r>
            <w:r>
              <w:rPr>
                <w:rFonts w:ascii="Times New Roman"/>
                <w:b w:val="false"/>
                <w:i w:val="false"/>
                <w:color w:val="000000"/>
                <w:sz w:val="20"/>
              </w:rPr>
              <w:t>-хлорфенил)этан)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–2,3,4,5,6-пентабромэтилбензол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2903999000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тек сульфотоптар,</w:t>
            </w:r>
          </w:p>
          <w:p>
            <w:pPr>
              <w:spacing w:after="20"/>
              <w:ind w:left="20"/>
              <w:jc w:val="both"/>
            </w:pPr>
            <w:r>
              <w:rPr>
                <w:rFonts w:ascii="Times New Roman"/>
                <w:b w:val="false"/>
                <w:i w:val="false"/>
                <w:color w:val="000000"/>
                <w:sz w:val="20"/>
              </w:rPr>
              <w:t xml:space="preserve">олардың тұздары және күрделі этилді эфирлер бар түзілістер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тек нитро  немесе  тек нитрозотоптар бар түзілістер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2904904000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трихлорнитрометан (хлорпикрин)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2904909500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метанол (метилспирті)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пропан-1-ол (пропилспирті)  және пропан-2-ол</w:t>
            </w:r>
          </w:p>
          <w:p>
            <w:pPr>
              <w:spacing w:after="20"/>
              <w:ind w:left="20"/>
              <w:jc w:val="both"/>
            </w:pPr>
            <w:r>
              <w:rPr>
                <w:rFonts w:ascii="Times New Roman"/>
                <w:b w:val="false"/>
                <w:i w:val="false"/>
                <w:color w:val="000000"/>
                <w:sz w:val="20"/>
              </w:rPr>
              <w:t>(изопропилспирті)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бутан-1-ол (н-бутилспирті)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2905141000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–2-метилпропан-2-ол (трет-бутилспирті)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2905149000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2905162000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–октан-2-ол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2905168500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2905170000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i w:val="false"/>
                <w:color w:val="000000"/>
                <w:sz w:val="20"/>
              </w:rPr>
              <w:t>додекан-1-ол (лаурилспирті), гексадекан-1-ол (цетилспирті) және октадекан-1-ол</w:t>
            </w:r>
          </w:p>
          <w:p>
            <w:pPr>
              <w:spacing w:after="20"/>
              <w:ind w:left="20"/>
              <w:jc w:val="both"/>
            </w:pPr>
            <w:r>
              <w:rPr>
                <w:rFonts w:ascii="Times New Roman"/>
                <w:b/>
                <w:i w:val="false"/>
                <w:color w:val="000000"/>
                <w:sz w:val="20"/>
              </w:rPr>
              <w:t>(стеарилспирт)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2905220000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ациклды терпен спирттері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2905291000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–аллилспирті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2905299000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этиле</w:t>
            </w:r>
            <w:r>
              <w:rPr>
                <w:rFonts w:ascii="Times New Roman"/>
                <w:b/>
                <w:i w:val="false"/>
                <w:color w:val="000000"/>
                <w:sz w:val="20"/>
              </w:rPr>
              <w:t>н</w:t>
            </w:r>
            <w:r>
              <w:rPr>
                <w:rFonts w:ascii="Times New Roman"/>
                <w:b/>
                <w:i w:val="false"/>
                <w:color w:val="000000"/>
                <w:sz w:val="20"/>
              </w:rPr>
              <w:t>гликоль</w:t>
            </w:r>
            <w:r>
              <w:rPr>
                <w:rFonts w:ascii="Times New Roman"/>
                <w:b w:val="false"/>
                <w:i w:val="false"/>
                <w:color w:val="000000"/>
                <w:sz w:val="20"/>
              </w:rPr>
              <w:t xml:space="preserve"> </w:t>
            </w:r>
            <w:r>
              <w:rPr>
                <w:rFonts w:ascii="Times New Roman"/>
                <w:b/>
                <w:i w:val="false"/>
                <w:color w:val="000000"/>
                <w:sz w:val="20"/>
              </w:rPr>
              <w:t>(этандиол)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пропиленгликол</w:t>
            </w:r>
            <w:r>
              <w:rPr>
                <w:rFonts w:ascii="Times New Roman"/>
                <w:b/>
                <w:i w:val="false"/>
                <w:color w:val="000000"/>
                <w:sz w:val="20"/>
              </w:rPr>
              <w:t xml:space="preserve">дар </w:t>
            </w:r>
            <w:r>
              <w:rPr>
                <w:rFonts w:ascii="Times New Roman"/>
                <w:b/>
                <w:i w:val="false"/>
                <w:color w:val="000000"/>
                <w:sz w:val="20"/>
              </w:rPr>
              <w:t>(пропан-1,2-диол)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2905392000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–бутан-1,3-диол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2905392500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–бутан-1,4-диол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2905393000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–2,4,7,9-тетраметилдек-5-ин-4,7-диол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2905399500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i w:val="false"/>
                <w:color w:val="000000"/>
                <w:sz w:val="20"/>
              </w:rPr>
              <w:t>2</w:t>
            </w:r>
            <w:r>
              <w:rPr>
                <w:rFonts w:ascii="Times New Roman"/>
                <w:b w:val="false"/>
                <w:i w:val="false"/>
                <w:color w:val="000000"/>
                <w:sz w:val="20"/>
              </w:rPr>
              <w:t>-этил-2-(гидроксиметил) пропан-1,3-диол (триметилолпропан)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пентаэритрит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маннит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2905441100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салмағы 2%  немесе  одан да кем D-маннитпен, D-глюцит құрамына қайта есептегенде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2905441900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2905449100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салмағы 2%  немесе  одан да кем D-маннитпен, D-глюцит құрамына қайта есептегенде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2905449900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2905450001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–пропиленнен синтетикалық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2905450009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2905490000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2905510000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этхлорвинол (INN)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2905599100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–2,2-бис (бромметил) пропандиол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2905599800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ментол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циклогексанол, метилциклогексанолдар, диметилциклогексанолдар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2906131000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–стериндер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2906139000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–инозиттер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бензил спирті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2906290000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фенол (гидроксибензол)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крезолдар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октилфенол, нонилфенол және олардың изомерлері; осы қосылыстардың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2907151000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–1-нафтол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2907159000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–ксиленолдар және олардың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2907199000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резорцини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гидрохинон(хинол)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4,4′-изопропилидендифенол (бисфенол А,дифенилолпропан)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2907290000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пентахлорфенол (ISO)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диносеб(ISO)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4,6-динитро-о-крезол (ДНОК(ISO)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тек сульфотоптар,</w:t>
            </w:r>
          </w:p>
          <w:p>
            <w:pPr>
              <w:spacing w:after="20"/>
              <w:ind w:left="20"/>
              <w:jc w:val="both"/>
            </w:pPr>
            <w:r>
              <w:rPr>
                <w:rFonts w:ascii="Times New Roman"/>
                <w:b w:val="false"/>
                <w:i w:val="false"/>
                <w:color w:val="000000"/>
                <w:sz w:val="20"/>
              </w:rPr>
              <w:t>олардың тұздары және күрделі эфирлер бар түзілістер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2908999000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қарапайым  диэтилді эфир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қарапайым трет-бутил этилді  (этил-трет-бутил эфир, ETBE) эфир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2909199000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–циклоалканды қарапайым эфирлер, циклоалкенды  немесе  никлотерпенді және олардың галогенирленген, сульфирленген, нитрованды  немесе  нитрозирленген түзілістері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2909301000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қарапайым дифенилді эфир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2909303100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–қарапайым пентабромдифенилді эфир; 1,2,4,5-тетрабром-3,6-бис  (пентабромфенокси)  бензол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2909303500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–1,2-бис(2,4,6-трибромфенокси)этан, крилонитрилбутадиенстирол (ABS) өндірісі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2909303800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2909309000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2,2′-оксидиэтанол (диэтиленгликоль, дигликоль)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қарапайым  монобутилді этиленгликол  немесе  лиэтиленгликоль эфирлері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қарапайым моноалкилді этиленгликоль  немесе  диэтиленгликоль эфирлері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2909491100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–2-(2-хлорэтокси)этанол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2909498000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2909500000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–эфирофенолдар, эфирспиртті фенолдар және олардың галогенирленген, сульфирленген, нитрованды   немесе   нитрозирленген түзілістері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спирттердің, қарапайым эфирлердің және кетонодардың пероксидттері және олардың галогенирленген, сульфирленген, нитрованды  немесе  нитрозирленген түзілістері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–оксиран (этиленоксид)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–метилоксиран (пропиленоксид)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–1-хлор-2,3-эпоксипропан (эпихлоргидрин)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–диэлдрин (ISO,INN)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2911000000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оттегі құрамды басқа функционалды тобы бар  немесе  жоқ ацеталдер және жартылай ацеталдер және олардың галогенирленген, сульфирленген, нитрованды  немесе  нитрозирленген түзілістері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метаналь (формальдегид)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этаналь (ацетальдегид)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–бутаналь (бутиральдегид,қалыпты изомер)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бензальдегид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2912290000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ванилин (4-гидрокси-3-метоксибензальдегид)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этилванилин (3-этокси-4-гидроксибензальдегид)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циклды альдегидполимерлері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2912600000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–параформальдегид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2913000000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2912 тауар позициясы қосылыстарының галогенирленген, сульфирленген, нитрованды  немесе  нитрозирлеген түзілістері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ацетон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бутанон (метилэтилкетон)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4-метилпентан-2-он (метилизобутилкетон)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–5-метилгексан-2-он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2914199000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циклогексанон және метилциклогексанондар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ионондар және метилионондар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2914290000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фенилацетон (фенилпропан-2-он)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2914390000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2914401000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4-гидрокси-4-метилпентан-2-он (диацетонды спирт)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2914409000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2914500000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оттегі құрамды басқа функционалды тобы бар кетонофенолдар және кетондар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антрахинон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–1,4-нафтохинон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2914699000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2914700000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галогенирленген, сульфирленген, нитрованды  немесе  нитрозирленген түзілістер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құмырсқа  қышқылы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құмырсқа  қышқылының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2915130000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құмырсқа  қышқылының күрделі эфирлері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сірке  қышқылы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сірке ангидриді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2915290000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этилацетат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винилацетат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н-бутилацетат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2915360000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диносеба (ISO)ацетат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2915390000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2915400000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–моно-,ди- трихлорсірке  қышқылдары,олардың тұздары және күрделі эфирлері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2915500000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  қышқылы, олардың тұздары және күрделі эфирлері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2915601100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–1-изопропил-2,2-диметилтриметилендиизобутират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2915601900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2915609000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валериан  қышқылдары, олардың тұздары және күрделі эфирлері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2915700000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–пальмитин  қышқылы,стеарин  қышқылы, олардың тұздары және күрделі эфирлері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акрил  қышқылы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акрил  қышқылының күрделі эфирлері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метакрил  қышқылы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метакрил  қышқылының күрделі эфирлері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2916150000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олеин, линол  немесе  линолен  қышқылдары, олардың тұздары және күрделі эфирлері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2916160000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бинапакрил (ISO)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–ундецил  қышқылдары, олардың тұздары және күрделі эфирлері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2916194000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–кротон  қышқылы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2916199500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циклоалканды, циклоалкенді  немесе  циклотерпенді монокарбонды  қышқылдар, олардың ангидридтері, галогенангидридтер, пероксидтер,перокси  қышқылда және олардың түзілістері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бензой  қышқылы, олардың тұздары және күрделі эфирлері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2916320001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–бензоил пероксиді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2916320009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–бензоилхлорид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фенил сірке  қышқылы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фенил сірке  қышқылының күрделі эфирлері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қымыздық  қышқылы, оның тұздары және күрделі эфирлері </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адипин  қышқылы, оның тұздары және күрделі эфирлері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2917131000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–себацин  қышқылы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2917139000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маллеинангидриді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–малонов  қышқылы, оның тұздары және күрделі эфирлері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2917199000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–циклоалканды, циклоалкенді  немесе  циклотерпенді поликарбонды  қышқылдар, олардың  ангидридтері, галогенангидридтер, пероксидтер, перокси  қышқылы және олардың түзілістері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диоктилортофталаттар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динонил  немесе  дидецилортофталаттар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2917341000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–дибутилортофталаттар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2917349000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2917350000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фталевангидриді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2917360000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терефтал  қышқылы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2917370000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диметилтерефталат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2917392000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–күрделі эфир  немесе  тетрабромфтал  қышқылы ангидриді;бензол-1,2,4-трикарбон  қышқылы; құрамында 0,8% немесе  одан аз терефталоилдихлориды бар изофталоилдихлорид; нафталин-1,4,5,8-тетракарбон  қышқылы; тетрахлорфталан гидриді; 3,5-бис (метоксикарбонил) бензол-натрий сульфонаты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2917399500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сүт қышқылы, оның тұздары және күрделі эфирлері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шарап  қышқылы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шарап  қышқылының тұздары және күрделі эфирлері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  қышқылы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2918150000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  қышқылының тұздары және күрделі эфирлері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2918160000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глюкон  қышқылы, оның тұздары және күрделі эфирлері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2918180000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хлорбензилат(ISO)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–холев  қышқылы,3-</w:t>
            </w:r>
            <w:r>
              <w:rPr>
                <w:rFonts w:ascii="Times New Roman"/>
                <w:b w:val="false"/>
                <w:i w:val="false"/>
                <w:color w:val="000000"/>
                <w:sz w:val="20"/>
              </w:rPr>
              <w:t>,12-</w:t>
            </w:r>
            <w:r>
              <w:rPr>
                <w:rFonts w:ascii="Times New Roman"/>
                <w:b w:val="false"/>
                <w:i w:val="false"/>
                <w:color w:val="000000"/>
                <w:sz w:val="20"/>
              </w:rPr>
              <w:t>-дигидрокси-5-</w:t>
            </w:r>
            <w:r>
              <w:rPr>
                <w:rFonts w:ascii="Times New Roman"/>
                <w:b w:val="false"/>
                <w:i w:val="false"/>
                <w:color w:val="000000"/>
                <w:sz w:val="20"/>
              </w:rPr>
              <w:t>-холан-24- қышқылы (дезоксихолев  қышқылы), олардың тұздары және күрделі эфирлері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–2,2-бис(гидроксиметил) пропион  қышқылы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–2,2-дифенил-2-гидроксисірке   қышқылы (бензил  қышқылы)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2918199800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салицил  қышқылы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val="false"/>
                <w:i/>
                <w:color w:val="000000"/>
                <w:sz w:val="20"/>
              </w:rPr>
              <w:t>o</w:t>
            </w:r>
            <w:r>
              <w:rPr>
                <w:rFonts w:ascii="Times New Roman"/>
                <w:b w:val="false"/>
                <w:i w:val="false"/>
                <w:color w:val="000000"/>
                <w:sz w:val="20"/>
              </w:rPr>
              <w:t>-ацетилсалицил  қышқылы, оның тұздары және күрделі эфирлері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өзгеде салицил  қышқылының  күрделі эфирлері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2918290000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құрамында альдегидті  немесе   кетон  тобы бар, бірақ оттегі құрамды басқа функционалды тобы жоқ карбон  қышқылдары, олардың ангидридтері,галогенангидридтер, пероксидтер, перокси  қышқылдары және олардың түзілістері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2,4,5-Т(ISO)(2,4,5-трихлорфенокси сірке қышқылы), оның тұздары және күрделі эфирлері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2918994000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–2,6-диметоксибензойн қышқылы; дикамба(ISO); натрий феноксиацетаты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2918999000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–трис(2,3-дибромпропил)фосфат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паратион (ISO)  және паратионметил (ISO) (метилпаратион)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күкірт және көмір  қышқылдарының күрделі эфирлері және олардың тұздары және олардың галогенирленген, сульфирленген, нитрованды  немесе  нитрозирленген түзілістері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диметилді фосфор  қышқылы эфирі (диметилфосфит)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триметилфосфит (триметоксифосфин)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триэтилфосфит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диэтилфосфонат (диэтилгидрофосфит) (диэтилфосфит)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2920908500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қосылыстар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метиламин, ди-  немесе триметиламин және олардың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–1,1,3,3-тетраметилбутиламин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–диэтиламин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2921196000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–2-(N,N-диэтиламин) этилхлорид гидрохлорид, 2-(N,N-диизопропиламин) этилхлорид гидрохлорид және 2-(N,N-диметиламин) этилхлоридгидрохлорид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2921199900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этилендиамин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гексаметилендиамин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2921290000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2921301000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циклогексиламин және циклогексилдиметиламин және олардың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2921309100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циклогекс-1,3-илендиамин 1,3-диаминоциклогексан)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2921309900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анилин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анилинтүзілістері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толуидиндер және  олардың түзілістері;осы қосылыстардың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дифениламин және олардың түзілістері;осы қосылыстардың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2921450000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1-нафтиламин (</w:t>
            </w:r>
            <w:r>
              <w:rPr>
                <w:rFonts w:ascii="Times New Roman"/>
                <w:b w:val="false"/>
                <w:i w:val="false"/>
                <w:color w:val="000000"/>
                <w:sz w:val="20"/>
              </w:rPr>
              <w:t>-нафтиламин),2-нафтиламин</w:t>
            </w:r>
          </w:p>
          <w:p>
            <w:pPr>
              <w:spacing w:after="20"/>
              <w:ind w:left="20"/>
              <w:jc w:val="both"/>
            </w:pPr>
            <w:r>
              <w:rPr>
                <w:rFonts w:ascii="Times New Roman"/>
                <w:b w:val="false"/>
                <w:i w:val="false"/>
                <w:color w:val="000000"/>
                <w:sz w:val="20"/>
              </w:rPr>
              <w:t>(</w:t>
            </w:r>
            <w:r>
              <w:rPr>
                <w:rFonts w:ascii="Times New Roman"/>
                <w:b w:val="false"/>
                <w:i w:val="false"/>
                <w:color w:val="000000"/>
                <w:sz w:val="20"/>
              </w:rPr>
              <w:t>-нафтиламин) олардың түзілістері; осы қосылыстардың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2921460000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амфетамин (INN),бензфетамин(INN), дексамфетамин(INN), этиламфетамин(INN), фенкамфамин(INN), лефетамин(INN), левамфетамин(INN), мефенорекс(INN)және фентермин(INN); осы қосылыстардың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2921511100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салмағындағы тазалығы 99% немесе  одан да көп</w:t>
            </w:r>
            <w:r>
              <w:rPr>
                <w:rFonts w:ascii="Times New Roman"/>
                <w:b w:val="false"/>
                <w:i/>
                <w:color w:val="000000"/>
                <w:sz w:val="20"/>
              </w:rPr>
              <w:t xml:space="preserve"> м</w:t>
            </w:r>
            <w:r>
              <w:rPr>
                <w:rFonts w:ascii="Times New Roman"/>
                <w:b w:val="false"/>
                <w:i w:val="false"/>
                <w:color w:val="000000"/>
                <w:sz w:val="20"/>
              </w:rPr>
              <w:t>-фенилендиамин және құрамында:</w:t>
            </w:r>
          </w:p>
          <w:p>
            <w:pPr>
              <w:spacing w:after="20"/>
              <w:ind w:left="20"/>
              <w:jc w:val="both"/>
            </w:pPr>
            <w:r>
              <w:rPr>
                <w:rFonts w:ascii="Times New Roman"/>
                <w:b w:val="false"/>
                <w:i w:val="false"/>
                <w:color w:val="000000"/>
                <w:sz w:val="20"/>
              </w:rPr>
              <w:t>
- салмағындағы су1% немесе  одан кем,</w:t>
            </w:r>
          </w:p>
          <w:p>
            <w:pPr>
              <w:spacing w:after="20"/>
              <w:ind w:left="20"/>
              <w:jc w:val="both"/>
            </w:pPr>
            <w:r>
              <w:rPr>
                <w:rFonts w:ascii="Times New Roman"/>
                <w:b w:val="false"/>
                <w:i w:val="false"/>
                <w:color w:val="000000"/>
                <w:sz w:val="20"/>
              </w:rPr>
              <w:t xml:space="preserve">
- </w:t>
            </w:r>
            <w:r>
              <w:rPr>
                <w:rFonts w:ascii="Times New Roman"/>
                <w:b w:val="false"/>
                <w:i/>
                <w:color w:val="000000"/>
                <w:sz w:val="20"/>
              </w:rPr>
              <w:t>о</w:t>
            </w:r>
            <w:r>
              <w:rPr>
                <w:rFonts w:ascii="Times New Roman"/>
                <w:b w:val="false"/>
                <w:i w:val="false"/>
                <w:color w:val="000000"/>
                <w:sz w:val="20"/>
              </w:rPr>
              <w:t>-фенилендиамин200мг/кг  немесе  одан кем және</w:t>
            </w:r>
          </w:p>
          <w:p>
            <w:pPr>
              <w:spacing w:after="20"/>
              <w:ind w:left="20"/>
              <w:jc w:val="both"/>
            </w:pPr>
            <w:r>
              <w:rPr>
                <w:rFonts w:ascii="Times New Roman"/>
                <w:b w:val="false"/>
                <w:i w:val="false"/>
                <w:color w:val="000000"/>
                <w:sz w:val="20"/>
              </w:rPr>
              <w:t xml:space="preserve">
- </w:t>
            </w:r>
            <w:r>
              <w:rPr>
                <w:rFonts w:ascii="Times New Roman"/>
                <w:b w:val="false"/>
                <w:i/>
                <w:color w:val="000000"/>
                <w:sz w:val="20"/>
              </w:rPr>
              <w:t>п</w:t>
            </w:r>
            <w:r>
              <w:rPr>
                <w:rFonts w:ascii="Times New Roman"/>
                <w:b w:val="false"/>
                <w:i w:val="false"/>
                <w:color w:val="000000"/>
                <w:sz w:val="20"/>
              </w:rPr>
              <w:t>-фенилендиамин450мг/кг  немесе  одан кем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2921511900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2921519000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2921595000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w:t>
            </w:r>
            <w:r>
              <w:rPr>
                <w:rFonts w:ascii="Times New Roman"/>
                <w:b w:val="false"/>
                <w:i/>
                <w:color w:val="000000"/>
                <w:sz w:val="20"/>
              </w:rPr>
              <w:t>м</w:t>
            </w:r>
            <w:r>
              <w:rPr>
                <w:rFonts w:ascii="Times New Roman"/>
                <w:b w:val="false"/>
                <w:i w:val="false"/>
                <w:color w:val="000000"/>
                <w:sz w:val="20"/>
              </w:rPr>
              <w:t>-фениленбис (метиламин);2,2-дихлор-4,4-метилендианилин;4,4-би-</w:t>
            </w:r>
            <w:r>
              <w:rPr>
                <w:rFonts w:ascii="Times New Roman"/>
                <w:b w:val="false"/>
                <w:i/>
                <w:color w:val="000000"/>
                <w:sz w:val="20"/>
              </w:rPr>
              <w:t>о</w:t>
            </w:r>
            <w:r>
              <w:rPr>
                <w:rFonts w:ascii="Times New Roman"/>
                <w:b w:val="false"/>
                <w:i w:val="false"/>
                <w:color w:val="000000"/>
                <w:sz w:val="20"/>
              </w:rPr>
              <w:t>-толуидин;</w:t>
            </w:r>
          </w:p>
          <w:p>
            <w:pPr>
              <w:spacing w:after="20"/>
              <w:ind w:left="20"/>
              <w:jc w:val="both"/>
            </w:pPr>
            <w:r>
              <w:rPr>
                <w:rFonts w:ascii="Times New Roman"/>
                <w:b w:val="false"/>
                <w:i w:val="false"/>
                <w:color w:val="000000"/>
                <w:sz w:val="20"/>
              </w:rPr>
              <w:t>1,8-нафталиндиамин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2921599000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моноэтаноламин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диэтаноламин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2922131000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–триэтаноламин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2922139000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–триэтаноламин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декстропропоксифен (INN)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–N-этилдиэтаноламин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2922192000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–2,2′-метилиминодиэтанол (N-метилдиэтаноламин)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2922193000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–2-(N,N-диизопропиламин) этанол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2922198500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аминогидроксинафталин-сульфо қышқылдары және олардың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2922290000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амфепрамон(INN),метадон (INN) және норметадон (INN);</w:t>
            </w:r>
          </w:p>
          <w:p>
            <w:pPr>
              <w:spacing w:after="20"/>
              <w:ind w:left="20"/>
              <w:jc w:val="both"/>
            </w:pPr>
            <w:r>
              <w:rPr>
                <w:rFonts w:ascii="Times New Roman"/>
                <w:b w:val="false"/>
                <w:i w:val="false"/>
                <w:color w:val="000000"/>
                <w:sz w:val="20"/>
              </w:rPr>
              <w:t>
осы қосылыстардың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2922390000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лизин және оның күрделі эфирлері; осы қосылыстардың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глутамин қышқылы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антранил  қышқылы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тилидин (INN)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2922492000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–-аланин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2922498500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2922500000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оттегі құрамды функционалды топтарымен аминоспиртофенолдар, амин қышқылфенолдар және өзгелеріаминқосылыстар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–өзгелерілецитиндер және фосфоаминолипидтер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мепробамат (INN)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фторацетамид (ISO), монокротофос(ISO) және фосфамидон (ISO)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уреиндер және олардың түзілістері;осы қосылыстардың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2-ацетамидобензой қышқылы (N-ацетилантранил қышқылы)және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этинамат (INN)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–лидокаин (INN)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2924299800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сахарин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глутетимид (INN)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2925192000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–3,3′,4,4′,5,5′,6,6′-октабром-N,N′-этилендифталимид; N,N′-этиленбис (4,5-дибромгексагидро-3,6-метанфталимид)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2925199500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хлордимеформ (ISO)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2925290000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–1-цианогуанидин (дициандиамид)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–фенпропорекс (INN)және оның тұздары; метадон(INN)- аралық өнім (4-циано-2-диметиламино-4,4-дифенилбутан)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2926902000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изофталонитрил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2926909500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2927000000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диазо-,азо-  немесе  азокси қосылыстары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2928001000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–N,N-бис(2-метоксиэтил) гидроксиламин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2928009000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метилфенилендиизоцианаттар (толуолдиизоционаттар)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–тиокарбаматтар немесе дитиокарбаматтар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–тиураммоно-,ди-  немесе  тетрасульфидтер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2930401000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метионин (INN)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2930409000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2930500000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–каптафол (ISO) немесе  тамидофос(ISO)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2930901300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цистеин және цистин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2930901600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цистеин  немесе  цистин түзілістері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тиодигликолтар(INN)(2,2'-тиодиэтанол)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DL-2-гидрокси-4-(метилтио) май  қышқылы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2,2'-тиодиэтилбис [3-(3,5-ди-трет-бутил-4-гидроксифенил) пропионат]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4-метил-2,6-бис (метилтио)-</w:t>
            </w:r>
            <w:r>
              <w:rPr>
                <w:rFonts w:ascii="Times New Roman"/>
                <w:b w:val="false"/>
                <w:i/>
                <w:color w:val="000000"/>
                <w:sz w:val="20"/>
              </w:rPr>
              <w:t>м</w:t>
            </w:r>
            <w:r>
              <w:rPr>
                <w:rFonts w:ascii="Times New Roman"/>
                <w:b w:val="false"/>
                <w:i w:val="false"/>
                <w:color w:val="000000"/>
                <w:sz w:val="20"/>
              </w:rPr>
              <w:t>-фенилендиамина және 2-метил-4,6-бис (метилтио)-</w:t>
            </w:r>
            <w:r>
              <w:rPr>
                <w:rFonts w:ascii="Times New Roman"/>
                <w:b w:val="false"/>
                <w:i/>
                <w:color w:val="000000"/>
                <w:sz w:val="20"/>
              </w:rPr>
              <w:t>м</w:t>
            </w:r>
            <w:r>
              <w:rPr>
                <w:rFonts w:ascii="Times New Roman"/>
                <w:b w:val="false"/>
                <w:i w:val="false"/>
                <w:color w:val="000000"/>
                <w:sz w:val="20"/>
              </w:rPr>
              <w:t xml:space="preserve">-фенилендиаминнен тұратын изомерлер қоспасы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2930906000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2-(N,N-диэтиламин) этантиол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2930909900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–тетраметилқорғасын, тетраэтилқорғасын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–трибутилолова қосылыстары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диметилметилфосфонат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2931902000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метилфосфоноилдифторид (метилфосфон қышқылы дифторангидриді)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2931903000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метилфосфоноилдихлорид (метилфосфон қышқылы дихлорангидриді)</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2931904000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2931909001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(5-этил-2-метил-2-окси-1,3, 2-диоксафосфинан-5-ил) метилметилметилфосфонат; бис[(5-этил-2-метил-2-окси-1,3,2-диоксафосфинан-5-ил) метил]метилфосфонат;2,4,6-трипропил-1,3,5,2,4,6-триоксатрифосфинан 2,4,6-триоксид;д иметилпропилфосфонат; диэтилэтилфосфонат; натрий 3-(тригидроксисилил) пропилметилфосфонат; ең бастысы, метилфосфон  қышқылынан және (аминоиминометил) мочевинадан  тұратын қоспалар (50:50арасалмағында) </w:t>
            </w:r>
          </w:p>
          <w:p>
            <w:pPr>
              <w:spacing w:after="20"/>
              <w:ind w:left="20"/>
              <w:jc w:val="both"/>
            </w:pPr>
            <w:r>
              <w:rPr>
                <w:rFonts w:ascii="Times New Roman"/>
                <w:b w:val="false"/>
                <w:i w:val="false"/>
                <w:color w:val="000000"/>
                <w:sz w:val="20"/>
              </w:rPr>
              <w:t>
– – –2-хлоpэтилфосфон  қышқылы; кpемний оpганикалық қосылыстары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2931909002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–N-фосфонометил-глицин,оның калий және изопропиламин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2931909009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тетрагидрофуран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2-фуральдегид(фурфурол)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фурфурил және тетрагидрофурфурил спирттері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фенолфталеин;1-гидрокси-4-[1-(4-гидрокси-3-метоксикарбонил-1-нафтил)-3-оксо-1Н,3Н-бензо[де] изохромен-1-ил]-6-октадецилокси-2-нафтойн қышқылы;3-хлор-6-циклогексиламиноспиро [изобензо-фуран-1(3Н),9-ксантен]-3-он;6-(N-этил-</w:t>
            </w:r>
            <w:r>
              <w:rPr>
                <w:rFonts w:ascii="Times New Roman"/>
                <w:b w:val="false"/>
                <w:i/>
                <w:color w:val="000000"/>
                <w:sz w:val="20"/>
              </w:rPr>
              <w:t>п</w:t>
            </w:r>
            <w:r>
              <w:rPr>
                <w:rFonts w:ascii="Times New Roman"/>
                <w:b w:val="false"/>
                <w:i w:val="false"/>
                <w:color w:val="000000"/>
                <w:sz w:val="20"/>
              </w:rPr>
              <w:t>-толуидино)-2-метилспиро [изобензофуран-1(3Н),9-ксантен]-3-он;метил-6-докосилокси-1-гидрокси-4-[1-(4-гидрокси-3-метил-1-фенантрил)-3-оксо-1Н,3Н-нафто[1,8-</w:t>
            </w:r>
            <w:r>
              <w:rPr>
                <w:rFonts w:ascii="Times New Roman"/>
                <w:b w:val="false"/>
                <w:i/>
                <w:color w:val="000000"/>
                <w:sz w:val="20"/>
              </w:rPr>
              <w:t>cd</w:t>
            </w:r>
            <w:r>
              <w:rPr>
                <w:rFonts w:ascii="Times New Roman"/>
                <w:b w:val="false"/>
                <w:i w:val="false"/>
                <w:color w:val="000000"/>
                <w:sz w:val="20"/>
              </w:rPr>
              <w:t>]пиран-1-ил]нафталин-2-карбоксилат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2932202000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гамма-бутиролактон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2932209000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изосафрол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1-(1,3-бензодиоксол-5-ил) пропан-2-он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пиперональ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сафрол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2932950000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тетрагидроканнабинолдар (барлық изомерлер)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2932990000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–пропифеназон(INN)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2933119000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–фенилбутазон(INN)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2933199000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гидантоин және оның түзілістері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–нафазолинагидрохлорид (INNM)  және нафазолинанитрат (INNM); фентоламин (INN); толазолинагидрохлорид (INNM)</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2933299000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пиридин 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пиперидин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алфентанил(INN),анилеридин(INN),безитрамид (INN),бромазепам(INN), дифеноксин(INN), дифеноксилат (INN), дипипанон(INN), фентанил(INN), кетобемидон (INN), метилфенидат (INN),пентазоцин (INN),петидин (INN), петидин(INN)-аралық өнім А,фенциклидин (INN)(PCP),феноперидин(INN), пипрадрол (INN), пиритрамид(INN), пропирам(INN) итримеперидин (INN); осы қосылыстардың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–ипрониазид(INN); кетобемидонагидрохлорид(INNM); пиридостигминабромид(INN)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2933392000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–2,3,5,6-тетрахлорпиридин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2933392500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–3,6-дихлорпиридин-2-карбон қышқылы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2933393500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–2-гидроксиэтиламмоний -3,6-дихлорпиридин-2-карбоксилат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2933394000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–2-бутоксиэтил (3,5,6-трихлор-2-пиридилокси) ацетат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2933394500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–3,5-дихлор-2,4,6-трифторпиридин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2933395000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–фторксипир (ISO), күрделі метил эфирі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2933395500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–4-метилпиридин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2933399900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леворфанол (INN)және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–хинолиннің галогенирленген  түзілістері; хинолинкарбон қышқылы түзілістері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2933493000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–декстрометорфан (INN)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малонилмочевина (барбитур қышқылы)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2933531000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–фенобарбитал (INN),барбитал (INN) және олардың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2933539000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малонил мочевинаның өзгелері түзілістері (барбитур қышқылы); осы қосылыстардың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2933550000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лопразолам (INN), меклоквалон (INN), метаквалон (INN) және зипепрол (INN); осы қосылыстардың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–диазинон (ISO)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2933592000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–1,4-диазобицикло[2,2,2] октан (триэтилендиамин)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2933599500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меламин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–атразин (ISO); пропазин (ISO); симазин (ISO); гексагидро-1,3,5-тринитро-1,3,5-триазин (гексоген, триметилентринитрамин)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2933694000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–метенамин (INN) (гексаметилентетрамин); 2,6-ди-трет-бутил-4-[4,6-бис (октилтио)-1,3,5-триазин-2-иламино]фенол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2933698000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6-гексанлактам (</w:t>
            </w:r>
            <w:r>
              <w:rPr>
                <w:rFonts w:ascii="Times New Roman"/>
                <w:b w:val="false"/>
                <w:i w:val="false"/>
                <w:color w:val="000000"/>
                <w:sz w:val="20"/>
              </w:rPr>
              <w:t>-капролактам)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клобазам (INN) және метиприлон(INN)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2933790000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лактамдар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–хлордиазепоксид (INN)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2933919000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2933992000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–индол,3-метилиндол (скатол),6-аллил-6,7-дигидро-5Н-дибенз[с,е]азепин (азапетин), фениндамин(INN)және олардың тұздары; имипрамингидрохлорид (INNМ)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2933995000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–2,4-ди-трет-бутил-6-(5-хлоробензотриазол-2-ил) фенол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2933998001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бензимидазол-2-тиол(меркаптобензимидазол); моноазепиндер; диазепиндер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2933998009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–құрылымында қанықпаған тиазоль сақинасы бар (гидрирленген  немесе  гидрирленбеген) қосылыстар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2934202000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ди(бензотиазол-2-ил) дисульфид; бензотиазол-2-тиол(меркаптобензотиазол)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2934208000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2934301000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тиэтилперазин(INN); тиоридазин (INN)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2934309000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аминорекс(INN), бротизолам(INN), клотиазепам (INN), клоксазолам (INN), декстроморамид(INN), галоксазолам (INN), кетазолам (INN), мезокарб (INN), оксазолам (INN), пемолин (INN), фендиметразин (INN), фенметразин (INN) және суфентанил (INN); осы қосылыстардың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2934996001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хлорпротиксен (INN); теналидин (INN) және оныңтартраттары мен малеаттары; фуразолидон (INN)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2934996009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2934999000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–3-(1-[7-(гексадецилсульфониламино)-1Н-индол-3-ил]-3-оксо-1Н, 3Н-нафто [1,8-cd]-пиран-1-ил)-N,N-диметил-1Н-индол-7-сульфонамид; метосулам(ISO)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 витамині және оның түзілістері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2936220001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–кокарбоксилаза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2936220009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B2 витамині және оның түзілістері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D-  немесе DL-пантотенов  қышқылы (B3 витамині  немесе  B5 витамині), оның түзілістері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2936250000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B6 витамині және оның түзілістері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2936260000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B12 витамині және оның түзілістері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2936270000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C витамині және оның түзілістері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2936280000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E витамині және оның түзілістері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2936290001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–B9 витамині және оның түзілістері;H витаминіжәне оның түзілістері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2936290009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витаминдердің табиғи концентраттары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2936900002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–витаминдердің,   соның ішінде кез-келген еріткіштегі қоспалары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2936900009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соматотропин, оның түзілістері және құрылымдық ұқсастары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инсулин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кортизон, гидрокортизон, преднизон (дегидрокортизон),</w:t>
            </w:r>
          </w:p>
          <w:p>
            <w:pPr>
              <w:spacing w:after="20"/>
              <w:ind w:left="20"/>
              <w:jc w:val="both"/>
            </w:pPr>
            <w:r>
              <w:rPr>
                <w:rFonts w:ascii="Times New Roman"/>
                <w:b w:val="false"/>
                <w:i w:val="false"/>
                <w:color w:val="000000"/>
                <w:sz w:val="20"/>
              </w:rPr>
              <w:t>
және преднизолон (дегидрогидрокортизон)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кортикостероид гормондарының галогенирленген түзілістері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эстрогендер  жәнепрогестиндер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2937290000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2937500000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–простагландиндер, тромбоксандер жәнелейкотриендер, олардың түзілістері және құрылымдық ұқсастары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–рутозид (рутин) және оның түзілістері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оймақгүл  гликозидтері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2938903000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глицирризин қышқылы және глицирризинаттар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көкнәр талының құрамалары; бупренорфин(INN), кодеин,дигидрокодеин (INN), этилморфин,эторфин(INN), героин,гидрокодон (INN), гидроморфон(INN),морфин, никоморфин (INN),оксикодон(INN), оксиморфон(INN), фолкодин (INN), тебакон(INN) және тебаин; осы қосылыстардың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–хина ағашы қабығынан алынған алкалоидтар,олардың түзілістері; осы қосылыстардың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–кофеини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эфедрин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псевдоэфедрин(INN)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катин(INN)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норэфедрин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фенетиллин(INN)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эргометрин(INN)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эрготамин(INN)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лизергин қышқылыжәне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2939690000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2939910000– –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экгонин, левометамфетамин, метамфетамин(INN), рацематметамфетамина; тұздар, күрделі эфирлері және олардың өзгелері түзілімдері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2939990000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2940000000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химиялық таза тәтті ұнтақтар,  сахарозадан, лактозадан, мальтозадан, глюкозадан, жәнефруктоздан басқа; қанттың қарапайым эфирлері, қантацеталииі және  қанттың күрделі эфирлері олардың тұздары, 2937,2938  немесе  2939тауар позициясы өнімдерінен басқа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пенициллан қышқылы құрылымы бар пенициллиндер және олардың түзілістері; осы қосылыстардың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2941203000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дигидрострептомицин, оның тұздары, күрделі эфирлері және гидраттары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2941208001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–стрептомицин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2941208009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2941300001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окситетрациклин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2941300002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тетрациклингидрохлориді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2941300009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левомицетин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2941500001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эритромицин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2941500009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2941900001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канамицинасульфат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2941900002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линкомицин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2941900009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органикалық қосылыстар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адами текті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3001902000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адамитекті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3001909100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–гепаринжәне оның тұздары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3001909800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–жылан уына қарсы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3002101009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3002109100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–гемоглобин, қанглобулиндері және іркіттік глобулиндер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3002109501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–қан ұйығыштығы факторлары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3002109509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3002109900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бөртпеге қарсы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3002200002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гепатитіне  қарсы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3002200009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екпелері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адам қаны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терапевтикалық, алдын алу  немесе  диагностикалық мақсаттарда пайдалану үшін дайындалған жануарлар қаны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микроорганизм дақылдары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–құрылымындағы пенициллин қышқылымен  немесе  құрамындағы стрептомициндермен  немесе  олардың түзілістерімен пенициллиндер  немесе  олардың түзілістері құрамымен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–құрамындағы өзге антибиотиктер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инсулин бар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–алкалоидтар  немесе  олардың түзілістері құрамымен, бірақ құрамында гормондар  немесе  2937 тауар позициясындағы өзгелері қосылыстар  немесе  антибиотиктер 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3004100001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негізгі іс жүзіндегізат ретінде тек: ампициллинтригидрат  немесе  ампициллиннатрий тұзы  немесе  бензилпенициллин тұзы мен қосылыстары  немесе  карбенициллин  немесе оксациллин  немесе  сулациллин (сультамициллин),  немесе  феноксиметилпенициллин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3004100004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бөлшектеп оралған  немесе  мөлшерлі дәрілік нысанда ұсынылған,бірақ бөлшек сауда үшін буып түйілмеген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3004100005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3004100006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құрамындағы негізгі әрекет етуші зат ретінде тек стрептомицинсульфаты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3004100007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3004100008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негізгі әрекет етуші зат ретінде тек: амикацинмен  немесе  гентамицинмен,  немесе  гризеофульвинмен  немесе  доксициклинмен,  немесе  доксорубицинмен,  немесе  канамицинмен,  немесе фузидиев қышқылымен және оның атрий тұзымен,  немесе  левомицетинмен (хлорамфеникол) және оның тұзымен,  немесе  линкомицинмен,  немесе  метациклинмен,  немесе  нистатинмен,  немесе  рифампицинмен,  немесе  цефазолинмен,  немесе  цефалексинмен,  немесе  цефалотинмен,  немесе  эритромицинме негізімен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3004200002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3004200003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негізгі әрекет етуші зат ретінде тек: эритромицин негізімен  немесе  канамицинасульфатпен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3004200009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инсулин бар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3004320001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 үшін нысанмен  немесе  орамамен буып түйілген және құрамындағы негізгі әрекет етуші зат ретінде тек: флуоцинолон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3004320009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3004390001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бөлшек сауда үшін нысанмен  немесе  орамамен буып түйілген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3004390009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 үшін нысанмен  немесе  орамамен буып түйілген және құрамындағы негізгі әрекет етуші зат ретінде тек: кофеин-бензоатнатриймен  немесе  ксантиноланикотинатпен,  немесе  папаверинмен,</w:t>
            </w:r>
          </w:p>
          <w:p>
            <w:pPr>
              <w:spacing w:after="20"/>
              <w:ind w:left="20"/>
              <w:jc w:val="both"/>
            </w:pPr>
            <w:r>
              <w:rPr>
                <w:rFonts w:ascii="Times New Roman"/>
                <w:b w:val="false"/>
                <w:i w:val="false"/>
                <w:color w:val="000000"/>
                <w:sz w:val="20"/>
              </w:rPr>
              <w:t xml:space="preserve"> немесе  пилокарпинмен,  немесе  теоброминмен,  немесе  теофиллинмен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3004400009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құрамындағы негізгі әрекет етуші зат ретінде тек: аскорбин қышқылымен (С витамині)  немесе  никотин қышқылымен,  немесе  кокарбоксилазумен,  немесе  никотинамидпен,  немесе  пиридоксинмен,  немесе  тиамин және оның тұзымен (В1 витамині),  немесе цианокобаламинмен</w:t>
            </w:r>
          </w:p>
          <w:p>
            <w:pPr>
              <w:spacing w:after="20"/>
              <w:ind w:left="20"/>
              <w:jc w:val="both"/>
            </w:pPr>
            <w:r>
              <w:rPr>
                <w:rFonts w:ascii="Times New Roman"/>
                <w:b w:val="false"/>
                <w:i w:val="false"/>
                <w:color w:val="000000"/>
                <w:sz w:val="20"/>
              </w:rPr>
              <w:t>(В12 витамині)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3004500002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3004500005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құрамындағы негізгі әрекет етуші зат ретінде тек: альфа-токоферолаацетатпен</w:t>
            </w:r>
          </w:p>
          <w:p>
            <w:pPr>
              <w:spacing w:after="20"/>
              <w:ind w:left="20"/>
              <w:jc w:val="both"/>
            </w:pPr>
            <w:r>
              <w:rPr>
                <w:rFonts w:ascii="Times New Roman"/>
                <w:b w:val="false"/>
                <w:i w:val="false"/>
                <w:color w:val="000000"/>
                <w:sz w:val="20"/>
              </w:rPr>
              <w:t>(витаминЕ)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3004500006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құрамындағы негізгі әрекет етуші зат ретінде тек: кокарбоксилазумен немесе  аскорбин  қышқылымен (Свитамині), немесе цианокобаламинмен (В</w:t>
            </w:r>
            <w:r>
              <w:rPr>
                <w:rFonts w:ascii="Times New Roman"/>
                <w:b w:val="false"/>
                <w:i w:val="false"/>
                <w:color w:val="000000"/>
                <w:vertAlign w:val="subscript"/>
              </w:rPr>
              <w:t>12</w:t>
            </w:r>
            <w:r>
              <w:rPr>
                <w:rFonts w:ascii="Times New Roman"/>
                <w:b w:val="false"/>
                <w:i w:val="false"/>
                <w:color w:val="000000"/>
                <w:sz w:val="20"/>
              </w:rPr>
              <w:t>витамині)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3004500008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–йод немесе йод қосындылары құрамдас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йод немесе йод қосындылары құрамдас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құрамындағы негізгі әрекет етуші зат ретінде тек: ацетилсалицил  қышқылымен</w:t>
            </w:r>
          </w:p>
          <w:p>
            <w:pPr>
              <w:spacing w:after="20"/>
              <w:ind w:left="20"/>
              <w:jc w:val="both"/>
            </w:pPr>
            <w:r>
              <w:rPr>
                <w:rFonts w:ascii="Times New Roman"/>
                <w:b w:val="false"/>
                <w:i w:val="false"/>
                <w:color w:val="000000"/>
                <w:sz w:val="20"/>
              </w:rPr>
              <w:t xml:space="preserve"> немесе парацетамолмен, немесе рибоксинмен (инозин), немесе поливинилпирролидонмен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3004900009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–аладгезивті таңғыш материал және жабысқақ қабаты бар өзге де бұйымдар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 және мақта бұйымдары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3005903100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дәке және дәке бұйымдары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3005905000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3005909900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стерильді хирургиялық кетгут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3006103001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–машинамен  немесе  қолдан тоқылған тоқыма кенептен,  түкті кенептен басқа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3006103009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3006109000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қанның тобын айқындайтын реагенттер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val="false"/>
                <w:color w:val="000000"/>
                <w:sz w:val="20"/>
              </w:rPr>
              <w:t>рентгенографикалық зерттеу үшін  контрастты препараттар; науқастарға енгізуге арналған диагностикалық реагенттер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3006400000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цементтері және өзге де тісті пломбалайтын материалдар, сүйекті қалыптайтын цементтер,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3006500000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сөмкелер және алғашқы көмек көрсетуге арналған жиынтықтар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3006601001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 үшін нысанмен  немесе  орамамен буып түйілген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3006601009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3006609000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спермицидтер негізінде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3006700000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операциялар  немесе  нақтылы зерттеулер кезінде денеге жағу ретінде  немесе  адам денесі мен медициналық құралдар арасындағы дәнекер ретінде медицинада  немесе  ветеринарияда пайдалануға арналған гель түріндегі препараттар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стомикалық пайдалануға арналған тетік ретінде бірдейлестірілген тетіктер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3006920000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жарамсыз фармацевтикалық құралдар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илік заттары, синтетикалық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қаракатеху </w:t>
            </w:r>
            <w:r>
              <w:rPr>
                <w:rFonts w:ascii="Times New Roman"/>
                <w:b w:val="false"/>
                <w:i/>
                <w:color w:val="000000"/>
                <w:sz w:val="20"/>
              </w:rPr>
              <w:t>(Acaciacatechu)</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3203001009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жануар текті бояғыш заттар және олардың негізіндегі препараттар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шашыратқыш бояғыштар және олардың негізінде дайындалған препараттар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алдын ала металдандырылған  немесе  металдандырылмаған  қышқыл бояғыштар және солардың негізінде дайындалған препараттар; дәріленген бояғыштар және солардың негізінде дайындалған препараттар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негізгі бояғыштар және солардың негізінде дайындалған препараттар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тікелей бояғыштар және солардың негізінде дайындалған препараттар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3204150000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текшелі бояғыштар (пигмент ретінде пайдалатындарды қоса алғанда) және солардың негізінде дайындалған препараттар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3204160000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шапшаң бояғыштар және олардың негізінде дайындалған препараттар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3204170000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пигменттер және солардың негізінде дайындалған препараттар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320411–320419  қосалқы позициясының  екі  немесе  одан да көп бояғыш заттарының қоспасын қоса алғанда,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ағартқыштар ретінде пайдаланылатын органикалық синтетикалық өнімдер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3209100001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8701–8705тауар позициясы моторлы көлік құралдарын,  олардың тораптары мен агрегаттарын</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0"/>
              </w:rPr>
              <w:t>өндірістік жинау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3209100009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3302101000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құрамындағы спирт 0,5%-дан аса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3302102100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–құрамында сүт майы, сахароза, изоглюкоза,глюкоза   немесе крахмал жоқ  немесе   құрамындағы 1,5%-дан кем  сүт майымен, 5% сахароза  немесе  изоглюкозамен, 5% глюкоза  немесе крахмалмен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3302102900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3302104000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3302109000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тамақ өнімдерін өнеркәсіптік өндіру үшін пайдаланылатындар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спиртерітінділері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көздің  жанаспа линзалары  немесе  көз протездері сақталатын ерітінділер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3307900008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иіс сабын (құрамында дәрілік заттар бар сабынды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3401110009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3402209000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жуғыш және тазартқыш заттар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–реннини және оның концентраттары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3507903000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липопротеинлипаза;</w:t>
            </w:r>
            <w:r>
              <w:rPr>
                <w:rFonts w:ascii="Times New Roman"/>
                <w:b w:val="false"/>
                <w:i/>
                <w:color w:val="000000"/>
                <w:sz w:val="20"/>
              </w:rPr>
              <w:t xml:space="preserve"> Aspergillus</w:t>
            </w:r>
            <w:r>
              <w:rPr>
                <w:rFonts w:ascii="Times New Roman"/>
                <w:b w:val="false"/>
                <w:i w:val="false"/>
                <w:color w:val="000000"/>
                <w:sz w:val="20"/>
              </w:rPr>
              <w:t>сілті протеазасы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3602000000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оқ-дәріден басқа,дайын жарылғыш заттар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3603001001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пластмасса құбырлар (толқындатқыштар), жарылғыш заттармен жабылған ішкі қабаттары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3603001009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3603009001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электрлі емес тұтанғыш капсюлдер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3603009009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3605000000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Сіріңкелер, 3604 тауар позициясының пиротехникалық бұйымдарынан басқа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3805101000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шайыр скипидар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–канифольжәне шайыр  қышқылдары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әрекет етуші зат ретінде тек 4,6-динитро-о-крезол (ДНОК(ISO)   немесе  оның тұздары, тек трибутилол  қосылыстары  немесе  аталған заттардың қоспалары бар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пиретроидтер  негізінде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3808912000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хлорланған көмір сутегі негізінде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3808913000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карбаматтарнегізінде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3808914000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фосфорорганикалық қосылыстар негізінде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3808919000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3808921000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мыс қосылыстары негізіндегі препараттар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3808922000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3808923000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дитиокарбаматтар негізінде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3808924000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бензимидазол негізінде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3808925000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диазолдар   немесе   триазолдар негізінде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3808926000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диазиндер   немесе морфолиндер негізінде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3808929000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3808931100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феноксифитогормондар негізінде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3808931300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триазиндер негізінде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3808931500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амидтер негізінде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3808931700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карбаматтар негізінде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3808932100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динитроанилин түзілістері негізінде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3808932300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карбамид, урацил немесе сульфонилкарбамид түзілістері негізінде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3808932700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3808933000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–шығымдылыққа қарсы заттар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3808939000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–өсімдіктің өсуін реттегіштер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3808941000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–ширекаммонй тұздары негізінде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3808942000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–галогенирленген қосылыстар негізінде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3808949000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–родентицидтер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3808999000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3901101000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полиэтилен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3901109000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3901201000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осы топқа 66-ескертпеде аталған нысандардың біріндегі полиэтилен, 23ºС температурада 0,958  немесе  одан да көп меншікті салмағымен, құрамында сульфохлорланғанполиэтилен өндірісі үшін: </w:t>
            </w:r>
          </w:p>
          <w:p>
            <w:pPr>
              <w:spacing w:after="20"/>
              <w:ind w:left="20"/>
              <w:jc w:val="both"/>
            </w:pPr>
            <w:r>
              <w:rPr>
                <w:rFonts w:ascii="Times New Roman"/>
                <w:b w:val="false"/>
                <w:i w:val="false"/>
                <w:color w:val="000000"/>
                <w:sz w:val="20"/>
              </w:rPr>
              <w:t>
- 50мг/кг немесе одан да кем алюминий,</w:t>
            </w:r>
          </w:p>
          <w:p>
            <w:pPr>
              <w:spacing w:after="20"/>
              <w:ind w:left="20"/>
              <w:jc w:val="both"/>
            </w:pPr>
            <w:r>
              <w:rPr>
                <w:rFonts w:ascii="Times New Roman"/>
                <w:b w:val="false"/>
                <w:i w:val="false"/>
                <w:color w:val="000000"/>
                <w:sz w:val="20"/>
              </w:rPr>
              <w:t>
- 2мг/кг  немесе одан да кем кальций,</w:t>
            </w:r>
          </w:p>
          <w:p>
            <w:pPr>
              <w:spacing w:after="20"/>
              <w:ind w:left="20"/>
              <w:jc w:val="both"/>
            </w:pPr>
            <w:r>
              <w:rPr>
                <w:rFonts w:ascii="Times New Roman"/>
                <w:b w:val="false"/>
                <w:i w:val="false"/>
                <w:color w:val="000000"/>
                <w:sz w:val="20"/>
              </w:rPr>
              <w:t>
- 2мг/кг  немесе одан да кем хром,</w:t>
            </w:r>
          </w:p>
          <w:p>
            <w:pPr>
              <w:spacing w:after="20"/>
              <w:ind w:left="20"/>
              <w:jc w:val="both"/>
            </w:pPr>
            <w:r>
              <w:rPr>
                <w:rFonts w:ascii="Times New Roman"/>
                <w:b w:val="false"/>
                <w:i w:val="false"/>
                <w:color w:val="000000"/>
                <w:sz w:val="20"/>
              </w:rPr>
              <w:t>
- 2мг/ кг немесе одан да кем темір,</w:t>
            </w:r>
          </w:p>
          <w:p>
            <w:pPr>
              <w:spacing w:after="20"/>
              <w:ind w:left="20"/>
              <w:jc w:val="both"/>
            </w:pPr>
            <w:r>
              <w:rPr>
                <w:rFonts w:ascii="Times New Roman"/>
                <w:b w:val="false"/>
                <w:i w:val="false"/>
                <w:color w:val="000000"/>
                <w:sz w:val="20"/>
              </w:rPr>
              <w:t>
- 2мг/ кг немесе одан да кем никель,</w:t>
            </w:r>
          </w:p>
          <w:p>
            <w:pPr>
              <w:spacing w:after="20"/>
              <w:ind w:left="20"/>
              <w:jc w:val="both"/>
            </w:pPr>
            <w:r>
              <w:rPr>
                <w:rFonts w:ascii="Times New Roman"/>
                <w:b w:val="false"/>
                <w:i w:val="false"/>
                <w:color w:val="000000"/>
                <w:sz w:val="20"/>
              </w:rPr>
              <w:t>
- 2мг/  немесе одан да кем титан және</w:t>
            </w:r>
          </w:p>
          <w:p>
            <w:pPr>
              <w:spacing w:after="20"/>
              <w:ind w:left="20"/>
              <w:jc w:val="both"/>
            </w:pPr>
            <w:r>
              <w:rPr>
                <w:rFonts w:ascii="Times New Roman"/>
                <w:b w:val="false"/>
                <w:i w:val="false"/>
                <w:color w:val="000000"/>
                <w:sz w:val="20"/>
              </w:rPr>
              <w:t>
- 8мг/ кг немесе одан да кем ванадий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3901209001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үлкен диаметрлі құбырға заводтық үш қабатты  коррозияға қарсы жабынды салу үшін полиэтилен</w:t>
            </w:r>
            <w:r>
              <w:rPr>
                <w:rFonts w:ascii="Times New Roman"/>
                <w:b w:val="false"/>
                <w:i w:val="false"/>
                <w:color w:val="000000"/>
                <w:vertAlign w:val="superscript"/>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3901209009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–винилацетатті этилен  сополимерлері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3901903000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осы топқа 66- ескертпеде аталған нысандардың біріндегі, изобутилакрилатпен және метакрил   қышқылымен  үш қабатты сополимерэтилен тұзынан; А-В-Аблок-сополимерполистиролдан, этиленбутилен сополимерінен және полистиролдан тұратын иономерполимері, құрамындағы 35%  немесе  одан да кем стиролмен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–полиизобутилен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 сополимерлері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осы топқа қатысты 66-ескертпеде аталған нысандардың біріндегі, құрамындағы 35%  немесе  одан да кем стиролмен, полистирол А-В-Аблок-қосполимері, этиленбутилен полимері және полистиролы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3902902000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осы топқа қатысты 66-ескертпеде аталған нысандардың біріндегі, құрамындағы  10%   немесе  одан да кем этиленмен, полибут-1-ен полиэтилен және/ немесе  полипропилен қоспасымен, құрамындағы  10%  немесе  одан да кем полиэтиленмен  немесе  25%  немесе  одан да кем полипропиленмен полибут-1, бут-1-ен және  этиленнің сополимері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көбіктенетін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3903190001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–фреонға төзімді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3903190009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–стиролакрилонитриль(SAN) сополимерлері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–акрилонитрилбутадиенстирол (АBS) сополимерлері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 стирол мен аллилспиртінің сополимері, 175  немесе  одан да аса ацетиль санымен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3903902000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осы топқа қатысты 66-ескертпеде аталған нысандардың біріндегі бромдалған полистирол, құрамындағы бром58% немесе  одан да аса,  бірақ71%-дан көп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3904100010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паста түзетін поливинилхлоридті эмульсиялық шайыр(құрамындағы 0,2% ылғалмен; эмульгатормен (алифатикалық және карбон қышқылдарының тұздары) 0,1%; сілті 0,1%; винилхлорид 0,6%) көбікті қабаты химиялық жолмен сіңірілген және аса берік жылтыр қабаты бар көбіктенгіш линолеум дайындау үшін  ("ИнавилЕП-724", "ИнавилЕП-705","Сольвик367HЦ" маркалар типі)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3904100091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–сульфат  күлінің салмағы 0,25%-дан көп емес шайырдың поливинилхлоридті эмульсиялық, микросуспензиялық және поливинилхлоридэкстендер паста түзушілері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3904100099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пластифицирленбеген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пластифицирленген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–винилхлориджәневинилацетат  сополимерлері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3904400000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–өзгелерівинилхлорид  сополимерлері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3904501000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диаметрі 4 мкм немесе  одан да аса, бірақ 20 мкм-нан көп емес көбіктенгіш түйіршік түріндегі винилиденхлорид және акрилонитрил  сополимері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3904509000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политетрафторэтилен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–осы топқа қатысты 66-ескертпеде аталған нысандардың біріндегі поливинилфторид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3904692000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–FKM фторэластомері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3904698000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суды шашырату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суды шашырату түрінде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3905290000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гидролизделмеген  ацетатты топтар бар  немесе   жоқ поливинил спирті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–осы топқа қатысты 66-ескертпеде аталған нысандардың біріндегі  поливинилформаль, молекулалық салмағы 10000  немесе  одан да аса, бірақ 40000-нан көп емес және винилацетатқа есептегенде, құрамындағы ацетиль топтары  9,5%  немесе  одан да аса, бірақ</w:t>
            </w:r>
          </w:p>
          <w:p>
            <w:pPr>
              <w:spacing w:after="20"/>
              <w:ind w:left="20"/>
              <w:jc w:val="both"/>
            </w:pPr>
            <w:r>
              <w:rPr>
                <w:rFonts w:ascii="Times New Roman"/>
                <w:b w:val="false"/>
                <w:i w:val="false"/>
                <w:color w:val="000000"/>
                <w:sz w:val="20"/>
              </w:rPr>
              <w:t xml:space="preserve">13% дан көп емес және винил спиртіне есептегенде гидроксиль топтары 5%  немесе  одан да аса, бірақ 6,5%-дан көп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3905999010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поливинилпирролидон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3905999090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–полиметилметакрилат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поли[N-(3-гидроксиимино-1,1-диметилбутил)акриламид]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N,N-диметилацетамиді ерітіндісі түріндегі 2-диизопропиламиноэтилметакрилат</w:t>
            </w:r>
          </w:p>
          <w:p>
            <w:pPr>
              <w:spacing w:after="20"/>
              <w:ind w:left="20"/>
              <w:jc w:val="both"/>
            </w:pPr>
            <w:r>
              <w:rPr>
                <w:rFonts w:ascii="Times New Roman"/>
                <w:b w:val="false"/>
                <w:i w:val="false"/>
                <w:color w:val="000000"/>
                <w:sz w:val="20"/>
              </w:rPr>
              <w:t xml:space="preserve">және децилметакрилат сополимері, құрамындағы сополимер 55% немесе  одан да аса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акрил қышқылы және 2-этилгексилакрилат сополимері, құрамындағы 2-этилгексилакрилат 10%  немесе  одан да аса, бірақ 11% дан көп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акрилонитрил және метилакрилатқосполимері, полибутадиенакрилонитрилмен (NBR) модификацияланған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алкилметакрилатпен және  өзгелерімономерлердің азғана санымен, акрил қышқылының  полимерленген өнімі,  өндірісте тоқыма үшін паста түріндегі баспа бояуларын қоюлатқыш ретінде пайдалану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3906906000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құрамындағы орнын басу ретінде соңғы емес карбоксиль тобы, кремнеземмен араласқан  немесе  араласпаған, құрамында  50%   немесе  одан да көп метилакрилат бар метилакрилат, этилен және мономердің үш сополимері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3906909001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–органикалық еріткіште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3906909009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–полиацетали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–полиэтиленгликоли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3907202001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100-ден көп емес гидроксиль санымен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3907202009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3907209100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–-1-хлор-2,3-эпоксипропа және этилен оксидінің сополимері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3907209900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эпоксид шайырлары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3907400001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9,0г/10мин. кем емес, бірақ 15/10мин. көп емес балқытпа аққыштығының  көрсеткішімен, 250° С температурада және 1,2кг салмақпен  немесе  300°C температурада және 1,2 кг салмақпен 55г/10мин. кем емес, бірақ, 70г/10мин. көп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3907400009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3907500000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алкид шайырлары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3907602000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78мл/г немесе  одан да жоғары өзіне тән тұтқырлығымен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3907608000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–полилактид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–сүйық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3907919000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–полиэтиленнафталин-2,6-дикарбоксилат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3907999000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полиамид-6,-11,-12,-6,6,-6,9,-6,10 немесе -6,12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карбамид және тиокарбамид шайырлары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–меламин шайырлары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полиметиленфенилизоцианат(полимерліМДИ)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3909300009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3909400000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–феноло-альдегид шайырлары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3909501000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полиуретан, N,N-диметилацетамиді ерітіндісі түріндегі  2,2-(трет-бутилимино) диэтанол және 4,4-метилендициклогексилдиизоцианат сополимері құрамындағы полимер 50% немесе  одан да көп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3909509000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8701–8705тауар позициясы моторлы көлік құралдарын,  олардың тораптары мен агрегаттарын</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sz w:val="20"/>
              </w:rPr>
              <w:t xml:space="preserve">өндірістік жинау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3910000002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силикон шайырлары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3910000008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кумарон, инден немесе кумарон-инден шайырлары  және политерпендер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3911901100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осы топқа қатысты 66-ескертпеде аталған нысандардың біріндегі  полиокси-1,4-фениленсульфонил-1,4-фениленокси-1,4-фениленизопропилидин-1,4-фенилен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3911901300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–политио-1,4-фенилен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3911901900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3911909200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–N,N-диметилацетамиді ерітіндісі түріндегі </w:t>
            </w:r>
            <w:r>
              <w:rPr>
                <w:rFonts w:ascii="Times New Roman"/>
                <w:b w:val="false"/>
                <w:i/>
                <w:color w:val="000000"/>
                <w:sz w:val="20"/>
              </w:rPr>
              <w:t>п</w:t>
            </w:r>
            <w:r>
              <w:rPr>
                <w:rFonts w:ascii="Times New Roman"/>
                <w:b w:val="false"/>
                <w:i w:val="false"/>
                <w:color w:val="000000"/>
                <w:sz w:val="20"/>
              </w:rPr>
              <w:t>-крезол және дивинилбензол сополимері, құрамындағы  полимер50% немесе  одан да көп; винилтолуолдың және -метилстериннің гидрирленген сополимерлері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3911909900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3912110001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–сигарет сүзгілері өндірісі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3912110009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пластифицирленген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3912201100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–коллодийлер жәнецеллоидин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3912201900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3912209000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пластифицирленген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карбоксиметилцеллюлоза және оның тұздары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3912392000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–гидроксипропилцеллюлоза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3912398500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күрделі целлюлоза эфирлері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–альгин қышқылы,оның тұздары және күрделі эфирлері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3914000000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бастапқы түрдегі, 3901–3913 тауар позициясы  полимерлері негізінде алынған ион ауыстырушы  шайырлар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полимерлері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полимерлері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–винилхлоридполимерлері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3915901100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пропилен полимерлері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3915908000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полимерлерінен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–винилхлоридполимерлерінен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модификацияланған  немесе модификацияланбаған, қайта топталған  конденсация өнімдерінен  немесе  полимеризация өнімдерінен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3916905000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полиқосылыстар өнімдерінен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қатқан протеиндерден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целлюлоза материалдарынан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–жіксіз және кесінділеніп тілінген, ұзындығы көлденең қиықтың  барынша мөлшерінен асатын, үстіңгі қабаты өңделген  немесе  өңделмеген, бірақ қандай да болмасын өзгелей өңделмеген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3917219001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 үшін орнатылған фитингтермен</w:t>
            </w:r>
            <w:r>
              <w:rPr>
                <w:rFonts w:ascii="Times New Roman"/>
                <w:b w:val="false"/>
                <w:i w:val="false"/>
                <w:color w:val="000000"/>
                <w:vertAlign w:val="superscript"/>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3917219009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3917221000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жіксіз және кесінділеніп тілінген, ұзындығы көлденең қиықтың  барынша мөлшерінен асатын, үстіңгі қабаты өңделген  немесе  өңделмеген, бірақ қандай да болмасын өзгелей өңделмеген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3917229000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3917231001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8701–8705тауар позициясы моторлы көлік құралдарын,  олардың тораптары мен агрегаттарын өндірістік жинау үшін</w:t>
            </w:r>
            <w:r>
              <w:rPr>
                <w:rFonts w:ascii="Times New Roman"/>
                <w:b w:val="false"/>
                <w:i w:val="false"/>
                <w:color w:val="000000"/>
                <w:vertAlign w:val="superscript"/>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3917231009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3917239001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 үшін орнатылған фитингтермен</w:t>
            </w:r>
            <w:r>
              <w:rPr>
                <w:rFonts w:ascii="Times New Roman"/>
                <w:b w:val="false"/>
                <w:i w:val="false"/>
                <w:color w:val="000000"/>
                <w:vertAlign w:val="superscript"/>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3917239009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3917290001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азаматтық әуе кемелері үшін </w:t>
            </w:r>
            <w:r>
              <w:rPr>
                <w:rFonts w:ascii="Times New Roman"/>
                <w:b w:val="false"/>
                <w:i w:val="false"/>
                <w:color w:val="000000"/>
                <w:vertAlign w:val="superscript"/>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3917290009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3917310001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–8701–8705тауар позициясы моторлы көлік құралдарын,  олардың тораптары мен агрегаттарын өндірістік жинау үшін</w:t>
            </w:r>
            <w:r>
              <w:rPr>
                <w:rFonts w:ascii="Times New Roman"/>
                <w:b w:val="false"/>
                <w:i w:val="false"/>
                <w:color w:val="000000"/>
                <w:vertAlign w:val="superscript"/>
              </w:rPr>
              <w:t xml:space="preserve">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3917310002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 үшін орнатылған фитингтермен</w:t>
            </w:r>
            <w:r>
              <w:rPr>
                <w:rFonts w:ascii="Times New Roman"/>
                <w:b w:val="false"/>
                <w:i w:val="false"/>
                <w:color w:val="000000"/>
                <w:vertAlign w:val="superscript"/>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3917310008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3917320001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жіксіз және кесінділеніп тілінген, ұзындығы көлденең қиықтың  барынша мөлшерінен асатын, үстіңгі қабаты өңделген  немесе  өңделмеген, бірақ қандай да болмасын өзгелей өңделмеген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3917320002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8701–8705 тауар позициясы моторлы көлік құралдарын,  олардың тораптары мен агрегаттарын өндірістік жинау үшін</w:t>
            </w:r>
            <w:r>
              <w:rPr>
                <w:rFonts w:ascii="Times New Roman"/>
                <w:b w:val="false"/>
                <w:i w:val="false"/>
                <w:color w:val="000000"/>
                <w:vertAlign w:val="superscript"/>
              </w:rPr>
              <w:t xml:space="preserve">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3917320009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3917330001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 үшін орнатылған фитингтермен</w:t>
            </w:r>
            <w:r>
              <w:rPr>
                <w:rFonts w:ascii="Times New Roman"/>
                <w:b w:val="false"/>
                <w:i w:val="false"/>
                <w:color w:val="000000"/>
                <w:vertAlign w:val="superscript"/>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3917330009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3917390001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жіксіз және кесінділеніп тілінген, ұзындығы көлденең қиықтың  барынша мөлшерінен асатын, үстіңгі қабаты өңделген  немесе  өңделмеген, бірақ қандай да болмасын өзгелей өңделмеген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3917390002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авиация  қозғалтқыштары  өндірісі үшін   </w:t>
            </w:r>
            <w:r>
              <w:rPr>
                <w:rFonts w:ascii="Times New Roman"/>
                <w:b w:val="false"/>
                <w:i w:val="false"/>
                <w:color w:val="000000"/>
                <w:vertAlign w:val="superscript"/>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3917390003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азаматтық әуе кемелері үшін орнатылған фитингтермен</w:t>
            </w:r>
            <w:r>
              <w:rPr>
                <w:rFonts w:ascii="Times New Roman"/>
                <w:b w:val="false"/>
                <w:i w:val="false"/>
                <w:color w:val="000000"/>
                <w:vertAlign w:val="superscript"/>
              </w:rPr>
              <w:t xml:space="preserve">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3917390008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3917400001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 үшін</w:t>
            </w:r>
            <w:r>
              <w:rPr>
                <w:rFonts w:ascii="Times New Roman"/>
                <w:b w:val="false"/>
                <w:i w:val="false"/>
                <w:color w:val="000000"/>
                <w:vertAlign w:val="superscript"/>
              </w:rPr>
              <w:t xml:space="preserve">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3917400009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3918101000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поливинилхлорид сіңірілген  немесе  жабылған негіздерден тұратын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3918109000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пластмассадан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3919101200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–поливинилхлоридтан  немесе  полиэтиленнен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3919101500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3919101900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3919108000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3920102300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қалыңдығы 20мкм немесе  одан да аса,бірақ 40мкм. көп емес полиэтилен пленка, жартылай өткізгіштер  немесе  баспа схемалары өндірісінде пайдаланылатын фоторезист пленкасын  алу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3920102400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созылмалы пленка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3920102500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3920102800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0,94 немесе  одан көп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3920104000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3920108100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тарқалған, жіңішке таралған полиэтиленфибриллінен алынған дымқыл парақтар түріндегі синтетикалық қағаз заты, 15%-дан аспайтын санымен целлюлоза талшықтарымен араласқан  немесе  араласпаған,  құрамында дымқыл агент ретінде суда еріген поливинил спирті бар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3920108900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3920202100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–биаксиальды бағдарланған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3920202900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3920208000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0,10мм.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–стирол полимерлерінен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3920431000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қалыңдығы 1мм.көп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3920439000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қалыңдығы 1мм.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3920491001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қатқыл, пластифицирленбеген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3920491009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иілгіш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қалыңдығы 1мм.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полиметилметакрилаттан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–акрил  немесе метакрил  қышқылдары күрделі эфирлерінің сополимерінен қалыңдығы 150мкм.көп емес пленка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3920599000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поликарбонаттардан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3920621200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икемді магнитдискілері өндірісі үшін қалыңдығы 72мкм   немесе  одан да аса, бірақ 79мкм. көп емес полиэтилентерефталатпленкасы; фотополимер баспа пластиналар өндірісі үшін қалыңдығы 100мкм  немесе  одан да аса, бірақ 150мкм. көп емес полиэтилентерефталат пленкасы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3920621901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пленка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3920621909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3920629000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0,35мм. аса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қанықпаған күрделі полиэфирлерден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3920690000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күрделі полиэфирлерден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қалпына келтірілген целлюлозадан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3920731000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кинематография  немесе  фототүсіру үшін рулондағы  немесе  жолақ  немесе  таспа түріндегі пленка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3920738000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вулканизацияланған талшықтан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3920799000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поливинилбутиралдан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полиамидтерден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3920930000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амин-альдегид шайырларынан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изфенол-альдегид шайырларынан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3920992100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жабылмаған  немесе  тек пластмассамен жабылған полиимид парағы және жолағы  немесе  таспасы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3920992800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3920995200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поливинилфторид парағы; биаксиальды бағдарланған поливинилспиртінен пленка,  құрамындағы поливинил спирті 97% немесе  одан көп, жабылмаған,қалыңдығы 1мм. көп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3920995300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хлор-сілтілі электролизерлерде пайдалану үшін фторланған пластмассадан ионалмастырғыш мембраналар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3920995900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3920999000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стиролполимерлерінен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винилхлорид полимерлерінен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3921131000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иілгіш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3921139000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3921140000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қалпына келтірілген целлюлозадан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пластмассадан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гофрленген парақтар және плиталар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3921901009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3921903000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–фенол-альдегид шайырларынан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3921904100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–бір жақты немесе  екі жақты сәндік үстіңгі бетімен жоғары қысыммен қабатталған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3921904300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3921904900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3921905500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3921906000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полиқосылыстар өнімдерінен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3921909000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ванналар, душтар, суды ағызу үшін раковиналар және жуыну үшін   раковиналар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–унитаздардың  отырғыштары мен қақпақтары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–қораптар, жәшіктер, себеттер және осыларға ұқсас  бұйымдар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 полимерлерінен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–поливинилхлоридтен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3923301010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–сыйымдылығы 2л. көп емес бұйымдар әзірлеу үшін преформалар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3923301090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3923309010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сыйымдылығы 2л. аса бұйымдар әзірлеу үшін преформалар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3923309090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3923401001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–8523291501,8523291502,8523293301,</w:t>
            </w:r>
          </w:p>
          <w:p>
            <w:pPr>
              <w:spacing w:after="20"/>
              <w:ind w:left="20"/>
              <w:jc w:val="both"/>
            </w:pPr>
            <w:r>
              <w:rPr>
                <w:rFonts w:ascii="Times New Roman"/>
                <w:b w:val="false"/>
                <w:i w:val="false"/>
                <w:color w:val="000000"/>
                <w:sz w:val="20"/>
              </w:rPr>
              <w:t>8523293302,8523293901,8523293902   кіші қосалқы позициялардағы магнитті таспалар үшін кассеталар</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3923401002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–8523291505,8523291508,8523293305,</w:t>
            </w:r>
          </w:p>
          <w:p>
            <w:pPr>
              <w:spacing w:after="20"/>
              <w:ind w:left="20"/>
              <w:jc w:val="both"/>
            </w:pPr>
            <w:r>
              <w:rPr>
                <w:rFonts w:ascii="Times New Roman"/>
                <w:b w:val="false"/>
                <w:i w:val="false"/>
                <w:color w:val="000000"/>
                <w:sz w:val="20"/>
              </w:rPr>
              <w:t>8523293307,8523293905,8523293907 кіші  қосалқы позициялардағы магнитті таспалар үшін кассеталар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3923401009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3923409000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3923501000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бөтелкелердің қалпақшалары мен бұрандалы тығындары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3923509000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3923900000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мен асүй ыдыстары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3924900001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қалпына келтірілген целлюлозадан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3924900009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резервуарлар,  цистерналар, бактер және көлемі 300л. аса осыларға ұқсас сыйымдылықтар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–есіктер, терезелер және олардың рамалары, есіктердің босағалары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қақпақтары,  перделер (венециан жалюздерін қоса алғанда)  және  осыларға ұқсас бұйымдар және олардың бөліктері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ғимараттардың есіктеріне, терезелеріне, сатыларына, қабырғаларына  немесе  басқа да бөліктеріне тұрақты орнату үшін арналған фитингтер және бекіткіш тетіктер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3925902000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электрлік мақсаттар үшін магистральды, арналы және кәбілді науалар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3925908001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–полиуретаннан дайындалғандар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3925908009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немесе  мектеп керек-жарақтары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киім-кешек жарақтары (қолғаптарды, биялайларды және митенкилерді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3926300001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8701–8705тауар позициясы моторлы көлік құралдарын,  олардың тораптары мен агрегаттарын өндірістік жинау үшін</w:t>
            </w:r>
            <w:r>
              <w:rPr>
                <w:rFonts w:ascii="Times New Roman"/>
                <w:b w:val="false"/>
                <w:i w:val="false"/>
                <w:color w:val="000000"/>
                <w:vertAlign w:val="superscript"/>
              </w:rPr>
              <w:t xml:space="preserve">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3926300009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3926400000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–мүсіндер және өзгелері сәндік бұйымдар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3926905000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дренаж жүйесіне кірерде суды сүзуге арналған ойықты сыйымдылықтар және осыларға ұқсас бұйымдар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3926909200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–табақ-парақ материалдан дайындалғандар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3926909701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медицина өнеркәсібі үшін сүзгілік элементтер (гемодиализ үшін мембрананы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3926909702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биіктігі 5мм. кем емес, бірақ 8мм. көп емес, диаметрі 12мм. кем емес, бірақ 15мм. көп емес цилиндрлер, оптикалық өңделмеген, бір жағындағы сферикалық ойығымен, 9001300000 қосалқы позициясындағы көздің жапсырма линзалары өндірісі үшін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3926909703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8701–8705 тауар позициясы моторлы көлік құралдарын,  олардың тораптары мен агрегаттарын өндірістік жинау үшін сүзгі элементтері</w:t>
            </w:r>
            <w:r>
              <w:rPr>
                <w:rFonts w:ascii="Times New Roman"/>
                <w:b w:val="false"/>
                <w:i w:val="false"/>
                <w:color w:val="000000"/>
                <w:vertAlign w:val="superscript"/>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3926909706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–авиация қозғалтқыштары және/ немесе  азаматтық әуе кемелері өндірісі үшін </w:t>
            </w:r>
            <w:r>
              <w:rPr>
                <w:rFonts w:ascii="Times New Roman"/>
                <w:b w:val="false"/>
                <w:i w:val="false"/>
                <w:color w:val="000000"/>
                <w:vertAlign w:val="superscript"/>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3926909708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3926909709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вулканизацияланған  немесе  вулканизацияланбаған табиғи каучук латексі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4001210000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смокед-шитс(табиғи каучук маркасы)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4001220000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техни</w:t>
            </w:r>
            <w:r>
              <w:rPr>
                <w:rFonts w:ascii="Times New Roman"/>
                <w:b/>
                <w:i w:val="false"/>
                <w:color w:val="000000"/>
                <w:sz w:val="20"/>
              </w:rPr>
              <w:t xml:space="preserve">калық жағынан ерекшелендірілген табиғи </w:t>
            </w:r>
            <w:r>
              <w:rPr>
                <w:rFonts w:ascii="Times New Roman"/>
                <w:b/>
                <w:i w:val="false"/>
                <w:color w:val="000000"/>
                <w:sz w:val="20"/>
              </w:rPr>
              <w:t>каучук,(TSNR)</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4001290000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–балата, гуттаперча, гваюла, чикл және осыларға ұқсас табиғи шайырлар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отыру диаметрі кемінде  15дюйм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4011100002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отыру диаметрі15дюйм  немесе  одан аса, бірақ 16дюймнан көп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–мүйізді ірі қараның тұтас терісінен (буйволдарды қоса алғанда), үстінің ауданы  2,6м</w:t>
            </w:r>
            <w:r>
              <w:rPr>
                <w:rFonts w:ascii="Times New Roman"/>
                <w:b w:val="false"/>
                <w:i w:val="false"/>
                <w:color w:val="000000"/>
                <w:vertAlign w:val="superscript"/>
              </w:rPr>
              <w:t>2</w:t>
            </w:r>
            <w:r>
              <w:rPr>
                <w:rFonts w:ascii="Times New Roman"/>
                <w:b w:val="false"/>
                <w:i w:val="false"/>
                <w:color w:val="000000"/>
                <w:sz w:val="20"/>
              </w:rPr>
              <w:t>аспайды  (28шаршы  фут)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4104115100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–үстінің  ауданы 2,6м</w:t>
            </w:r>
            <w:r>
              <w:rPr>
                <w:rFonts w:ascii="Times New Roman"/>
                <w:b w:val="false"/>
                <w:i w:val="false"/>
                <w:color w:val="000000"/>
                <w:vertAlign w:val="superscript"/>
              </w:rPr>
              <w:t>2</w:t>
            </w:r>
            <w:r>
              <w:rPr>
                <w:rFonts w:ascii="Times New Roman"/>
                <w:b w:val="false"/>
                <w:i w:val="false"/>
                <w:color w:val="000000"/>
                <w:sz w:val="20"/>
              </w:rPr>
              <w:t>асатын тұтас теріден(28шаршыфут)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4104115900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4104119000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4104191000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мүйізді ірі қараның тұтас терісінен (буйволдарды қоса алғанда), үстінің ауданы  2,6м</w:t>
            </w:r>
            <w:r>
              <w:rPr>
                <w:rFonts w:ascii="Times New Roman"/>
                <w:b w:val="false"/>
                <w:i w:val="false"/>
                <w:color w:val="000000"/>
                <w:vertAlign w:val="superscript"/>
              </w:rPr>
              <w:t>2</w:t>
            </w:r>
            <w:r>
              <w:rPr>
                <w:rFonts w:ascii="Times New Roman"/>
                <w:b w:val="false"/>
                <w:i w:val="false"/>
                <w:color w:val="000000"/>
                <w:sz w:val="20"/>
              </w:rPr>
              <w:t>аспайды  (28 шаршы  фут)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4104195100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үстінің ауданы 2,6м</w:t>
            </w:r>
            <w:r>
              <w:rPr>
                <w:rFonts w:ascii="Times New Roman"/>
                <w:b w:val="false"/>
                <w:i w:val="false"/>
                <w:color w:val="000000"/>
                <w:vertAlign w:val="superscript"/>
              </w:rPr>
              <w:t>2</w:t>
            </w:r>
            <w:r>
              <w:rPr>
                <w:rFonts w:ascii="Times New Roman"/>
                <w:b w:val="false"/>
                <w:i w:val="false"/>
                <w:color w:val="000000"/>
                <w:sz w:val="20"/>
              </w:rPr>
              <w:t xml:space="preserve">  асатын тұтас теріден (28  шаршы  фут)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4104195900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4104199000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4202221000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–пластмасса парақтарынан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4303101010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–киімнің нәрселері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4303109010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–күзеннен тігілген киімнің нәрселері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4303109020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құндыздан тігілген киімнің нәрселері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4303109030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ақ түлкінің  немесе  түлкінің терісінен тігілген киімнің нәрселері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4303109040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үй қоянының  немесе  қоянның терісінен тігілген киімнің нәрселері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4303109050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жанат терісінен тігілген киімнің нәрселері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4303109060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қой терісінен тігілген киімнің нәрселері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4303109070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–қой терісінен, үй қоянының  немесе  қоянның терісінен тігілген балалар киімінің нәрселері, бойы 164см. дейін, кеудесі 84см.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4303109080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киім нәрселері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–өңделмеген  немесе  одан әрі өңделмейтін, тегістеуден басқа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4410113000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үсті меламин сіңірілген қағазбен жабылған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үсті көркемделген қабатты пластмассамен жабылған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4410119000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4410190002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өңделмеген  немесе  одан әрі өңделмейтін, тегістеуден басқа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4410190003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меламин шайыры сіңірілген сәндік ламинатпен  немесе  қағазбен жоғары қысым астында жабылған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4410190008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4411121000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–механикалық өңдеусіз  немесе  үсті жабылмаған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нда4411129000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4411131000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механикалық өңдеусіз  немесе  үсті жабылмаған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4411139000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4411141000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механикалық өңдеусіз  немесе  үсті жабылмаған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4411149000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4411921000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механикалық өңдеусіз  немесе  үсті жабылмаған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4411929000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4411931000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механикалық өңдеусіз  немесе  үсті жабылмаған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4411939000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4412100001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–осы топқа қатысты Еуразиялық экономикалық одақтың 3 қосымша ескертпесінде көрсетілген тропикалық тұқым ағаштарынан кем дегенде бір сыртқы қабаты болатын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4412100002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балқарағай тұқымы ағаштарынан кем дегенде бір сыртқы қабаты болатын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4412100003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4412100004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осы топқа қатысты Еуразиялық экономикалық одақтың 3 қосымша ескертпесінде көрсетілген тропикалық тұқым ағаштарынан кем дегенде бір сыртқы қабаты болатын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4412100005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балқарағай тұқымы ағаштарынан кем дегенде бір сыртқы қабаты болатын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4412100006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ағаш-жаңқа тақташаларынан кем дегенде  бір қабаты болатын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4412100009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4412311000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кайииворензистен, күрең қызыл сүрек шореиден, сұрғылт қызыл сүрек шореиден, әсем терминалииден, махогон ағашынан </w:t>
            </w:r>
            <w:r>
              <w:rPr>
                <w:rFonts w:ascii="Times New Roman"/>
                <w:b w:val="false"/>
                <w:i/>
                <w:color w:val="000000"/>
                <w:sz w:val="20"/>
              </w:rPr>
              <w:t>(Swieteniaspp.)</w:t>
            </w:r>
            <w:r>
              <w:rPr>
                <w:rFonts w:ascii="Times New Roman"/>
                <w:b w:val="false"/>
                <w:i w:val="false"/>
                <w:color w:val="000000"/>
                <w:sz w:val="20"/>
              </w:rPr>
              <w:t xml:space="preserve">, қатты шайырлы триплохитоннан, аукумеи Кляйннан, Риопалисандрадан, Парапалисандрадан, бразилиялық қызғылт  ағаштан, цилиндрлі энтандрофрагмадан, пайдалыэнтандрофрагмадан, суринамвиролы  немесе  ақ шореиден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441231900</w:t>
            </w:r>
          </w:p>
          <w:p>
            <w:pPr>
              <w:spacing w:after="20"/>
              <w:ind w:left="20"/>
              <w:jc w:val="both"/>
            </w:pPr>
            <w:r>
              <w:rPr>
                <w:rFonts w:ascii="Times New Roman"/>
                <w:b w:val="false"/>
                <w:i w:val="false"/>
                <w:color w:val="000000"/>
                <w:sz w:val="20"/>
              </w:rPr>
              <w:t>
4412321000 ----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4412329000 ----</w:t>
            </w:r>
          </w:p>
          <w:p>
            <w:pPr>
              <w:spacing w:after="20"/>
              <w:ind w:left="20"/>
              <w:jc w:val="both"/>
            </w:pPr>
            <w:r>
              <w:rPr>
                <w:rFonts w:ascii="Times New Roman"/>
                <w:b w:val="false"/>
                <w:i w:val="false"/>
                <w:color w:val="000000"/>
                <w:sz w:val="20"/>
              </w:rPr>
              <w:t>
441239000 -----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қандағаштан,шағаннан,шамшаттан,аққайыңнан,шиеден, талшыннан, шегершіннен, гикориден, қызыл қайыңнан, ат талшыннан, жөкеден, үйеңкіден,еменнен, шынардан, теректен, ақ қарағаннан, грек жаңғағынан немесе  қызғалдақ ағашынан</w:t>
            </w:r>
          </w:p>
          <w:p>
            <w:pPr>
              <w:spacing w:after="20"/>
              <w:ind w:left="20"/>
              <w:jc w:val="both"/>
            </w:pPr>
            <w:r>
              <w:rPr>
                <w:rFonts w:ascii="Times New Roman"/>
                <w:b w:val="false"/>
                <w:i w:val="false"/>
                <w:color w:val="000000"/>
                <w:sz w:val="20"/>
              </w:rPr>
              <w:t>
өзгелері</w:t>
            </w:r>
          </w:p>
          <w:p>
            <w:pPr>
              <w:spacing w:after="20"/>
              <w:ind w:left="20"/>
              <w:jc w:val="both"/>
            </w:pPr>
            <w:r>
              <w:rPr>
                <w:rFonts w:ascii="Times New Roman"/>
                <w:b w:val="false"/>
                <w:i w:val="false"/>
                <w:color w:val="000000"/>
                <w:sz w:val="20"/>
              </w:rPr>
              <w:t>
өзгелері</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4412941000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балқарағай тұқымы ағаштарынан кем дегенде бір сыртқы қабатымен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4412949000</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4412993001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осы топқа қатысты Еуразиялық экономикалық одақтың 3 қосымша ескертпесінде көрсетілген тропикалық тұқым ағаштарынан кем дегенде  бір сыртқы қабатымен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4412993002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балқарағай тұқымы ағаштарынан кем дегенде  бір сыртқы қабатымен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4412993009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4412994000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қандағаштан, шағаннан, шамшаттан,  аққайыңнан, шиеден, талшыннан, шегіршіннен, гикориден, қызыл қайыңнан, ат талшыннан, жөкеден, үйеңкіден,еменнен, шынардан, теректен,ақ қарағаннан, грек жаңғағынан немесе  қызғалдақ ағашынан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4412995000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4412998500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4418105000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қылқан жапырақты тұқым ағаштарынан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4418205000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қылқан жапырақты тұқым ағаштарынан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4801000000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буылған  немесе  парақтағы газет қағазы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4803009000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гофрленген қағаз бен картон, тесілген  немесе  тесілмеген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жағынан бүрленген, боялған, сурет басылған  немесе  пластмассаның өзгелері тәсілмен сәнделген қабаты бар қағаздан тұратын тұсқағаздар және осыған ұқсас қабырға жабындылары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4814901000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бүрленген, боялған, сурет басылған  немесе  пластмассаның жылтыр қорғаныш қабатымен, өзгелері тәсілмен сәнделген қағаздан тұратын тұсқағаздар және осыған ұқсас қабырға жабындылары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4814907001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бет жағынан тоқу материалымен қабатталған,  қатар иіріліп, қосылған  немесе  қосылмаған,тоқылған   немесе  тоқылмаған қағаздан тұратын тұсқағаздар және осыған ұқсас қабырға жабындылары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4814907009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4818109000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25г.аса әрбір қабаттың салмағы 1м</w:t>
            </w:r>
            <w:r>
              <w:rPr>
                <w:rFonts w:ascii="Times New Roman"/>
                <w:b w:val="false"/>
                <w:i w:val="false"/>
                <w:color w:val="000000"/>
                <w:vertAlign w:val="superscript"/>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4818209100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–рулонда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4818300000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скатерттер және майлықтар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4819100000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–гофрленген қағаздан  немесе  гофрленген картоннан жасалған картон кесінділері, жәшіктер және қораптар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4819300001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4819400000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 және өзгелері пакеттер, қалташаларды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4820200000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–дәптерлер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тарқатуға жарамды жібек құрты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5002000000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шикі жібек(иірілмеген)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5003000000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жібек қалдықтары(тарқатуға жарамсыз жібек құртын қоса алғанда, жібек құрты жібінің жұлынған қалдықтары (шикізат)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5004001000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–ағартылмаған, жуылған  немесе  ағартылған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5004 00 900 0</w:t>
            </w:r>
          </w:p>
          <w:p>
            <w:pPr>
              <w:spacing w:after="20"/>
              <w:ind w:left="20"/>
              <w:jc w:val="both"/>
            </w:pPr>
            <w:r>
              <w:rPr>
                <w:rFonts w:ascii="Times New Roman"/>
                <w:b w:val="false"/>
                <w:i w:val="false"/>
                <w:color w:val="000000"/>
                <w:sz w:val="20"/>
              </w:rPr>
              <w:t>
5005 00 100 0</w:t>
            </w:r>
          </w:p>
          <w:p>
            <w:pPr>
              <w:spacing w:after="20"/>
              <w:ind w:left="20"/>
              <w:jc w:val="both"/>
            </w:pPr>
            <w:r>
              <w:rPr>
                <w:rFonts w:ascii="Times New Roman"/>
                <w:b w:val="false"/>
                <w:i w:val="false"/>
                <w:color w:val="000000"/>
                <w:sz w:val="20"/>
              </w:rPr>
              <w:t xml:space="preserve">
5005 00 900 0 </w:t>
            </w:r>
          </w:p>
          <w:p>
            <w:pPr>
              <w:spacing w:after="20"/>
              <w:ind w:left="20"/>
              <w:jc w:val="both"/>
            </w:pPr>
            <w:r>
              <w:rPr>
                <w:rFonts w:ascii="Times New Roman"/>
                <w:b w:val="false"/>
                <w:i w:val="false"/>
                <w:color w:val="000000"/>
                <w:sz w:val="20"/>
              </w:rPr>
              <w:t>
5006 00 100 0</w:t>
            </w:r>
          </w:p>
          <w:p>
            <w:pPr>
              <w:spacing w:after="20"/>
              <w:ind w:left="20"/>
              <w:jc w:val="both"/>
            </w:pPr>
            <w:r>
              <w:rPr>
                <w:rFonts w:ascii="Times New Roman"/>
                <w:b w:val="false"/>
                <w:i w:val="false"/>
                <w:color w:val="000000"/>
                <w:sz w:val="20"/>
              </w:rPr>
              <w:t>
5006 00 900 0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5007 10 100 0</w:t>
            </w:r>
          </w:p>
          <w:p>
            <w:pPr>
              <w:spacing w:after="20"/>
              <w:ind w:left="20"/>
              <w:jc w:val="both"/>
            </w:pPr>
            <w:r>
              <w:rPr>
                <w:rFonts w:ascii="Times New Roman"/>
                <w:b w:val="false"/>
                <w:i w:val="false"/>
                <w:color w:val="000000"/>
                <w:sz w:val="20"/>
              </w:rPr>
              <w:t>
5007 20 110 0</w:t>
            </w:r>
          </w:p>
          <w:p>
            <w:pPr>
              <w:spacing w:after="20"/>
              <w:ind w:left="20"/>
              <w:jc w:val="both"/>
            </w:pPr>
            <w:r>
              <w:rPr>
                <w:rFonts w:ascii="Times New Roman"/>
                <w:b w:val="false"/>
                <w:i w:val="false"/>
                <w:color w:val="000000"/>
                <w:sz w:val="20"/>
              </w:rPr>
              <w:t xml:space="preserve">
5007 20 190 0         </w:t>
            </w:r>
          </w:p>
          <w:p>
            <w:pPr>
              <w:spacing w:after="20"/>
              <w:ind w:left="20"/>
              <w:jc w:val="both"/>
            </w:pPr>
            <w:r>
              <w:rPr>
                <w:rFonts w:ascii="Times New Roman"/>
                <w:b w:val="false"/>
                <w:i w:val="false"/>
                <w:color w:val="000000"/>
                <w:sz w:val="20"/>
              </w:rPr>
              <w:t>
5007 20 210 0</w:t>
            </w:r>
          </w:p>
          <w:p>
            <w:pPr>
              <w:spacing w:after="20"/>
              <w:ind w:left="20"/>
              <w:jc w:val="both"/>
            </w:pPr>
            <w:r>
              <w:rPr>
                <w:rFonts w:ascii="Times New Roman"/>
                <w:b w:val="false"/>
                <w:i w:val="false"/>
                <w:color w:val="000000"/>
                <w:sz w:val="20"/>
              </w:rPr>
              <w:t>
5007 20 310 0</w:t>
            </w:r>
          </w:p>
          <w:p>
            <w:pPr>
              <w:spacing w:after="20"/>
              <w:ind w:left="20"/>
              <w:jc w:val="both"/>
            </w:pPr>
            <w:r>
              <w:rPr>
                <w:rFonts w:ascii="Times New Roman"/>
                <w:b w:val="false"/>
                <w:i w:val="false"/>
                <w:color w:val="000000"/>
                <w:sz w:val="20"/>
              </w:rPr>
              <w:t>
5007 20 390 0</w:t>
            </w:r>
          </w:p>
          <w:p>
            <w:pPr>
              <w:spacing w:after="20"/>
              <w:ind w:left="20"/>
              <w:jc w:val="both"/>
            </w:pPr>
            <w:r>
              <w:rPr>
                <w:rFonts w:ascii="Times New Roman"/>
                <w:b w:val="false"/>
                <w:i w:val="false"/>
                <w:color w:val="000000"/>
                <w:sz w:val="20"/>
              </w:rPr>
              <w:t>
5007 20 410 0</w:t>
            </w:r>
          </w:p>
          <w:p>
            <w:pPr>
              <w:spacing w:after="20"/>
              <w:ind w:left="20"/>
              <w:jc w:val="both"/>
            </w:pPr>
            <w:r>
              <w:rPr>
                <w:rFonts w:ascii="Times New Roman"/>
                <w:b w:val="false"/>
                <w:i w:val="false"/>
                <w:color w:val="000000"/>
                <w:sz w:val="20"/>
              </w:rPr>
              <w:t>
5007 20 510 0</w:t>
            </w:r>
          </w:p>
          <w:p>
            <w:pPr>
              <w:spacing w:after="20"/>
              <w:ind w:left="20"/>
              <w:jc w:val="both"/>
            </w:pPr>
            <w:r>
              <w:rPr>
                <w:rFonts w:ascii="Times New Roman"/>
                <w:b w:val="false"/>
                <w:i w:val="false"/>
                <w:color w:val="000000"/>
                <w:sz w:val="20"/>
              </w:rPr>
              <w:t>
5007 20 590 0</w:t>
            </w:r>
          </w:p>
          <w:p>
            <w:pPr>
              <w:spacing w:after="20"/>
              <w:ind w:left="20"/>
              <w:jc w:val="both"/>
            </w:pPr>
            <w:r>
              <w:rPr>
                <w:rFonts w:ascii="Times New Roman"/>
                <w:b w:val="false"/>
                <w:i w:val="false"/>
                <w:color w:val="000000"/>
                <w:sz w:val="20"/>
              </w:rPr>
              <w:t>
5007 20 610 0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5007 20 690 0</w:t>
            </w:r>
          </w:p>
          <w:p>
            <w:pPr>
              <w:spacing w:after="20"/>
              <w:ind w:left="20"/>
              <w:jc w:val="both"/>
            </w:pPr>
            <w:r>
              <w:rPr>
                <w:rFonts w:ascii="Times New Roman"/>
                <w:b w:val="false"/>
                <w:i w:val="false"/>
                <w:color w:val="000000"/>
                <w:sz w:val="20"/>
              </w:rPr>
              <w:t>
5007 20 710 0</w:t>
            </w:r>
          </w:p>
          <w:p>
            <w:pPr>
              <w:spacing w:after="20"/>
              <w:ind w:left="20"/>
              <w:jc w:val="both"/>
            </w:pPr>
            <w:r>
              <w:rPr>
                <w:rFonts w:ascii="Times New Roman"/>
                <w:b w:val="false"/>
                <w:i w:val="false"/>
                <w:color w:val="000000"/>
                <w:sz w:val="20"/>
              </w:rPr>
              <w:t>
5007 90 100 0</w:t>
            </w:r>
          </w:p>
          <w:p>
            <w:pPr>
              <w:spacing w:after="20"/>
              <w:ind w:left="20"/>
              <w:jc w:val="both"/>
            </w:pPr>
            <w:r>
              <w:rPr>
                <w:rFonts w:ascii="Times New Roman"/>
                <w:b w:val="false"/>
                <w:i w:val="false"/>
                <w:color w:val="000000"/>
                <w:sz w:val="20"/>
              </w:rPr>
              <w:t>
5007 90 300 0</w:t>
            </w:r>
          </w:p>
          <w:p>
            <w:pPr>
              <w:spacing w:after="20"/>
              <w:ind w:left="20"/>
              <w:jc w:val="both"/>
            </w:pPr>
            <w:r>
              <w:rPr>
                <w:rFonts w:ascii="Times New Roman"/>
                <w:b w:val="false"/>
                <w:i w:val="false"/>
                <w:color w:val="000000"/>
                <w:sz w:val="20"/>
              </w:rPr>
              <w:t>
5007 90 500 0</w:t>
            </w:r>
          </w:p>
          <w:p>
            <w:pPr>
              <w:spacing w:after="20"/>
              <w:ind w:left="20"/>
              <w:jc w:val="both"/>
            </w:pPr>
            <w:r>
              <w:rPr>
                <w:rFonts w:ascii="Times New Roman"/>
                <w:b w:val="false"/>
                <w:i w:val="false"/>
                <w:color w:val="000000"/>
                <w:sz w:val="20"/>
              </w:rPr>
              <w:t>
5007 90 900 0</w:t>
            </w:r>
          </w:p>
          <w:p>
            <w:pPr>
              <w:spacing w:after="20"/>
              <w:ind w:left="20"/>
              <w:jc w:val="both"/>
            </w:pPr>
            <w:r>
              <w:rPr>
                <w:rFonts w:ascii="Times New Roman"/>
                <w:b w:val="false"/>
                <w:i w:val="false"/>
                <w:color w:val="000000"/>
                <w:sz w:val="20"/>
              </w:rPr>
              <w:t>
5101 11 000 0</w:t>
            </w:r>
          </w:p>
          <w:p>
            <w:pPr>
              <w:spacing w:after="20"/>
              <w:ind w:left="20"/>
              <w:jc w:val="both"/>
            </w:pPr>
            <w:r>
              <w:rPr>
                <w:rFonts w:ascii="Times New Roman"/>
                <w:b w:val="false"/>
                <w:i w:val="false"/>
                <w:color w:val="000000"/>
                <w:sz w:val="20"/>
              </w:rPr>
              <w:t>
5101 19 000 0</w:t>
            </w:r>
          </w:p>
          <w:p>
            <w:pPr>
              <w:spacing w:after="20"/>
              <w:ind w:left="20"/>
              <w:jc w:val="both"/>
            </w:pPr>
            <w:r>
              <w:rPr>
                <w:rFonts w:ascii="Times New Roman"/>
                <w:b w:val="false"/>
                <w:i w:val="false"/>
                <w:color w:val="000000"/>
                <w:sz w:val="20"/>
              </w:rPr>
              <w:t>
5101 21 000 0</w:t>
            </w:r>
          </w:p>
          <w:p>
            <w:pPr>
              <w:spacing w:after="20"/>
              <w:ind w:left="20"/>
              <w:jc w:val="both"/>
            </w:pPr>
            <w:r>
              <w:rPr>
                <w:rFonts w:ascii="Times New Roman"/>
                <w:b w:val="false"/>
                <w:i w:val="false"/>
                <w:color w:val="000000"/>
                <w:sz w:val="20"/>
              </w:rPr>
              <w:t>
5101 29 000 0</w:t>
            </w:r>
          </w:p>
          <w:p>
            <w:pPr>
              <w:spacing w:after="20"/>
              <w:ind w:left="20"/>
              <w:jc w:val="both"/>
            </w:pPr>
            <w:r>
              <w:rPr>
                <w:rFonts w:ascii="Times New Roman"/>
                <w:b w:val="false"/>
                <w:i w:val="false"/>
                <w:color w:val="000000"/>
                <w:sz w:val="20"/>
              </w:rPr>
              <w:t>
5101 30 000 0</w:t>
            </w:r>
          </w:p>
          <w:p>
            <w:pPr>
              <w:spacing w:after="20"/>
              <w:ind w:left="20"/>
              <w:jc w:val="both"/>
            </w:pPr>
            <w:r>
              <w:rPr>
                <w:rFonts w:ascii="Times New Roman"/>
                <w:b w:val="false"/>
                <w:i w:val="false"/>
                <w:color w:val="000000"/>
                <w:sz w:val="20"/>
              </w:rPr>
              <w:t>
5102 11 000 0</w:t>
            </w:r>
          </w:p>
          <w:p>
            <w:pPr>
              <w:spacing w:after="20"/>
              <w:ind w:left="20"/>
              <w:jc w:val="both"/>
            </w:pPr>
            <w:r>
              <w:rPr>
                <w:rFonts w:ascii="Times New Roman"/>
                <w:b w:val="false"/>
                <w:i w:val="false"/>
                <w:color w:val="000000"/>
                <w:sz w:val="20"/>
              </w:rPr>
              <w:t xml:space="preserve">
5102 19 100 0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xml:space="preserve">
– ағартылмаған, жуылған  немесе  ағартылған </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жібек жіп</w:t>
            </w:r>
          </w:p>
          <w:p>
            <w:pPr>
              <w:spacing w:after="20"/>
              <w:ind w:left="20"/>
              <w:jc w:val="both"/>
            </w:pPr>
            <w:r>
              <w:rPr>
                <w:rFonts w:ascii="Times New Roman"/>
                <w:b w:val="false"/>
                <w:i w:val="false"/>
                <w:color w:val="000000"/>
                <w:sz w:val="20"/>
              </w:rPr>
              <w:t xml:space="preserve">
таралған жібек қылбыры  немесе  өзгеде жібек қалдықтарының иірімжібі; жібек иіру фиброины талшығы  </w:t>
            </w:r>
          </w:p>
          <w:p>
            <w:pPr>
              <w:spacing w:after="20"/>
              <w:ind w:left="20"/>
              <w:jc w:val="both"/>
            </w:pPr>
            <w:r>
              <w:rPr>
                <w:rFonts w:ascii="Times New Roman"/>
                <w:b w:val="false"/>
                <w:i w:val="false"/>
                <w:color w:val="000000"/>
                <w:sz w:val="20"/>
              </w:rPr>
              <w:t>
– таралған жібек қылбыры матасы</w:t>
            </w:r>
          </w:p>
          <w:p>
            <w:pPr>
              <w:spacing w:after="20"/>
              <w:ind w:left="20"/>
              <w:jc w:val="both"/>
            </w:pPr>
            <w:r>
              <w:rPr>
                <w:rFonts w:ascii="Times New Roman"/>
                <w:b w:val="false"/>
                <w:i w:val="false"/>
                <w:color w:val="000000"/>
                <w:sz w:val="20"/>
              </w:rPr>
              <w:t xml:space="preserve">
– ағартылмаған, жуылған  немесе  ағартылған </w:t>
            </w:r>
          </w:p>
          <w:p>
            <w:pPr>
              <w:spacing w:after="20"/>
              <w:ind w:left="20"/>
              <w:jc w:val="both"/>
            </w:pPr>
            <w:r>
              <w:rPr>
                <w:rFonts w:ascii="Times New Roman"/>
                <w:b w:val="false"/>
                <w:i w:val="false"/>
                <w:color w:val="000000"/>
                <w:sz w:val="20"/>
              </w:rPr>
              <w:t xml:space="preserve">
– – – – –өзгелері </w:t>
            </w:r>
          </w:p>
          <w:p>
            <w:pPr>
              <w:spacing w:after="20"/>
              <w:ind w:left="20"/>
              <w:jc w:val="both"/>
            </w:pPr>
            <w:r>
              <w:rPr>
                <w:rFonts w:ascii="Times New Roman"/>
                <w:b w:val="false"/>
                <w:i w:val="false"/>
                <w:color w:val="000000"/>
                <w:sz w:val="20"/>
              </w:rPr>
              <w:t>
– – – – – кенеппен түптелген, ағартылмаған  немесе  кейін жуудан басқа  қайта өңделмеген</w:t>
            </w:r>
          </w:p>
          <w:p>
            <w:pPr>
              <w:spacing w:after="20"/>
              <w:ind w:left="20"/>
              <w:jc w:val="both"/>
            </w:pPr>
            <w:r>
              <w:rPr>
                <w:rFonts w:ascii="Times New Roman"/>
                <w:b w:val="false"/>
                <w:i w:val="false"/>
                <w:color w:val="000000"/>
                <w:sz w:val="20"/>
              </w:rPr>
              <w:t>
– – – – –кенеппен түптелген</w:t>
            </w:r>
          </w:p>
          <w:p>
            <w:pPr>
              <w:spacing w:after="20"/>
              <w:ind w:left="20"/>
              <w:jc w:val="both"/>
            </w:pPr>
            <w:r>
              <w:rPr>
                <w:rFonts w:ascii="Times New Roman"/>
                <w:b w:val="false"/>
                <w:i w:val="false"/>
                <w:color w:val="000000"/>
                <w:sz w:val="20"/>
              </w:rPr>
              <w:t>
– – – – – өзгелері</w:t>
            </w:r>
          </w:p>
          <w:p>
            <w:pPr>
              <w:spacing w:after="20"/>
              <w:ind w:left="20"/>
              <w:jc w:val="both"/>
            </w:pPr>
            <w:r>
              <w:rPr>
                <w:rFonts w:ascii="Times New Roman"/>
                <w:b w:val="false"/>
                <w:i w:val="false"/>
                <w:color w:val="000000"/>
                <w:sz w:val="20"/>
              </w:rPr>
              <w:t>
– – – – – –жұқа маталар (торлап тоқылған)</w:t>
            </w:r>
          </w:p>
          <w:p>
            <w:pPr>
              <w:spacing w:after="20"/>
              <w:ind w:left="20"/>
              <w:jc w:val="both"/>
            </w:pPr>
            <w:r>
              <w:rPr>
                <w:rFonts w:ascii="Times New Roman"/>
                <w:b w:val="false"/>
                <w:i w:val="false"/>
                <w:color w:val="000000"/>
                <w:sz w:val="20"/>
              </w:rPr>
              <w:t>
– – – –ағартылмаған, жуылған  немесе  ағартылған</w:t>
            </w:r>
          </w:p>
          <w:p>
            <w:pPr>
              <w:spacing w:after="20"/>
              <w:ind w:left="20"/>
              <w:jc w:val="both"/>
            </w:pPr>
            <w:r>
              <w:rPr>
                <w:rFonts w:ascii="Times New Roman"/>
                <w:b w:val="false"/>
                <w:i w:val="false"/>
                <w:color w:val="000000"/>
                <w:sz w:val="20"/>
              </w:rPr>
              <w:t>
– – – – – боялған</w:t>
            </w:r>
          </w:p>
          <w:p>
            <w:pPr>
              <w:spacing w:after="20"/>
              <w:ind w:left="20"/>
              <w:jc w:val="both"/>
            </w:pPr>
            <w:r>
              <w:rPr>
                <w:rFonts w:ascii="Times New Roman"/>
                <w:b w:val="false"/>
                <w:i w:val="false"/>
                <w:color w:val="000000"/>
                <w:sz w:val="20"/>
              </w:rPr>
              <w:t>
– – – – – –ені 57 сантиметрден астам, бірақ 75 сантиметрден аспайтын</w:t>
            </w:r>
          </w:p>
          <w:p>
            <w:pPr>
              <w:spacing w:after="20"/>
              <w:ind w:left="20"/>
              <w:jc w:val="both"/>
            </w:pPr>
            <w:r>
              <w:rPr>
                <w:rFonts w:ascii="Times New Roman"/>
                <w:b w:val="false"/>
                <w:i w:val="false"/>
                <w:color w:val="000000"/>
                <w:sz w:val="20"/>
              </w:rPr>
              <w:t xml:space="preserve">
– – – – өзгелері  </w:t>
            </w:r>
          </w:p>
          <w:p>
            <w:pPr>
              <w:spacing w:after="20"/>
              <w:ind w:left="20"/>
              <w:jc w:val="both"/>
            </w:pPr>
            <w:r>
              <w:rPr>
                <w:rFonts w:ascii="Times New Roman"/>
                <w:b w:val="false"/>
                <w:i w:val="false"/>
                <w:color w:val="000000"/>
                <w:sz w:val="20"/>
              </w:rPr>
              <w:t>
– – – –мөрленген</w:t>
            </w:r>
          </w:p>
          <w:p>
            <w:pPr>
              <w:spacing w:after="20"/>
              <w:ind w:left="20"/>
              <w:jc w:val="both"/>
            </w:pPr>
            <w:r>
              <w:rPr>
                <w:rFonts w:ascii="Times New Roman"/>
                <w:b w:val="false"/>
                <w:i w:val="false"/>
                <w:color w:val="000000"/>
                <w:sz w:val="20"/>
              </w:rPr>
              <w:t xml:space="preserve">
– – – – – ағартылмаған, жуылған  немесе  ағартылған </w:t>
            </w:r>
          </w:p>
          <w:p>
            <w:pPr>
              <w:spacing w:after="20"/>
              <w:ind w:left="20"/>
              <w:jc w:val="both"/>
            </w:pPr>
            <w:r>
              <w:rPr>
                <w:rFonts w:ascii="Times New Roman"/>
                <w:b w:val="false"/>
                <w:i w:val="false"/>
                <w:color w:val="000000"/>
                <w:sz w:val="20"/>
              </w:rPr>
              <w:t>
– – боялған</w:t>
            </w:r>
          </w:p>
          <w:p>
            <w:pPr>
              <w:spacing w:after="20"/>
              <w:ind w:left="20"/>
              <w:jc w:val="both"/>
            </w:pPr>
            <w:r>
              <w:rPr>
                <w:rFonts w:ascii="Times New Roman"/>
                <w:b w:val="false"/>
                <w:i w:val="false"/>
                <w:color w:val="000000"/>
                <w:sz w:val="20"/>
              </w:rPr>
              <w:t>
– – – – –  әр түсті иірімжіптен</w:t>
            </w:r>
          </w:p>
          <w:p>
            <w:pPr>
              <w:spacing w:after="20"/>
              <w:ind w:left="20"/>
              <w:jc w:val="both"/>
            </w:pPr>
            <w:r>
              <w:rPr>
                <w:rFonts w:ascii="Times New Roman"/>
                <w:b w:val="false"/>
                <w:i w:val="false"/>
                <w:color w:val="000000"/>
                <w:sz w:val="20"/>
              </w:rPr>
              <w:t>
– – – – –  мөрленген</w:t>
            </w:r>
          </w:p>
          <w:p>
            <w:pPr>
              <w:spacing w:after="20"/>
              <w:ind w:left="20"/>
              <w:jc w:val="both"/>
            </w:pPr>
            <w:r>
              <w:rPr>
                <w:rFonts w:ascii="Times New Roman"/>
                <w:b w:val="false"/>
                <w:i w:val="false"/>
                <w:color w:val="000000"/>
                <w:sz w:val="20"/>
              </w:rPr>
              <w:t>
– – – – – – қырқылған жүн</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қырқылған жүн</w:t>
            </w:r>
          </w:p>
          <w:p>
            <w:pPr>
              <w:spacing w:after="20"/>
              <w:ind w:left="20"/>
              <w:jc w:val="both"/>
            </w:pPr>
            <w:r>
              <w:rPr>
                <w:rFonts w:ascii="Times New Roman"/>
                <w:b w:val="false"/>
                <w:i w:val="false"/>
                <w:color w:val="000000"/>
                <w:sz w:val="20"/>
              </w:rPr>
              <w:t xml:space="preserve">
– – – өзгелері </w:t>
            </w:r>
          </w:p>
          <w:p>
            <w:pPr>
              <w:spacing w:after="20"/>
              <w:ind w:left="20"/>
              <w:jc w:val="both"/>
            </w:pPr>
            <w:r>
              <w:rPr>
                <w:rFonts w:ascii="Times New Roman"/>
                <w:b w:val="false"/>
                <w:i w:val="false"/>
                <w:color w:val="000000"/>
                <w:sz w:val="20"/>
              </w:rPr>
              <w:t>
– карбондалған</w:t>
            </w:r>
          </w:p>
          <w:p>
            <w:pPr>
              <w:spacing w:after="20"/>
              <w:ind w:left="20"/>
              <w:jc w:val="both"/>
            </w:pPr>
            <w:r>
              <w:rPr>
                <w:rFonts w:ascii="Times New Roman"/>
                <w:b w:val="false"/>
                <w:i w:val="false"/>
                <w:color w:val="000000"/>
                <w:sz w:val="20"/>
              </w:rPr>
              <w:t>
– – кашмир ешкілері</w:t>
            </w:r>
          </w:p>
          <w:p>
            <w:pPr>
              <w:spacing w:after="20"/>
              <w:ind w:left="20"/>
              <w:jc w:val="both"/>
            </w:pPr>
            <w:r>
              <w:rPr>
                <w:rFonts w:ascii="Times New Roman"/>
                <w:b w:val="false"/>
                <w:i w:val="false"/>
                <w:color w:val="000000"/>
                <w:sz w:val="20"/>
              </w:rPr>
              <w:t>
– – – ангор үй қояны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5102 19 300 0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альпакалар, ламалар  немесе  викуньялар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5102 19 400 0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түйе немесе як  немесе ангор ешкісі, тибет</w:t>
            </w:r>
          </w:p>
          <w:p>
            <w:pPr>
              <w:spacing w:after="20"/>
              <w:ind w:left="20"/>
              <w:jc w:val="both"/>
            </w:pPr>
            <w:r>
              <w:rPr>
                <w:rFonts w:ascii="Times New Roman"/>
                <w:b w:val="false"/>
                <w:i w:val="false"/>
                <w:color w:val="000000"/>
                <w:sz w:val="20"/>
              </w:rPr>
              <w:t xml:space="preserve"> немесе  соған ұқсас тұқымдас ешкілер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5102 19 900 0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үй қояны (ангор үй қоянынан басқасы), қоян, құндыз, суқұндыз немесе  ондатр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5102 20 000 0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үй жануарларының қылшық жүндері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5103 10 100 0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карбондалмаған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5103 10 900 0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карбондалған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5103 20 000 0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жүннің  немесе  өзгелері үй жануарларының биязы жүндерінің қалдықтары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5103 30 000 0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үй жануарларының қылшық жүндерінің қалдықтары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5104 00 000 0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үй жануарлары жүнінен  немесе  биязы  немесе  қылшық жүндерінің қылшығынан түтілген шикізат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5105 10 000 0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щеткамен таралатынжүн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5105 21 000 0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бөлшектеп кесіліп таралатын жүн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5105 29 000 0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5105 31 000 0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кашмир ешкілері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5105 39 000 0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5105 40 000 0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үй жануарларының болат щеткамен таралатын  немесе  тарақпен таралатын қылшық жүндері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5106 10 100 0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5106 10 900 0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5106 20 100 0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массасының 85 пайызын  немесе  одан астамын үй жануарларының жүні  немесе  биязы жүндері құрайтын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5106 20 910 0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ағартылмаған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5106 20 990 0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5107 10 100 0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5107 10 900 0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5107 20 100 0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ағартылмаған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5107 20 300 0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5107 20 510 0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ағартылмаған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5107 20 590 0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5107 20 910 0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ағартылмаған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5107 20 990 0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5108 10 100 0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ағартылмаған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5108 10 900 0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5108 20 100 0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ағартылмаған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5108 20 900 0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5109 10 100 0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 125 грамнан ауыр, бірақ 500 грамнан аспайтын бір шүйке жіптегі, орамдағы  немесе  пасмадағы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5109 10 900 0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5109 90 000 0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5110 00 000 0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жануарларының бөлшек саудаға арналып буылып-түйілген  немесе  буылып-түйілмеген қылшық жүнінен  немесе  жылқы қылынан (жылқы қылынан иірілген қыл арқандарды қоса алғанда) иірімжіп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5111 11 000 0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тығыздығы 300 г/м²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5111 19 100 0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тығыздығы 300  г/м² астам, бірақ 450  г/м²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5111 19 900 0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тығыздығы 450 г/м² астам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5111 20 000 0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негізінен  немесе  түгелдей химиялық жіптерменараласқан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5111 30 100 0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тығыздығы  300  г/м²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5111 30 300 0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тығыздығы  300  г/м² астам, бірақ 450 г/м²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5111 30 900 0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тығыздығы 450 г/м²  астам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5111 90 100 0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50 топ тоқыма материалдарының жалпы көлемінің 10%-дан астамын құрайтын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5111 90 910 0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тығыздығы  300 г/м²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5111 90 930 0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тығыздығы  300 г/м² астам, бірақ 450 г/м²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5111 90 990 0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–сыртқы тығыздығы  450 г/м² астам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5112 11 000 0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тығыздығы  200  г/м²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5112 19 100 0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тығыздығы 200 г/м² астам, бірақ375 г/м²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5112 19 900 0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тығыздығы  375 г/м² астам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5112 20 000 0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негізінен  немесе  түгелдей химиялық жіптермен араласқан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5112 30 100 0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тығыздығы 200  г/м²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5112 30 300 0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тығыздығы 200  г/м² астам, бірақ 375  г/м²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5112 30 900 0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тығыздығы 375 г/м² астам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5112 90 100 0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–50 топтоқыма материалдарының жалпы көлемінің 10%-дан астамын құрайтын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5112 90 910 0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тығыздығы 200г/м²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5112 90 930 0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тығыздығы  200 г/м² астам, бірақ 375 г/м²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5112 90 990 0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тығыздығы 375 г/м² астам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5113 00 000 0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Үй жануарларының қылшық жүндерінен  немесе  жылқы қылынан тоқылған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5201 00 100 0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гигроскопиялық  немесе ағартылғандары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5201 00 900 0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5202 10 000 0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иірілген жіптердің қалдықтары (шырматылғандарын қоса алғанда)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5202 91 000 0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түтілген шикізат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5202 99 000 0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5203 00 000 0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болат щеткамен  немесе  тарақпен таралғанмақта талшықтары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5204 11 000 0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массасының 85 %  немесе  одан астамы мақта талшықтарынан құралатын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5204 19 000 0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5204 20 000 0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бөлшек саудаға арналып, буылып-түйілгендер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5205 11 000 0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желілік тығыздығы 714,29 дтекс  немесе  одан жоғары (14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5205 12 000 0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желілік тығыздығы 714,29 дтекстен төмен, бірақ 232,56 дтекстен төмен емес (14 метрлікномерден жоғары, бірақ  43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5205 13 000 0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желілік тығыздығы 232,56 дтекстен төмен, бірақ 192,31 дтекстен төмен емес (43 метрлік нөмірден жоғары, бірақ 52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5205 14 000 0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желілік тығыздығы 192,31 дтекстен төмен, бірақ 125 дтекстен төмен емес (52 метрлік нөмірден жоғары, бірақ  80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5205 15 100 0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желілік тығыздығы 125 дтекстен төмен, бірақ  83,33 дтекстен төмен емес (80 метрлік нөмірден жоғары, бірақ 120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5205 15 900 0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желілік тығыздығы 83,33 дтекстен төмен(120 метрлік нөмірден жоғары)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5205 21 000 0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714,29 дтекс  немесе  одан жоғары (14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5205 22 000 0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714,29 дтекстен төмен, бірақ 232,56 дтекстен төмен емес (14 метрлік нөмірден жоғары, бірақ 43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5205 23 000 0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232,56 дтекстен төмен, бірақ  192,31 дтекстен төмен емес(43 метрлік нөмірден жоғары, бірақ  52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5205 24 000 0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192,31 дтекстен төмен, бірақ  125 дтекстен төмен емес(52 метрлік нөмірден жоғары, бірақ 80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5205 26 000 0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125 дтекстен төмен, бірақ  106,38 дтекстен төмен емес (80 метрлік нөмірден жоғары, бірақ  94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5205 27 000 0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106,38 дтекстен төмен, бірақ  83,33 дтекстен төмен емес (94 метрлік нөмірден жоғары, бірақ  120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5205 28 000 0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83,33 дтекстен төмен(120 метрлік нөмірден жоғары)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5205 31 000 0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жіптен иірілген орам үшін желілік тығыздығы 714,29 дтекс  немесе одан жоғары (бір жіптен иірілген орам үшін 14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5205 32 000 0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бір жіптен иірілген орам үшін желілік тығыздығы 714,29 дтекстен төмен, бірақ 232,56 дтекстен төмен емес (14 метрлік нөмірден жоғары, бірақ бір жіптен иірілген орам үшін 43 метрлік нөмірден жоғары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5205 33 000 0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бір жіптен иірілген орам үшін желілік тығыздығы 232,56 дтекстен төмен, бірақ 192,31 дтекстен төмен емес (43 метрлік  нөмірден жоғары, бірақ бір жіптен иірілген орам үшін  52 метрлік иірімжібінен жоғары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5205 34 000 0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бір жіптен иірілген орам үшін жиілік тығыздығы 192,31 дтекстен төмен, бірақ 125 дтекстен төмен емес (52 метрлік нөмірден жоғары, бірақ бір жіптен иірілген орам үшін  80 метрлік нөмірден жоғары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5205 35 000 0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бір жіптен иірілген орам үшін желілік тығыздығы 125 дтекстен төмен (бір жіптен иірілген орам үшін 80 метрлік нөмірден жоғары)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5205 41 000 0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жіптен иірілген орам үшін желілік тығыздығы 714,29 дтекс  немесе  одан жоғары (бір жіптен иірілген орам үшін 14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5205 42 000 0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бір жіптен иірілген орам үшін желілік тығыздығы 714,29 дтекстен төмен, бірақ  232,56 дтекстен төмен емес (14 метрлік нөмірден жоғары, бірақ бір жіптен иірілген орам үшін  43 метрлік нөмірден жоғары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5205 43 000 0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бір жіптен иірілген орам үшін желілік тығыздығы 232,56 дтекстен төмен, бірақ 192,31 дтекстен төмен емес (43 метрлік нөмірден жоғары, бірақ бір жіптен иірілген орам үшін 52 метрлік нөмірден жоғары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5205 44 000 0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бір жіптен иірілген орам үшін желілік тығыздығы менее 192,31 дтекстен төмен, бірақ 125 дтекстен төмен емес (52 метрлік нөмірден жоғары, бірақ бір жіптен иірілген орам үшін 80 метрлік нөмірден жоғары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5205 46 000 0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жіптен иірілген орам үшін желілік тығыздығы 125 дтекстен төмен, бірақ 106,38 дтекстен төмен емес(80 метрлік нөмірден жоғары, бірақ  бір жіптен иірілген орам үшін  94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5205 47 000 0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бір жіптен иірілген орам үшін желілік тығыздығы 106,38 дтекстен төмен, бірақ 83,33 дтекстен төмен емес (94 метрлік нөмірден жоғары, бірақ бір жіптен иірілген орам үшін 120 метрлік нөмірден жоғары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5205 48 000 0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бір жіптен иірілген орам үшін желілік тығыздығы 83,33 дтекстен төмен (бір жіптен иірілген орам үшін 120 метрлік нөмірден жоғары)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5206 11 000 0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714,29 дтекс  немесе   одан жоғары (14 метрлік нөмірден жоғары емес)л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5206 12 000 0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714,29 дтекстен төмен, бірақ  232,56 дтекстен төмен емес (14 метрлік нөмірден жоғары,бірақ 43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5206 13 000 0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232,56 дтекстен төмен, бірақ  192,31 дтекстен төмен емес (43 метрлік нөмірден жоғары, бірақ 52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5206 14 000 0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192,31 дтекстен төмен, бірақ 125 дтекстен төмен емес (52 метрлік нөмірден жоғары, бірақ  80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5206 15 000 0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125 дтекстен төмен(80 метрлік нөмірден жоғары)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5206 21 000 0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714,29 дтекс  немесе  одан жоғары(14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5206 22 000 0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714,29 дтекстен төмен, бірақ  232,56 дтекстен төмен емес (14 метрлік нөмірден жоғары, бірақ  43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5206 23 000 0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232,56 дтекстен төмен, бірақ 192,31 дтекстен төмен емес (43 метрлікнөмірден жоғары, бірақ  52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5206 24 000 0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192,31 дтекстен төмен, бірақ  125 дтекстен төмен емес (52 метрлік нөмірден жоғары, бірақ  80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5206 25 000 0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125 дтекстен төмен (80 метрлік нөмірден жоғары)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5206 31 000 0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жіптен иірілген орам үшін желілік тығыздығы 714,29 дтекс ремесе одан жоғары (бір жіптен иірілген орам үшін 14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5206 32 000 0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бір жіптен иірілген орам үшін желілік тығыздығы  714,29 дтекстен төмен, бірақ  232,56 дтекстен төмен емес (14 метрлік нөмірден жоғары, бірақ бір жіптен иірілген орам үшін  43 метрлік нөмірден жоғары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5206 33 000 0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бір жіптен иірілген орам үшін желілік тығыздығы 232,56 дтекстен төмен, бірақ  192,31 дтекстен төмен емес (43 метрлік нөмірден жоғары, бірақ бір жіптен иірілген орам үшін 52 метрлік нөмірден жоғары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5206 34 000 0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бір жіптен иірілген орам үшін желілік тығыздығы 192,31 дтекстен төмен, бірақ 125 дтекстен төмен емес (52 метрлік нөмірден жоғары, бірақбір жіптен иірілген орам үшін 80 метрлік нөмірден жоғары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5206 35 000 0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бір жіптен иірілген орам үшін желілік тығыздығы 125 дтекстен төмен (бір жіптен иірілген орам үшін  80 метрлік нөмірден жоғары)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5206 41 000 0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жіптен иірілген орам үшін желілік тығыздығы 714,29 дтекс  немесе  одан жоғары (бір жіптен иірілген орам үшін 14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5206 42 000 0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бір жіптен иірілген орам үшін желілік тығыздығы 714,29 дтекстен төмен, бірақ  232,56 дтекстен төмен емес(14 метрлік нөмірден төмен, бірақ бір жіптен иірілген орам үшін 43 метрлік нөмірден жоғары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5206 43 000 0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бір жіптен иірілген орам үшін желілік тығыздығы 232,56 дтекстен төмен, бірақ 192,31 дтекстен төмен емес(43 метрлік нөмірден төмен, бірақ бір жіптениірілген орам үшін  52 метрлік нөмірден жоғары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5206 44 000 0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бір жіптен иірілген орам үшін желілік тығыздығы 192,31 дтекстен төмен, бірақ 125 дтекстен төмен емес (52 метрлік нөмірден жоғары, бірақ бір жіптен иірілген орам үшін  80 метрлік нөмірден жоғары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5206 45 000 0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бір жіптен иірілген орам үшін желілік тығыздығы 125 дтекстен төмен (бір жіптен иірілген орам үшін 80 метрлік нөмірден жоғары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5207 10 000 0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массасының 85 %  немесе  одан астамы мақта талшықтарынан құралатын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5207 90 000 0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5208 11 100 0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дәкелер, орайтын материалдар мен медициналық дәкелер даярлауға арналған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5208 11 900 0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5208 12 160 0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165 сантиметрден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5208 12 190 0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165 сантиметрден астам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5208 12 960 0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165 сантиметрден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5208 12 990 0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165 сантиметрден астам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5208 13 000 0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немесе  4 жіптен тоқылған астарлық мата, сыртқы астарын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5208 19 000 0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5208 21 100 0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дәкелер, орайтын материалдар мен медициналық дәкелер даярлауға арналған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5208 21 900 0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5208 22 160 0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сантиметрден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5208 22 190 0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сантиметрден астам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5208 22 960 0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сантиметрден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5208 22 990 0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165 сантиметрден астам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5208 23 000 0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немесе  4 жіптен тоқылған астарлық мата, сыртқы астарын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5208 29 000 0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5208 31 000 0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тығыздығы 100 г/м² аспайтын кенеп тоқымасы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5208 32 160 0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65 сантиметрден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5208 32 190 0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165 сантиметрден астам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5208 32 960 0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165 сантиметрден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5208 32 990 0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165 сантиметрден астам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5208 33 000 0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немесе  4 жіптен тоқылған астарлық мата, сыртқы астарын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5208 39 000 0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5208 41 000 0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тығыздығы 100г/м² аспайтын кенеп тоқымасы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5208 42 000 0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тығыздығы 100г/м² аспайтын кенеп тоқымасы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5208 43 000 0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немесе  4 жіптен тоқылған астарлық мата, сыртқы астарын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5208 49 000 0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5208 51 000 0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тығыздығы 100г/м² аспайтын кенеп тоқымасы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5208 52 000 0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тығыздығы 100г/м² астам кенеп тоқымасы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5208 59 100 0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немесе  4 жіптен тоқылған астарлық мата, сыртқы астарын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5208 59 900 0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5209 11 000 0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кенеп тоқымасы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5209 12 000 0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немесе  4 жіптен тоқылған астарлық мата, сыртқы астарын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5209 19 000 0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5209 21 000 0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кенеп тоқымасы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5209 22 000 0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немесе  4 жіптен тоқылған астарлық мата, сыртқы астарын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5209 29 000 0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5209 31 000 0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кенеп тоқымасы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5209 32 000 0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немесе  4 жіптен тоқылған астарлық мата, сыртқы астарын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5209 39 000 0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5209 41 000 0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кенеп тоқымасы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5209 42 000 0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деним  немесе джинсы мата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5209 43 000 0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немесе  4 жіптен тоқылған астарлық басқа маталар, сыртқы астарын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5209 49 000 0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5209 51 000 0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кенеп тоқымасы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5209 52 000 0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немесе  4 жіптен тоқылған астарлық мата, сыртқы астарын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5209 59 000 0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5210 11 000 0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кенеп тоқымасы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5210 19 000 0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5210 21 000 0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кенеп тоқымасы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5210 29 000 0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5210 31 000 0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кенеп тоқымасы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5210 32 000 0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немесе  4 жіптен тоқылған астарлық мата, сыртқы астарын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5210 39 000 0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5210 41 000 0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кенеп тоқымасы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5210 49 000 0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5210 51 000 0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кенеп тоқымасы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5210 59 000 0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5211 11 000 0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кенеп тоқымасы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5211 12 000 0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немесе  4 жіптен тоқылған астарлық мата, сыртқы астарын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5211 19 000 0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5211 20 000 0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5211 31 000 0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кенеп тоқымасы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5211 32 000 0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немесе  4 жіптен тоқылған астарлық мата, сыртқы астарын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5211 39 000 0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5211 41 000 0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кенеп тоқымасы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5211 42 000 0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деним  немесе джинс мата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5211 43 000 0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немесе  4 жіптен тоқылған басқа астарлық  маталар, сыртқы астарын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5211 49 100 0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жаккард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5211 49 900 0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5211 51 000 0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кенеп тоқымасы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5211 52 000 0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немесе  4 жіптен тоқылған басқа астарлық  маталар, сыртқы астарын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5211 59 000 0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5212 11 100 0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зығыр талшықтары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5212 11 900 0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де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5212 12 100 0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зығыр талшықтары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5212 12 900 0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де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5212 13 100 0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зығыр талшықтары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5212 13 900 0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де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5212 14 100 0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зығыр талшықтары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5212 14 900 0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де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5212 15 100 0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зығыр талшықтары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5212 15 900 0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де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5212 21 100 0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зығыр талшықтары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5212 21 900 0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де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5212 22 100 0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зығыр талшықтары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5212 22 900 0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де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5212 23 100 0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зығыр талшықтары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5212 23 900 0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де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5212 24 100 0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зығыр талшықтары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5212 24 900 0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де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5212 25 100 0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зығыр талшықтары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5212 25 900 0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де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5301 10 000 0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–шикі зығыр  немесе  жібітілген зығыр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5301 21 000 0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уқаланған  немесе  ұйпалақтанған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5301 29 000 0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басқалай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5301 30 000 0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зығырдың қыл-қыбыры мен қалдықтары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5302 10 000 0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–шикі  немесе  жібітілген кендір жіп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5302 90 000 0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5303 10 000 0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–джутталшық және басқа тоқыма қабық талшықтары, шикі түрінде  немесе  жібітілгеннен кейін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5303 90 000 0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5305      000 0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Кокс жаңғағы талшығы,абаки (маниль көбігі  немесе  </w:t>
            </w:r>
            <w:r>
              <w:rPr>
                <w:rFonts w:ascii="Times New Roman"/>
                <w:b w:val="false"/>
                <w:i/>
                <w:color w:val="000000"/>
                <w:sz w:val="20"/>
              </w:rPr>
              <w:t>Musa textilis Nee</w:t>
            </w:r>
            <w:r>
              <w:rPr>
                <w:rFonts w:ascii="Times New Roman"/>
                <w:b w:val="false"/>
                <w:i w:val="false"/>
                <w:color w:val="000000"/>
                <w:sz w:val="20"/>
              </w:rPr>
              <w:t xml:space="preserve">), қалыпты және аршылмаған  немесе  өңделмеген күйдегі, бірақ иірілмеген, басқа жерде нақты аталмаған  немесе  тізімге енгізілмеген басқа өсімдіктің тоқыма талшықтары; осы талшықтардың қыл-қыбырлар мен қалдықтары (иірілетін қалдықтарды және түтілген шикізатты қоса алғанда)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5306 10 100 0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желілік тығыздығы 833,3 дтекс  немесе  одан жоғары (бірақ 12 метрлік нөмірден жоғары емес)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5306 10 300 0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833,3 дтекстен төмен, бірақ 277,8 дтекстен төмен емес (12 метрлік нөмірден жоғары, бірақ 36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5306 10 500 0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277,8 дтекстен төмен (36 метрлік нөмірден жоғары)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5306 10 900 0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бөлшек саудаға арналып буылып-түйілген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5306 20 100 0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саудаға арналып буылып-түйілмеген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5306 20 900 0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саудаға арналып буылып-түйілген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5307 10 000 0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жіптік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5307 20 000 0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бірнеше қайтара ширату (есу)  немесе  бір рет есу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5308 10 000 0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кокс жаңғағы талшығынан иірілген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5308 20 100 0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саудаға арналып буылып-түйілген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5308 20 900 0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саудаға арналып буылып-түйілмеген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5308 90 120 0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277,8 дтекс  немесе  одан жоғары (36 метрлік нөмірден жоғары емес)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5308 90 190 0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желілік тығыздығы  277,8 дтекстен  аз (36 метрлік нөмірден жоғары)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5308 90 500 0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қағаздан  иірілген жіп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5308 90 900 0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5309 11 100 0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5309 11 900 0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5309 19 000 0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5309 21 000 0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  немесе  ағартылған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5309 29 000 0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5310 10 100 0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150 сантиметрден аспайтын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5310 10 900 0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150 сантиметрден астам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5310 90 000 0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5311 00 100 0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–рами талшықтарынан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5311 00 900 0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5401 10 120 0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 талшықтарымен әдіптелген шикі эфир жіптері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5401 10 140 0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5401 10 160 0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зерленген жіптер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5401 10 180 0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5401 10 900 0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саудаға арналып буылып-түйілген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5401 20 100 0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саудаға арналып буылып-түйілмеген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5401 20 900 0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саудаға арналып буылып-түйілген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5402 11 000 0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–арамидтерден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5402 19 000 0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5402 20 000 1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5402 20 000 9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5402 31 000 0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жіптік желілік тығыздығы 50 текстен аспайтын нейлонды  немесе  басқа даполиамидтерден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5402 32 000 0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жіптік желілік тығыздығы 50 текстен аспайтын нейлонды  немесе  басқа даполиамидтерден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5402 33 000 0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5402 34 000 0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5402 39 000 0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5402 44 000 0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эластомерлі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5402 45 000 0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нейлонды немесе  басқа полиамидтерден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5402 46 000 0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полиэфирлі, шінара бағдарланған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5402 47 000 0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полиэфирлік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5402 48 000 0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полипропиленді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5402 49 000 0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5402 51 000 0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нейлонды немесе басқаполиамидтерден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5402 52 000 0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5402 59 100 0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5402 59 900 0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5402 61 000 0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нейлонды немесе  бсқа полиамидтерден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5402 62 000 0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5402 69 100 0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5402 69 900 0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5403 10 000 0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берік вискоза жіптер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5403 31 000 0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–иірілмеген немесе  120 кр/м астам оралған вискоза жіптер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5403 32 000 0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120 кр/м астам орамдағы вискоза жіптер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5403 33 000 0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ацетилцеллюлоздан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5403 39 000 0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5403 41 000 0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вискоза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5403 42 000 0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ацетилцеллюлоздан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5403 49 000 0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5404 11 000 0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эластомерлі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5404 12 000 0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5404 19 000 0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5404 90 100 0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полипропиленділер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5404 90 900 0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5405 00 000 0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желілік тығыздығы 67 дтекс  немесе  одан астам және көлденең кесіндісінің көлемі 1 мм. аспайтын жасанды шағын жіптер; ені 5 мм. аспайтын жасанды тоқыма материалдардан жасалған осындайжуан жіптер (мысалы, жасанды салам)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5406 00 000 0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саудаға арналып буылып-түйілген кешенді химиялық жіптер (тігін жіптерді қоспағанда)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5407 10 001 0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арамид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5407 10 009 0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5407 20 110 0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метрден аз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5407 20 190 0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 метр немесе  одан көп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5407 20 900 0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5407 30 000 0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XI бөлімгеқатысты 9 ескертпеде аталған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5407 41 000 0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–ағартылмағандар  немесе  ағартылғандар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5407 42 000 0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5407 43 000 0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әртүсті жіптерден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5407 44 000 0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5407 51 000 0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ағартылмағандар  немесе  ағартылғандар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5407 52 000 0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5407 53 000 0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әртүсті жіптерден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5407 54 000 0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5407 61 100 0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ағартылмағандар  немесе  ағартылғандар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5407 61 300 0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5407 61 500 0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әртүсті жіптерден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5407 61 900 0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5407 69 100 0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ағартылмағандар  немесе  ағартылғандар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5407 69 900 0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5407 71 000 0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ағартылмағандар  немесе  ағартылғандар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5407 72 000 0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5407 73 000 0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 түсті жіптерден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5407 74 000 0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басып шығарылғандар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5407 81 000 0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ағартылмағандар  немесе  ағартылғандар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5407 82 000 0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5407 83 000 0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 түсті жптерден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5407 84 000 0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5407 91 000 0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ағартылмағандар  немесе  ағартылғандар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5407 92 000 0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боялғандар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5407 93 000 0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әртүсті жіптерден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5407 94 000 0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5408 10 000 0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берік вискоза жіптен тоқылған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5408 21 000 0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ағартылмағандар  немесе  ағартылғандар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5408 22 100 0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135 см.  астам, бірақ 155 см. аспайтынкенептен ширатылған астар, сыртқы астарын  немесе  атластан ширатылғанын қоса алғанда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5408 22 900 0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5408 23 000 0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әртүсті жіптерден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5408 24 000 0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5408 31 000 0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ағартылмағандар  немесе  ағартылғандар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5408 32 000 0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5408 33 000 0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әртүсті жіптерден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5408 34 000 0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басып шығарылғандар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5501 10 000 1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арамидтерден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5501 10 000 9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5501 20 000 0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5501 30 000 0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акрилді  немесе модакрилді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5501 40 000 0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5501 90 000 0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5502 00 100 0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–вискоза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5502 00 400 1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–ұзындығы 2 метрден астам, орамы 5 кр/м. аз, қарапайым жіптің желілік тығыздығы 67 дтекстен кем, сигарет сүзгілері өндірісі үшін  жарамды  бұрау жіптің жалпы желілік тығыздығы  20 000 дтекстен асатын ацетаттыталшық бұрау жібі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5502 00 400 9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5502 00 800 0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5503 11 000 0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арамидтерден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5503 19 000 0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5503 20 000 0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5503 30 000 0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акрилді немесе модакрилді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5503 40 000 0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5503 90 000 0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5504 10 000 0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вискоза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5504 90 000 0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5505 10 100 0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нейлонды  немесе   өзгелеріполиамидтерден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5505 10 300 0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полиэфирлі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5505 10 500 0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акрилолді  немесе модакрилді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5505 10 700 0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5505 10 900 0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5505 20 000 0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талшықтардан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5506 10 000 0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нейлонды  немесе өзгелері полиамидтерден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5506 20 000 0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5506 30 000 0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акрилді  немесе модакрилді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5506 90 000 0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5507 00 000 0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болат щетка не тарақпен тарап немесе басқалай жолмен иіруге әзірлеген жасанды талшықтар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5508 10 100 0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саудаға арналып буылып-түйілмеген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5508 10 900 0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саудаға арналып буылып-түйілген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5508 20 100 0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саудаға арналып буылып-түйілмеген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5508 20 900 0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саудаға арналып буылып-түйілген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5509 11 000 0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жіптен иірілген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5509 12 000 0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бірнеше қайтара иірілетін(оралатын) немесе бір рет иірілетін орам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5509 21 000 0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жіптен иірілген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5509 22 000 0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бірнеше қайтара иірілетін (оралатын)  немесе бір рет иірілетін орам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5509 31 000 0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жіптен иірілген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5509 32 000 0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бірнеше қайтара иірілетін (оралатын) немесе бір рет иірілетін орам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5509 41 000 0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жіптен иірілген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5509 42 000 0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бірнеше қайтара иірілетін(оралатын)  немесе  бір рет иірілетін орам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5509 51 000 0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негізінен  немесе  тек қана жасанды талшықтар араластырылған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5509 52 000 0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қана үй жануарларының жүні  немесе  биязы жүні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5509 53 000 0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қана мақта талшықтары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5509 59 000 0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5509 61 000 0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қана үй жануарларының жүні  немесе  биязы жүні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5509 62 000 0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қана мақта талшықтары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5509 69 000 0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5509 91 000 0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негізінен жасанды талшықтар  немесе  тек қана үй жануарларының жүні  немесе  биязы жүні араластырылған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5509 92 000 0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немесе  тек қана мақта талшықтары араластырылған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5509 99 000 0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5510 11 000 0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жіптен иірілетін орам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5510 12 000 0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бірнеше қайтара иірілетін(оралатын)  немесе бір рет иірілетін орам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5510 20 000 0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негізінен  немесе  тек қана үй жануарларының жүні  немесе  биязы жүні араластырылған өзгелеріорам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5510 30 000 0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негізінен  немесе  тек қана мақта талшықтары араластырылған өзге де орам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551090 0000</w:t>
            </w:r>
          </w:p>
          <w:p>
            <w:pPr>
              <w:spacing w:after="20"/>
              <w:ind w:left="20"/>
              <w:jc w:val="both"/>
            </w:pPr>
            <w:r>
              <w:rPr>
                <w:rFonts w:ascii="Times New Roman"/>
                <w:b w:val="false"/>
                <w:i w:val="false"/>
                <w:color w:val="000000"/>
                <w:sz w:val="20"/>
              </w:rPr>
              <w:t>
5511 10 000 0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деорам</w:t>
            </w:r>
          </w:p>
          <w:p>
            <w:pPr>
              <w:spacing w:after="20"/>
              <w:ind w:left="20"/>
              <w:jc w:val="both"/>
            </w:pPr>
            <w:r>
              <w:rPr>
                <w:rFonts w:ascii="Times New Roman"/>
                <w:b w:val="false"/>
                <w:i w:val="false"/>
                <w:color w:val="000000"/>
                <w:sz w:val="20"/>
              </w:rPr>
              <w:t>
--- синтетикалық талшықтар массасының 85%-ын  немесе  одан астамын құрайтын осы талшықтардан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5511 20 000 0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талшықтар массасының 85%-ынан азын құрайтын осы талшықтардан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5511 30 000 0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талшықтардан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5512 11 000 0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ағартылмағандар  немесе  ағартылғандар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5512 19 100 0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басып шығарылғандар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5512 19 900 0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5512 21 000 0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ағартылмағандар  немесе  ағартылғандар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5512 29 100 0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басып шығарылғандар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5512 29 900 0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5512 91 000 0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ағартылмағандар  немесе  ағартылғандар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5512 99 100 0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басып шығарылғандар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5512 99 900 0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5513 11 200 0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ені 165 сантиметр немесе  одан аз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5513 11 900 0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ені 165 сантиметрден артық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5513 12 000 0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астарын қоса алғанда, 3  немесе  4 астарлық жіппен өрілген полиэфирлі талшықтардан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5513 13 000 0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өзгелеріполиэфирлі талшықтардан тоқылған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5513 19 000 0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5513 21 000 0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кенептен есілген полиэфирлі талшықтардан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5513 23 100 0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астарын қоса алғанда, 3  немесе  4 жіптіастарлық жіппен өрілген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5513 23 900 0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5513 29 000 0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5513 31 000 0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кенептен есілген полиэфирлі талшықтардан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5513 39 000 0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5513 41 000 0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кенептен есілген полиэфирлі талшықтардан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5513 49 000 0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5514 11 000 0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кенептен есілген полиэфирлі талшықтардан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5514 12 000 0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астарын қоса алғанда, 3  немесе  4 жіптіастарлық жіппен өрілген полиэфирлі талшықтардан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5514 19 100 0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полиэфирлі  талшықтардан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5514 19 900 0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5514 21 000 0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кенептен есілген полиэфирлі талшықтардан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5514 22 000 0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астарын қоса алғанда, 3  немесе  4 жіпті астарлық жіппен өрілген полиэфирлі талшықтардан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5514 23 000 0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өзгелеріполиферлі талшықтардан тоқылған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5514 29 000 0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5514 30 100 0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кенептен есілген полиэфирлі талшықтардан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5514 30 300 0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астарын қоса алғанда, 3  немесе  4 астарлық жіппен өрілген полиэфирлі талшықтардан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5514 30 500 0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  полиэфирлі талшықтардан тоқылған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5514 30 900 0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5514 41 000 0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кенептен есілген полиэфирлі талшықтардан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5514 42 000 0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сыртқы астарын қоса алғанда, 3  немесе  4 астарлық жіппен өрілген полиэфирлі талшықтардан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5514 43 000 0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полиэфирлі талшықтардан тоқылған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5514 49 000 0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 маталар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5515 11 100 0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ағартылмағандар  немесе ағартылғандар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5515 11 300 0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басып шығарылғандар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5515 11 900 0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5515 12 100 0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ағартылмағандар немесе ағартылғандар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5515 12 300 0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басып шығарылғандар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5515 12 900 0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5515 13 110 0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ағартылмағандар немесе ағартылғандар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5515 13 190 0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5515 13 910 0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ағартылмағандар немесе ағартылғандар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5515 13 990 0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5515 19 100 0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ағартылмағандар немесе ағартылғандар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5515 19 300 0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басып шығарылғандар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5515 19 900 0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5515 21 100 0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ағартылмағандар немесе ағартылғандар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5515 21 300 0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басып шығарылғандар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5515 21 900 0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5515 22 110 0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ағартылмағандар  немесе ағартылғандар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5515 22 190 0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5515 22 910 0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–ағартылмағандар  немесе ағартылғандар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5515 22 990 0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5515 29 000 0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5515 91 100 0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ағартылмағандар  немесе ағартылғандар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5515 91 300 0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басып шығарылғандар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5515 91 900 0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5515 99 200 0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ағартылмағандар  немесе ағартылғандар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5515 99 400 0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басып шығарылғандар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5515 99 800 0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5516 11 000 0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ағартылмағандар  немесе ағартылғандар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5516 12 000 0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5516 13 000 0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әртүстіиірімжіп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5516 14 000 0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ағартылмағандар  немесе ағартылғандар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5516 22 000 0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5516 23 100 0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ені 140 см  немесе одан астам жаккард маталар (матрацтарға арналған тик)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5516 23 900 0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5516 24 000 0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5516 31 000 0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ағартылмағандар  немесе ағартылғандар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5516 32 000 0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5516 33 000 0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әртүсті иірімжіптен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5516 34 000 0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5516 41 000 0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ағартылмағандар  немесе ағартылғандар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5516 42 000 0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5516 43 000 0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әртүсті иірімжіптен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5516 44 000 0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5516 91 000 0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ағартылмағандар  немесе ағартылғандар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5516 92 000 0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5516 93 000 0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әртүсті иірімжіптен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5516 94 000 0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5601 21 100 0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гигроскопиялық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5601 21 900 0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5601 22 100 0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диаметрі  8 мм. аспайтын рулондарда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5601 22 900 0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5601 29 000 0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5601 30 000 0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тоқыма мамығы мен тозаңы және түйіншектер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5602 10 110 0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5303тауар позициясында кенеп  немесе  басқатоқыма қабық талшықтарынан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5602 10 190 0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тоқыма материалдардан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5602 10 310 0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жүннен  немесе  үй жануарларының биязы қылшықтарынан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5602 10 380 0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өзгелерітоқыма материалдардан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5602 10 900 0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сіңірілгендер, жамылғылы  немесе  қосарласқандар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5602 21 000 0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жүннен  немесе  үй жануарларының биязы қылшықтарынан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5602 29 000 0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тоқыма материалдардан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5602 90 000 0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5603 11 100 0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жамылғылы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5603 11 900 0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5603 12 100 0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жамылғылы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5603 12 900 0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5603 13 100 0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жамылғылы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5603 13 900 0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5603 14 100 1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тоқылмаған материалдар негізіндегі поливинихлорид жамылғылы асхана кленкасы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5603 14 100 9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5603 14 900 0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5603 91 100 0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жамылғылы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5603 91 900 0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5603 92 100 0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жамылғылы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5603 92 900 0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5603 93 100 0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жамылғылы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5603 93 900 0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5603 94 100 1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тоқылмаған материалдар негізіндегі поливинихлорид жамылғылы асхана кленкасы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5603 94 100 9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5603 94 900 0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5604 10 000 0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тоқымажамылғылы резеңке жіп және бау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5604 90 100 0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сіңірілген  немесе  жамылғылы, полиэфирлерден, нейлоннан  немесе  өзгелері полиамидтерден  немесе вискоза талшығынан жасалған асаберік жіп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5604 90 900 0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5605 00 000 0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5404 немесе 5405 тауар позициясындағы металдандырылған, зерленген  немесе  зерленбеген, тоқыма жібі  немесе  жайпақ  немесе  соған ұқсас болып табылатын жіп, жолақтар  немесе  таспалар  түріндегі  немесе  ұнтақ  немесе  металл жалатқан жіп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5606 00 100 0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фасонды ілмекті орам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5606 00 910 0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зерленгенжіп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5606 00 990 0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буып-түюге арналған жіңішке жіп  немесе  шпагат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5607 29 000 0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5607 41 000 0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буып-түюге арналған жіңішке жіп  немесе  шпагат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5607 49 110 0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тоқылған  немесе  тоқудағы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5607 49 190 0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5607 49 900 0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желілік тығыздығы 50 000 дтекс (5 г/м)  немесе  одан 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5607 50 110 0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тоқылған  немесе  тоқудағы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5607 50 190 0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5607 50 300 0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желілік тығыздығы 50 000 дтекс (5 г/м) г немесе  одан 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5607 50 900 0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 синтетикалық талшықтардан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5607 90 200 0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абакадан(маниль көбігінен  немесе  </w:t>
            </w:r>
            <w:r>
              <w:rPr>
                <w:rFonts w:ascii="Times New Roman"/>
                <w:b w:val="false"/>
                <w:i/>
                <w:color w:val="000000"/>
                <w:sz w:val="20"/>
              </w:rPr>
              <w:t>Musa textilis Nee</w:t>
            </w:r>
            <w:r>
              <w:rPr>
                <w:rFonts w:ascii="Times New Roman"/>
                <w:b w:val="false"/>
                <w:i w:val="false"/>
                <w:color w:val="000000"/>
                <w:sz w:val="20"/>
              </w:rPr>
              <w:t>)  немесе  басқа  қатты (жапырақты) талшықтардан; кендір талшықтардан немесе  5303 тауарпозициясындағы өзгелерітоқыма қабық талшықтардан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5608 11 200 0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жіңішке жіптерден, баулардан, сым арқандардан  немесе  темір арқандардан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5608 11 800 0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5608 19 110 0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жіңішке жіптерден, баулардан, сым арқандардан  немесе  темір арқандардан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5608 19 190 0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5608 19 300 0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5608 19 900 0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5608 90 000 0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5609 00 000 0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5404 немесе 5405 тауарпозициясындағы жіптен  немесе  иірімжібінен, жайпақ  немесе  соған ұқсас жіптерден тоқылған бұйымдар, басқа жерде аталмаған  немесе  тізімге енгізілмегенжіңішке жіптер, баулар, сым арқандар  немесе  темір арқандар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5701 10 100 0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массасы 10 %-дан астамыжібек жіптер немесе жібек жіп қалдықтарының орамдарынан тұратындар, таралған қыл-қыбырларды қоспағанда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5701 10 900 0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5701 90 100 0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таралған қыл-қыбырларды қоспағанда, жібек жіптерден, жібек қалдықтарының орамдарынан, синтетикалық жіптерден, 5605  тауар позициясындағы  орамдардан  немесе  құрамында метал жіптері бартоқыма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5701 90 900 0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"килим", "сумах", "кермани" кілемдері және қолмен тоқылған соларға ұқсас кілемдер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кокос жаңғағының талшықтарынан өрілген еден жамылғылары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5702 31 100 0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–аксминстер кілемдері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5702 31 800 0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5702 32 100 0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аксминстер кілемдері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5702 32 900 0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5702 39 000 0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5702 41 100 0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аксминстер кілемдері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5702 41 900 0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5702 42 100 0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аксминстер кілемдері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5702 42 900 0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5702 49 000 0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5702 50 100 0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жүннен  немесе  үй жануарларының биязы қылшықтарынан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5702 50 310 0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полипропиленнен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5702 50 390 0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5702 50 900 0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5702 91 000 0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жүннен  немесе  үй жануарларының биязы қылшықтарынан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5702 92 100 0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полипропиленнен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5702 92 900 0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5702 99 000 0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5703 10 000 0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жүннен  немесе  үй жануарларының биязы қылшықтарынан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5703 20 120 1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ең жоғарғыалаңы 0,3 м</w:t>
            </w:r>
            <w:r>
              <w:rPr>
                <w:rFonts w:ascii="Times New Roman"/>
                <w:b w:val="false"/>
                <w:i w:val="false"/>
                <w:color w:val="000000"/>
                <w:vertAlign w:val="superscript"/>
              </w:rPr>
              <w:t>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5703 20 120 9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5703 20 180 0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5703 20 920 1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ең жоғарғы алаңы 0,3 м</w:t>
            </w:r>
            <w:r>
              <w:rPr>
                <w:rFonts w:ascii="Times New Roman"/>
                <w:b w:val="false"/>
                <w:i w:val="false"/>
                <w:color w:val="000000"/>
                <w:vertAlign w:val="superscript"/>
              </w:rPr>
              <w:t>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5703 20 920 9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5703 20 980 0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5703 30 120 0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ең жоғарғы алаңы 1 м</w:t>
            </w:r>
            <w:r>
              <w:rPr>
                <w:rFonts w:ascii="Times New Roman"/>
                <w:b w:val="false"/>
                <w:i w:val="false"/>
                <w:color w:val="000000"/>
                <w:vertAlign w:val="superscript"/>
              </w:rPr>
              <w:t xml:space="preserve">2 </w:t>
            </w:r>
            <w:r>
              <w:rPr>
                <w:rFonts w:ascii="Times New Roman"/>
                <w:b w:val="false"/>
                <w:i w:val="false"/>
                <w:color w:val="000000"/>
                <w:sz w:val="20"/>
              </w:rPr>
              <w:t>пластин түрінде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5703 30 180 0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5703 30 820 1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ең жоғарғы алаңы 0,3 м</w:t>
            </w:r>
            <w:r>
              <w:rPr>
                <w:rFonts w:ascii="Times New Roman"/>
                <w:b w:val="false"/>
                <w:i w:val="false"/>
                <w:color w:val="000000"/>
                <w:vertAlign w:val="superscript"/>
              </w:rPr>
              <w:t>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5703 30 820 2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басып шығарылғандар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5703 30 820 9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5703 30 880 1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басып шығарылғандар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5703 30 880 9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5703 90 200 1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ең жоғарғы алаңы 0,3 м</w:t>
            </w:r>
            <w:r>
              <w:rPr>
                <w:rFonts w:ascii="Times New Roman"/>
                <w:b w:val="false"/>
                <w:i w:val="false"/>
                <w:color w:val="000000"/>
                <w:vertAlign w:val="superscript"/>
              </w:rPr>
              <w:t>2</w:t>
            </w:r>
            <w:r>
              <w:rPr>
                <w:rFonts w:ascii="Times New Roman"/>
                <w:b w:val="false"/>
                <w:i w:val="false"/>
                <w:color w:val="000000"/>
                <w:sz w:val="20"/>
              </w:rPr>
              <w:t xml:space="preserve"> пластин түрінде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5703 90 200 9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5703 90 800 0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5704 10 000 0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ең жоғарғы алаңы 0,3 м</w:t>
            </w:r>
            <w:r>
              <w:rPr>
                <w:rFonts w:ascii="Times New Roman"/>
                <w:b w:val="false"/>
                <w:i w:val="false"/>
                <w:color w:val="000000"/>
                <w:vertAlign w:val="superscript"/>
              </w:rPr>
              <w:t>2</w:t>
            </w:r>
            <w:r>
              <w:rPr>
                <w:rFonts w:ascii="Times New Roman"/>
                <w:b w:val="false"/>
                <w:i w:val="false"/>
                <w:color w:val="000000"/>
                <w:sz w:val="20"/>
              </w:rPr>
              <w:t xml:space="preserve"> пластин түрінде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5704 90 000 0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5705 00 300 0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5705 00 800 0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жүннен  немесе  үй жануарларының биязы қылшықтарынан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түгі кетпеген маталар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5801 22 000 0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түгі кеткен вельвет-корд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5801 23 000 0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өзгелерітүгі кеткен маталар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5801 26 000 0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шашақ жіпті маталар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5801 27 000 0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түкті маталар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5801 31 000 0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–түгі кетпеген маталар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5801 32 000 0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түгі кеткен вельвет-корд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5801 33 000 0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түгі кеткен маталар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5801 36 000 0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шашақ жіпті маталар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5801 37 000 0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негізінен түкті маталар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зығырдан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5802 11 000 0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5802 19 000 0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5802 20 000 0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түкті сүлгілік маталар және өзгелері тоқыма материалдардан жасалған соған ұқсас түкті маталар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5802 30 000 0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тафтингті тоқыма материалдар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5803 00 100 0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5803 00 300 0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жібек жіптерден  немесе  жібек қалдықтары орамдарынан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5803 00 900 0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5804 10 100 0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түсті, өрнексіз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5804 10 900 0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5804 21 100 0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тамбурлап тігетін машиналарда әзірленген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5804 21 900 0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5804 29 100 0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тамбурлап тігетін машиналарда әзірленген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5804 29 900 0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5804 30 000 0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қолмен тоқылған шілтер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5805 00 000 0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Бельгия, обьюссон, бовэ үлгісіндегі қолмен тоқылған гобелендер және соларға ұқсас гобелендер және инемен кестеленген гобелендер (мысалы, тығыз кестелеп, айшықтап), дайын тұрғандары  немесе әлі дайын еместері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5806 10 000 0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түкті маталар (түкті сүлгілік және соған ұқсас түкті маталарды қоса алғанда) және шашақ жіпті маталар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5806 20 000 0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массасының 5 %-ы немесе  одан астамы эластомерлі  немесе резеңке жіптерден тұратын өзгелері маталар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5806 31 000 0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5806 32 100 0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жиектелген кездеме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5806 32 900 0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5806 39 000 0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5806 40 000 0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зерленбеген, желіммен жапсырылған маталар (болдюк)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5807 10 100 0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жазуы бар маталар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5807 10 900 0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5807 90 100 0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жұқа киізден  немесе  киізден  немесе  тоқылмаған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5807 90 900 0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5808 10 000 0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қоса өрілген кесек-кесектаспа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5808 90 000 0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5809 00 000 0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5605 тауар позициясындағы киімде, жиһаз матасы ретінде  немесе  соған ұқсас мақсаттарда пайдаланылатын метал жіптерден және металданған жіптерден тоқылған маталар, басқа жерде аталмағандар немесе  енгізілмегендер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5810 10 100 0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бағасы  35 евро/кг (таза салмағы)  астам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5810 10 900 0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5810 91 100 0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бағасы  17,50  евро/кг  (таза салмағы)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5810 91 900 0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5810 92 100 0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бағасы  17,50  евро/кг  (таза салмағы)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5810 92 900 0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5810 99 100 0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бағасы  17,50  евро/кг  (таза салмағы)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5810 99 900 0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5811 00 000 0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тауар позициясындағы кестелерден басқа, жұқалап қабу  немесе  басқа тәсілмен біріктірілген бір  немесе  бірнеше қабат тоқыма материалдарынан тұратын, сырылған кесек-кесек тоқыма материалдар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5901 10 000 0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кітап мұқабаларын дайындауға  немесе  соған ұқсас мақсаттарға пайдаланылатын, қара май жағылған  немесе крахмалданған тоқыма материалдар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5901 90 000 0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5902 10 100 0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резеңке сіңірілген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5902 10 900 0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5902 20 100 0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резеңке сіңірілген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5902 20 900 0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5902 90 100 0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резеңке сіңірілген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5902 90 900 0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5903 10 100 0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сіңірілген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5903 10 900 1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асханалық мата негізді клеенка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5903 10 900 9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5903 20 100 0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сіңірілген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5903 20 900 0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жамылғылы  немесе  қосарланған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5903 90 100 0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сіңірілген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5903 90 910 0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целлюлоза түзілістерімен немесе  басқа да пластмассалармен, бет жағын құрайтын материалдармен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5903 90 990 0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5904 10 000 0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линолеум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5904 90 000 1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инемен қабу әдісімен бастырылған киіз негізінде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5904 90 000 9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5905 00 100 0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қосарлас жіптерден тұратын, кез келген материалдан жасалған  төсеніште бедерленген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5905 00 300 0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зығырдан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5905 00 500 0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кендір талшықтарынан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5905 00 700 0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5905 00 900 0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5906 10 000 0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20 сантиметрден аспайтын жабысқақ ленталар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5906 91 000 0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машинамен  немесе  қолмен тоқылған трикотаж</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5906 99 100 0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осы топқа қатысты  4в ескертпесінде аталған материалдар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5906 99 900 0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5907 00 000 0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өзгелерітәсілдермен сіңірілген  немесе  жамылғылы тоқыма  материалдар; театр декорациялары, көркемсурет студиялары   немесе  соларға ұқсастар үшін сыртында тіреніші бар керме маталар болып табылатын тоқыма материалдар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5908 00 000 0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тоқыма білтелер, тоқымалы, тоқылған  немесе шамдарға, керосин шамдарға, шақпақтарға, май шамдарға немесе  соларға ұқсас  бұйымдарға арналған трикотаж; газбен жанатын қол шам және газбен жанатын қол шамдардың қыздырғыш торларына арналған түтік тәрізді трикотаж кенеп, сіңірілген  немесе  сіңірілмеген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5909 00 100 0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5909 00 900 0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5910 00 000 0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конвейерлі ленталар немесе қозғалтқыш белдік  немесе  сіңірілген  немесе  сіңірілмеген, жамылғылы  немесе  жамылғысыз, пластмассалармен  немесе  армирленген металмен  немесе  басқа металмен қосарланған  немесе  қосарланбаған тоқыма материалдардан жасалған бельтинг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5911 10 000 0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тоқыма материалдар, киіз және биязы жүннен бастырылған, сіңірілген  немесе  сіңірілмеген жұқа киіз және инелі ленталар пайдаланылатын киіз астары бар, жамылғылы  немесе резеңкемен, терімен немесе басқа материалдармен қосарланған маталар және тігін бедерлерімен зерделеу үшін резеңке сіңірілген, вельветтен әзірленген енсіз маталарды қоса алғанда, өзгелері техникалық мақсаттарға пайдаланылатын соған ұқсас материалдар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5911 20 000 0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дайын  немесе  дайын емес түрдегі тор мата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5911 31 110 0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–тоқымалы материалдар, қағаз жасайтын машиналарда пайдаланылатын материалдар типі  (мысалы, қалыптайтын маталар)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5911 31 190 0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5911 31 900 0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5911 32 110 0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ине тесіп өтетін үстіңгі қабаты бартоқымалы материалдар, қағаз жасайтын машиналарда пайдаланылатын, материалдар типі (мысалы, тығыз шұға)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5911 32 190 0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5911 32 900 0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5911 40 000 0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адам шашынан әзірленгендерін қоса алғанда,  престерде майды сығу  немесе  осыған ұқсас мақсаттар үшін  пайдаланылатын сүзгіш маталар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5911 90 100 0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–киізден  немесе  жұқа киізден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5911 90 900 0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6001 10 000 0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 түкті кенеп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6001 21 000 0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 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6001 22 000 0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6001 29 000 0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 да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6001 91 000 0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6001 92 000 0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6001 99 000 0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6002 40 000 0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массасының 5%-ын  немесе  одан астамын эластомерлі жіптер қамтитын, бірақ резеңке жіптер қамтымайтын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6002 90 000 0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6003 10 000 0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иірімжібінен немесе  үй жануарларының биязы қылшықтар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6003 20 000 0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6003 30 100 0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тоқыма негізді шілтер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6003 30 900 0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6003 40 000 0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6003 90 000 0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6004 10 000 0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массасының 5%-ын  немесе  одан астамын эластомерлі жіптер қамтитын, бірақ резеңке жіптер қамтымайтын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6004 90 000 0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ағартылмағандар  немесе  ағартылғандар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6005 22 000 0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6005 23 000 0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әртүсті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6005 24 000 0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–басып шығарылғандар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6005 31 100 0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шілдері шымылдықтарға арналған кенеп матаны қоса алғанда, тұтас перделер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6005 31 500 0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шілтері шымылдықтарға арналған кенеп матадан немесе тұтас перделерге арналған кенеп матадан басқа, тоқыма негізді шілтер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6005 31 900 0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6005 32 100 0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щілтері шымылдықтарға арналған кенеп матаны қоса алғанда, тұтас перделер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6005 32 500 0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шілтері шымылдықтарға арналған кенеп матадан немесе тұтас перделерге арналған кенеп матадан басқа, тоқыма негізді шілтер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6005 32 900 0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6005 33 100 0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щшлтері шымылдықтарға арналған маталарды қоса алғанда,  тұтас перделер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6005 33 500 0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шілтері шымылдықтарға арналған кенеп матадан немесе тұтас перделерге арналған кенеп матадан басқа, тоқыма негізді шілтер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6005 33 900 0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6005 34 100 0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шілтері шымылдықтарға арналған маталарды қоса алғанда, тұтас перделер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6005 34 500 0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шілтері шымылдықтарға арналған кенеп матадан немесе тұтас перделерге арналған кенеп матадан басқа, тоқыма негізді шілтер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6005 34 900 0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6005 41 000 0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ағартылмағандар  немесе  ағартылғандар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6005 42 000 0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6005 43 000 0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әртүсті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6005 44 000 0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ағартылмағандар  немесе  ағартылғандар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6006 22 000 0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6006 23 000 0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әртүсті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6006 24 000 0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6006 31 100 0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шілтері шымылдықтарға арналған маталарды қоса алғанда, тұтас перделер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6006 31 900 0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6006 32 100 0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шілтері шымылдықтарға арналған маталарды қоса алғанда, тұтас перделер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6006 32 900 0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6006 33 100 0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шілтері шымылдықтарға арналған маталарды қоса алғанда, тұтас перделер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6006 33 900 0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6006 34 100 0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шілтері шымылдықтарға арналған маталарды қоса алғанда, тұтас перделер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6006 34 900 0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6006 41 000 0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ағартылмағандар  немесе  ағартылғандар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6006 42 000 0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боялғандар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6006 43 000 0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әртүсті иірімжіп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6006 44 000 0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басып шығарылғандар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6101 20 100 0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шолақ пальто, жамылғылар, плаштар және соларғаұқсас киімдер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6101 20 900 0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күртелер (шаңғы күртелерін қоса алғанда), жұқа күрте, қалың күрте және соларға ұқсас киімдер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6101 30 100 0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шолақ пальто, жамылғылар, плаштар және соларға ұқсас киімдер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6101 30 900 0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күртелер (шаңғы күртелерін қоса алғанда), желқағар, қорғанышқа арналған және соған ұқсас киімдер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6101 90 200 0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шолақ пальто, жамылғылар, плаштар және соларға ұқсас киімдер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6101 90 800 0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күртелер (шаңғы күртелерін қоса алғанда), жұқа күрте, қалың күрте және соларға ұқсас киімдер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6102 10 100 0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шолақ пальто, жамылғылар, плаштар және соларға ұқсас киімдер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6102 10 900 0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күртелер (шаңғы күртелерін қоса алғанда), жұқа күрте, қалың күрте және соларға ұқсас киімдер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6102 20 100 0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шолақ пальто, жамылғылар, плаштар және соларға ұқсас киімдер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6102 20 900 0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күртелер (шаңғы күртелерін қоса алғанда), жұқа күрте, қалың күрте және соларға ұқсас киімдер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6102 30 100 0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шолақ пальто, жамылғылар, плаштар және соларға ұқсас киімдер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6102 30 900 0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күртелер (шаңғы күртелерін қоса алғанда), жұқа күрте, қалың күрте және соларға ұқсас киімдер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6102 90 100 0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пальто, шолақ пальто, жамылғылар, плаштар және соларға ұқсас киімдер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6102 90 900 0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күртелер (шаңғы күртелерін қоса алғанда), жұқа күрте, қалың күрте және соларға ұқсас киімдер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6103 10 100 0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6103 10 900 0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6103 22 000 0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6103 23 000 0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6103 29 000 1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6103 29 000 9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6103 31 000 0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6103 32 000 0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6103 33 000 0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6103 39 000 0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6103 41 000 0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6103 42 000 1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шалбарлар мен  бриджилер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6103 42 000 9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6103 43 000 1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шалбарлар мен  бриджилер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6103 43 000 9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6103 49 000 1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шалбарлар мен  бриджилер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6103 49 000 2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жасанды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6103 49 000 9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6104 13 000 0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6104 19 200 0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6104 19 900 1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6104 19 900 9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6104 22 000 0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6104 23 000 0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6104 29 100 0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6104 29 900 0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өзгеде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6104 31 000 0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6104 32 000 0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6104 33 000 0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6104 39 000 0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6104 41 000 0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6104 42 000 0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6104 43 000 0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6104 44 000 0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жасанды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6104 49 000 0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6104 51 000 0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6104 52 000 0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6104 53 000 0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6104 59 000 0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6104 61 000 1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шалбарлар мен бриджилер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6104 61 000 9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6104 62 000 0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6104 63 000 0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6104 69 000 1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шалбарлар мен бриджилер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6104 69 000 2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жасанды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6104 69 000 9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6105 10 000 0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6105 20 100 0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6105 20 900 0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жасанды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6105 90 100 0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6105 90 900 0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6106 10 000 0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6106 20 000 0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6106 90 100 0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6106 90 300 0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жібек жіптерден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6106 90 500 0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зығыр  талшықтарынан  немесе  рами талшықтарынан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6106 90 900 0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6107 11 000 0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6107 12 000 0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6107 19 000 0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6107 21 000 0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6107 22 000 0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6107 29 000 0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6107 91 000 0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6107 99 000 0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6108 11 000 0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6108 19 000 0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6108 22 000 0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6108 29 000 0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6108 31 000 0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6108 32 000 0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6108 39 000 0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6108 91 000 0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6108 92 000 0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6108 99 000 0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6109 10 000 0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6109 90 200 1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6109 90 200 9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6109 90 900 0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6110 11 100 0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массасының кем дегенде  50 %-ын жүн құрайтын және бір бұйымға арналған массасы  600 г  немесе  одан да көп свитерлер мен пуловерлер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6110 11 300 0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ерлер  немесе  ер балалар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6110 11 900 0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әйелдер  немесе  қыздар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6110 12 100 1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массасының кем дегенде  50 %-ын жүн құрайтын және бір бұйымға арналған массасы  600 г  немесе  одан да көп свитерлер мен пуловерлер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6110 12 100 9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6110 12 900 1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массасының кем дегенде  50 %-ын жүн құрайтын және бір бұйымға арналған массасы  600 г  немесе  одан да көп свитерлер мен пуловерлер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6110 12 900 9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6110 19 100 1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массасының кем дегенде  50 %-ын жүн құрайтын және бір бұйымға арналған массасы  600 г  немесе  одан да көп свитерлер мен пуловерлер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6110 19 100 9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6110 19 900 1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массасының кем дегенде  50 %-ын жүн құрайтын және бір бұйымға арналған массасы  600 г  немесе  одан да көп свитерлер мен пуловерлер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6110 19 900 9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6110 20 100 0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жеңіл жұқа жемпірлер және  "поло" жағалы немесе бір  немесе  екі бірдей тік жағалы трикотаждан тоқылған пуловерлер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6110 20 910 0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ерлер  немесе  ер балалар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6110 20 990 0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әйелдер  немесе  қыздар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6110 30 100 0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жеңіл жұқа жемпірлер және  "поло" жағалы немесе бір  немесе  екі бірдей тік жағалы трикотаждан тоқылған пуловерлер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6110 30 910 0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ерлер  немесе  ұл балалар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6110 30 990 0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әйелдер  немесе  қыздар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зығыр талшықтарынан  немесе рами талшықтарынан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6111 20 100 0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қолғаптар, биялайлар мен митенкаллар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6111 20 900 0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6111 30 100 0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қолғаптар, биялайлар мен митенкаллар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6111 30 900 0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6111 90 110 0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қолғаптар, биялайлар мен митенкаллар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6111 90 190 0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6111 90 900 0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6112 11 000 0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қолғаптар, биялайлар мен митенкаллар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6112 12 000 0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6112 19 000 0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 да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шаңғы костюмдері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6112 31 100 0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массасының 5%-ы  немесе  одан астамы резеңке жіптерді қамтитын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6112 31 900 0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6112 39 100 0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массасының 5%-ы  немесе  одан астамы резеңке жіптерді қамтитын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6112 39 900 0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6112 41 100 0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массасының 5%-ы  немесе  одан астамы резеңке жіптерді қамтитын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6112 41 900 0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6112 49 100 0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массасының 5%-ы  немесе  одан астамы резеңке жіптерді қамтитын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6112 49 900 0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6113 00 100 0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5906тауарпозициясындағы  машинамен  немесе  қолмен тоқылған трикотаж кенептен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6113 00 900 0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6114 20 000 0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6114 30 000 0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6114 90 000 0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6115 10 100 0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қан тамырларының варикозды кеңеюінен зардап шегетіндер үшін синтетикалық жіптерден тоқылған шұлықтар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6115 10 900 1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қан тамырларының варикозды кеңеюінен зардап шегетіндер үшін желілік тығыздығы 67 дтекс  немесе  одан да астам синтетикалық жіптерден тоқылған колготкилер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6115 10 900 2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қан тамырларының варикозды кеңеюінен зардап шегетіндер үшін желілік тығыздығы 67 дтекс  немесе  одан да астам синтетикалық жіптерден тоқылған гольфтар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6115 10 900 9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жеке жіптерінің желілік тығыздығы 67 дтекс  немесе  одан астам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6115 22 000 0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жеке жіптерінің желілік тығыздығы 67 дтекс  немесе  одан астам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6115 29 000 0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6115 30 110 0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гольфтар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6115 30 190 0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6115 30 900 0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6115 94 000 0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6115 95 000 0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6115 96 100 0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гольфтар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6115 96 910 0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әйел шұлықтары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6115 96 990 0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6115 99 000 0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өзгеде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6116 10 200 0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резеңке сіңірілген  немесе  резеңке жамылғылы қолғаптар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6116 10 800 0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6116 91 000 0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6116 92 000 0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6116 93 000 0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6116 99 000 0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6117 10 000 0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шәлілер, мойын орағыштар, мойын шәлілер, жеңсіз камзолдар, көлегейлер және соларға ұқсас киімдер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6117 80 100 1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лимфа-қантамырларының сыртқы беті зақымданған сырқаттарға арналған жеңқап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6117 80 100 9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6117 80 800 1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галстуктер, көбелек-галстуктер мен мойын орамалдар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6117 80 800 9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6117 90 000 0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6201 11 000 0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6201 12 100 0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  1 килограмнан аспайтын бір бұйым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6201 12 900 0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  1 килограмнан аспайтын бір бұйым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6201 13 100 0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  1 килограмнан аспайтын бір бұйым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6201 13 900 0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  1 килограмнан аспайтын бір бұйым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6201 19 000 0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 да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6201 91 000 0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6201 92 000 0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6201 93 000 0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6201 99 000 0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6202 11 000 0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6202 12 100 0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  1 килограмнан аспайтын бір бұйым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6202 12 900 0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  1 килограмнан аспайтын бір бұйым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6202 13 100 0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  1 килограмнан аспайтын бір бұйым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6202 13 900 0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  1 килограмнан аспайтын бір бұйым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6202 19 000 0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 да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6202 91 000 0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6202 92 000 0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6202 93 000 0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6202 99 000 0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6203 11 000 0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6203 12 000 0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6203 19 100 0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6203 19 300 0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жасанды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6203 19 900 0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 де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6203 22 100 0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6203 22 800 0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6203 23 100 0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6203 23 800 0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6203 29 110 0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6203 29 180 0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6203 29 300 0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6203 29 900 0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6203 31 000 0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6203 32 100 0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6203 32 900 0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6203 33 100 0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6203 33 900 0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6203 39 110 0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6203 39 190 0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6203 39 900 0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 де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шалбарлар және бриджилер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6203 41 300 0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кеуде белгілері мен иықбаулары бар комбинезондар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6203 42 110 0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6203 42 310 0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денимнен  немесе джинсы матадан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6203 42 330 0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оюлы түкті вельвет-кордтан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6203 42 350 0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6203 42 510 0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6203 42 590 0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6203 43 110 0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6203 43 190 0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6203 43 310 0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6203 43 390 0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6203 43 900 0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6203 49 110 0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6203 49 190 0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6203 49 310 0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6203 49 390 0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6203 49 500 0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тоқыма материалдардан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6204 11 000 0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6204 12 000 0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6204 13 000 0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6204 19 100 0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жасанды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6204 19 900 0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6204 22 100 0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6204 22 800 0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6204 23 100 0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6204 23 800 0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6204 29 110 0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6204 29 180 0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6204 29 900 0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6204 31 000 0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6204 32 100 0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6204 32 900 0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6204 33 100 0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6204 33 900 0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6204 39 110 0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6204 39 190 0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6204 39 900 0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6204 41 000 0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6204 42 000 0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6204 43 000 0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6204 44 000 0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жасанды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6204 49 100 0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жібек жіптерден  немесе  жібек қалдықтары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6204 49 900 0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6204 51 000 0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6204 52 000 0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6204 53 000 0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6204 59 100 0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жасанды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6204 59 900 0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шалбарлар мен бриджилер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6204 61 850 0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6204 62 110 0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6204 62 310 0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денимнен немесе джинсы матадан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6204 62 330 0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оюлы түкті вельвет-кордтан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6204 62 390 0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6204 62 510 0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6204 62 590 0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6204 63 110 0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6204 63 180 0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6204 63 310 0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6204 63 390 0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6204 63 900 0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6204 69 110 0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6204 69 180 0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6204 69 310 0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өндірістік және кәсіби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6204 69 390 0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6204 69 500 0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6205 20 000 0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6205 30 000 0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6205 90 100 0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зығыр талшықтарынан  немесе   рами  талшығынан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6205 90 800 1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6205 90 800 9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6206 10 000 0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жібек жіптерден  немесе  жібек қалдықтары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6206 20 000 0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6206 30 000 0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6206 40 000 0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6206 90 100 0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зығыр талшықтарынан  немесе рами  талшығынан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6206 90 900 0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6207 11 000 0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6207 19 000 0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6207 21 000 0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6207 22 000 0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6207 29 000 0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6207 91 000 0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6207 99 100 0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6207 99 900 0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6208 11 000 0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6208 19 000 1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6208 19 000 9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6208 21 000 0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6208 22 000 0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6208 29 000 0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 да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6208 91 000 0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6208 92 000 0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6208 99 000 0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6209 20 000 0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6209 30 000 0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6209 90 100 0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жүн иірімжібінен  немесе  үй жануарларының биязы қылшығы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6209 90 900 0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6210 10 100 0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5602 тауар позициясы  материалдарынан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6210 10 900 0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5603тауарпозициясы   материалдарынан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6210 20 000 0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6201 11 – 6201 19 қосалқы позицияларда көрсетілген үлгідегі өзгелері киімдік заттар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6210 30 000 0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6201 11 – 6201 19 қосалқы позицияда көрсетілген үлгідегі өзгелері киімдік заттар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6210 40 000 0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ерлерге  немесе  ер балаларға арналған өзгелері киімдік заттар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6210 50 000 0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ерлерге  немесе   ер балаларға арналған өзгелері киімдік заттар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6211 11 000 0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ерлерге  немесе  ер балаларға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6211 12 000 0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әйелдерге  немесе  қыз балаларға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шаңғышылар костюмі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өндірістік және кәсіби киім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6211 32 310 0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бір сол үлгідегі материалдың бет жағынан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6211 32 410 0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жоғарғы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6211 32 420 0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төменгі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6211 33 100 0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өндірістік және кәсіби киім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6211 33 310 0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бір сол үлгідегі материалдың бет жағынан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6211 33 410 0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жоғарғы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6211 33 420 0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төменгі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6211 33 900 0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6211 42 100 0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алжапқыштар, комбинезондар, арнаулы киімдер және басқа да өндірістік және кәсіби киімдер (үй ішінде қолдануға жарамды  немесе  жарамсыз)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6211 42 310 0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бір сол үлгідегі материалдың бет жағынан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6211 42 410 0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жоғарғы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6211 42 420 0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төменгі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6211 42 900 0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6211 43 100 0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алжапқыштар, комбинезондар, арнаулы киімдер және басқа да өндірістік және кәсіби киімдер (үй ішінде қолдануға жарамды  немесе  жарамсыз)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6211 43 310 0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бір сол үлгідегі материалдың бет жағынан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6211 43 410 0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жоғарғы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6211 43 420 0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төменгі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6211 43 900 0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6211 49 000 1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жүн иірімжібінен  немесе  үй жануарларының биязы қылшық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6211 49 000 9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6212 10 100 0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саудаға арналған көкірекшемен тізкиімнен тұратын жиынтықта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6212 10 900 0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6212 20 000 0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белбеу және  белбеу-түзкиім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6212 30 000 0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грациялар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6212 90 000 0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6213 20 000 0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6213 90 000 0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6214 10 000 0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жібек жіптерден  немесе жібек қалдықтары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6214 20 000 0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иірімжібінен  немесе  үй жануарларының биязы қылшық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6214 30 000 0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6214 40 000 0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6214 90 000 0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6215 10 000 0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жібек жіптерден  немесе жібек қалдықтары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6215 20 000 0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6215 90 000 0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өзгеде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6216 00 000 0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биялайлар менмитенкалар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6217 10 000 0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тиесілі заттар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6217 90 000 0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6301 10 000 0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электрлі көрпе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6301 20 100 0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машинамен  немесе қолмент оқылатын трикотаж</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6301 20 900 1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тұтастай жүннен  немесе  үй жануарларының биязы қылшығынан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6301 20 900 9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6301 30 100 0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машинамен  немесе  қолмен тоқылатын трикотаж</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6301 30 900 0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6301 40 100 0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машинамен  немесе  қолмен тоқылатын трикотаж</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6301 40 900 0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6301 90 100 0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машинамен  немесе  қолмен тоқылатын трикотаж</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6301 90 900 0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6302 10 000 1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6302 10 000 9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6302 22 100 0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тоқымасыз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6302 22 900 0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6302 29 100 0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кендір орамдарынан  немесе   рами талшықтарынан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6302 29 900 0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басқа да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6302 31 000 1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кендір талшықтары араластырылған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6302 31 000 9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6302 32 100 0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тоқылмаған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6302 32 900 0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6302 39 200 0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зығыр иірімжібінен  немесе   рами талшығынан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6302 39 900 0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 де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6302 40 000 0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машинамен  немесе қолмен тоқылған асханалық киімдер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6302 51 000 1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зығыр қоспасы бар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6302 51 000 9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6302 53 100 0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тоқылмаған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6302 53 900 0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6302 59 100 0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зығыр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6302 59 900 0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6302 60 000 0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түкті сүлгілік матадан  немесе  мақта-қағаз иірімжібінен соған ұқсас түкті материалдардан тігілген дәретханалық және асханалық  киім-кешек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6302 91 000 0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6302 93 100 0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тоқылмаған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6302 93 900 0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6302 99 100 0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зығыр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6302 99 900 0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6303 12 000 0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6303 19 000 0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тоқыма материалдардан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6303 91 000 0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6303 92 100 0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тоқылмаған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6303 92 900 0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6303 99 100 0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–тоқылмаған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6303 99 900 0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6304 11 000 0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машинамен  немесе  қолмен тоқылған трикотаж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6304 19 100 0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6304 19 300 0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зығыр иірімжібінен  немесе   рами талшығынан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6304 19 900 0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 тоқымаматериалдардан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6304 91 000 0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машинамен  немесе  қолмен тоқылған трикотаж</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6304 92 000 0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мақта-қағаз иірімжібінентрикотаж еместер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6304 93 000 0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синтетикалық жіптерден трикотаж еместер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6304 99 000 0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тоқыма материалдардан трикотаж еместер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6305 10 100 0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бұрын пайдаланылғандар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6305 10 900 0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6305 20 000 0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6305 32 110 0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машинамен  немесе  қолмен тоқылған трикотаж</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6305 32 190 0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6305 32 900 0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6305 33 100 1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полипропиленді қапшықтар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6305 33 100 9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6305 33 900 1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полипропиленді қапшықтар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6305 33 900 9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6305 39 000 0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6305 90 000 0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тоқыма материалдардан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6306 12 000 0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6306 19 000 0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6306 22 000 0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синтетикалық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6306 29 000 1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мақта-қағаз иірімжібінен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6306 29 000 9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6306 30 000 0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желкендер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6306 40 000 0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үрлеме матрацтар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6306 90 000 0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6307 10 100 0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машинамен  немесе  қолмен тоқылған трикотаж</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6307 10 300 0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тоқылмағандар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6307 10 900 0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тоқыма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6307 20 000 0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желеткілер және құтқарушы белбеулер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6307 90 100 0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машинамен  немесе  қолмен тоқылған трикотаж</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6307 90 910 0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киізден  немесе  жұқа киізден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6307 90 990 0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6308 00 000 0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кілемдер, гобелендер, кестеленген үстел жапқыштар  немесе  салфеткалар  немесе  соларға ұқсас тоқыма бұйымдар әзірлеу үшін бөлшек саудаға арналып буылып-түйілген маталар мен орамдардан және тиесілі  немесе  тиесілі емес жіптерден тұратын жиынтықтар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6309 00 000 0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пайдаланылған киімдер мен өзгелері бұйымдар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6310 10 000 0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сұрыпталғандары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6310 90 000 0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6403 19 000 0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6403 40 000 0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метал қорғанышы бар аяқ киім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6403 91 110 0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24 см 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6403 91 130 0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ерлердің  немесе  әйелдердің аяқ киімі ретінде бірдейлестіру мүмкін болмайтын аяқ киім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6403 91 160 0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ерлер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6403 91 180 0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әйелдер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6403 91 910 0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24 см 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6403 91 930 0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ерлердің  немесе  әйелдердің аяқ киімі ретінде бірдейлестіру мүмкін болмайтын аяқ киім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6403 91 960 0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–ерлер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6403 91 980 0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әйелдер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6403 99 110 0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ұлтаны мен өкшесін қосқанда биіктігі 3 см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6403 99 310 0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24 см 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6403 99 330 0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ерлердің  немесе  әйелдердің аяқ киімі ретінде бірдейлестіру мүмкін болмайтын аяқ киім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6403 99 360 0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ерлер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6403 99 380 0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әйелдер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6403 99 500 0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бөлме туфлиі және өзгелері үй ішілік аяқ киім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6403 99 910 0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24 см қысқа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6403 99 930 0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ерлердің  немесе  әйелдердің аяқ киімі ретінде бірдейлестіру мүмкін болмайтын аяқ киім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6403 99 960 0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ерлер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6403 99 980 0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әйелдер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6404 19 100 0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бөлме туфлиі және өзгелері үй ішілік аяқ киім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6405 10 000 1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ұлтаны ағаштан  немесе  тығыннан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6405 10 000 9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ұлтаны өзгелері материалдардан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6405 90 100 0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color w:val="000000"/>
                <w:sz w:val="20"/>
              </w:rPr>
              <w:t xml:space="preserve">– </w:t>
            </w:r>
            <w:r>
              <w:rPr>
                <w:rFonts w:ascii="Times New Roman"/>
                <w:b w:val="false"/>
                <w:i w:val="false"/>
                <w:color w:val="000000"/>
                <w:sz w:val="20"/>
              </w:rPr>
              <w:t>ұлтаны резеңкедан, пластмассадан, табиғи  немесе құрама теріден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6806 10 000 2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әуе кемелері қозғалтқыштарының өндірісі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6806 10 000 8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6907 90 800 1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керамикалық бұйымдар жасауға арналған материалдардан қосарлы "шпальтплаттен" үлгісінде құйылған плитка, саздан басқасы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6907 90 800 2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фаянс  немесе  жұқа күйіктас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6907 90 800 9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6908 90 200 0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6909 19 000 1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пайдаланылған газдың зиянды заттарын залалсыздандыру үшін көлік құралдарында қолданылатын катализаторлар дайындауға арналған жеткізгіштер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6910 10 000 0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фарфордан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6911 10 000 0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асхана және асүй ыдыстары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7005 29 350 0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қалыңдығы 3,5 мм астам, бірақ  4,5 мм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7005 29 800 0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қалыңдығы 4,5 мм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7009 91 000 0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рамаларсыз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7009 92 000 0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рамаларда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ампулалар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тығындар, қақпақтар және өзгелері осыған ұқсас бұйымдар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7010 90 100 1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нақты сыйымдылығы 0,15 литрден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7010 90 100 9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7010 90 210 0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шыны құбырдан әзірленгендер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л және одан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7010 90 410 0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1 литр немесе одан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7010 90 430 0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0,33 литрден астам, бірақ 1 литрден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7010 90 450 0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0,15 литр немесе  одан астам, бірақ 0,33 литрден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7010 90 470 0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0,15 литрден 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7010 90 510 0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1 литр немесе  одан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7010 90 530 0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0,33 литрден астам, бірақ 1 литрден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7010 90 550 0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0,15 литр  немесе  одан астам, бірақ 0,33 литрден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7010 90 570 0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0,15 литрден 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7010 90 610 1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0,25 литр  немесе одан астам, бірақ 0,33 литрден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7010 90 610 9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7010 90 670 0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0,25 литрден 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7010 90 710 0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0,055 литрден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7010 90 790 0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0,055 литрден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нақты сыйымдылығы 0,33 литрден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нақты сыйымдылығы 0,15 литрден астам, бірақ  0,33 литрден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7010 90 990 1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нақты сыйымдылығы 0,33 литрден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7010 90 990 2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нақты сыйымдылығы 0,15 литрден астам, бірақ  0,33 литрден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7010 90 990 9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7013 22 100 0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қолмен терілген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7013 22 900 0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механикалық терім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7013 33 110 0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кеспелі  немесе өзгеше безендірілген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7013 33 190 0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7013 33 910 0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кеспелі  немесе өзгеше безендірілген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7013 33 990 0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7013 41 100 0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қолмен терілген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7013 41 900 0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механикалық терім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7016 90 400 1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ұялы шыныдан немесе көбік шыныдан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7016 90 400 9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7016 90 700 1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ұялы шыныдан немесе көбік шыныдан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7016 90 700 9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7019 11 000 0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–ұзындығы 50 мм-ден аспайтын штапелденген талшық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7019 12 000 0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созба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7019 19 100 9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7019 19 900 9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7019 32 000 1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ені 300 сантиметрден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7019 32 000 9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7019 39 000 1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300 сантиметрден астам шыны кенеп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7019 39 000 2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 өндірісі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7019 39 000 8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7019 40 000 0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созбадан жасалған маталар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7019 51 000 0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30 сантиметрден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7019 52 000 0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30 сантиметден астам, кенептен тоқылған, жоғарғы бетінің тығыздығы 250 г/м²аз, әр жіпке желілік тығыздығы 136 текстен аспайтын жіптерден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7019 59 000 0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7019 90 100 0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үймелі  немесе  бір байлам тоқымасыз талшықтардан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7019 90 910 0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тоқыма талшықтардан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7019 90 990 0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7105 10 000 0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алмастардан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7105 90 000 0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шойынның қалдықтары мен сынықтары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7204 21 100 0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массасының 8%-ын  немесе  одан астамынникель құрайтын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7204 21 900 0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7204 29 000 0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7204 30 000 0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қалайы қабаты жапқан қара метал қалдықтарымен сынықтары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7204 41 100 0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токарь жоңқалары, кесінділер, сынықтар, фрезер өндірісінің қалдықтары, үгінділер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7204 41 910 0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пакеттелген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7204 41 990 0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7204 49 100 0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ұсақталған (кесілген)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7204 49 300 0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пакеттелген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7204 49 900 0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7204 50 000 0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қайта құюға арналған құймалар (шихталы құймалар)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7209 17 900 1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тауародан позициясындағы моторлы көлік құралдарын, олардың тораптары  мен агрегаттарын өнеркәсіптік жолмен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7209 17 900 9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7210 49 000 1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ені1500 мм  немесе  астам, 8701 – 8705 тауар позициясындағы моторлы көлік құралдарын, олардың тораптары мен агрегаттарын өнеркәсіптік жолмен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7210 49 000 9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7213 20 000 0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автоматтық  болаттан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7213 91 100 0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бетонды арматуралау  үшін пайдаланылатын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7213 91 410 0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–массасының 0,06% -ын  немесе  одан азын көміртегі құрайтын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7213 91 490 0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массасының 0,06 % -ын, бірақ  0,25% -дан азын көміртегі  құрайтын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7213 91 700 0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массасының 0,25 % -дан астамын, бірақ  0,75% -дан азын көміртегі  құрайтын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7213 91 900 0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массасының0,75 % -дан астамын көміртегі  құрайтын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7213 99 100 0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массасының 0,25% -дан азын көміртегі  құрайтын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7213 99 900 0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массасының  0,25% -ын немесе  одан астамын көміртегі  құрайтын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7214 91 100 0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массасының 0,25% -дан азын көміртегі  құрайтын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7214 91 900 0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массасының  0,25% -ын немесе  одан астамын көміртегі  құрайтын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7214 99 100 0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бетонды арматуралау  үшін пайдаланылатын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7214 99 390 0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80 мм-ден 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7216 21 000 0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бұрыштық профильдер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7216 22 000 0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таврлық профильдер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7216 31 900 0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биіктігі 220 мм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7216 32 110 0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қатарлас сөрелермен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7216 33 100 0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биіктігі 80 мм немесе  одан астам, бірақ 180 мм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7216 33 900 0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биіктігі 180 мм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7216 40 100 0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бұрыштық профильдер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7216 40 900 0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таврлық профильдер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7219 11 000 0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10 мм-ден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7219 12 100 0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массасының 2,5% -ын  немесе  одан астамын никель құрайтын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7219 13 100 0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массасының 2,5 % -ын  немесе  одан астамын никель құрайтын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7219 14 100 0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массасының 2,5 % -ын  немесе  одан астамын никель құрайтын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7219 21 100 9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7219 22 100 9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7219 23 000 9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7219 24 000 9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7219 31 000 0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4,75 мм  немесе  одан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7219 32 100 9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7219 32 900 0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массасының 2,5 % -дан азын никель құрайтын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7219 33 100 9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7219 33 900 0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массасының 2,5 % -дан азын никель құрайтын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7219 34 100 9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7219 34 900 9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7219 35 100 0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массасының 2,5 % -ын  немесе  одан астамын никель құрайтын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7219 35 900 0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массасының 2,5 % -дан  азын никель құрайтын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7220 11 000 9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7220 12 000 0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4,75 мм 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7220 20 210 0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массасының 2,5 % -ы  немесе  одан астамы никель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7220 20 410 0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массасының 2,5 % -ы  немесе  одан астамы никель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7220 20 810 1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ені 215 мм-ден аз емес,  бірақ 590 мм-ден көп емес, қалыңдығы 0,18 мм-ден аз емес, бірақ  0,27 мм-ден көп емес, кемінде 3 % -ын, бірақ  9% -дан аспайтынын никель құрайтын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7220 20 810 9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7220 90 200 0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бұрғыланған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7225 40 150 1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қалыңдығы 10 ммастам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7227 20 000 0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кремний марганец болаттан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7227 90 100 0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бордың, осы топқа қатысты 1е ескертпеде аталған, саны барынша аз кез келген басқа да элементтерді құрай отырып, массасының 0,0008 % -ын немесе  одан астамын құрайтын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7228 20 100 0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тік бұрышты (шаршыланғанынан басқасы) көлденең кесу, төрт қырымен қызған күйінде домалату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7228 30 200 0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құрал-саймандық болаттан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7228 30 690 0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80 мм 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7228 30 890 0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7303 00 100 0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қысыммен жұмыс істейтін жүйелерде пайдаланылатын құбырлар мен түтікшелер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7304 11 000 1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күкірттісутек (H</w:t>
            </w:r>
            <w:r>
              <w:rPr>
                <w:rFonts w:ascii="Times New Roman"/>
                <w:b w:val="false"/>
                <w:i w:val="false"/>
                <w:color w:val="000000"/>
                <w:vertAlign w:val="subscript"/>
              </w:rPr>
              <w:t>2</w:t>
            </w:r>
            <w:r>
              <w:rPr>
                <w:rFonts w:ascii="Times New Roman"/>
                <w:b w:val="false"/>
                <w:i w:val="false"/>
                <w:color w:val="000000"/>
                <w:sz w:val="20"/>
              </w:rPr>
              <w:t>S) бар ортада жұмыс істеуге арналған</w:t>
            </w:r>
            <w:r>
              <w:rPr>
                <w:rFonts w:ascii="Times New Roman"/>
                <w:b w:val="false"/>
                <w:i w:val="false"/>
                <w:color w:val="000000"/>
                <w:vertAlign w:val="superscript"/>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7304 11 000 2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соққылық тұтқырлығы 2,5 кгс·м/см</w:t>
            </w:r>
            <w:r>
              <w:rPr>
                <w:rFonts w:ascii="Times New Roman"/>
                <w:b w:val="false"/>
                <w:i w:val="false"/>
                <w:color w:val="000000"/>
                <w:vertAlign w:val="superscript"/>
              </w:rPr>
              <w:t>2</w:t>
            </w:r>
            <w:r>
              <w:rPr>
                <w:rFonts w:ascii="Times New Roman"/>
                <w:b w:val="false"/>
                <w:i w:val="false"/>
                <w:color w:val="000000"/>
                <w:sz w:val="20"/>
              </w:rPr>
              <w:t xml:space="preserve"> және одан астам болаттан,–40°C және одан да төмен температурада сынаған кезде газ желілерінің жалғаушы бөлшектерін дайындау үшін </w:t>
            </w:r>
            <w:r>
              <w:rPr>
                <w:rFonts w:ascii="Times New Roman"/>
                <w:b w:val="false"/>
                <w:i w:val="false"/>
                <w:color w:val="000000"/>
                <w:vertAlign w:val="superscript"/>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7304 11 000 3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сыртқы диаметрі  168,3 мм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сыртқы диаметрі 168,3 мм астам, бірақ 406,4 мм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сыртқы диаметрі 406,4 мм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7304 19 100 1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күкіртті  сутек (H</w:t>
            </w:r>
            <w:r>
              <w:rPr>
                <w:rFonts w:ascii="Times New Roman"/>
                <w:b w:val="false"/>
                <w:i w:val="false"/>
                <w:color w:val="000000"/>
                <w:vertAlign w:val="subscript"/>
              </w:rPr>
              <w:t>2</w:t>
            </w:r>
            <w:r>
              <w:rPr>
                <w:rFonts w:ascii="Times New Roman"/>
                <w:b w:val="false"/>
                <w:i w:val="false"/>
                <w:color w:val="000000"/>
                <w:sz w:val="20"/>
              </w:rPr>
              <w:t>S) бар ортада жұмыс істеуге арналған</w:t>
            </w:r>
            <w:r>
              <w:rPr>
                <w:rFonts w:ascii="Times New Roman"/>
                <w:b w:val="false"/>
                <w:i w:val="false"/>
                <w:color w:val="000000"/>
                <w:vertAlign w:val="superscript"/>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7304 19 100 2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соққылық тұтқырлығы 2,5 кгс·м/см</w:t>
            </w:r>
            <w:r>
              <w:rPr>
                <w:rFonts w:ascii="Times New Roman"/>
                <w:b w:val="false"/>
                <w:i w:val="false"/>
                <w:color w:val="000000"/>
                <w:vertAlign w:val="superscript"/>
              </w:rPr>
              <w:t>2</w:t>
            </w:r>
            <w:r>
              <w:rPr>
                <w:rFonts w:ascii="Times New Roman"/>
                <w:b w:val="false"/>
                <w:i w:val="false"/>
                <w:color w:val="000000"/>
                <w:sz w:val="20"/>
              </w:rPr>
              <w:t xml:space="preserve"> және одан астам болаттан, –40°C және одан да төмен температурада сынаған кезде газ желілерінің жалғаушы бөлшектерін дайындау үшін </w:t>
            </w:r>
            <w:r>
              <w:rPr>
                <w:rFonts w:ascii="Times New Roman"/>
                <w:b w:val="false"/>
                <w:i w:val="false"/>
                <w:color w:val="000000"/>
                <w:vertAlign w:val="superscript"/>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7304 19 100 9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7304 19 300 1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күкіртті  сутек (H</w:t>
            </w:r>
            <w:r>
              <w:rPr>
                <w:rFonts w:ascii="Times New Roman"/>
                <w:b w:val="false"/>
                <w:i w:val="false"/>
                <w:color w:val="000000"/>
                <w:vertAlign w:val="subscript"/>
              </w:rPr>
              <w:t>2</w:t>
            </w:r>
            <w:r>
              <w:rPr>
                <w:rFonts w:ascii="Times New Roman"/>
                <w:b w:val="false"/>
                <w:i w:val="false"/>
                <w:color w:val="000000"/>
                <w:sz w:val="20"/>
              </w:rPr>
              <w:t>S) бар ортада жұмыс істеуге арналған</w:t>
            </w:r>
            <w:r>
              <w:rPr>
                <w:rFonts w:ascii="Times New Roman"/>
                <w:b w:val="false"/>
                <w:i w:val="false"/>
                <w:color w:val="000000"/>
                <w:vertAlign w:val="superscript"/>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7304 19 300 2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соққылық тұтқырлығы 2,5 кгс·м/см</w:t>
            </w:r>
            <w:r>
              <w:rPr>
                <w:rFonts w:ascii="Times New Roman"/>
                <w:b w:val="false"/>
                <w:i w:val="false"/>
                <w:color w:val="000000"/>
                <w:vertAlign w:val="superscript"/>
              </w:rPr>
              <w:t>2</w:t>
            </w:r>
            <w:r>
              <w:rPr>
                <w:rFonts w:ascii="Times New Roman"/>
                <w:b w:val="false"/>
                <w:i w:val="false"/>
                <w:color w:val="000000"/>
                <w:sz w:val="20"/>
              </w:rPr>
              <w:t xml:space="preserve"> және одан астам болаттан, –40°C және одан да төмен температурада сынаған кезде газ желілерінің жалғаушы бөлшектерін дайындау үшін </w:t>
            </w:r>
            <w:r>
              <w:rPr>
                <w:rFonts w:ascii="Times New Roman"/>
                <w:b w:val="false"/>
                <w:i w:val="false"/>
                <w:color w:val="000000"/>
                <w:vertAlign w:val="superscript"/>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7304 19 300 9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7304 19 900 1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күкіртті сутек (H</w:t>
            </w:r>
            <w:r>
              <w:rPr>
                <w:rFonts w:ascii="Times New Roman"/>
                <w:b w:val="false"/>
                <w:i w:val="false"/>
                <w:color w:val="000000"/>
                <w:vertAlign w:val="subscript"/>
              </w:rPr>
              <w:t>2</w:t>
            </w:r>
            <w:r>
              <w:rPr>
                <w:rFonts w:ascii="Times New Roman"/>
                <w:b w:val="false"/>
                <w:i w:val="false"/>
                <w:color w:val="000000"/>
                <w:sz w:val="20"/>
              </w:rPr>
              <w:t>S) бар ортада жұмыс істеуге арналған</w:t>
            </w:r>
            <w:r>
              <w:rPr>
                <w:rFonts w:ascii="Times New Roman"/>
                <w:b w:val="false"/>
                <w:i w:val="false"/>
                <w:color w:val="000000"/>
                <w:vertAlign w:val="superscript"/>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7304 19 900 2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соққылық тұтқырлығы 2,5 кгс·м/см</w:t>
            </w:r>
            <w:r>
              <w:rPr>
                <w:rFonts w:ascii="Times New Roman"/>
                <w:b w:val="false"/>
                <w:i w:val="false"/>
                <w:color w:val="000000"/>
                <w:vertAlign w:val="superscript"/>
              </w:rPr>
              <w:t>2</w:t>
            </w:r>
            <w:r>
              <w:rPr>
                <w:rFonts w:ascii="Times New Roman"/>
                <w:b w:val="false"/>
                <w:i w:val="false"/>
                <w:color w:val="000000"/>
                <w:sz w:val="20"/>
              </w:rPr>
              <w:t xml:space="preserve"> және одан астам болаттан, –40°C және одан да төмен температурада сынаған кезде газ желілерінің жалғаушы бөлшектерін дайындау үшін </w:t>
            </w:r>
            <w:r>
              <w:rPr>
                <w:rFonts w:ascii="Times New Roman"/>
                <w:b w:val="false"/>
                <w:i w:val="false"/>
                <w:color w:val="000000"/>
                <w:vertAlign w:val="superscript"/>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7304 19 900 9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7304 22 000 1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ағымдылығы  ең төмен шекте 724 МПа және одан астам болаттан</w:t>
            </w:r>
            <w:r>
              <w:rPr>
                <w:rFonts w:ascii="Times New Roman"/>
                <w:b w:val="false"/>
                <w:i w:val="false"/>
                <w:color w:val="000000"/>
                <w:vertAlign w:val="superscript"/>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7304 22 000 2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күкіртті  сутек  (H</w:t>
            </w:r>
            <w:r>
              <w:rPr>
                <w:rFonts w:ascii="Times New Roman"/>
                <w:b w:val="false"/>
                <w:i w:val="false"/>
                <w:color w:val="000000"/>
                <w:vertAlign w:val="subscript"/>
              </w:rPr>
              <w:t>2</w:t>
            </w:r>
            <w:r>
              <w:rPr>
                <w:rFonts w:ascii="Times New Roman"/>
                <w:b w:val="false"/>
                <w:i w:val="false"/>
                <w:color w:val="000000"/>
                <w:sz w:val="20"/>
              </w:rPr>
              <w:t xml:space="preserve">S) бар ортада жұмыс істеуге арналған,  ең төмен шекте  655 МПа және одан астам, бұрандалы  құлыпты қосылыспен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7304 22 000 9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7304 23 000 1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–ағымдылығы  ең төмен шекте724 МПа және одан астам болаттан</w:t>
            </w:r>
            <w:r>
              <w:rPr>
                <w:rFonts w:ascii="Times New Roman"/>
                <w:b w:val="false"/>
                <w:i w:val="false"/>
                <w:color w:val="000000"/>
                <w:vertAlign w:val="superscript"/>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7304 23 000 2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күкіртті  сутек  (H</w:t>
            </w:r>
            <w:r>
              <w:rPr>
                <w:rFonts w:ascii="Times New Roman"/>
                <w:b w:val="false"/>
                <w:i w:val="false"/>
                <w:color w:val="000000"/>
                <w:vertAlign w:val="subscript"/>
              </w:rPr>
              <w:t>2</w:t>
            </w:r>
            <w:r>
              <w:rPr>
                <w:rFonts w:ascii="Times New Roman"/>
                <w:b w:val="false"/>
                <w:i w:val="false"/>
                <w:color w:val="000000"/>
                <w:sz w:val="20"/>
              </w:rPr>
              <w:t>S) бар ортада жұмыс істеуге арналған,  ең төмен шекте  655 МПа және одан астам, бұрандалы  құлыпты қосылыспен</w:t>
            </w:r>
            <w:r>
              <w:rPr>
                <w:rFonts w:ascii="Times New Roman"/>
                <w:b w:val="false"/>
                <w:i w:val="false"/>
                <w:color w:val="000000"/>
                <w:vertAlign w:val="superscript"/>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7304 23 000 9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7304 24 000 1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ағымдылығы  ең төмен шекте724 МПа және одан астам болаттан</w:t>
            </w:r>
            <w:r>
              <w:rPr>
                <w:rFonts w:ascii="Times New Roman"/>
                <w:b w:val="false"/>
                <w:i w:val="false"/>
                <w:color w:val="000000"/>
                <w:vertAlign w:val="superscript"/>
              </w:rPr>
              <w:t>1)</w:t>
            </w:r>
            <w:r>
              <w:rPr>
                <w:rFonts w:ascii="Times New Roman"/>
                <w:b w:val="false"/>
                <w:i w:val="false"/>
                <w:color w:val="000000"/>
                <w:vertAlign w:val="superscript"/>
              </w:rPr>
              <w:t xml:space="preserve"> </w:t>
            </w:r>
            <w:r>
              <w:rPr>
                <w:rFonts w:ascii="Times New Roman"/>
                <w:b w:val="false"/>
                <w:i w:val="false"/>
                <w:color w:val="000000"/>
                <w:sz w:val="20"/>
              </w:rPr>
              <w:t>жасалған  қаптама және сорып-айдау құбырлары</w:t>
            </w:r>
            <w:r>
              <w:rPr>
                <w:rFonts w:ascii="Times New Roman"/>
                <w:b w:val="false"/>
                <w:i w:val="false"/>
                <w:color w:val="000000"/>
                <w:vertAlign w:val="superscript"/>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7304 24 000 2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құрамында күкіртті  сутек  (H</w:t>
            </w:r>
            <w:r>
              <w:rPr>
                <w:rFonts w:ascii="Times New Roman"/>
                <w:b w:val="false"/>
                <w:i w:val="false"/>
                <w:color w:val="000000"/>
                <w:vertAlign w:val="subscript"/>
              </w:rPr>
              <w:t>2</w:t>
            </w:r>
            <w:r>
              <w:rPr>
                <w:rFonts w:ascii="Times New Roman"/>
                <w:b w:val="false"/>
                <w:i w:val="false"/>
                <w:color w:val="000000"/>
                <w:sz w:val="20"/>
              </w:rPr>
              <w:t xml:space="preserve">S) бар ортада жұмыс істеуге арналған қаптама және сорып-айдау құбырлары, ағымдылығы  ең төмен шекте 724 МПа және одан астам  жоғары герметикалық бұрандалы  қосылысты болаттан жасалған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7304 24 000 3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муфтасыз жалғастырылған қаптама құбырлар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7304 24 000 4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сыртқы диаметрі 339,7 мм қаптама құбырлар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7304 24 000 5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7304 24 000 6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сыртқы диаметрі 508 мм және одан да көп қаптама құбырлар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7304 24 000 9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7304 29 100 1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ағымдылығы  ең төмен шекте 758 МПа және одан астам болаттан жасалған  қаптама және сорып-айдау құбырлары</w:t>
            </w:r>
            <w:r>
              <w:rPr>
                <w:rFonts w:ascii="Times New Roman"/>
                <w:b w:val="false"/>
                <w:i w:val="false"/>
                <w:color w:val="000000"/>
                <w:vertAlign w:val="superscript"/>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7304 29 100 2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күкіртті  сутек  (H</w:t>
            </w:r>
            <w:r>
              <w:rPr>
                <w:rFonts w:ascii="Times New Roman"/>
                <w:b w:val="false"/>
                <w:i w:val="false"/>
                <w:color w:val="000000"/>
                <w:vertAlign w:val="subscript"/>
              </w:rPr>
              <w:t>2</w:t>
            </w:r>
            <w:r>
              <w:rPr>
                <w:rFonts w:ascii="Times New Roman"/>
                <w:b w:val="false"/>
                <w:i w:val="false"/>
                <w:color w:val="000000"/>
                <w:sz w:val="20"/>
              </w:rPr>
              <w:t>S) бар ортада жұмыс істеуге арналған қаптама және сорып-айдау құбырлары, ағымдылығы  ең төмен шекте 517 МПа және одан астам  жоғары герметикалық  бұрандалы  қосылысты болаттан жасалған</w:t>
            </w:r>
            <w:r>
              <w:rPr>
                <w:rFonts w:ascii="Times New Roman"/>
                <w:b w:val="false"/>
                <w:i w:val="false"/>
                <w:color w:val="000000"/>
                <w:vertAlign w:val="superscript"/>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7304 29 100 3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муфтасыз жалғастырылған қаптама құбырлар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7304 29 100 9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7304 29 300 1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ағымдылығы  ең төмен шекте 758 МПа және одан астам болаттан жасалған  қаптама және сорып-айдау құбырлары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7304 29 300 2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құрамында күкіртті  сутек  (H</w:t>
            </w:r>
            <w:r>
              <w:rPr>
                <w:rFonts w:ascii="Times New Roman"/>
                <w:b w:val="false"/>
                <w:i w:val="false"/>
                <w:color w:val="000000"/>
                <w:vertAlign w:val="subscript"/>
              </w:rPr>
              <w:t>2</w:t>
            </w:r>
            <w:r>
              <w:rPr>
                <w:rFonts w:ascii="Times New Roman"/>
                <w:b w:val="false"/>
                <w:i w:val="false"/>
                <w:color w:val="000000"/>
                <w:sz w:val="20"/>
              </w:rPr>
              <w:t>S) бар ортада жұмыс істеуге арналған қаптама және сорып-айдау құбырлары, ағымдылығы  ең төмен шекте 517 МПа және одан астам  жоғары герметикалық  бұрандалы  қосылысты болаттан жасалған</w:t>
            </w:r>
            <w:r>
              <w:rPr>
                <w:rFonts w:ascii="Times New Roman"/>
                <w:b w:val="false"/>
                <w:i w:val="false"/>
                <w:color w:val="000000"/>
                <w:vertAlign w:val="superscript"/>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7304 29 300 3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муфтасыз жалғастырылған қаптама құбырлар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7304 29 300 4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сыртқы диаметрі 339,7 мм қапсырама құбырлар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7304 29 300 9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сыртқы диаметрі 508 мм қапсырма құбырлар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7304 31 200 1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 позициясындағы моторлы көлік құралдарын, олардың тораптары мен агрегаттарын өнеркәсіптік жолмен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7304 31 200 2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 газ  немесе  сұйықтар беруге жарамды фитингтермен жалғастырылған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7304 31 200 8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7304 31 800 1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 газ  немесе  сұйықтар беруге жарамды фитингтермен жалғастырылған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7304 31 800 9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7304 39 100 0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қабырғалары басқаша  қиықты және басқаша қалыңдықтағы айрықша түрде құбырлар өндірісінде пайдалануға арналған, өңделмеген, тік, бірдей қалыңдықтағы қабырғалар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7304 39 520 1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газ  немесе  сұйықтар беруге жарамды фитингтермен жалғастырылған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7304 39 520 9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7304 39 580 1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азаматтық әуе кемелеріне арналған, газ  немесе  сұйықтар беруге жарамды фитингтермен жалғастырылған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7304 39 580 9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7304 39 920 1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азаматтық әуе кемелеріне арналған, газ  немесе  сұйықтар беруге жарамды фитингтермен жалғастырылған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7304 39 920 9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7304 39 930 0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168,3 мм астам, бірақ 406,4 мм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7304 39 980 1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сыртқы диаметрі  421 мм астам және қабырғасының қалыңдығы 10,5 мм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7304 39 980 9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7304 41 000 1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әуе кемелері  қозғалтқыштары өндірісіне арналған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7304 41 000 9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7304 49 100 0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қабырғалары басқаша  қиықты және басқаша қалыңдықтағы айрықша түрде құбырлар өндірісінде пайдалануға арналған, өңделмеген, тік, бірдей қалыңдықтағы қабырғалар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7304 49 930 1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7304 49 930 9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7304 49 950 1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7304 49 950 9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7304 49 990 0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сыртқы диаметрі 406,4 ммастам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7304 51 120 0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0,5 м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7304 51 180 1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4,5 м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7304 51 180 9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7304 51 810 0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үлгілік құбырлар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7304 51 890 1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кемелеріне арналған, газ  немесе  сұйықтар беруге жарамды фитингтермен жалғастырылған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7304 51 890 9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7304 59 100 0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қабырғалары басқаша  қиықты және басқаша қалыңдықтағы айрықша түрде құбырлар өндірісінде пайдалануға арналған, өңделмеген, тік, бірдей қалыңдықтағы қабырғалар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7304 59 320 0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0,5 м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7304 59 380 0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0,5 м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7304 59 920 0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сыртқы диаметрі 168,3 мм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7304 59 930 0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сыртқы диаметрі 168,3 мм астам, бірақ 406,4 мм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7304 59 990 0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сыртқы диаметрі 406,4 мм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7305 11 000 1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диаметрі 530 мм. және одан астам, жарылуға (беріктік шегінде) 565 МПа және одан астам</w:t>
            </w:r>
            <w:r>
              <w:rPr>
                <w:rFonts w:ascii="Times New Roman"/>
                <w:b w:val="false"/>
                <w:i w:val="false"/>
                <w:color w:val="000000"/>
                <w:vertAlign w:val="superscript"/>
              </w:rPr>
              <w:t>1)</w:t>
            </w:r>
            <w:r>
              <w:rPr>
                <w:rFonts w:ascii="Times New Roman"/>
                <w:b w:val="false"/>
                <w:i w:val="false"/>
                <w:color w:val="000000"/>
                <w:sz w:val="20"/>
              </w:rPr>
              <w:t xml:space="preserve">  (57,6 кгс/мм</w:t>
            </w:r>
            <w:r>
              <w:rPr>
                <w:rFonts w:ascii="Times New Roman"/>
                <w:b w:val="false"/>
                <w:i w:val="false"/>
                <w:color w:val="000000"/>
                <w:vertAlign w:val="superscript"/>
              </w:rPr>
              <w:t>2</w:t>
            </w:r>
            <w:r>
              <w:rPr>
                <w:rFonts w:ascii="Times New Roman"/>
                <w:b w:val="false"/>
                <w:i w:val="false"/>
                <w:color w:val="000000"/>
                <w:sz w:val="20"/>
              </w:rPr>
              <w:t>сәйкес келетін) уақытша кедергісі бар болаттан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7305 11 000 2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диаметрі 530 мм. және одан астам, жарылуға (беріктік шегінде) 565 МПа және одан астам</w:t>
            </w:r>
            <w:r>
              <w:rPr>
                <w:rFonts w:ascii="Times New Roman"/>
                <w:b w:val="false"/>
                <w:i w:val="false"/>
                <w:color w:val="000000"/>
                <w:vertAlign w:val="superscript"/>
              </w:rPr>
              <w:t>1)</w:t>
            </w:r>
            <w:r>
              <w:rPr>
                <w:rFonts w:ascii="Times New Roman"/>
                <w:b w:val="false"/>
                <w:i w:val="false"/>
                <w:color w:val="000000"/>
                <w:sz w:val="20"/>
              </w:rPr>
              <w:t xml:space="preserve">  (57,6 кгс/мм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сәйкес келетін) уақытша кедергісі бар болаттан және соққылық тұтқырлығы –34 °C және одан да төмен температура кезінде сынаққа берік 2,5 кгс·м/см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0"/>
              </w:rPr>
              <w:t>металдан</w:t>
            </w:r>
            <w:r>
              <w:rPr>
                <w:rFonts w:ascii="Times New Roman"/>
                <w:b w:val="false"/>
                <w:i w:val="false"/>
                <w:color w:val="000000"/>
                <w:vertAlign w:val="superscript"/>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7305 11 000 3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диаметрі 530 мм және одан астам, ағымдылық шегі 290 МПа (29,6 кгс/мм</w:t>
            </w:r>
            <w:r>
              <w:rPr>
                <w:rFonts w:ascii="Times New Roman"/>
                <w:b w:val="false"/>
                <w:i w:val="false"/>
                <w:color w:val="000000"/>
                <w:vertAlign w:val="superscript"/>
              </w:rPr>
              <w:t>2</w:t>
            </w:r>
            <w:r>
              <w:rPr>
                <w:rFonts w:ascii="Times New Roman"/>
                <w:b w:val="false"/>
                <w:i w:val="false"/>
                <w:color w:val="000000"/>
                <w:sz w:val="20"/>
              </w:rPr>
              <w:t xml:space="preserve"> сәйкес келетін) және одан астам, құрамында күкіртті  сутек (H</w:t>
            </w:r>
            <w:r>
              <w:rPr>
                <w:rFonts w:ascii="Times New Roman"/>
                <w:b w:val="false"/>
                <w:i w:val="false"/>
                <w:color w:val="000000"/>
                <w:vertAlign w:val="subscript"/>
              </w:rPr>
              <w:t>2</w:t>
            </w:r>
            <w:r>
              <w:rPr>
                <w:rFonts w:ascii="Times New Roman"/>
                <w:b w:val="false"/>
                <w:i w:val="false"/>
                <w:color w:val="000000"/>
                <w:sz w:val="20"/>
              </w:rPr>
              <w:t>S) бар ортада жұмыс істеуге арналған болаттан жасалған</w:t>
            </w:r>
            <w:r>
              <w:rPr>
                <w:rFonts w:ascii="Times New Roman"/>
                <w:b w:val="false"/>
                <w:i w:val="false"/>
                <w:color w:val="000000"/>
                <w:vertAlign w:val="superscript"/>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7305 11 000 4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ауырлатқыш бетон  қабыршақтан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7305 11 000 8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7305 12 000 1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–жоғары жиіліктегі токпен (ЖЖТ) электрлі дәнекерлеу әдісімен әзірленген, сыртқы диаметрі 406,4 мм астам, бірақ 530 мм аспайтын, жарылуға  уақытша қарсылығы (беріктілік шегінде) 530 МПа (54 кгс/мм</w:t>
            </w:r>
            <w:r>
              <w:rPr>
                <w:rFonts w:ascii="Times New Roman"/>
                <w:b w:val="false"/>
                <w:i w:val="false"/>
                <w:color w:val="000000"/>
                <w:vertAlign w:val="superscript"/>
              </w:rPr>
              <w:t>2</w:t>
            </w:r>
            <w:r>
              <w:rPr>
                <w:rFonts w:ascii="Times New Roman"/>
                <w:b w:val="false"/>
                <w:i w:val="false"/>
                <w:color w:val="000000"/>
                <w:sz w:val="20"/>
              </w:rPr>
              <w:t xml:space="preserve"> сәйкес келетін) және одан да астам болаттан жасалған</w:t>
            </w:r>
            <w:r>
              <w:rPr>
                <w:rFonts w:ascii="Times New Roman"/>
                <w:b w:val="false"/>
                <w:i w:val="false"/>
                <w:color w:val="000000"/>
                <w:vertAlign w:val="superscript"/>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7305 12 000 9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7305 19 000 0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7305 20 000 1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rPr>
                <w:rFonts w:ascii="Times New Roman"/>
                <w:b w:val="false"/>
                <w:i w:val="false"/>
                <w:color w:val="000000"/>
                <w:sz w:val="20"/>
              </w:rPr>
              <w:t xml:space="preserve">–  </w:t>
            </w:r>
            <w:r>
              <w:rPr>
                <w:rFonts w:ascii="Times New Roman"/>
                <w:b w:val="false"/>
                <w:i w:val="false"/>
                <w:color w:val="000000"/>
                <w:sz w:val="20"/>
              </w:rPr>
              <w:t>сыртқы диаметрі 508 мм және одан астам тік дәнекерленген жіктер</w:t>
            </w:r>
            <w:r>
              <w:rPr>
                <w:rFonts w:ascii="Times New Roman"/>
                <w:b w:val="false"/>
                <w:i w:val="false"/>
                <w:color w:val="000000"/>
                <w:vertAlign w:val="superscript"/>
              </w:rPr>
              <w:t>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7305 20 000 9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7305 31 000 0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тік дәнекерленген жіктер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7305 39 000 0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7306 11 900 0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шиыршық  дәнекерленген жіктер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7306 19 100 0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тік дәнекерленген жіктер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7306 21 000 0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дәнекерленгендер, тотқа төзімді болаттан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7306 30 110 0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мм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7306 30 190 1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газ  немесе  сұйықтар беруге жарамды фитингтермен жалғастырылған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7306 30 190 9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7306 30 410 1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кемелеріне арналған, газ  немесе  сұйықтар беруге жарамды фитингтермен жалғастырылған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7306 30 410 9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7306 30 720 1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азаматтық әуе кемелеріне арналған, газ  немесе  сұйықтар беруге жарамды фитингтермен жалғастырылған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7306 30 720 9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7306 30 770 1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 8705  тауар позициясындағы моторлы көлік құралдарын, олардың тораптары мен агрегаттарын өнеркәсіптік жолмен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7306 30 770 2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азаматтық әуе кемелеріне арналған, газ  немесе  сұйықтар беруге жарамды фитингтермен жалғастырылған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7306 30 770 8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7306 30 800 0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168,3 мм астам, бірақ 406,4 мм аспайтын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7306 50 200 1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 газ  немесе  сұйықтар беруге жарамды фитингтермен жалғастырылған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7306 50 200 9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7306 61 100 1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газ  немесе  сұйықтар беруге жарамды фитингтермен жалғастырылған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7306 61 100 9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7306 69 100 1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газ  немесе  сұйықтар беруге жарамды фитингтермен жалғастырылған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7306 69 100 9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7404 00 100 0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тазартылған жез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7404 00 910 0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жез бен мырыш (латунь) негізіндегіқорытпалар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7404 00 990 0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7408 11 000 0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ең жоғары көлденең қиығының мөлшері 6 мм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7408 19 100 0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ең жоғары көлденең қиығының мөлшері 0,5 мм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7408 19 900 0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ең жоғары көлденең қиығының мөлшері 0,5 мм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7408 21 000 0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жез бен мырыш (латунь) негізіндегіқорытпалар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7408 22 000 0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жез және никель (купроникель)  қорытпаларынан  немесе жез, никель және мырыш (нейзильбер) қорытпаларынан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7408 29 000 0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7410 11 000 0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тазартылған жезден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7410 12 000 0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жез қорытпаларынан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7410 21 000 0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тазартылған жезден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7410 22 000 0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жез қорытпаларынан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7606 12 200 2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көп қабатты панельдер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7606 12 200 9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7607 11 110 1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қалыңдығы 0,0046 мм 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7607 11 110 9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қалыңдығы 0,0046 мм аз емес, бірақ 0,021 мм 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7607 11 190 1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қалыңдығы  0,0046 ммаз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7607 11 190 9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қалыңдығы  0,0046 мм аз емес, бірақ 0,021 мм 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7607 11 900 0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қалыңдығы 0,021 мм аз емес, бірақ 0,2 мм көп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7607 19 100 0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қалыңдығы 0,021 ммаз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өзі желімделетін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7607 20 100 0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(негізін есептемегенде)  0,021 мм 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7607 20 900 0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(негізін есептемегенде) 0,021 мм аз емес, бірақ  0,2 мм көп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7608 10 000 1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 газ  немесе  сұйықтар беруге жарамды фитингтермен жалғастырылған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7608 10 000 9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7608 20 200 1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 газ  немесе  сұйықтар беруге жарамды фитингтермен жалғастырылған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7608 20 200 9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7608 20 810 1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әуе кемелерінің қозғалтқыштарын шығаруға арналған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кемелеріне арналған, газ  немесе  сұйықтар беруге жарамды фитингтермен жалғастырылған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әуе кемелерінің қозғалтқыштары    және / немесе азаматтық әуе кемелері өндірісіне арналған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кемелеріне арналған, газ  немесе  сұйықтар беруге жарамды фитингтермен жалғастырылған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7609 00 000 0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құбырларға немесе  түтікшелерге арналған фитингтер (мысалы, муфталар, иіндер, фланцтар)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8104 20 000 0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қалдықтар мен, сынықтар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шарнирлер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8302 20 000 0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жиһаз дөңгелектері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8302 30 000 1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 позициясындағы моторлы көлік құралдарын, олардың тораптары мен агрегаттарын өнеркәсіптік жолмен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8302 30 000 9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8302 41 100 0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есіктер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8302 41 500 0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терезелер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8302 41 900 0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8302 42 000 0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жиһаз үшін  қолданылатындар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8302 49 000 1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авиациялық қозғалтқыштар өндірісі үшін </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8302 49 000 9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8302 50 000 0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қалпақ ілгіштер, қалпақ ілмешектері, кронштейндер және соларға ұқсас бұйымдар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8302 60 000 1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 позициясындағы моторлы көлік құралдарын, олардың тораптары мен агрегаттарын өнеркәсіптік жолмен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8302 60 000 9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8309 10 000 0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жиекті қалпақшалар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8309 90 100 0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қорғасыннан құйылатын бітеуші қақпақтар;  диаметрі 21 мм астам алюминийден құйылатын бітеуші қақпақтар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8309 90 900 0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8407 21 100 0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қозғалтқыш цилиндрінің 325 см</w:t>
            </w:r>
            <w:r>
              <w:rPr>
                <w:rFonts w:ascii="Times New Roman"/>
                <w:b w:val="false"/>
                <w:i w:val="false"/>
                <w:color w:val="000000"/>
                <w:vertAlign w:val="superscript"/>
              </w:rPr>
              <w:t>3</w:t>
            </w:r>
            <w:r>
              <w:rPr>
                <w:rFonts w:ascii="Times New Roman"/>
                <w:b w:val="false"/>
                <w:i w:val="false"/>
                <w:color w:val="000000"/>
                <w:sz w:val="20"/>
              </w:rPr>
              <w:t xml:space="preserve"> аспайтын жұмыс көлемімен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8407 21 910 0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қуаты 30 кВт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8407 21 990 0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қуаты  30 кВт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8407 29 000 0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қозғалтқыш цилиндрінің 50 см</w:t>
            </w:r>
            <w:r>
              <w:rPr>
                <w:rFonts w:ascii="Times New Roman"/>
                <w:b w:val="false"/>
                <w:i w:val="false"/>
                <w:color w:val="000000"/>
                <w:vertAlign w:val="superscript"/>
              </w:rPr>
              <w:t>3</w:t>
            </w:r>
            <w:r>
              <w:rPr>
                <w:rFonts w:ascii="Times New Roman"/>
                <w:b w:val="false"/>
                <w:i w:val="false"/>
                <w:color w:val="000000"/>
                <w:sz w:val="20"/>
              </w:rPr>
              <w:t xml:space="preserve"> аспайтын жұмыс көлемімен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қозғалтқыш цилиндрінің 50 см</w:t>
            </w:r>
            <w:r>
              <w:rPr>
                <w:rFonts w:ascii="Times New Roman"/>
                <w:b w:val="false"/>
                <w:i w:val="false"/>
                <w:color w:val="000000"/>
                <w:vertAlign w:val="superscript"/>
              </w:rPr>
              <w:t>3</w:t>
            </w:r>
            <w:r>
              <w:rPr>
                <w:rFonts w:ascii="Times New Roman"/>
                <w:b w:val="false"/>
                <w:i w:val="false"/>
                <w:color w:val="000000"/>
                <w:sz w:val="20"/>
              </w:rPr>
              <w:t xml:space="preserve"> астам, бірақ 125 см</w:t>
            </w:r>
            <w:r>
              <w:rPr>
                <w:rFonts w:ascii="Times New Roman"/>
                <w:b w:val="false"/>
                <w:i w:val="false"/>
                <w:color w:val="000000"/>
                <w:vertAlign w:val="superscript"/>
              </w:rPr>
              <w:t>3</w:t>
            </w:r>
            <w:r>
              <w:rPr>
                <w:rFonts w:ascii="Times New Roman"/>
                <w:b w:val="false"/>
                <w:i w:val="false"/>
                <w:color w:val="000000"/>
                <w:sz w:val="20"/>
              </w:rPr>
              <w:t xml:space="preserve"> аспайтын жұмыс көлемімен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қозғалтқыш цилиндрінің  125 см</w:t>
            </w:r>
            <w:r>
              <w:rPr>
                <w:rFonts w:ascii="Times New Roman"/>
                <w:b w:val="false"/>
                <w:i w:val="false"/>
                <w:color w:val="000000"/>
                <w:vertAlign w:val="superscript"/>
              </w:rPr>
              <w:t>3</w:t>
            </w:r>
            <w:r>
              <w:rPr>
                <w:rFonts w:ascii="Times New Roman"/>
                <w:b w:val="false"/>
                <w:i w:val="false"/>
                <w:color w:val="000000"/>
                <w:sz w:val="20"/>
              </w:rPr>
              <w:t xml:space="preserve"> астам, бірақ  250 см аспайтын жұмыс көлемімен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қозғалтқыш цилиндрінің250 см</w:t>
            </w:r>
            <w:r>
              <w:rPr>
                <w:rFonts w:ascii="Times New Roman"/>
                <w:b w:val="false"/>
                <w:i w:val="false"/>
                <w:color w:val="000000"/>
                <w:vertAlign w:val="superscript"/>
              </w:rPr>
              <w:t>3</w:t>
            </w:r>
            <w:r>
              <w:rPr>
                <w:rFonts w:ascii="Times New Roman"/>
                <w:b w:val="false"/>
                <w:i w:val="false"/>
                <w:color w:val="000000"/>
                <w:sz w:val="20"/>
              </w:rPr>
              <w:t>астам, бірақ 1000 см</w:t>
            </w:r>
            <w:r>
              <w:rPr>
                <w:rFonts w:ascii="Times New Roman"/>
                <w:b w:val="false"/>
                <w:i w:val="false"/>
                <w:color w:val="000000"/>
                <w:vertAlign w:val="superscript"/>
              </w:rPr>
              <w:t>3</w:t>
            </w:r>
            <w:r>
              <w:rPr>
                <w:rFonts w:ascii="Times New Roman"/>
                <w:b w:val="false"/>
                <w:i w:val="false"/>
                <w:color w:val="000000"/>
                <w:sz w:val="20"/>
              </w:rPr>
              <w:t xml:space="preserve"> аспайтын жұмыс көлемімен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8407 34 100 0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–өнеркәсіптік құрастыру үшін: 8701 10 қосалқы позицияның қатар жүріп отыратын жүргізушісі басқаратын тракторларын; 8703 тауар  позициясының моторлы көлік құралдарын; 8704тауар позициясының қозғалтқыш цилиндрінің жұмыс көлемі 2800 см</w:t>
            </w:r>
            <w:r>
              <w:rPr>
                <w:rFonts w:ascii="Times New Roman"/>
                <w:b w:val="false"/>
                <w:i w:val="false"/>
                <w:color w:val="000000"/>
                <w:vertAlign w:val="superscript"/>
              </w:rPr>
              <w:t>3</w:t>
            </w:r>
            <w:r>
              <w:rPr>
                <w:rFonts w:ascii="Times New Roman"/>
                <w:b w:val="false"/>
                <w:i w:val="false"/>
                <w:color w:val="000000"/>
                <w:sz w:val="20"/>
              </w:rPr>
              <w:t xml:space="preserve"> аз моторлы көлік құралдарын; 8705 тауар позициясының моторлы көлік құралдарын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8407 34 300 1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жүргізушіні қоса алғанда, 20 адамнан көп жолаушы тасымалдауға арналған автобустар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8407 34 300 9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8407 34 910 1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жүргізушіні қоса алғанда, 20 адамнан көп жолаушы тасымалдауға арналған автобустар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8407 34 910 9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8407 34 990 2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8701 – 8705 тауар позициясындағы қозғалтқыш цилиндрінің жұмыс көлемі 2800 см</w:t>
            </w:r>
            <w:r>
              <w:rPr>
                <w:rFonts w:ascii="Times New Roman"/>
                <w:b w:val="false"/>
                <w:i w:val="false"/>
                <w:color w:val="000000"/>
                <w:vertAlign w:val="superscript"/>
              </w:rPr>
              <w:t>3</w:t>
            </w:r>
            <w:r>
              <w:rPr>
                <w:rFonts w:ascii="Times New Roman"/>
                <w:b w:val="false"/>
                <w:i w:val="false"/>
                <w:color w:val="000000"/>
                <w:sz w:val="20"/>
              </w:rPr>
              <w:t>кем емес моторлы көлік құралдарын өнеркәсіптік құрастыру үшін, 8407 34 100 0 кіші қосалқы позициядағы аталған моторлы көлік құралдарын қоспағанда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8407 34 990 3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жүргізушіні қоса алғанда, 20 адамнан көп жолаушы тасымалдауға арналған автобустар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8407 34 990 8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қозғалтқыш цилиндрінің жұмыс көлемі250 см</w:t>
            </w:r>
            <w:r>
              <w:rPr>
                <w:rFonts w:ascii="Times New Roman"/>
                <w:b w:val="false"/>
                <w:i w:val="false"/>
                <w:color w:val="000000"/>
                <w:vertAlign w:val="superscript"/>
              </w:rPr>
              <w:t>3</w:t>
            </w:r>
            <w:r>
              <w:rPr>
                <w:rFonts w:ascii="Times New Roman"/>
                <w:b w:val="false"/>
                <w:i w:val="false"/>
                <w:color w:val="000000"/>
                <w:sz w:val="20"/>
              </w:rPr>
              <w:t>-ден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8407 90 500 0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өнеркәсіптік құрастыру үшін: 8701 10 қосалқы позицияның қатар жүріп отыратын жүргізушісі басқаратын тракторларын; 8703 тауар  позициясының моторлы көлік құралдарын; 8704тауар позициясының қозғалтқыш цилиндрінің жұмыс көлемі 2800 см</w:t>
            </w:r>
            <w:r>
              <w:rPr>
                <w:rFonts w:ascii="Times New Roman"/>
                <w:b w:val="false"/>
                <w:i w:val="false"/>
                <w:color w:val="000000"/>
                <w:vertAlign w:val="superscript"/>
              </w:rPr>
              <w:t>3</w:t>
            </w:r>
            <w:r>
              <w:rPr>
                <w:rFonts w:ascii="Times New Roman"/>
                <w:b w:val="false"/>
                <w:i w:val="false"/>
                <w:color w:val="000000"/>
                <w:sz w:val="20"/>
              </w:rPr>
              <w:t xml:space="preserve"> аз моторлы көлік құралдарын; 8705 тауар позициясының моторлы көлік құралдарын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8407 90 800 0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қуаты 10 кВт-тан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8407 90 900 1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8701 – 8705 тауар позициясындағы қозғалтқыш цилиндрінің жұмыс көлемі 2800 см</w:t>
            </w:r>
            <w:r>
              <w:rPr>
                <w:rFonts w:ascii="Times New Roman"/>
                <w:b w:val="false"/>
                <w:i w:val="false"/>
                <w:color w:val="000000"/>
                <w:vertAlign w:val="superscript"/>
              </w:rPr>
              <w:t>3</w:t>
            </w:r>
            <w:r>
              <w:rPr>
                <w:rFonts w:ascii="Times New Roman"/>
                <w:b w:val="false"/>
                <w:i w:val="false"/>
                <w:color w:val="000000"/>
                <w:sz w:val="20"/>
              </w:rPr>
              <w:t>-ден аз, моторлы көлік құралдарын өнеркәсіптік құрастыру үшін, 8407 90 500 0 кіші қосалқы позициядағы аталған моторлы көлік құралдарын қоспағанда</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8407 90 900 9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8408 10 110 0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–8901 – 8906 тауар позициясындағы теңіз кемелері, 8904 00 100 0 кіші қосалқы позициясындағы және 8906 10 000 кіші қосалқы позициясындағы әскери кемелерді жетекке алу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8408 10 230 0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8901 – 8906 тауар позициясындағы теңіз кемелері, 8904 00 100 0 кіші қосалқы позициясындағы  және 8906 10 000 кіші қосалқы позициясындағы әскери кемелерді жетекке алу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8408 10 270 0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8901 – 8906 тауар позициясындағы теңіз кемелері, 8904 00 100 0 кіші қосалқы позициясындағы  және 8906 10 000 кіші қосалқы позициясындағы әскери кемелерді жетекке алу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8408 10 390 0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8408 10 410 0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8901 – 8906 тауар позициясындағы теңіз кемелері, 8904 00 100 0  кіші қосалқы позициясындағы  және 8906 10 000 кіші қосалқы позициясындағы әскери кемелерді жетекке алу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8408 10 490 0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8408 10 510 0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8901 – 8906 тауар позициясындағы теңіз кемелері, 8904 00 100 0  кіші қосалқы позициясындағы  және 8906 10 000 кіші қосалқы позициясындағы әскери кемелерді жетекке алу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8408 10 590 0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8408 10 610 0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8901 – 8906 тауар позициясындағы теңіз кемелері, 8904 00 100 0  кіші қосалқы позициясындағы  және 8906 10 000 кіші қосалқы позициясындағы әскери кемелерді жетекке алу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8408 10 690 0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8408 10 710 0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8901 – 8906 тауар позициясындағы теңіз кемелері, 8904 00 100 0  кіші қосалқы позициясындағы  және 8906 10 000 кіші қосалқы позициясындағы әскери кемелерді жетекке алу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8408 10 790 0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8408 10 810 0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8901 – 8906 тауар позициясындағы теңіз кемелері, 8904 00 100 0  кіші қосалқы позициясындағы  және 8906 10 000 кіші қосалқы позициясындағы әскери кемелерді жетекке алу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8408 10 890 0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8901 – 8906 тауар позициясындағы теңіз кемелері, 8904 00 100 0  кіші қосалқы позициясындағы  және 8906 10 000 кіші қосалқы позициясындағы әскери кемелерді жетекке алу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өнеркәсіптік құрастыру үшін: 8701 10 қосалқы позицияның қатар жүріп отыратын жүргізушісі басқаратын тракторларын; 8703 тауар  позициясының моторлы көлік құралдарын; 8704 тауар позициясыныңқозғалтқыш цилиндрінің жұмыс көлемі 2800 см</w:t>
            </w:r>
            <w:r>
              <w:rPr>
                <w:rFonts w:ascii="Times New Roman"/>
                <w:b w:val="false"/>
                <w:i w:val="false"/>
                <w:color w:val="000000"/>
                <w:vertAlign w:val="superscript"/>
              </w:rPr>
              <w:t>3</w:t>
            </w:r>
            <w:r>
              <w:rPr>
                <w:rFonts w:ascii="Times New Roman"/>
                <w:b w:val="false"/>
                <w:i w:val="false"/>
                <w:color w:val="000000"/>
                <w:sz w:val="20"/>
              </w:rPr>
              <w:t xml:space="preserve"> аз моторлы көлік құралдарын; 8705 тауар позициясының моторлы көлік құралдарын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8408 20 310 1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 8705 тауар позициясындағы қозғалтқыш цилиндрінің жұмыс көлемі 2500 см</w:t>
            </w:r>
            <w:r>
              <w:rPr>
                <w:rFonts w:ascii="Times New Roman"/>
                <w:b w:val="false"/>
                <w:i w:val="false"/>
                <w:color w:val="000000"/>
                <w:vertAlign w:val="superscript"/>
              </w:rPr>
              <w:t>3</w:t>
            </w:r>
            <w:r>
              <w:rPr>
                <w:rFonts w:ascii="Times New Roman"/>
                <w:b w:val="false"/>
                <w:i w:val="false"/>
                <w:color w:val="000000"/>
                <w:sz w:val="20"/>
              </w:rPr>
              <w:t>-ден аз,бірақ 3000 см</w:t>
            </w:r>
            <w:r>
              <w:rPr>
                <w:rFonts w:ascii="Times New Roman"/>
                <w:b w:val="false"/>
                <w:i w:val="false"/>
                <w:color w:val="000000"/>
                <w:vertAlign w:val="superscript"/>
              </w:rPr>
              <w:t>3</w:t>
            </w:r>
            <w:r>
              <w:rPr>
                <w:rFonts w:ascii="Times New Roman"/>
                <w:b w:val="false"/>
                <w:i w:val="false"/>
                <w:color w:val="000000"/>
                <w:sz w:val="20"/>
              </w:rPr>
              <w:t>-ден аспайтын тракторларды өнеркәсіптік құрастыру үшін, 8408 20 100 0 кіші қосалқы позициядағы аталған тракторларды қоспағанда</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8408 20 310 9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8408 20 350 1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 8705 тауар позициясындағы қозғалтқыш цилиндрінің жұмыс көлемі 2500 см</w:t>
            </w:r>
            <w:r>
              <w:rPr>
                <w:rFonts w:ascii="Times New Roman"/>
                <w:b w:val="false"/>
                <w:i w:val="false"/>
                <w:color w:val="000000"/>
                <w:vertAlign w:val="superscript"/>
              </w:rPr>
              <w:t>3</w:t>
            </w:r>
            <w:r>
              <w:rPr>
                <w:rFonts w:ascii="Times New Roman"/>
                <w:b w:val="false"/>
                <w:i w:val="false"/>
                <w:color w:val="000000"/>
                <w:sz w:val="20"/>
              </w:rPr>
              <w:t>-ден аз,бірақ 3000 см</w:t>
            </w:r>
            <w:r>
              <w:rPr>
                <w:rFonts w:ascii="Times New Roman"/>
                <w:b w:val="false"/>
                <w:i w:val="false"/>
                <w:color w:val="000000"/>
                <w:vertAlign w:val="superscript"/>
              </w:rPr>
              <w:t>3</w:t>
            </w:r>
            <w:r>
              <w:rPr>
                <w:rFonts w:ascii="Times New Roman"/>
                <w:b w:val="false"/>
                <w:i w:val="false"/>
                <w:color w:val="000000"/>
                <w:sz w:val="20"/>
              </w:rPr>
              <w:t>-ден аспайтын тракторларды өнеркәсіптік құрастыру үшін, 8408 20 100 0 кіші қосалқы позициядағы аталған тракторларды қоспағанда</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8408 20 350 9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8408 20 370 1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 8705 тауар позициясындағы қозғалтқыш цилиндрінің жұмыс көлемі 2500 см</w:t>
            </w:r>
            <w:r>
              <w:rPr>
                <w:rFonts w:ascii="Times New Roman"/>
                <w:b w:val="false"/>
                <w:i w:val="false"/>
                <w:color w:val="000000"/>
                <w:vertAlign w:val="superscript"/>
              </w:rPr>
              <w:t>3</w:t>
            </w:r>
            <w:r>
              <w:rPr>
                <w:rFonts w:ascii="Times New Roman"/>
                <w:b w:val="false"/>
                <w:i w:val="false"/>
                <w:color w:val="000000"/>
                <w:sz w:val="20"/>
              </w:rPr>
              <w:t>-ден аз,бірақ 3000 см</w:t>
            </w:r>
            <w:r>
              <w:rPr>
                <w:rFonts w:ascii="Times New Roman"/>
                <w:b w:val="false"/>
                <w:i w:val="false"/>
                <w:color w:val="000000"/>
                <w:vertAlign w:val="superscript"/>
              </w:rPr>
              <w:t>3</w:t>
            </w:r>
            <w:r>
              <w:rPr>
                <w:rFonts w:ascii="Times New Roman"/>
                <w:b w:val="false"/>
                <w:i w:val="false"/>
                <w:color w:val="000000"/>
                <w:sz w:val="20"/>
              </w:rPr>
              <w:t>-ден аспайтын тракторларды өнеркәсіптік құрастыру үшін, 8408 20 100 0 кіші қосалқы позициядағы аталған тракторларды қоспағанда</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8408 20 370 9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8408 20 510 2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 8705 тауар позициясындағы қозғалтқыш цилиндрінің жұмыс көлемі 2500 см</w:t>
            </w:r>
            <w:r>
              <w:rPr>
                <w:rFonts w:ascii="Times New Roman"/>
                <w:b w:val="false"/>
                <w:i w:val="false"/>
                <w:color w:val="000000"/>
                <w:vertAlign w:val="superscript"/>
              </w:rPr>
              <w:t>3</w:t>
            </w:r>
            <w:r>
              <w:rPr>
                <w:rFonts w:ascii="Times New Roman"/>
                <w:b w:val="false"/>
                <w:i w:val="false"/>
                <w:color w:val="000000"/>
                <w:sz w:val="20"/>
              </w:rPr>
              <w:t>-ден аз,бірақ 3000 см</w:t>
            </w:r>
            <w:r>
              <w:rPr>
                <w:rFonts w:ascii="Times New Roman"/>
                <w:b w:val="false"/>
                <w:i w:val="false"/>
                <w:color w:val="000000"/>
                <w:vertAlign w:val="superscript"/>
              </w:rPr>
              <w:t>3</w:t>
            </w:r>
            <w:r>
              <w:rPr>
                <w:rFonts w:ascii="Times New Roman"/>
                <w:b w:val="false"/>
                <w:i w:val="false"/>
                <w:color w:val="000000"/>
                <w:sz w:val="20"/>
              </w:rPr>
              <w:t>-ден аспайтын моторлы көлік құралдарын өнеркәсіптік құрастыру үшін, 8408 20 100 0 кіші қосалқы позицияда аталғанмоторлы көлік құралдарын, доңғалақты ауылшаруашылық  немесе  орман шаруашылығы тракторларын қоспағанда</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8408 20 510 3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жүргізушіні қоса алғанда, 20 адамнан көп жолаушы тасымалдауға арналған автобустар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8408 20 510 8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8408 20 550 2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 8705 тауар позициясындағы қозғалтқыш цилиндрінің жұмыс көлемі 2500 см</w:t>
            </w:r>
            <w:r>
              <w:rPr>
                <w:rFonts w:ascii="Times New Roman"/>
                <w:b w:val="false"/>
                <w:i w:val="false"/>
                <w:color w:val="000000"/>
                <w:vertAlign w:val="superscript"/>
              </w:rPr>
              <w:t>3</w:t>
            </w:r>
            <w:r>
              <w:rPr>
                <w:rFonts w:ascii="Times New Roman"/>
                <w:b w:val="false"/>
                <w:i w:val="false"/>
                <w:color w:val="000000"/>
                <w:sz w:val="20"/>
              </w:rPr>
              <w:t>-ден аз,бірақ 3000 см</w:t>
            </w:r>
            <w:r>
              <w:rPr>
                <w:rFonts w:ascii="Times New Roman"/>
                <w:b w:val="false"/>
                <w:i w:val="false"/>
                <w:color w:val="000000"/>
                <w:vertAlign w:val="superscript"/>
              </w:rPr>
              <w:t>3</w:t>
            </w:r>
            <w:r>
              <w:rPr>
                <w:rFonts w:ascii="Times New Roman"/>
                <w:b w:val="false"/>
                <w:i w:val="false"/>
                <w:color w:val="000000"/>
                <w:sz w:val="20"/>
              </w:rPr>
              <w:t>-ден аспайтын моторлы көлік құралдарын өнеркәсіптік құрастыру үшін, 8408 20 100 0 кіші қосалқы позицияда аталған  моторлы көлік құралдарын, доңғалақты ауыл шаруашылық  немесе  орман шаруашылығы тракторларын қоспағанда</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8408 20 550 3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жүргізушіні қоса алғанда, 20 адамнан көп жолаушы тасымалдауға арналған автобустар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8408 20 550 8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8408 20 571 1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–цилиндрінің жұмыс көлемі 2500 см</w:t>
            </w:r>
            <w:r>
              <w:rPr>
                <w:rFonts w:ascii="Times New Roman"/>
                <w:b w:val="false"/>
                <w:i w:val="false"/>
                <w:color w:val="000000"/>
                <w:vertAlign w:val="superscript"/>
              </w:rPr>
              <w:t>3</w:t>
            </w:r>
            <w:r>
              <w:rPr>
                <w:rFonts w:ascii="Times New Roman"/>
                <w:b w:val="false"/>
                <w:i w:val="false"/>
                <w:color w:val="000000"/>
                <w:sz w:val="20"/>
              </w:rPr>
              <w:t>-ден аз,бірақ 3000 см</w:t>
            </w:r>
            <w:r>
              <w:rPr>
                <w:rFonts w:ascii="Times New Roman"/>
                <w:b w:val="false"/>
                <w:i w:val="false"/>
                <w:color w:val="000000"/>
                <w:vertAlign w:val="superscript"/>
              </w:rPr>
              <w:t>3</w:t>
            </w:r>
            <w:r>
              <w:rPr>
                <w:rFonts w:ascii="Times New Roman"/>
                <w:b w:val="false"/>
                <w:i w:val="false"/>
                <w:color w:val="000000"/>
                <w:sz w:val="20"/>
              </w:rPr>
              <w:t>-ден аспайтын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8408 20 571 9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8408 20 579 1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8701 – 8705 тауар позициясындағы қозғалтқыш цилиндрінің жұмыс көлемі 2500 см</w:t>
            </w:r>
            <w:r>
              <w:rPr>
                <w:rFonts w:ascii="Times New Roman"/>
                <w:b w:val="false"/>
                <w:i w:val="false"/>
                <w:color w:val="000000"/>
                <w:vertAlign w:val="superscript"/>
              </w:rPr>
              <w:t>3</w:t>
            </w:r>
            <w:r>
              <w:rPr>
                <w:rFonts w:ascii="Times New Roman"/>
                <w:b w:val="false"/>
                <w:i w:val="false"/>
                <w:color w:val="000000"/>
                <w:sz w:val="20"/>
              </w:rPr>
              <w:t>-ден аз, бірақ 3000 см</w:t>
            </w:r>
            <w:r>
              <w:rPr>
                <w:rFonts w:ascii="Times New Roman"/>
                <w:b w:val="false"/>
                <w:i w:val="false"/>
                <w:color w:val="000000"/>
                <w:vertAlign w:val="superscript"/>
              </w:rPr>
              <w:t>3</w:t>
            </w:r>
            <w:r>
              <w:rPr>
                <w:rFonts w:ascii="Times New Roman"/>
                <w:b w:val="false"/>
                <w:i w:val="false"/>
                <w:color w:val="000000"/>
                <w:sz w:val="20"/>
              </w:rPr>
              <w:t>-ден аспайтын моторлы көлік құралдарын өнеркәсіптік құрастыру үшін, 8408 20 100 0 кіші қосалқы позицияда аталған  моторлы көлік құралдарын, доңғалақты ауыл шаруашылық  немесе  орман шаруашылығы тракторларын қоспағанда</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8408 20 579 9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8408 20 990 2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 8705 тауар позициясындағы қозғалтқыш цилиндрінің жұмыс көлемі 2500 см</w:t>
            </w:r>
            <w:r>
              <w:rPr>
                <w:rFonts w:ascii="Times New Roman"/>
                <w:b w:val="false"/>
                <w:i w:val="false"/>
                <w:color w:val="000000"/>
                <w:vertAlign w:val="superscript"/>
              </w:rPr>
              <w:t>3</w:t>
            </w:r>
            <w:r>
              <w:rPr>
                <w:rFonts w:ascii="Times New Roman"/>
                <w:b w:val="false"/>
                <w:i w:val="false"/>
                <w:color w:val="000000"/>
                <w:sz w:val="20"/>
              </w:rPr>
              <w:t>-ден аз, бірақ 3000 см</w:t>
            </w:r>
            <w:r>
              <w:rPr>
                <w:rFonts w:ascii="Times New Roman"/>
                <w:b w:val="false"/>
                <w:i w:val="false"/>
                <w:color w:val="000000"/>
                <w:vertAlign w:val="superscript"/>
              </w:rPr>
              <w:t>3</w:t>
            </w:r>
            <w:r>
              <w:rPr>
                <w:rFonts w:ascii="Times New Roman"/>
                <w:b w:val="false"/>
                <w:i w:val="false"/>
                <w:color w:val="000000"/>
                <w:sz w:val="20"/>
              </w:rPr>
              <w:t>-ден аспайтын моторлы көлік құралдарын өнеркәсіптік құрастыру үшін, 8408 20 100 0 кіші қосалқы позицияда аталған  моторлы көлік құралдарын, доңғалақты ауыл шаруашылық  немесе  орман шаруашылығы тракторларын қоспағанда</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8408 20 990 3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жүргізушіні қоса алғанда, 20 адамнан көп жолаушы тасымалдауға арналған автобустар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8408 20 990 4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8704 тауар позициясындағы қозғалтқыш цилиндрінің жұмыс көлемі18 500 см</w:t>
            </w:r>
            <w:r>
              <w:rPr>
                <w:rFonts w:ascii="Times New Roman"/>
                <w:b w:val="false"/>
                <w:i w:val="false"/>
                <w:color w:val="000000"/>
                <w:vertAlign w:val="superscript"/>
              </w:rPr>
              <w:t>3</w:t>
            </w:r>
            <w:r>
              <w:rPr>
                <w:rFonts w:ascii="Times New Roman"/>
                <w:b w:val="false"/>
                <w:i w:val="false"/>
                <w:color w:val="000000"/>
                <w:sz w:val="20"/>
              </w:rPr>
              <w:t>-ден аз емес, қуаты 500 кВт-тан аз емес моторлы көлік құралдарын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8408 20 990 7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8408 90 210 0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рельсті көлік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8408 90 270 1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8408 90 270 9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8408 90 410 1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8408 90 410 9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8408 90 430 1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8408 90 430 9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8408 90 450 1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8408 90 450 9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8408 90 470 1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8408 90 470 9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8408 90 610 1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8408 90 610 9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8408 90 650 0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200 кВт-тан астам, бірақ 300 кВт-танаспайтын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8408 90 670 0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300 кВт-тан астам, бірақ  500 кВт-тан аспайтын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8408 90 810 1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8408 90 810 9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8408 90 850 0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1000 кВт-астам, бірақ 5000 кВт-тан аспайтын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8408 90 890 0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5000 кВт-тан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8415 10 100 0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біртұтас корпуста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8415 10 900 0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"сплит-жүйелер"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8415 20 000 1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 позициясындағы моторлы көлік құралдарын, олардың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8415 20 000 9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8415 81 001 0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арнаулы өндірістік бөлмелерде  микроклиматты сақтау үшін температура мен ылғалдылықты автоматты түрде реттейтін өнеркәсіптік салқындатқыштар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8415 81 009 0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8415 82 000 0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қоса орнатылған өзгелері тоңазытқыш қондырғылармен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8415 83 000 0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тоңазытқыш қондырғылар қоса орнатылмаған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8415 90 000 1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8705тауар позициясындағы  моторлы көлік құралдарын, олардың тораптары мен агрегаттарын өнеркәсіптік құрастыруға арналған ауа салқындататын қондырғылар</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8415 90 000 2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–8415 81, 8415 82  немесе  8415 83 қосалқы позицияларындағы азаматтық әуе кемелеріне арналған ауа салқындататын қондырғылар</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8415 90 000 9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8418 10 200 1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тұрмыстық мұздатқыш-тоңазытқыштар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8418 10 800 1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тұрмыстық мұздатқыш-тоңазытқыштар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8418 21 100 0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сыйымдылығы 340 литрден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8418 21 510 0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үстел түрінде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8418 21 590 0</w:t>
            </w:r>
          </w:p>
          <w:p>
            <w:pPr>
              <w:spacing w:after="20"/>
              <w:ind w:left="20"/>
              <w:jc w:val="both"/>
            </w:pPr>
            <w:r>
              <w:rPr>
                <w:rFonts w:ascii="Times New Roman"/>
                <w:b w:val="false"/>
                <w:i w:val="false"/>
                <w:color w:val="000000"/>
                <w:sz w:val="20"/>
              </w:rPr>
              <w:t>
8418 21 910 0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қалыптасқан үлгідегі </w:t>
            </w:r>
          </w:p>
          <w:p>
            <w:pPr>
              <w:spacing w:after="20"/>
              <w:ind w:left="20"/>
              <w:jc w:val="both"/>
            </w:pPr>
            <w:r>
              <w:rPr>
                <w:rFonts w:ascii="Times New Roman"/>
                <w:b w:val="false"/>
                <w:i w:val="false"/>
                <w:color w:val="000000"/>
                <w:sz w:val="20"/>
              </w:rPr>
              <w:t xml:space="preserve">
– – – – 250 литрден аспайтын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8418 21 990 0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250 литрден астам, бірақ  340 литрден аспайтын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8418 29 000 0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8418 30 200 1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тұрмыстық мұздатқыштар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8418 30 800 1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тұрмыстық мұздатқыштар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8418 40 200 1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тұрмыстық мұздатқыштар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8418 40 200 2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азаматтақ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8418 40 200 8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8418 40 800 1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тұрмыстық мұздатқыштар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8418 40 800 2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азаматтақ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8418 40 800 8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8418 50 110 0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мұздатылған тамақ өнімдерін сақтау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8418 50 190 0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8418 50 900 1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әбден  мұздату үшін,  8418 30 және  8418 40 қосалқы позиция бұйымдарын қоспағанда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8418 50 900 9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абсорбционды жылу насостары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8418 61 009 0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8418 69 000 1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сыра қайнататын өнеркәсіп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8418 69 000 2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8418 69 000 8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8418 91 000 0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–тоңазытқыш-мұздатқыш жабдықтарды орналастыруға арналған жиһаз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8418 99 100 1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–екі салқындататын нұсқадан аспайтын, ұзындығы (жалғастырушы құбыр элементтерін есептемегенде) 1300 мм-ден кем емес, бірақ1360 мм-ден көп емес және ені (бекітетін бөлшектерді есептемегенде)  650 мм-ден көп емес, жылу алмастырушы құбырлар мен конденсатордың басым бөлігін бойлай сым элементтері  иінді (жартылай доғал) учаскелерге орналастырылған қабырғалық-құбырлық үлгідегі конденсаторлар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8418 99 100 9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8418 99 900 0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зарядталған  немесе  зарядталмаған өрт сөндіруші құралдар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бүріккіштер және соларға ұқсас құрылғылар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8424 30 010 0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қыздыру құрылғысымен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8424 30 080 0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8424 30 100 0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қысымдалған ауамен жұмыс істейтін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8424 30 900 0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8424 81 100 0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суаруға икемделген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8424 81 300 0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тасымалдауға икемделген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8424 81 910 0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тракторларға орнатуға  немесе  осы тракторлар мен жетекке алып жүруге арналған ұнтақ тозаңдатқыштары мен таратқыштары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8424 81 990 0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8424 89 000 1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автомобильдерді жууға арналған механикалық қондырғылар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8424 89 000 9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8428 10 200 1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кабинаның жылдамдығын 2 м/с-тан астамға қамтамасыз ететін лифттер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8428 10 200 2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8428 10 200 9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скипті көтергіштер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соқалар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дискілі тырмалар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8432 29 100 0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қопсытқыштар мен  культиваторлар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8432 29 300 0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тырмалар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8432 29 500 0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жер жыртатындар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8432 29 900 0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8432 30 110 0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орталық жетегі бар, дәнді дәл себетін сеялка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8432 30 190 0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8432 30 900 0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сепкіштер мен андыздап отырғызатын машиналар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8432 40 100 0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минералдық  немесе  химиялық тыңайтқыштарды тарату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8432 40 900 0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8432 80 000 0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машиналар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8433 11 100 0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8433 11 510 0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орындығымен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8433 11 590 0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8433 11 900 0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8433 19 100 0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электрлі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8433 19 510 0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орындығымен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8433 19 590 0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8433 19 700 0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8433 19 900 0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қозғалтқышсыз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8433 20 100 0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қозғалтқышымен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8433 20 500 0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трактордың, аспалы  немесе  тіркемелі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8433 20 900 0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8433 30 000 0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дайындауға арналғанөзгелері машиналар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8433 40 000 1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қысып-жинаушылар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8433 40 000 9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8433 51 000 1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шығарылғанына  3 жылдан астам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8433 51 000 9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бастырушы машиналар  немесе  тетіктер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8433 53 100 0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картоп қазушы және картоп жинаушы машиналар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8433 53 300 0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–қызылшаның жапырақтарын кесетін машиналар және қызылша жинайтын машиналар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8433 53 900 0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8433 59 110 1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3 жылдан астам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8433 59 110 9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8433 59 190 0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8433 59 850 1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жүзім жинайтын комбайндар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8433 59 850 9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8433 60 000 0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жұмыртқаларды, жемістерді  немесе  басқа да ауыл шаруашылығы дақылдарын тазартуға, сұрыптауға  немесе калибрлеуге арналған машиналар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8434 10 000 0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сауын қондырғылары мен аппараттары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8434 20 000 0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сүтті өңдеу мен қайта өңдеуге арналған жабдық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8434 90 000 0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8443 99 900 9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8450 11 110 0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қапталынан тиейтін машиналар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8450 11 190 0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жоғарыдан тиейтін машиналар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8450 11 900 0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сыйымдылығы 6 кг-нан астам, бірақ 10 кг-нан аспайтын құрғақ кір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8450 12 000 0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құрылғылармен орталықтан сығуға арналған машиналар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8450 19 000 0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8450 20 000 0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сыйымдылығы 10 кг-нан астам құрғақ кір жуатын машиналар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8450 90 000 0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8451 10 000 0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құрғақ тазалауға арналған машиналар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8451 21 000 9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сыйымдылығы  6 кг-нан астам, бірақ 10 кг-нан  аспайтын құрғақ кір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8451 29 000 0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8451 30 300 0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2500 Вт-тан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8451 30 800 0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8452 10 110 0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–құны (рамасыз, үстелшелерсіз  немесе  тумбочкасыз) 65 евродан астам тігін машиналары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8452 10 190 0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8452 10 900 0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тігін машиналары және өзгелері тігін машиналарының қозғалтқыш төбелігі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8452 21 000 0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автоматты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8452 29 000 0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8452 30 100 0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арт жағы бірден бір сыдырма қырлы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8452 30 900 0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8452 90 000 1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негізі және қалыбы арнаулы тігін машиналарына және олардың бөліктеріне арналған жиһаз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8452 90 000 2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–тігін машиналарының өзгелері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құбыр прокаттау орнақтары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8455 21 000 1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ПВ маркалы ыстық күйінде өңделетін метал өнімдері (тікелей қалпына келтіру)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8455 21 000 2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"2800" ыстық прокаттау орнағы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8455 21 000 9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8455 22 000 1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"2000"  прокаттау орнағы жабдығы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8455 22 000 2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5 және одан астам көтермелермен үздіксіз прокатталатын  прокаттық орнақтар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8455 22 000 5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асхана жабдықтарын жаншып қақтау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8455 22 000 8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8455 30 100 0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шойыннан құйылған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8455 30 310 1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таза салмағы 180 000 кг астам  немесе  массасының 4,7%- ынан кем болмайтын бөлігін хром құрайтын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8455 30 310 9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8455 30 390 1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массасының 4,7%- ынан кем болмайтын бөлігін хром құрайтын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8455 30 390 9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8455 30 900 0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құйылған  немесе қысыммен өңделген болат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8456 10 001 0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лазерлік сәулелененуді пайдалана отырып, жұмыс істейтін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8456 10 009 0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8456 20 000 1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 өнеркәсібі үшін, детальдардың үстіңгі қабатын басты жетек қозғалтқышының 15 кВт- тан астам қуатымен жылтыратуға  арналған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8456 20 000 8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8456 30 110 1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кез келген осі бойынша 0,005 мм-ден төмен болмайтын дәлдікпен болжау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8456 30 110 9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8456 30 190 0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8456 30 900 0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8456 90 800 0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8457 10 100 1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дизелдердің иінді біліктерін  300 кВт-тан астам қуатпен жонып өңдейтін станоктар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8457 10 100 2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авиация өнеркәсібі  үшін, жоғары жылдамдықты жетегі бар және цифрлық бағдарламалық басқарудағы фрезерлік орталықтар  (минутына 3000  және одан да астам айналым, бірақ минутына 15000 айналымнан аспайтын) </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8457 10 100 8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8457 10 900 1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дизелдердің иінді біліктерін  300 кВт-тан астам қуатпен өңдейтін фрезерлік станоктар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8457 10 900 2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авиация өнеркәсібі  үшін, жоғары жылдамдықты жетегі бар және цифрлық бағдарламалық басқарудағы фрезерлік орталықтар  (минутына 3000  және одан да астам айналым, бірақ минутына 15000 айналымнан аспайтын) </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8457 10 900 8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 бағыттағы агрегат станоктары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8457 30 100 0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–цифрлық бағдарламалық басқару арқылы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8457 30 900 0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8458 11 200 0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көп мақсатты жонушы станоктар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8458 11 410 1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авиация өнеркәсібі  үшін, жоғары жылдамдықты жетегі бар (минутына 6000 және одан да астам, бірақ минутына 8000-нан аспайтын айналым)</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8458 11 410 9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8458 11 490 0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көп шпиндельді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8458 11 800 0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8458 19 000 0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8458 91 200 1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авиация өнеркәсібі  үшін, жоғары жылдамдықты (жылдамдығы 100 м/мин және одан да астам) токарлік-айналдырғы  станоктар</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8458 91 200 9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8458 91 800 1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авиация өнеркәсібі  үшін, (кесу жылдамдығы 100 м/мин және одан да астам) токарлік-айналдырғы  станоктар</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8458 91 800 9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8458 99 000 1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 өнеркәсібі үшін, металдарды кесу арқылы  өңдеу</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8458 99 000 9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агрегаттық желілік құрылым станоктары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цифрлық бағдарламалық басқарумен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8459 29 000 0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8459 31 000 0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цифрлық бағдарламалық басқарумен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8459 39 000 0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8459 40 100 1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авиация өнеркәсібі үшін, басты жетек қозғалтқышының 45 кВт-тан аспайтын қуатымен "вал" үлгісіндегі детальдардың ішкі қабатын "бөтелкелік" нысанда жонып-өңдеуге  арналған </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8459 40 100 9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8459 40 900 0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8459 51 000 0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цифрлық бағдарламалық басқарумен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8459 59 000 0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8459 61 100 0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аспаптық фрезерлік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8459 61 900 1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X осі – 1800 мм, Y осі – 2000 мм,  Z осі – 1100 мм жұмыс саласындағы 0,01 мм-ден кем болмайтын дәлдікпен позициялау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8459 61 900 9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8459 69 100 0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аспаптық фрезерлік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8459 69 900 0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8459 70 000 1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мұнай  және газ ұңғымаларын бұрғылауда пайдаланылатын муфталар мен құбырларда бұрандалар  кесу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8460 11 000 1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 өнеркәсібі үшін, жетек қозғалтқышының  20 кВт аспайтын қуатымен  күрделі бейінді нысандағы презициялық  детальдарды тегістеп-әрлеу және жетілдіруге арналған таспалы-ажарлағыштар</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8460 11 000 9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8460 19 000 0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8460 21 110 0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ішкі жағын тегістеп-әрлейтін станоктар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8460 21 150 0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орталықсыз-тегістеп-әрлеу станоктары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8460 21 190 0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8460 21 900 1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авиация өнеркәсібі үшін, жетек қозғалтқышының 10 кВт және одан артық, бірақ 100 кВттан артық емес қуатымен бейінді қабаттарды тегістеп-әрлеуге арналған көп координаттылар </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8460 21 900 9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8460 29 100 1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ішкі жағын тегістеп-әрлейтін станоктар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8460 29 100 9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8460 29 900 0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8460 31 000 1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асхана пышақтарын қайрауға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8460 31 000 9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8460 39 000 0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8460 40 100 0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цифрлық бағдарламалық басқарумен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8460 40 900 0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микрометриялық реттеуші қондырғылармен және   0,01 мм-ден төмен емес осьтің кез келгенін дәл позициялайтын станоктар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8460 90 900 1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 өнеркәсібі үшін, шпинделінің айналу жиілігі минутына 3000 рет және одан да көп, бірақ минутына 50000 реттен көп емес, тазартатын және жуатын станоктар</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8460 90 900 5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асхана аспаптарының әзірлемелерін тегістеп-әрлеу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8460 90 900 8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8461 20 000 1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 өнеркәсібі үшін, цифрлық бағдарламамен басқарылатын 6 координатты тісті майдалағыш станоктар</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8461 20 000 9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8461 30 100 1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авиация өнеркәсібі үшін, басты жетек қозғалтқышының  80 кВттан аспайтын қуатымен  "глобус" үлгісіндегі айналмалы үстелімен </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8461 30 100 9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8461 30 900 0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8461 40 110 2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0,015 мм-ден төмен кез келген осі бойынша дәлдікпен жайғастыру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8461 40 110 3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авиация өнеркәсібі үшін, тісті доңғалақтарды  немесе  шлицті жалғағыштарды диапозоны 0,3 мм-дан астам, бірақ 15 мм-ден астам емес үлгідегі тістермен кесу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8461 40 110 7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8461 40 190 0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8461 40 310 0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цифрлық бағдарламалық басқарумен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8461 40 390 0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8461 40 710 0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цифрлық бағдарламалық басқарумен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8461 40 790 0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8461 40 900 0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8461 50 110 0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диск қондырылған аралармен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8461 50 190 1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авиация өнеркәсібі үшін, басты қозғалтқышының қуаты  2 кВт-тан аспайтын ленталы аралар</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8461 50 190 9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8461 50 900 1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 өнеркәсібі үшін, 2 кВттан аспайтын басты қозғалтқыш  арқылы материал құрылымын зерттеу үшін шлифтерді кесуге арналған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8461 50 900 9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8462 10 100 1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штамптарды газбен қыздыру жүйесімен жарақтанған, үш  штампты бір мезгілде жұмыс үстеліне орналастыра алатын, 200 МН қысымдау күшімен қалыптап, штамптайтын гидравликалық қысымдағыш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8462 10 100 2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r>
              <w:rPr>
                <w:rFonts w:ascii="Times New Roman"/>
                <w:b/>
                <w:i w:val="false"/>
                <w:color w:val="000000"/>
                <w:sz w:val="20"/>
              </w:rPr>
              <w:t xml:space="preserve">– </w:t>
            </w:r>
            <w:r>
              <w:rPr>
                <w:rFonts w:ascii="Times New Roman"/>
                <w:b w:val="false"/>
                <w:i w:val="false"/>
                <w:color w:val="000000"/>
                <w:sz w:val="20"/>
              </w:rPr>
              <w:t>тік бетін айналдыра ораған төрт пресс-штемпельден тұратын, 12 МН жаныштаушы желінің күшімен жаныштайтын гидравликалық машиналар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8462 10 100 3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авиация өнеркәсібі үшін,  бір блокты жабдықтарды (штамптарды  немесе  матрицаларды) және икемді таяныштарды  пайдалана отырып, икемді ортада метал беттерді таңбалау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8462 10 100 8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8462 10 900 0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8462 21 100 1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авиация өнеркәсібі үшін, 2000 кН-нен аспайтын икемділікпен табақтық материалдан жасалған  кронштейндерді ойдағыдай ию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8462 21 100 2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кемінде 15 000 кН, бірақ 22 000 кН-нен аспайтын икемділікпен,  0,01 мм-ден төмен емес Y осі бойынша траверсті дәл  жайғастыру арқылы гидравликалық тіктеу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авиация өнеркәсібі үшін,   метал табақтарды созу (созылу) және бетті бекітілген нышандық жабдық айналасына орау (ию)</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8462 21 100 9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8462 21 800 1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авиация өнеркәсібі үшін, 1300 Н·м-нен аспайтын иілуден бастап, құбырды  математикалық үлгі бойынша ойдағыдай ию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8462 21 800 2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авиация өнеркәсібі үшін, метал  пішінді  немесе   табақты созу (созылу) және бекітілген қалыптық жарақ айналасында орау (ию)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8462 21 800 8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8462 29 100 0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табақтық материалдан жасалған бұйымдарды өңдеу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8462 29 910 0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гидравликалық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8462 29 980 0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8462 31 000 1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қалыңдығы 0,35 мм-ден аспайтын электротехникалықболаттың жайпақ прокатын бойлай пішу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8462 31 000 9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8462 39 100 0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табақтық материалдан жасалған бұйымдарды өңдеу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8462 39 910 0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гидравликалық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8462 39 990 0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8462 41 100 1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авиация өнеркәсібі үшін,  өңделетін сақинаның сыртқы диаметрі 200 мм және одан астам, бірақ 1300 мм-ден аспайтын диапозонды бағыттаушы аппарат сақиналарына ойық салу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8462 41 100 2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электротехникалық болаттан жасалған,қалыңдығы 0,35 мм-ден аспайтын трансформаторлық магнитті сымдар орамын дайындау үшін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8462 41 100 8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8462 41 900 1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мөр платаларына саңылау жасауға арналған пресс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8462 41 900 9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8462 49 100 0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табақтық материалдан жасалған бұйымдарды өңдеу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8462 49 900 0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 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8462 91 200 1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метал ұнтақтарды пісіру жолымен қалыптауға арналған престер  немесе  метал сынықтарына арнап пакеттелген престер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8462 91 200 9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8462 91 800 1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метал ұнтақтарды пісіру жолымен қалыптауға арналған престер  немесе  метал сынықтарына арнап пакеттелген престер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8462 91 800 2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тойтарма шегелер, болттар, винттер өндірісі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8462 91 800 9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8462 99 200 1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метал ұнтақтарды пісіру жолымен қалыптауға арналған престер  немесе  метал сынықтарына арнап пакеттелген престер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8462 99 200 9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8462 99 800 1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метал ұнтақтарды пісіру жолымен қалыптауға арналған престер  немесе  метал сынықтарына арнап пакеттелген престер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8462 99 800 2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тойтарма шегелер, болттар, винттер өндірісі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8462 99 800 9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8474 39 000 1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 өнеркәсібіне арналған жабдық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8474 80 101 0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 өнеркәсібі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8481 10 050 0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сүзгілермен  немесе майлайтын құрылғылармен біріктірілген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8481 10 190 2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авиациялық қозғалтқыштар және/ немесе  азаматтық әуе кемелері өндірісі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8481 10 190 8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8481 10 990 1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8481 10 990 9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8481 20 100 1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  өндірісі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8481 20 100 9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8481 20 900 1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  өндірісі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8481 20 900 9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8481 30 910 2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  және/ немесе  азаматтық әуе кемелері өндірісі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8481 30 910 8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8481 30 990 1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8481 30 990 9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8481 40 100 0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құймалы шойыннан  немесе  болаттан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8481 40 900 1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 өндірісі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8481 40 900 9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жалғастырушы арматура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термостатикалық арматура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8481 80 390 0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8481 80 400 0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ішіне ауа толтырылған шиналар мен  камераларға арналған арматура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8481 80 510 0</w:t>
            </w:r>
          </w:p>
          <w:p>
            <w:pPr>
              <w:spacing w:after="20"/>
              <w:ind w:left="20"/>
              <w:jc w:val="both"/>
            </w:pPr>
            <w:r>
              <w:rPr>
                <w:rFonts w:ascii="Times New Roman"/>
                <w:b w:val="false"/>
                <w:i w:val="false"/>
                <w:color w:val="000000"/>
                <w:sz w:val="20"/>
              </w:rPr>
              <w:t xml:space="preserve">
8481 80 591 0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температураны реттегіштер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8481 80 599 0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қысымды реттегіштер</w:t>
            </w:r>
          </w:p>
          <w:p>
            <w:pPr>
              <w:spacing w:after="20"/>
              <w:ind w:left="20"/>
              <w:jc w:val="both"/>
            </w:pPr>
            <w:r>
              <w:rPr>
                <w:rFonts w:ascii="Times New Roman"/>
                <w:b w:val="false"/>
                <w:i w:val="false"/>
                <w:color w:val="000000"/>
                <w:sz w:val="20"/>
              </w:rPr>
              <w:t>
---- өзгесі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8481 80 610 0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құйма шойыннан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8481 80 631 0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айналадағы ауаның температурасы –40 °C және одан төмен, қысымы 16 Па және  одан жоғары кезде, құрамында күкіртті сутек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r>
              <w:rPr>
                <w:rFonts w:ascii="Times New Roman"/>
                <w:b w:val="false"/>
                <w:i w:val="false"/>
                <w:color w:val="000000"/>
                <w:sz w:val="20"/>
              </w:rPr>
              <w:t xml:space="preserve"> бар ортада жұмыс істеуге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8481 80 632 0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айналадағы ауаның температурасы –55 °C және одан төмен, қысымы 80 Па және одан жоғары кезде жұмыс істеуге арналған</w:t>
            </w:r>
            <w:r>
              <w:rPr>
                <w:rFonts w:ascii="Times New Roman"/>
                <w:b w:val="false"/>
                <w:i w:val="false"/>
                <w:color w:val="000000"/>
                <w:vertAlign w:val="superscript"/>
              </w:rPr>
              <w:t>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8481 80 639 0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8481 80 690 0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8481 80 710 0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құйма шойыннан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8481 80 731 0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айналадағы ауаның температурасы –40 °C және одан төмен, қысымы 16 Па және  одан жоғары кезде, құрамында күкіртті сутек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r>
              <w:rPr>
                <w:rFonts w:ascii="Times New Roman"/>
                <w:b w:val="false"/>
                <w:i w:val="false"/>
                <w:color w:val="000000"/>
                <w:sz w:val="20"/>
              </w:rPr>
              <w:t xml:space="preserve"> бар ортада жұмыс істеуге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8481 80 732 0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айналадағы ауаның температурасы –55 °C және одан төмен, қысымы 80 Па және одан жоғары кезде жұмыс істеуге арналған</w:t>
            </w:r>
            <w:r>
              <w:rPr>
                <w:rFonts w:ascii="Times New Roman"/>
                <w:b w:val="false"/>
                <w:i w:val="false"/>
                <w:color w:val="000000"/>
                <w:vertAlign w:val="superscript"/>
              </w:rPr>
              <w:t>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8481 80 739 1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–8701 – 8705 тауар позициясындағы моторлы көлік құралдарын, олардың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8481 80 739 9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8481 80 790 0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8481 80 811 0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айналадағы ауаның температурасы –40 °C және одан төмен, қысымы 16 Па және  одан жоғары кезде, құрамында күкіртті сутек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r>
              <w:rPr>
                <w:rFonts w:ascii="Times New Roman"/>
                <w:b w:val="false"/>
                <w:i w:val="false"/>
                <w:color w:val="000000"/>
                <w:sz w:val="20"/>
              </w:rPr>
              <w:t xml:space="preserve"> бар ортада жұмыс істеуге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8481 80 812 0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айналадағы ауаның температурасы –55 °C және одан төмен, қысымы 80 Па және одан жоғары кезде жұмыс істеуге арналған</w:t>
            </w:r>
            <w:r>
              <w:rPr>
                <w:rFonts w:ascii="Times New Roman"/>
                <w:b w:val="false"/>
                <w:i w:val="false"/>
                <w:color w:val="000000"/>
                <w:vertAlign w:val="superscript"/>
              </w:rPr>
              <w:t>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азаматтық әуе кемелері өндірісіне арналған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8481 80 850 1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айналадағы ауаның температурасы –40 °C және одан төмен, қысымы 16 Па және одан жоғары кезде, құрамында күкіртті сутек (H</w:t>
            </w:r>
            <w:r>
              <w:rPr>
                <w:rFonts w:ascii="Times New Roman"/>
                <w:b w:val="false"/>
                <w:i w:val="false"/>
                <w:color w:val="000000"/>
                <w:vertAlign w:val="subscript"/>
              </w:rPr>
              <w:t>2</w:t>
            </w:r>
            <w:r>
              <w:rPr>
                <w:rFonts w:ascii="Times New Roman"/>
                <w:b w:val="false"/>
                <w:i w:val="false"/>
                <w:color w:val="000000"/>
                <w:sz w:val="20"/>
              </w:rPr>
              <w:t>S)</w:t>
            </w:r>
            <w:r>
              <w:rPr>
                <w:rFonts w:ascii="Times New Roman"/>
                <w:b w:val="false"/>
                <w:i w:val="false"/>
                <w:color w:val="000000"/>
                <w:vertAlign w:val="superscript"/>
              </w:rPr>
              <w:t>2)</w:t>
            </w:r>
            <w:r>
              <w:rPr>
                <w:rFonts w:ascii="Times New Roman"/>
                <w:b w:val="false"/>
                <w:i w:val="false"/>
                <w:color w:val="000000"/>
                <w:sz w:val="20"/>
              </w:rPr>
              <w:t xml:space="preserve"> бар ортада жұмыс істеуге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8481 80 850 2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айналадағы ауаның температурасы –55 °C және одан төмен, қысымы 80 Па және одан жоғары кезде жұмыс істеуге арналған</w:t>
            </w:r>
            <w:r>
              <w:rPr>
                <w:rFonts w:ascii="Times New Roman"/>
                <w:b w:val="false"/>
                <w:i w:val="false"/>
                <w:color w:val="000000"/>
                <w:vertAlign w:val="superscript"/>
              </w:rPr>
              <w:t>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8481 80 870 0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мембраналық  арматура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авиациялық қозғалтқыштар және/ немесе  азаматтық әуе кемелері өндірісіне арналған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8482 10 100 1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 позициясындағы  моторлы көлік құралдарын, олардың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8482 10 100 2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 өндірісіне арналған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8482 10 100 9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8482 10 900 1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әкелуші елдердің франко-шекаралық  жағдайында брутто-массасының 1 килограмының құны 2,2 евродан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8482 10 900 2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 позициясындағы  моторлы көлік құралдарын, олардың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8482 10 900 3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авиациялық қозғалтқыштар  өндірісіне арналған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8482 10 900 8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8482 20 000 1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 позициясындағы  моторлы көлік құралдарын, олардың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8482 20 000 2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 өндірісіне арналған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8482 20 000 9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8482 30 000 1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 өндірісіне арналған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8482 30 000 9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8482 40 000 1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 позициясындағы  моторлы көлік құралдарын, олардың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8482 40 000 9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8482 50 000 1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 позициясындағы  моторлы көлік құралдарын, олардың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8482 50 000 2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  өндірісіне арналған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8482 50 000 9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8482 80 000 1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 позициясындағы  моторлы көлік құралдарын, олардың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8482 80 000 2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  өндірісіне арналған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8482 80 000 9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8482 91 100 0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конус роликтер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8482 91 900 0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8482 99 000 0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8501 10 100 1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8501 10 100 9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8501 10 910 0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ауыспалы/тұрақты токтың әмбебап  қозғалтқыштары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8501 10 930 0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ауыспалы токтың  қозғалтқыштары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8501 10 990 0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тұрақты токтың  қозғалтқыштары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8501 20 000 1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 үшін, қуаты 735 Вт-тан астам, бірақ 150 кВт-тан аспайтын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8501 20 000 9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8501 31 000 0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750 Вт-тан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8501 32 000 1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8501 32 000 2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8501 32 000 9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қуаты 150 кВт-тан аспайтын қозғалтқыштар  және азаматтық әуе кемелеріне арналған генераторлар</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қуаты  75 кВт-тан астам, бірақ  100 кВт-тан аспайтын тұрақты ток қозғалтқышы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8501 34 000 0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375 кВт-тан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 қуаты 735 Вт-тан астам, бірақ 750 Вт-тан аспайтын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8501 40 800 1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 қуаты 150 кВт-тан аспайтын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8501 40 800 2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асинхронды, осінің айналу биіктігі 250 мм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8501 40 800 9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8501 51 000 1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асинхронды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8501 51 000 9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8501 52 200 1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асинхронды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8501 52 200 9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8501 52 300 0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қуаты 7,5 кВт-тан астам, бірақ 37 кВт-тан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8501 52 900 1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8501 52 900 2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асинхронды, осінің айналу биіктігі 250 мм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8501 52 900 9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8501 53 500 0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күш  қозғалтқыштары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8501 53 810 0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75 кВт-тан астам, бірақ 375 кВт-тан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8501 53 940 0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375 кВт-тан астам, бірақ 750 кВт-тан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8501 53 990 0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қуаты 750 кВт-тан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8501 61 200 0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қуаты 7,5 кВА-дан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8501 61 800 0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қуаты 7,5 кВА-дан астам, бірақ 75 кВА-дан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8501 62 000 0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75 кВА-дан астам, бірақ 375 кВА-дан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8501 63 000 0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375 кВА-дан астам, бірақ  750 кВдан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8501 64 000 0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750 кВА-дан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8502 11 200 0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қуаты 7,5 кВА-дан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8502 11 800 0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қуаты 7,5 кВА, бірақ 75 кВА-дан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8502 12 000 0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75 кВА-дан астам, бірақ  375 кВА-дан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8502 13 200 0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қуаты 375 кВА-дан астам, бірақ  750 кВА-дан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8502 13 400 0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қуаты 750 кВА-дан астам, бірақ  2000 кВА-дан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8502 13 800 0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қуаты 2000 кВА-дан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8502 20 200 0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7,5 кВА-дан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8502 20 400 0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7,5 кВА-дан астам, бірақ 375 кВА-дан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8502 20 600 0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375 кВА-дан астам, бірақ  750 кВА-дан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8502 20 800 0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750 кВА-дан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8502 31 000 0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жел энергетикасы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8502 39 200 0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турбогенераторлар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8502 39 800 0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8502 40 000 0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қуатыменайналыпқайта ток бөлетіндер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8504 10 200 0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индукциялық катушкалар  және конденсатормен жалғастырылған  немесе  жалғастырылмаған кедергіштер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8504 10 800 0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650 кВА-дан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8504 22 100 0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қуаты  650 кВА-дан астам, бірақ 1 600 кВА-дан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8504 22 900 0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қуаты 1 600 кВА-дан астам, бірақ</w:t>
            </w:r>
          </w:p>
          <w:p>
            <w:pPr>
              <w:spacing w:after="20"/>
              <w:ind w:left="20"/>
              <w:jc w:val="both"/>
            </w:pPr>
            <w:r>
              <w:rPr>
                <w:rFonts w:ascii="Times New Roman"/>
                <w:b w:val="false"/>
                <w:i w:val="false"/>
                <w:color w:val="000000"/>
                <w:sz w:val="20"/>
              </w:rPr>
              <w:t>10 000 кВА-дан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8504 23 000 1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қуаты 148 000 кВА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8504 23 000 9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8504 31 210 1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8504 31 210 9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8504 31 290 1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8504 31 290 9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8504 31 800 1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күш беретін трансформаторлар және теледидарларға арналған сплиттрансформаторлар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8504 31 800 2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8504 31 800 8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8504 32 000 2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өлшеуші трансформаторлар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8504 33 000 1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8504 33 000 9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8504 34 000 0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500 кВА-дан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8504 40 300 1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8504 40 300 2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есептеу машиналарын өнеркәсіптік құрастыруға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8504 40 300 9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8504 40 550 0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аккумуляторларды зарядтайтын қондырғылар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8504 40 820 1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8504 40 820 2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теледидарларды өнеркәсіптік құрастыру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8504 40 820 5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8504 40 820 8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жартылай кристалдыжартылай өткізгіш түзеткіштер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8504 40 820 9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8504 40 840 0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қуаты 7,5 кВА-дан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8504 40 880 0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қуаты 7,5 кВА-дан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8504 40 900 1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8504 40 900 2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жиілігі 0-ден190 Гц-ке дейін,қуаты 2340 В және әрқайсысының шығу қуаты 1200 кВт-қа дейінгі ендік-импульстік модулдік 2  шығу каналынан тұратын 3 кВ  тұрақты тоқтың күшімен  немесе  1659 В/50 Гц ауыспалы токтың шығу күшімен</w:t>
            </w:r>
            <w:r>
              <w:rPr>
                <w:rFonts w:ascii="Times New Roman"/>
                <w:b w:val="false"/>
                <w:i w:val="false"/>
                <w:color w:val="000000"/>
                <w:vertAlign w:val="superscript"/>
              </w:rPr>
              <w:t>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8504 40 900 8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8504 50 200 0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телекоммуникациялық аппаратурамен пайдаланылатын және есептегіш  машиналар мен олардың блоктарының қорек алатын  көздері үшін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8504 50 950 0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8504 90 050 0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–8504 50 200 0  кіші қосалқы позициясындағы машиналардың электронды  модульдері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8504 90 110 0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ферритті  темірөзектер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8504 90 180 0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8504 90 910 0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–8504 40 300  кіші қосалқы позициясындағы электронды машиналардың модульдері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8504 90 990 0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8505 11 000 0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8505 19 100 0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агломератталған ферриттің тұрақты магниттері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8505 19 900 0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8505 20 000 0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электромагнитті тіркесу, муфталар мен тежегіштер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8505 90 200 1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 өндірісіне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8505 90 200 9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8505 90 500 0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электромагнитті көтергіш бастиектер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8505 90 900 0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8507 10 200 1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8507 10 200 2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массасы 5 кг-нан астам,  8701 – 8705 тауар позициясындағы моторлы көлік құралдарын, олардың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8507 10 200 3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массасы 5 килограмнан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8507 10 200 9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8507 10 800 1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8507 10 800 9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8507 20 200 0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сұйық электролитпен жұмыс істейтіндер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8507 20 800 1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күш беретін аккумуляторлар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8507 20 800 8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8507 30 200 1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8507 30 200 9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8507 30 800 0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8507 40 000 0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никель-темір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8507 50 000 0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гидрид-никель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8507 60 000 0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литий-ионды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8507 80 000 0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аккумуляторлар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8507 90 300 0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сепараторлар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8507 90 800 0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8508 11 000 0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1500 Вт-тан аспайтын, шаң жинайтын қапшығы бар  немесе  көлемі20 литрден аспайтын басқа шаңжинағыш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8508 19 000 1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қуаты 2000 Вт-тан аспайтын, шаң жинайтын қапшығы бар  немесе  көлемі 30 литрден аспайтын басқа шаңжинағыш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8508 19 000 9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8508 60 000 0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шаңсорғыштар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8508 70 000 1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8508 11 000 0 және  8508 19 000 1 кіші қосалқы позициясындағы шаңсорғыштар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8508 70 000 9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8516 50 000 0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микротолқынды пештер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8517 11 000 0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сымсыз трубкамен сым арқылы байланысуға арналған телефон аппараттары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8517 12 000 0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байланыстың ұялы телефон желілеріне  немесе  байланыстың  басқа сымсыз желілеріне арналған телефон аппараттары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8517 18 000 0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8517 61 000 1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байланыстың цифрлы сымсыз жүйелері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8517 61 000 2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байланыстың 2,2 – 10 ГГц диапазонында жұмыс істей алатын сымсыз желілер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8517 61 000 8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8517 62 000 2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 1270 – 1610 нм толқынды диапазонда ғана  жұмыс істеуге арналған,  талшықты-оптикалық байланыс жүйесіне арналған аппаратура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8517 62 000 3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8517 62 000 9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видеофондар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8517 69 200 0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домофондар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8517 69 310 0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–шақыруларды  немесе   пейджинг хабарларын қабылдауға арналған портативті қабылдағыщтар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8517 69 390 0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8517 70 110 0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радиотелеграф  немесе  радиотелефон аппаратураларына арналған антенналар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8517 70 150 0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–портативті аппараттарға  немесе моторлы көлік құралдарына орналастырылатын аппараттарға арналған телескопиялық және қадалы антенналар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8517 70 190 0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8517 70 900 1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8517 62 000 2 және 8517 62 000 3  кіші қосалқы позициясындағы есептегіш машиналар қондырғыларының бөліктері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8517 70 900 9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8519 20 100 0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мәнетпен  немесе  жетонмен  қосылатын  күйтабақ ойнатқыштар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8519 20 910 0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лазерлік есептеу жүйесі бар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8519 20 990 0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8519 30 000 0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электрлі  ойнатқыш қондырғылары (декалар)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8519 50 000 0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телефонның автожауапшылары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радио арқылы беру үшін дыбысты қалпына келтіретін құрылғылар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8519 81 150 0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кассеталы қалта  плейерлер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8519 81 210 0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үйлесті және цифрлық есептегіштік жүйесі бар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8519 81 250 0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моторлы көлік құралдарында пайдаланылатын, диаметрі 6,5 см-ден аспайтын дискілерді пайдаланатын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8519 81 350 0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8519 81 450 0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8519 81 510 0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электр қуатынсыз жұмыс істей алмайтын диктофондар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8519 81 550 1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дыбысты цифрмен жазу арқылы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8519 81 550 9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8519 81 610 1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дыбысты цифрмен жазу арқылы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8519 81 610 9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8519 81 650 1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дыбысты цифрмен жазу арқылы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8519 81 650 9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8519 81 750 1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дыбысты цифрмен жазу арқылы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8519 81 750 9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8519 81 810 1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дыбысты цифрмен жазу арқылы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8519 81 810 9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8519 81 850 1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дыбысты цифрмен жазу арқылы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8519 81 850 9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8519 81 950 1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8519 81 950 9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8519 89 110 0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–8519 20 қосалқы позицияға қатыстыларынан басқа, күйтабақ ойнатқыштар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8519 89 150 0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радиодан беру үшін дыбысты қалпына келтіретін қондырғылар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8519 89 190 0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8519 89 900 1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8519 89 900 9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8521 10 200 0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1,3 см-ден аспайтын лентаны пайдаланатын және лентаның қозғалыс жылдамдығы 50 мм/с-тан аспайтын кезде жазба жазуға  немесе  қалпына келтіруге мүмкіндік беретін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8521 10 950 0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8521 90 000 1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DVD-ойнатқыштар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8521 90 000 9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8525 50 000 0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хабар беруші аппаратура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8525 60 000 1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8525 60 000 9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8525 80 110 0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үш  немесе  одан да көп хабар беруші трубкалармен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8525 80 190 0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8525 80 300 0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цифрлы камералар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8525 80 910 1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ені 1,3 см-ден аспайтын ленталы  бейнетюнерге қосылған  немесе  қосылмаған, лентаның қозғалыс жылдамдығы 50 мм/с-ден аспайтын кезде жазуды жүзеге асыра алатын  немесе  қалпына келтіре алатын, сол корпуста  телевизиялық хабар беруші камерасы бар, магнитті лентаға  бейнежазба жасайтын  немесе  бейне жазбаны көрсете алатын аппаратура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8525 80 910 9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8525 80 990 1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ені 1,3 см-ден аспайтын ленталы  бейнетюнерге қосылған  немесе  қосылмаған,лентаның қозғалыс жылдамдығы 50 мм/с-ден аспайтын кезде жазуды жүзеге асыра алатын  немесе  қалпына келтіре алатын, сол корпуста  телевизиялық хабар беруші камерасы бар, магнитті лентаға  бейнежазба жасайтын  немесе  бейне жазбаны көрсете алатын аппаратура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8525 80 990 9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8528 41 000 0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–айрықша түрде  немесе  ең бастысы  8471тауарпозициясының есептеу жүйелеріндепайдаланылатын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8528 49 100 1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8528 49 100 9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8528 49 800 1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экранының ені/биіктігінің арақатынасы 1,5-нан аз</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8528 49 800 9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8528 51 000 0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айрықша түрде  немесе  ең бастысы  8471 тауарпозициясының есептеу жүйелерінде пайдаланылатын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8528 59 100 1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8528 59 100 9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8528 59 400 1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8528 59 400 9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8528 59 800 1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8528 59 800 9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8528 61 000 0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айрықша түрде  немесе  ең бастысы  8471 тауарпозициясының есептеу жүйелерінде пайдаланылатын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8528 69 100 0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жазық  дисплейлі панелдің көмегімен жұмыс істейтін (мысалы, сұйық кристал құрылғысы), есептеу машиналарынан алынған цифрлы ақпаратты бейнелей алатын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8528 69 910 0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қара-ақ  немесе  басқалай монохромды бейнелеу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8528 69 990 1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2048 x 1080 және одан астам пикселмен шығуға рұқсат етілген цифрлы проекторлар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8528 69 990 9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8528 71 110 0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–есептеу машиналарында қондыруға арналған электронды модульдар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8528 71 130 0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Интернетке шығуға қол жеткізетін модем және телевизиялық сигналдарды  (коммуникациялық қызмет атқаратын телевизиялық қабылдағыштар) қабылдауға қабілетті, интерактивті ақпарат алмасу қызметін жүргізетін микропроцессорға негізделген приборлары бар аппараттар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8528 71 190 0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телевизиялық проекциялық жабдық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8528 72 200 1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сұйықкристалды  немесе   плазмалық экранмен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8528 72 200 9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8528 72 300 1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экранының диагоналы 42 см-ден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8528 72 300 2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экранының диагоналы 42 см-ден астам, бірақ  52 см-ден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8528 72 300 3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экранының диагоналы 52 см-ден астам, бірақ  72 см-ден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8528 72 300 9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8528 72 400 0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сұйық кристалды дисплейлер технологиясы бойынша жасалған экранмен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8528 72 600 0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плазмалық панел технологиясы бойынша жасалған экранмен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8528 72 800 0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монохромды бейнелеу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8529 90 920 1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8528 тауар позициясының аппаратураларына  арналған плазмалық модульдер (экрандар) </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8529 90 920 2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8528 тауар позициясының аппаратураларына арналған сұйық кристалды модульдер (экрандар) </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8529 90 920 9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8537 10 990 0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8537 20 910 0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1000 В-тан жоғары, бірақ 72,5 кВ-тан жоғары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8539 21 920 0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100 В-тан жоғары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8539 21 980 0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100 В-тан жоғары емес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8539 22 100 0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рефлекторлы шамдар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8539 22 900 0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8539 29 300 1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 позициясындағы моторлы көлік құралдарын, олардың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8539 29 300 9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8539 29 920 0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100 В-тан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8539 29 980 0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100 В-тан аспайтын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8539 31 100 0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екі цокольді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8539 31 900 0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8539 32 200 1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сынапты шамдар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8539 32 200 9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натрийлі   шамдары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8539 32 900 0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металлогалогенді шамдар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8539 39 000 0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8539 41 000 0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доғалы шамдар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8539 49 000 0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шам цокольдері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8542 31 901 1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цифрлы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8544 20 000 1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оқшаулануы бойынша 9 мм және одан артық, бірақ 35 мм-ден артық емес, номиналды толқынды қарсылығы  50 Ом-нан аспайтын, полимерлі материалдан жасалған диэлектрикпен, полимерлі материалмен жабылған гофрленген  немесе  гофрленбеген метал құбыр түріндегі сыртқы  өткізгішпен бірге, номиналды диаметрмен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8544 20 000 9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8545 11 002 0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–диаметрі 520 мм-ден астам, бірақ 650 мм-ден аспайтын графиттелген орама қиық  немесе  көлемі  2700 см</w:t>
            </w:r>
            <w:r>
              <w:rPr>
                <w:rFonts w:ascii="Times New Roman"/>
                <w:b w:val="false"/>
                <w:i w:val="false"/>
                <w:color w:val="000000"/>
                <w:vertAlign w:val="superscript"/>
              </w:rPr>
              <w:t>2</w:t>
            </w:r>
            <w:r>
              <w:rPr>
                <w:rFonts w:ascii="Times New Roman"/>
                <w:b w:val="false"/>
                <w:i w:val="false"/>
                <w:color w:val="000000"/>
                <w:sz w:val="20"/>
              </w:rPr>
              <w:t xml:space="preserve"> астам, бірақ  3300 см</w:t>
            </w:r>
            <w:r>
              <w:rPr>
                <w:rFonts w:ascii="Times New Roman"/>
                <w:b w:val="false"/>
                <w:i w:val="false"/>
                <w:color w:val="000000"/>
                <w:vertAlign w:val="superscript"/>
              </w:rPr>
              <w:t>2</w:t>
            </w:r>
            <w:r>
              <w:rPr>
                <w:rFonts w:ascii="Times New Roman"/>
                <w:b w:val="false"/>
                <w:i w:val="false"/>
                <w:color w:val="000000"/>
                <w:sz w:val="20"/>
              </w:rPr>
              <w:t>аспайтын өзгеше көлденең қиық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8603 10 000 1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сағатына кем дегенде 250 шақырымдықең жоғары пайдалану жылдамдығымен жүретін темір жол электр поездары құрамындағы қозғалысқа  арналғандар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8603 10 000 2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сағатына кем дегенде 140 шақырымдық, бірақ 250 км/сағаттан аспайтын ең жоғары пайдалану жылдамдығымен жүретін темір жол электр поездары құрамындағы қозғалысқа  арналғандар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8603 10 000 8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8605 00 000 1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сағатына кем дегенде 250 шақырымдық ең жоғары пайдалану жылдамдығымен жүретін темір жол электр поездары құрамындағы қозғалысқа  арналғандар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8605 00 000 2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сағатына кем дегенде 140 шақырымдық, бірақ 250 км/сағаттан аспайтын ең жоғары пайдалану жылдамдығымен жүретін темір жол электр поездары құрамындағы қозғалысқа  арналғандар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8605 00 000 3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жолаушылардың ұйықтайтын орындарымен жабдықталған,  осі бойынша буферлерінің ұзындығы 26400 мм, кузовының  сыртқы ені  (гофрсыз) 2825 мм, арба бұрылысының  өстері арасының қашықтығы 19000 мм болатын  жолаушылар тасымалдауға арналған теміржол вагондары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–вагон-мейрамханасын, вагон-буфеттерін қоса алғанда, блок доңғалақтары бір-біріне байланыссыз айналатын бір доңғалақты блогы бар, сағатына кем дегенде 200 шақырымдық ең төменгі пайдалану жылдамдығымен қозғалуға арналған теміржол жолаушылар вагондары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басқа да дизель-генератор қондырғыларына, аккумулятор батареяларына, компрессор қондырғыларына қоса, әрқайсысы бір біріне байланыссыз айналатын екі доңғалағы бар екі доңғалақты блоктан аспайтын, сағатына кемінде 200 шақырымдық ең жоғары пайдалану жылдамдығымен қозғалуға арналған жолаушылар поезын техникалық жағынан қамтамасыз ететін теміржол вагондары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қатар жүріп отыратын жүргізушісі басқаратын тракторлар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8701 20 101 3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4 экологиялық  сыныпты  немесе  одан да жоғары</w:t>
            </w:r>
            <w:r>
              <w:rPr>
                <w:rFonts w:ascii="Times New Roman"/>
                <w:b w:val="false"/>
                <w:i w:val="false"/>
                <w:color w:val="000000"/>
                <w:vertAlign w:val="superscript"/>
              </w:rPr>
              <w:t>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8701 20 101 8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8701 20 109 0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шығарылғанына 7 жылдан астам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8701 20 901 5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шығарылғанына 5 жылдан астам, бірақ 7 жылдан аспайтын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8701 20 901 7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8701 20 909 0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8701 30 000 1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шаңғы трассаларынтөсеу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8701 30 000 9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8701 90 110 0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18 кВт-тан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8701 90 200 0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18 кВт-тан астам, бірақ 37 кВт-тан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8701 90 250 0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37 кВт-тан астам,бірақ 59 кВт- тан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8701 90 310 0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59 кВт-тан астам, бірақ 75 кВт-тан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8701 90 350 0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75 кВт-тан астам, бірақ 90 кВт-тан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8701 90 390 1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қозғалтқышыныңқуаты 90 кВт-тан астам, доңғалақты, жаңа, орман  шаруашылығына арналғантрелевті тракторлар (скиддерлер)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8701 90 390 9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8701 90 500 0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бұрын пайдалануда болғандар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8702 10 111 0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8702 10 112 0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жүргізушіні қоса алғанда, 120-дан астам адамды тасымалдауға арналған автобустар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8702 10 119 2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қозғалтқышының қуаты  308 кВт-тан астам, габаритті ұзындығы 13 м-ден астам, жүргізушіні қоса алғанда, 55-тен астам отыратын орны бар,  жүк салатын бөлек орнының көлемі 12 м³ астам, 5 экологиялық сыныпты</w:t>
            </w:r>
            <w:r>
              <w:rPr>
                <w:rFonts w:ascii="Times New Roman"/>
                <w:b w:val="false"/>
                <w:i w:val="false"/>
                <w:color w:val="000000"/>
                <w:vertAlign w:val="superscript"/>
              </w:rPr>
              <w:t>)7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8702 10 119 3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 4  немесе  одан жоғары экологиялық  сыныпты</w:t>
            </w:r>
            <w:r>
              <w:rPr>
                <w:rFonts w:ascii="Times New Roman"/>
                <w:b w:val="false"/>
                <w:i w:val="false"/>
                <w:color w:val="000000"/>
                <w:vertAlign w:val="superscript"/>
              </w:rPr>
              <w:t>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8702 10 119 9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8702 10 191 0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8702 10 192 3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7 жылдан астам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8702 10 192 4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–шығарылғанына 5 жылдан астам, бірақ 7 жылдан аспайтын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8702 10 192 8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8702 10 199 4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7 жылдан астам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5 жылдан астам, бірақ 7 жылдан аспайтын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8702 10 199 6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габаритті ұзындығыкемінде 11,5 м, жүргізушіні қоса алғанда, кемінде 41 отыратын орны бар,  жүк салатын бөлек орнының көлемі кемінде 5 м³ және отыратын жолаушылар мен олардың жолжүгін тасымалдауға ғана арналған, 4 және одан да жоғары экологиялық сыныпты</w:t>
            </w:r>
            <w:r>
              <w:rPr>
                <w:rFonts w:ascii="Times New Roman"/>
                <w:b w:val="false"/>
                <w:i w:val="false"/>
                <w:color w:val="000000"/>
                <w:vertAlign w:val="superscript"/>
              </w:rPr>
              <w:t>7</w:t>
            </w:r>
            <w:r>
              <w:rPr>
                <w:rFonts w:ascii="Times New Roman"/>
                <w:b w:val="false"/>
                <w:i w:val="false"/>
                <w:color w:val="000000"/>
                <w:vertAlign w:val="superscript"/>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8702 10 199 7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8702 10 911 0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арнайы медициналық мақсаттарға арналған автомобильдер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8702 10 912 0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жүргізушіні қоса алғанда, 120-дан астам адамды тасымалдауға арналған автобустар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8702 10 919 1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габаритті ұзындығыкемінде 11,5 м, жүргізушіні қоса алғанда, кемінде 41 отыратын орны бар,  жүк салатын бөлек орнының көлемі кемінде 5 м³ және отыратын жолаушылар мен олардың жолжүгін тасымалдауға ғана арналған, 4 және одан да жоғары экологиялық сыныпты</w:t>
            </w:r>
            <w:r>
              <w:rPr>
                <w:rFonts w:ascii="Times New Roman"/>
                <w:b w:val="false"/>
                <w:i w:val="false"/>
                <w:color w:val="000000"/>
                <w:vertAlign w:val="superscript"/>
              </w:rPr>
              <w:t>7</w:t>
            </w:r>
            <w:r>
              <w:rPr>
                <w:rFonts w:ascii="Times New Roman"/>
                <w:b w:val="false"/>
                <w:i w:val="false"/>
                <w:color w:val="000000"/>
                <w:vertAlign w:val="superscript"/>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8702 10 919 9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8702 10 991 0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8702 10 992 3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шығарылғанына 7 жылдан астам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8702 10 992 4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шығарылғанына 5 жылдан астам, бірақ  7 жылдан аспайтын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8702 10 992 8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8702 10 999 3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7 жылдан астам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8702 10 999 4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5 жылдан астам, бірақ 7 жылдан аспайтын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8702 10 999 7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габаритті ұзындығы кемінде 11,5 м, жүргізушіні қоса алғанда, кемінде 41 отыратын орны бар,  жүк салатын бөлек орнының көлемі кемінде 5 м³ және отыратын жолаушылар мен олардың жолжүгін тасымалдауға ғана арналған, 4 және одан да жоғары экологиялық сыныпты</w:t>
            </w:r>
            <w:r>
              <w:rPr>
                <w:rFonts w:ascii="Times New Roman"/>
                <w:b w:val="false"/>
                <w:i w:val="false"/>
                <w:color w:val="000000"/>
                <w:vertAlign w:val="superscript"/>
              </w:rPr>
              <w:t>7</w:t>
            </w:r>
            <w:r>
              <w:rPr>
                <w:rFonts w:ascii="Times New Roman"/>
                <w:b w:val="false"/>
                <w:i w:val="false"/>
                <w:color w:val="000000"/>
                <w:vertAlign w:val="superscript"/>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8702 10 999 8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8702 90 111 0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8702 90 112 0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жүргізушіні қоса алғанда, 120-дан астам адамды тасымалдауға арналған автобустар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8702 90 119 0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8702 90 191 0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арнайы медициналық мақсаттарға арналған автомобильдер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8702 90 192 3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7 жылдан аастам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8702 90 192 4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5 жылдан астам, бірақ, 7 жылдан асрайтын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8702 90 192 8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8702 90 199 4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шығарылғанына 7 жылдан астам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шығарылғанына 5 жылдан астам, бірақ 7 жылдан аспайтын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8702 90 199 8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8702 90 311 0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8702 90 312 0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жүргізушіні қоса алғанда, 120-дан астам адамды тасымалдауға арналған автобустар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8702 90 319 0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8702 90 391 0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8702 90 392 3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7 жылдан астам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8702 90 392 4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шығарылғанына 5 жылдан астам, бірақ 7 жылдан аспайтын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8702 90 392 8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шығарылғанына  7 жылдан астам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8702 90 399 4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шығарылғанына 5 жылдан астам, бірақ 7 жылдан аспайтын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8702 90 399 8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8702 90 901 0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8702 90 902 0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жүргізушіні қоса алғанда, 120-дан астам адамды тасымалдауға арналған автобустар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8702 90 909 0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8703 10 110 0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қысыммен тұтаныпіштей жанатын (дизельмен  немесе  жартылай дизельмен) поршеньді қозғалтқышы бар  немесе  ұшқынмен тұтанып іштей жанатын поршеньдіқозғалтқышы бар, арнайы қар үстінде  жүруге арналған көлік құралдары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8703 10 180 0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8703 21 101 0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8703 21 109 1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мотоцикл (отыратын) үлгідегі орындықпен жабдықталған, алдында екі доңғалағы бар,  қолмен басқарылатын  тетіктермен, екі  немесе  төрт доңғалағы бірдей тартатын, ауыр жерлерде жүре алатын, жолсыз жерлерге арналған шиналармен, артқа жүруді қамтамасыз ете алатын автоматты  немесе  көлікті қолмен басқару қызметін атқаратын жабдықтармен жабдықталған төртдоңғалақты моторлы көлік құралдары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8703 21 109 9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8703 21 901 0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8703 21 909 3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7 жылдан астам уақыт өткен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8703 21 909 4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5 жылдан астам, бірақ 7 жылдан аспайтын уақыт өткен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8703 21 909 8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8703 22 101 0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8703 22 109 1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адам тұруға арналып жабдықталған моторлы көлік құралдары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8703 22 109 9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8703 22 901 0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8703 22 909 3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7 жылдан астам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5 жылдан астам, бірақ 7 жылдан аспайтын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8703 22 909 8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8703 23 110 0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адам тұруға арналып жабдықталған моторлы көлік құралдары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8703 23 191 0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цилиндрінің жұмыс көлемі 1500 см</w:t>
            </w:r>
            <w:r>
              <w:rPr>
                <w:rFonts w:ascii="Times New Roman"/>
                <w:b w:val="false"/>
                <w:i w:val="false"/>
                <w:color w:val="000000"/>
                <w:vertAlign w:val="superscript"/>
              </w:rPr>
              <w:t>3</w:t>
            </w:r>
            <w:r>
              <w:rPr>
                <w:rFonts w:ascii="Times New Roman"/>
                <w:b w:val="false"/>
                <w:i w:val="false"/>
                <w:color w:val="000000"/>
                <w:sz w:val="20"/>
              </w:rPr>
              <w:t>-ден астам, бірақ 1800 см</w:t>
            </w:r>
            <w:r>
              <w:rPr>
                <w:rFonts w:ascii="Times New Roman"/>
                <w:b w:val="false"/>
                <w:i w:val="false"/>
                <w:color w:val="000000"/>
                <w:vertAlign w:val="superscript"/>
              </w:rPr>
              <w:t>3</w:t>
            </w:r>
            <w:r>
              <w:rPr>
                <w:rFonts w:ascii="Times New Roman"/>
                <w:b w:val="false"/>
                <w:i w:val="false"/>
                <w:color w:val="000000"/>
                <w:sz w:val="20"/>
              </w:rPr>
              <w:t xml:space="preserve">-ден аспайтын қозғалтқышпен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8703 23 192 1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цилиндрінің жұмыс көлемі 1800 см</w:t>
            </w:r>
            <w:r>
              <w:rPr>
                <w:rFonts w:ascii="Times New Roman"/>
                <w:b w:val="false"/>
                <w:i w:val="false"/>
                <w:color w:val="000000"/>
                <w:vertAlign w:val="superscript"/>
              </w:rPr>
              <w:t>3</w:t>
            </w:r>
            <w:r>
              <w:rPr>
                <w:rFonts w:ascii="Times New Roman"/>
                <w:b w:val="false"/>
                <w:i w:val="false"/>
                <w:color w:val="000000"/>
                <w:sz w:val="20"/>
              </w:rPr>
              <w:t>-ден астам, бірақ 2300 см</w:t>
            </w:r>
            <w:r>
              <w:rPr>
                <w:rFonts w:ascii="Times New Roman"/>
                <w:b w:val="false"/>
                <w:i w:val="false"/>
                <w:color w:val="000000"/>
                <w:vertAlign w:val="superscript"/>
              </w:rPr>
              <w:t>3</w:t>
            </w:r>
            <w:r>
              <w:rPr>
                <w:rFonts w:ascii="Times New Roman"/>
                <w:b w:val="false"/>
                <w:i w:val="false"/>
                <w:color w:val="000000"/>
                <w:sz w:val="20"/>
              </w:rPr>
              <w:t>-ден аспайтын қозғалтқышпен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8703 23 192 2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8703 23 199 0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8703 23 901 3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7 жылдан астам уақыт өткенавтомобильдер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8703 23 901 4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5 жылдан астам, бірақ 7 жылдан аспайтын уақыт өткен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8703 23 901 8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8703 23 902 2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шығарылғанына  7 жылдан астам уақыт өткен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8703 23 902 3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шығарылғанына 5 жылдан астам, бірақ 7 жылдан аспайтын уақыт өткенавтомобильдер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8703 23 902 4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8703 23 902 7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шығарылғанына  7 жылдан астам уақыт өткен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8703 23 902 8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шығарылғанына 5 жылдан астам, бірақ 7 жылдан аспайтын уақыт өткенавтомобильдер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8703 23 902 9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8703 23 909 0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8703 24 101 0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Еуразиялық экономикалық одақтың осы топқа қатысты 6 қосымша ескертпесінде аталғандай, қозғалтқышы цилиндрінің жұмыс көлемі  4200 см</w:t>
            </w:r>
            <w:r>
              <w:rPr>
                <w:rFonts w:ascii="Times New Roman"/>
                <w:b w:val="false"/>
                <w:i w:val="false"/>
                <w:color w:val="000000"/>
                <w:vertAlign w:val="superscript"/>
              </w:rPr>
              <w:t>3</w:t>
            </w:r>
            <w:r>
              <w:rPr>
                <w:rFonts w:ascii="Times New Roman"/>
                <w:b w:val="false"/>
                <w:i w:val="false"/>
                <w:color w:val="000000"/>
                <w:sz w:val="20"/>
              </w:rPr>
              <w:t>-ден астам, жүру қуаты көтеріңкі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8703 24 909 3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7 жылдан астам уақыт өткенавтомобильдер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8703 24 909 4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5 жылдан астам, бірақ 7 жылдан аспайтын уақыт өткенавтомобильдер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8703 24 909 8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8703 31 101 0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8703 31 109 0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8703 31 901 0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8703 31 909 3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7 жылдан астам уақыт өткенавтомобильдер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8703 31 909 4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5 жылдан астам, бірақ 7 жылдан аспайтын уақыт өткенавтомобильдер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8703 31 909 8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8703 32 110 0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адам тұруға арналып жабдықталған моторлы көлік құралдары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8703 32 191 0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8703 32 199 0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8703 32 901 0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7 жылдан астам уақыт өткенавтомобильдер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8703 32 909 4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5 жылдан астам, бірақ 7 жылдан аспайтын уақыт өткенавтомобильдер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8703 32 909 8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8703 33 110 0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адам тұруға арналып жабдықталған моторлы көлік құралдары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8703 33 191 0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8703 33 199 0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8703 33 901 0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8703 33 909 3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7 жылдан астам уақыт өткен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8703 33 909 4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5 жылдан астам, бірақ 7 жылдан аспайтын уақыт өткен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8703 33 909 8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8703 90 101 0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8703 90 109 1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жүрістік бөлігі тек электр қозғалтқыштарынан тұратын (бір  немесе   бірнеше) автомобилдьдер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8703 90 109 9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8703 90 901 0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арнайы медициналық мақсаттарға арналған автомобильдер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8703 90 909 0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8704 10 101 1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шарнирлі-үйлесімді рамалы және толық массасы 45 т-дан астам, бірақ 50 т-дан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8704 10 101 9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8704 10 102 1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шарнирлі-үйлесімді рамадан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8704 10 102 2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екі осьтен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8704 10 102 9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8704 10 108 0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8704 10 900 0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8704 21 100 0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арнайы жоғары радиоактивті материалдарды тасымалдауға арналған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8704 21 310 0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жаңалары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8704 21 390 3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шығарылғанына  7 жылдан астам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8704 21 390 4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шығарылғанына 5 жылдан астам, бірақ 7 жылдан аспайтын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8704 21 390 8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8704 21 910 0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жаңалары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8704 21 990 3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шығарылғанына  7 жылдан аатам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8704 21 990 4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шығарылғанына 5 жылдан астам, бірақ 7 жылдан аспайтын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8704 21 990 8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8704 22 100 0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арнайы жоғарырадиоактивті материалдарды тасымалдауға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8704 22 910 1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орман ағаштарын оның кесілген жерінен ағаш тиейтін бекетке  немесе  ағаш тасымалданатын жолға дейін жеткізуге арналған, тиеу-түсіру құрылғыларымен жабдықталған көлік құралдары ("форвардер"  тектес)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8704 22 910 2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тасымалдауға, ұшаққа және одан және/ немесе қозғалуға қауқарсыз жолаушылар отырғызылған тербелме-креслоны ұшаққа жеткізуге   немесе  оларсыз және оларды алып жүретіндермен қозғалуға жәнежелдеткіш жүйелерімен жарақталған, жылумен және жарықпен, терезелермен, тербелме-креслоны және/ немесе  зембілдерді бекітетін көп қырлы құрылғылармен, алып жүрушілердің отыруына арналған, әрі кеткенде  екі орындықа белгіленген кузовтың  екі жағын   бойлай бекітілген демеуші тұтқа  ілінген қималы үлгідегі көтергіш тетікпен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8704 22 910 8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8704 22 990 1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орман ағаштарын оның кесілген жерінен ағаш тиейтін бекетке  немесе  ағаш тасымалданатын жолға дейін жеткізуге арналған, тиеу-түсіру құрылғыларымен жабдықталған көлік құралдары ("форвардер"  тектес)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8704 22 990 4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шығарылғанына  7 жылдан астам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8704 22 990 5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шығарылғанына 5 жылдан астам, бірақ 7 жылдан аспайтын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8704 22 990 7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8704 23 100 0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арнайы жоғары радиоактивті материалдарды тасымалдауға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8704 23 910 1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батпақты  немесе  қарлы аудандарда ұзындығы 24 метрден асатын ұзын жүктерді тасымалауға арналған, екі жетекші тіркемесі бар 4 шынжыр табанды машиналар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8704 23 910 2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көтергіш машиналар  немесе  батпақты  немесе  қарлы аудандарда жұмыс істеуге арналған, топырақ зерттейтін машиналар орналастырылған екі жетекші тіркемесі бар 4 шынжыр табанды машиналар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8704 23 910 8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8704 23 990 4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7 жылдан астам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8704 23 990 5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шығарылғанына 5 жылдан астам, бірақ 7 жылдан аспайтын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8704 23 990 7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8704 31 100 0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арнайы жоғары радиоактивті материалдарды тасымалдауға арналған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8704 31 310 0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жаңалары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8704 31 390 3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шығарылғанына  7 жылдан астам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8704 31 390 4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шығарылғанына 5 жылдан астам, бірақ 7 жылдан аспайтын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8704 31 390 8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8704 31 910 0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жаңалары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8704 31 990 3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шығарылғанына  7 жылдан астам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8704 31 990 4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шығарылғанына 5 жылдан астам, бірақ 7 жылдан аспайтын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8704 31 990 8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8704 32 100 0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арнайы жоғары радиоактивті материалдарды тасымалдауға арналған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8704 32 910 1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орман ағаштарын оның кесілген жерінен ағаш тиейтін бекетке  немесе  ағаш тасымалданатын жолға дейін жеткізуге арналған, тиеу-түсіру құрылғыларымен жабдықталған көлік құралдары ("форвардер"  тектес)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8704 32 910 9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8704 32 990 1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орман ағаштарын оның кесілген жерінен ағаш тиейтін бекетке  немесе  ағаш тасымалданатын жолға дейін жеткізуге арналған, тиеу-түсіру құрылғыларымен жабдықталған көлік құралдары ("форвардер"  тектес)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8704 32 990 4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шығарылғанына 7 жылдан астам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8704 32 990 5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шығарылғанына 5 жылдан астам, бірақ 7 жылдан аспайтын уақыт өткен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8704 32 990 7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8705 10 009 1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жаңалары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8705 10 009 5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бұрын пайдалануда болғандар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8705 20 000 1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жаңалары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8705 20 000 5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бұрын пайдалануда болғандар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8705 30 000 1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жаңалары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8705 30 000 5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бұрын пайдалануда болғандар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8705 40 000 1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жаңалары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8705 40 000 5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бұрын пайдалануда болғандар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8705 90 100 1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жаңалары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8705 90 100 5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бұрын пайдалануда болғандар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8705 90 300 1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жаңалары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8705 90 300 5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бұрын пайдалануда болғандар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8705 90 900 1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жаңалары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8705 90 900 5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бұрын пайдалануда болғандар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8708 10 900 1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 позициясындағы моторлы көлік құралдарын өнеркәсіптік құрастыру үшін,  8708 10 100 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8708 10 900 9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8708 21 900 1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 позициясындағы моторлы көлік құралдарын өнеркәсіптік құрастыру үшін,  8708 21 100 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8708 21 900 9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8708 29 900 1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 позициясындағы моторлы көлік құралдарын өнеркәсіптік құрастыру үшін,  8708 29 100 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8708 29 900 9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8708 40 200 9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бөліктер</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8708 40 500 1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 позициясындағы моторлы көлік құралдарын өнеркәсіптік құрастыру үшін,  8708 40 200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8708 40 500 9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8708 40 910 1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 8705 тауар позициясындағы моторлы көлік құралдарын өнеркәсіптік құрастыру үшін,  8708 40 100 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8708 40 910 9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8708 50 350 1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 позициясындағы моторлы көлік құралдарын өнеркәсіптік құрастыру үшін,  8708 50 200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8708 50 350 9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8708 50 550 1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 8705 тауар позициясындағы моторлы көлік құралдарын өнеркәсіптік құрастыру үшін,  8708 50 200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8708 50 550 9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8708 50 910 1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8701 – 8705 тауар позициясындағы моторлы көлік құралдарын өнеркәсіптік құрастыру үшін,  8708 50 200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8708 50 910 9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8708 70 500 1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 позициясындағы моторлы көлік құралдарын өнеркәсіптік құрастыру үшін, 8708 70 100 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8708 70 500 9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8708 70 910 1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 позициясындағы моторлы көлік құралдарын өнеркәсіптік құрастыру үшін,  8708 10 100 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8708 70 910 9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8708 70 990 1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 позициясындағы моторлы көлік құралдарын өнеркәсіптік құрастыру үшін,  8708 70 100 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8708 70 990 9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8708 80 200 1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аспалы  амортизаторлар</w:t>
            </w:r>
            <w:r>
              <w:rPr>
                <w:rFonts w:ascii="Times New Roman"/>
                <w:b w:val="false"/>
                <w:i w:val="false"/>
                <w:color w:val="000000"/>
                <w:vertAlign w:val="superscript"/>
              </w:rPr>
              <w:t xml:space="preserve">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8708 80 200 9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8708 80 350 1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 позициясындағы моторлы көлік құралдарын өнеркәсіптік құрастыру үшін,  8708 80 200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8708 80 350 2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мынадай сипаттамасы бар, шағын литражды автомобильдер: ең жоғары күші Н (кгс): қысыммен жүрісі 235 – 280,  тоқтау жүрісі1150 – 1060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8708 80 350 9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8708 80 550 1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 позициясындағы моторлы көлік құралдарын өнеркәсіптік құрастыру үшін,  8708 80 200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8708 80 550 9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8708 80 910 1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 8705 тауар позициясындағы моторлы көлік құралдарын өнеркәсіптік құрастыру үшін,  8708 80 200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8708 80 910 9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8708 91 200 9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бөліктер</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8708 91 350 1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 8705 тауар позициясындағы моторлы көлік құралдарын өнеркәсіптік құрастыру үшін,  8708 91 200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8708 91 350 9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8708 91 910 1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8701 – 8705 тауар позициясындағы моторлы көлік құралдарын өнеркәсіптік құрастыру үшін,  8708 91 200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8708 91 910 9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8708 92 200 9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бөліктер</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8708 92 350 1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 8705 тауар позициясындағы моторлы көлік құралдарын өнеркәсіптік құрастыру үшін,  8708 92 200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8708 92 350 9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8708 92 910 1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8701 – 8705 тауар позициясындағы моторлы көлік құралдарын өнеркәсіптік құрастыру үшін,  8708 92 200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8708 92 910 9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8708 94 200 9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бөліктер</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8708 94 350 1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 8705 тауар позициясындағы моторлы көлік құралдарын өнеркәсіптік құрастыру үшін,  8708 94 200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8708 94 350 9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8708 94 910 1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8701 – 8705 тауар позициясындағы моторлы көлік құралдарын өнеркәсіптік құрастыру үшін,  8708 94 200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8708 94 910 9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8708 95 910 1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 8705 тауар позициясындағы моторлы көлік құралдарын өнеркәсіптік құрастыру үшін,  8708 95 100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8708 95 910 9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8708 99 930 1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 8705 тауар позициясындағы моторлы көлік құралдарын өнеркәсіптік құрастыру үшін,  8708 99 100 0  кіші қосалқы позициясында аталған моторлы көлік құралдарын қоспағанда;  8701 – 8705 тауар позициясындағы моторлы көлік құралдарының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8708 99 930 9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8716 10 100 0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ашылмалы-жабылмалы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8716 10 910 0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750 килограмнан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8716 10 940 0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750 киилограмнан астам, бірақ 1600 килограмнан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8716 10 960 0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1600 килограмнан астам, 3500 килограмнан аспайтын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8716 10 990 0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–3500 килограмнан астам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ауыл шаруашылығына арналған, жүкті өзі тиейтін  немесе  өзі түсіретінтіркемелер мен жартылай тіркемелер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тіркеме-цистерналар мен жартылай тіркеме-цистерналар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арнайы жоғары радиоактивті материалдарды тасымалдауға арналған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8716 39 300 1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автомобильдің толық массасы 15 т-дан астам және габаритті ұзындығы 13,6 м-ден кем емес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8716 39 300 2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–кузовының  ішкі көлемі  76 м</w:t>
            </w:r>
            <w:r>
              <w:rPr>
                <w:rFonts w:ascii="Times New Roman"/>
                <w:b w:val="false"/>
                <w:i w:val="false"/>
                <w:color w:val="000000"/>
                <w:vertAlign w:val="superscript"/>
              </w:rPr>
              <w:t>3</w:t>
            </w:r>
            <w:r>
              <w:rPr>
                <w:rFonts w:ascii="Times New Roman"/>
                <w:b w:val="false"/>
                <w:i w:val="false"/>
                <w:color w:val="000000"/>
                <w:sz w:val="20"/>
              </w:rPr>
              <w:t>-ден кем болмайтын рефрижераторлы автомобильдің</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8716 39 300 9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8716 39 510 0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бір осьті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8716 39 590 1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автомобильдің толық массасы 15 тоннадан асатын тіркемелері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8716 39 590 9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8716 39 800 3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автомобильдердің толық массасы15 т-дан астам және габаритті ұзындығы 13,6 м-ден кем емес жартылай тіркемелері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8716 39 800 4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кузовының  ішкі көлемі  76 м</w:t>
            </w:r>
            <w:r>
              <w:rPr>
                <w:rFonts w:ascii="Times New Roman"/>
                <w:b w:val="false"/>
                <w:i w:val="false"/>
                <w:color w:val="000000"/>
                <w:vertAlign w:val="superscript"/>
              </w:rPr>
              <w:t>3</w:t>
            </w:r>
            <w:r>
              <w:rPr>
                <w:rFonts w:ascii="Times New Roman"/>
                <w:b w:val="false"/>
                <w:i w:val="false"/>
                <w:color w:val="000000"/>
                <w:sz w:val="20"/>
              </w:rPr>
              <w:t>-ден кем болмайтын рефрижераторлы автомобильдің жартылай тіркемелері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8716 39 800 5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8716 39 800 6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автомобильдердің толық массасы 15 т-дан астам және габаритті ұзындығы 13,6 м-ден кем емес жартылай тіркемелері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8716 39 800 7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кузовының  ішкі көлемі  76 м</w:t>
            </w:r>
            <w:r>
              <w:rPr>
                <w:rFonts w:ascii="Times New Roman"/>
                <w:b w:val="false"/>
                <w:i w:val="false"/>
                <w:color w:val="000000"/>
                <w:vertAlign w:val="superscript"/>
              </w:rPr>
              <w:t>3</w:t>
            </w:r>
            <w:r>
              <w:rPr>
                <w:rFonts w:ascii="Times New Roman"/>
                <w:b w:val="false"/>
                <w:i w:val="false"/>
                <w:color w:val="000000"/>
                <w:sz w:val="20"/>
              </w:rPr>
              <w:t>-ден кем болмайтын рефрижераторлы автомобильдің жартылай тіркемелері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8716 39 800 8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8716 40 000 0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тіркемелер мен өзгелері жартылай тіркемелер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8716 80 000 0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көлік құралдары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шасси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8716 90 300 0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кузовтар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8716 90 500 0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осьтер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бөліктер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8802 11 000 1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8802 11 000 9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8802 20 000 1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8802 20 000 9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8802 30 000 2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жолаушылар орны 50 адамнан аспайтын азаматтық жолаушылар ұшақтары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8802 30 000 3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–жүк рампасымен жарақталған,  керек-жарақсыз бос аппаратының массасы 12 000 кг-нан астам, бірақ 13 000 кг-нан аспайтын әскери-көлік ұшақтары</w:t>
            </w:r>
            <w:r>
              <w:rPr>
                <w:rFonts w:ascii="Times New Roman"/>
                <w:b w:val="false"/>
                <w:i w:val="false"/>
                <w:color w:val="000000"/>
                <w:vertAlign w:val="superscript"/>
              </w:rPr>
              <w:t>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8802 30 000 7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8802 40 001 1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жолаушылар орны  50 адамнан аспайтын азаматтық жолаушылар ұшақтары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кең фюзеляжды, креслолар қатары арасында жүретін екі жолы бар, алыс қашықтыққа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кең фюзеляжды,   алыс қашықтыққа арналған азаматтық жүк ұшақтары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кең фюзеляжды, креслолар қатары арасында жүретін екі жолы бар, алыс қашықтыққа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кең фюзеляжды, креслолар қатары арасында жүретін екі жолы бар, алыс қашықтыққа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жолаушылар орны 300 адамнан астам азаматтық жолаушылар ұшақтары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кең фюзеляжды, алыс қашықтыққа арналған азаматтық жүк ұшақтары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кең фюзеляжды, креслолар қатары арасында жүретін екі жолы бар, алыс қашықтыққа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жолаушылар орны  50 адамнан астам, бірақ 300 адамнан аспайтын азаматтық жолаушылар ұшақтары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жолаушылар орны 300 адамнан астам азаматтық жолаушылар ұшақтары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кең фюзеляжды,   алыс қашықтыққа арналған азаматтық жүк ұшақтары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8802 40 009 1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керек-жарақсыз бос аппаратының массасы 120 000 кг-нан астам азаматтық жолаушылар ұшақтары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кең фюзеляжды, керек-жарақсыз бос аппаратының массасы 120 000 кг-нан астам, алыс қашықтыққа арналған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жүк рампасымен жарақталмаған,  ең жоғары  ұшу  массасы 370 000 кг-нан астам азаматтық жүк ұшақтары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кең  фюзеляжды, керек-жарақсыз бос аппаратының массасы 120 000 кг-нан астам, алыс қашықтыққа арналған азаматтық жүк ұшақтары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8802 60 100 0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ғарыш аппараттары (жер серіктерін қосқанда)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8802 60 900 0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суборбиталық және ғарыштық зымыран-тасығыштар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9001 10 100 0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бейнені беруге  арналған кабельдер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9001 10 900 1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оптикалық талшықтар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9001 10 900 9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поляризацияланған  материалдан жасалған табақтар  мен пластиналар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9001 30 000 0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жанаспалы линзалар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9001 40 200 0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көз жанарын түзетуге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9001 40 410 0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бірфокальды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9001 40 490 0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9001 40 800 0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9001 50 200 0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көз жанарын түзетуге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9001 50 410 0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бірфокальды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9001 50 490 0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9001 50 800 0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9003 90 000 1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пластмассадан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9003 90 000 9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9006 30 000 0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астынан түсіруге арналған фотокамералар, аэрофото түсірімдері   немесе  медициналық  немесе  ішкі органдарды хирургиялық  зерттеулерге арналған түсірімдер; сотта  немесе   криминалдық мақсаттарда салыстыруға мүмкіндік беретін камералар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9013 80 200 0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сұйық кристалды  активті матрицалық құрылғылар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9016 00 100 0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таразылар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9016 00 900 0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 мен тиесілі заттар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9018 11 000 0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электрокардиографиялар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9018 12 000 0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ультрадыбысты сканирлеуші аппаратура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9018 13 000 0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магнитті-резонансты томографиялар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9018 14 000 0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сцинтиграфиялық   аппаратура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9018 19 100 0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бір мезгілде екі  немесе  одан да көппараметрлерде бақылауға арналған аппаратура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9018 19 900 0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ультракүлгін   немесе  инфрақызыл сәулелерді пайдалануға негізделген аппаратура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9018 31 100 1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мл-ден аспайтын көлемдегі инсулинге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9018 31 100 9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9018 31 900 1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мл-ден аспайтын көлемдегі инсулинге арналған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9018 31 900 9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9018 32 100 0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түтікті метал инелер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9018 32 900 0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терінің кескен жерін тігуге арналған инелер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9018 39 000 0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9018 41 000 0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стоматологиялық жабдықтар мен біртұтас негізде қосарланған  немесе   қосарланбаған  бормашиналар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9018 49 100 0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бормашиналарда пайдаланылатын борлар, дискілер, ұштықтар мен щеткалар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9018 49 900 0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9018 50 100 0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оптикалық  емес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9018 50 900 0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оптикалық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қан қысымын өлшеуге арналған құралдар мен жабдықтар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9018 90 200 0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эндоскоптар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9018 90 300 0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гемодиализдік жабдықтар (жасанды бүйректер, жасанды бүйрек аппараттары мен диализаторлар)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9018 90 400 0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диатермиялық   жабдықтар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9018 90 500 1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қан алу мен қан құюға арналған жүйелер, қан алмастырғыштар мен инфузионды ерітінділер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9018 90 500 9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9018 90 600 0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–анестезия аппаратуралары мен құрылғылары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9018 90 750 0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жүйке стимуляциясына арналған аппаратуралар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9018 90 840 1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ультрадыбысты литотриптерлер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9018 90 840 9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9022 12 000 0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компьютерлік томографтар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9022 13 000 0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стоматологияда пайдалану үшін,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9022 14 000 0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медициналық,  хирургиялық   немесе   ветеринариялық  пайдалануға арналған,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9022 19 000 0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 да пайдаланулар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9022 21 000 0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медициналық,  хирургиялық   немесе   ветеринариялық  пайдалануға арналған аппаратура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9022 29 000 0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 да пайдаланулар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9022 30 000 0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рентген түтікшелері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 мен тиесілі заттарды қоса алғанда,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9025 11 200 1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медициналық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9025 11 200 9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9025 11 800 0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9025 19 200 0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9025 19 800 1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 позициясындағы моторлы көлік құралдарын, олардың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9025 19 800 9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9025 80 200 0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аспаптармен біріктірілмеген барометрлер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9025 80 400 0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электронды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9025 80 800 0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9025 90 000 1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 позициясындағы моторлы көлік құралдарын, олардың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9025 90 000 3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  қозғалтқыштары  және/ немесе азаматтық әуе кемелері өндірісіне арналған</w:t>
            </w:r>
            <w:r>
              <w:rPr>
                <w:rFonts w:ascii="Times New Roman"/>
                <w:b w:val="false"/>
                <w:i w:val="false"/>
                <w:color w:val="000000"/>
                <w:vertAlign w:val="superscript"/>
              </w:rPr>
              <w:t xml:space="preserve">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9025 90 000 8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9028 10 000 0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 есептегіштер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9028 20 000 0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сұйық есептегіштер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9028 30 110 0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бір фазалы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9028 30 190 0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көп фазалы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9028 30 900 0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9028 90 100 0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 қуатын есептегіштер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9028 90 900 0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9401 10 000 0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әуе көліктері құралдарында пайдаланылатын үлгідегі орындықтар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9401 20 000 1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 позициясындағы моторлы көлік құралдарын, олардың тораптары  мен агрегаттарын өнеркәсіптік құрастыру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9401 20 000 9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9401 30 000 0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қосымша қондырғылармен реттелмелі биіктікте айналатын орындықтарға арналған жиһаз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9401 40 000 0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кереуетке айналатын орындықтарға арналған жиһаз, саяжай  немесе  жорық орындықтарын қоспағанда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9401 51 000 0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бамбуктен  немесе  ротангтен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9401 59 000 0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9401 61 000 0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күнделікті жиһаз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9401 69 000 0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9401 71 000 1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көлік құралдары орындықтарына орналастырылатын  немесе  бекітілетін, балалар қауіпсіздігіне арналған орындықтар (креслолар)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9401 71 000 9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9401 79 000 1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көлік құралдары орындықтарына орналастырылатын  немесе  бекітілетін, балалар қауіпсіздігіне арналған орындықтар (креслолар)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9401 79 000 9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9401 80 000 1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көлік құралдары орындықтарына орналастырылатын  немесе  бекітілетін, балалар қауіпсіздігіне арналған орындықтар (креслолар)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9401 80 000 9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ұшу аппараттарында пайдаланылатын үлгідегі орындықтар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9401 90 300 0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ағаштан жасалғандар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9401 90 800 1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 позициясындағы моторлы көлік құралдарын, олардың тораптары  мен агрегаттарын өнеркәсіптік құрастыруға арналған орындықтар</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9401 90 800 9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9402 90 000 0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9403 10 510 0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жазу үстелдері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9403 10 580 0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9403 10 910 0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есіктері, ысырмалары  немесе   айқарма тақталары бар шкафтар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9403 10 930 0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құжаттарды сақтауға арналған шкафтар, картотекалық және өзгелері шкафтар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9403 10 980 0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9403 20 200 1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9403 20 200 9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9403 20 800 1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9403 20 800 9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9403 30 110 0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жазу үстелдері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9403 30 190 0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9403 30 910 0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есіктері, ысырмалары  немесе   айқарма тақталары бар шкафтар; құжаттарды сақтауға арналған шкафтар, картотекалық және өзгелері шкафтар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9403 30 990 0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9403 40 100 0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секциялық асүй жиһаздары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9403 40 900 0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9403 50 000 1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–әкелім елінің франко-шекара жағдайында1 кг брутто-масса үшін 1,8 евродан аспайтын құнымен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9403 50 000 9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9403 60 100 1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әкелім елінің франко-шекара жағдайында 1 кг брутто-масса үшін 1,8 евродан аспайтын құнымен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9403 60 100 9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9403 60 300 0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дүкендегі ағаш жиһаз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9403 60 900 1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әкелім елінің франко-шекара жағдайында 1 кг брутто-масса үшін 1,8 евродан аспайтын құнымен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9403 60 900 9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9403 70 000 1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 үшін</w:t>
            </w:r>
            <w:r>
              <w:rPr>
                <w:rFonts w:ascii="Times New Roman"/>
                <w:b w:val="false"/>
                <w:i w:val="false"/>
                <w:color w:val="000000"/>
                <w:vertAlign w:val="superscript"/>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9403 70 000 9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9403 81 000 0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бамбуктан  немесе  ротангтан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9403 89 000 0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9403 90 100 0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металдан жасалғандар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9403 90 300 0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ағаштан жасалғандар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9403 90 900 0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материалдардан жасалғандар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9406 00 110 0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икемді үйлер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9406 00 200 0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ағаштан жасалғандар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9406 00 310 0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жылыжайлар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9406 00 380 1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медициналық мақсаттар үшін</w:t>
            </w:r>
            <w:r>
              <w:rPr>
                <w:rFonts w:ascii="Times New Roman"/>
                <w:b w:val="false"/>
                <w:i w:val="false"/>
                <w:color w:val="000000"/>
                <w:vertAlign w:val="superscript"/>
              </w:rPr>
              <w:t>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9406 00 380 9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9406 00 800 1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мақсаттарға  үшін</w:t>
            </w:r>
            <w:r>
              <w:rPr>
                <w:rFonts w:ascii="Times New Roman"/>
                <w:b w:val="false"/>
                <w:i w:val="false"/>
                <w:color w:val="000000"/>
                <w:vertAlign w:val="superscript"/>
              </w:rPr>
              <w:t>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9406 00 800 9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9619 00 310 0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талшықтардан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9619 00 390 0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9619 00 410 0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машинамен  немесе  қолмен тоқылған трикотаж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9619 00 490 0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9619 00 510 1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балалардың жаялықтары мен жөргектері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9619 00 510 9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9619 00 590 1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балалардың жаялықтары мен жөргектері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9619 00 590 9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9619 00 900 1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балалардың жаялықтары мен жөргектері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9619 00 900 9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