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7903" w14:textId="0727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Израиль Мемлекетімен еркін сауда аймағы туралы келісім жасасу жөніндегі келіссөздерді бастау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2015 жылғы 16 қазандағы № 29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Еуразиялық экономикалық одаққа мүше мемлекеттер Еуразиялық экономикалық комиссиямен бірлесіп, Израиль Мемлекетімен еркін сауда аймағы туралы келісім жасасу жөніндегі келіссөздерді бастасын.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Еуразиялық экономикалық комиссия Кеңесі осы Шешімнің 1-тармағында көрсетілген келіссөздерге директиваларды бекітсін.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қабылданған күнінен бастап күшіне енеді.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Жоғары Еуразиялық экономикалық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       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