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8fc3" w14:textId="8c88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2011 жылғы 9 желтоқсандағы № 875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2015 жылғы 3 ақпандағы № 9 шешімі</w:t>
      </w:r>
    </w:p>
    <w:p>
      <w:pPr>
        <w:spacing w:after="0"/>
        <w:ind w:left="0"/>
        <w:jc w:val="both"/>
      </w:pPr>
      <w:bookmarkStart w:name="z1" w:id="0"/>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w:t>
      </w:r>
      <w:r>
        <w:rPr>
          <w:rFonts w:ascii="Times New Roman"/>
          <w:b w:val="false"/>
          <w:i w:val="false"/>
          <w:color w:val="000000"/>
          <w:sz w:val="28"/>
        </w:rPr>
        <w:t>№ 9 қосымша</w:t>
      </w:r>
      <w:r>
        <w:rPr>
          <w:rFonts w:ascii="Times New Roman"/>
          <w:b w:val="false"/>
          <w:i w:val="false"/>
          <w:color w:val="000000"/>
          <w:sz w:val="28"/>
        </w:rPr>
        <w:t xml:space="preserve">) </w:t>
      </w:r>
      <w:r>
        <w:rPr>
          <w:rFonts w:ascii="Times New Roman"/>
          <w:b w:val="false"/>
          <w:i w:val="false"/>
          <w:color w:val="000000"/>
          <w:sz w:val="28"/>
        </w:rPr>
        <w:t>4-тармағына</w:t>
      </w:r>
      <w:r>
        <w:rPr>
          <w:rFonts w:ascii="Times New Roman"/>
          <w:b w:val="false"/>
          <w:i w:val="false"/>
          <w:color w:val="000000"/>
          <w:sz w:val="28"/>
        </w:rPr>
        <w:t xml:space="preserve"> сәйкес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1. Қосымшаға сәйкес Кеден одағы Комиссиясының "Кеден одағының "Газ тәріздес отынмен жұмыс істейтін аппараттардың қауіпсіздігі туралы" техникалық регламентін қабылдау туралы" 2011 жылғы 9 желтоқсандағы № 875 шешіміне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Еуразиялық экономикалық комиссия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Алқасының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Алқасының 2015 жылғы 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Кеден одағы Комиссиясының 2011 жылғы 9 желтоқсандағы  № 875 шешіміне енгізілетін ӨЗГЕРІСТЕР</w:t>
      </w:r>
    </w:p>
    <w:bookmarkEnd w:id="3"/>
    <w:bookmarkStart w:name="z6" w:id="4"/>
    <w:p>
      <w:pPr>
        <w:spacing w:after="0"/>
        <w:ind w:left="0"/>
        <w:jc w:val="both"/>
      </w:pPr>
      <w:r>
        <w:rPr>
          <w:rFonts w:ascii="Times New Roman"/>
          <w:b w:val="false"/>
          <w:i w:val="false"/>
          <w:color w:val="000000"/>
          <w:sz w:val="28"/>
        </w:rPr>
        <w:t>
      1. Кеден одағының көрсетілген Шешіммен бекітілген "Газ тәріздес отынмен жұмыс істейтін аппараттардың қауіпсіздігі туралы" техникалық регламенті (КО ТР 016/2011) талаптарының сақталуы қолдану нәтижесінде ерікті негізде қамтамасыз етілетін стандарттар тізбесі мынадай редакцияда жазылсын: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 Алқасының                        2015 жылғы 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 шешімінің редакциясында)</w:t>
            </w:r>
          </w:p>
        </w:tc>
      </w:tr>
    </w:tbl>
    <w:bookmarkStart w:name="z8" w:id="5"/>
    <w:p>
      <w:pPr>
        <w:spacing w:after="0"/>
        <w:ind w:left="0"/>
        <w:jc w:val="left"/>
      </w:pPr>
      <w:r>
        <w:rPr>
          <w:rFonts w:ascii="Times New Roman"/>
          <w:b/>
          <w:i w:val="false"/>
          <w:color w:val="000000"/>
        </w:rPr>
        <w:t xml:space="preserve"> Кеден одағының "Газ тәріздес отынмен  жұмыс істейтін аппараттардың қауіпсіздігі туралы" техникалық регламенті (КО ТР 016/2011) талаптарының сақталуы қолдану нәтижесінде ерікті негізде қамтамасыз етілетін стандарттар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техникалық</w:t>
            </w:r>
          </w:p>
          <w:p>
            <w:pPr>
              <w:spacing w:after="20"/>
              <w:ind w:left="20"/>
              <w:jc w:val="both"/>
            </w:pPr>
            <w:r>
              <w:rPr>
                <w:rFonts w:ascii="Times New Roman"/>
                <w:b w:val="false"/>
                <w:i w:val="false"/>
                <w:color w:val="000000"/>
                <w:sz w:val="20"/>
              </w:rPr>
              <w:t>
регламентінің элементтері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 </w:t>
            </w:r>
          </w:p>
          <w:p>
            <w:pPr>
              <w:spacing w:after="20"/>
              <w:ind w:left="20"/>
              <w:jc w:val="both"/>
            </w:pPr>
            <w:r>
              <w:rPr>
                <w:rFonts w:ascii="Times New Roman"/>
                <w:b w:val="false"/>
                <w:i w:val="false"/>
                <w:color w:val="000000"/>
                <w:sz w:val="20"/>
              </w:rPr>
              <w:t xml:space="preserve">
белгілемесі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Тамақ дайындауға, жылуға және ыстық сумен жабдықтауға арналған                                          газ пайдаланылатын жабдық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Тұрмыстық жылыту газ аппараттары (су контуры бар жылыту және аралас аппараттар,  конвекторлар, каминдер, ауа жылытқыштар, кіріктірілген  газды ауа жылытқыштары                           бар ауа баптағыштар)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3-қосым- шалар, 4, 5, 7 және 8-баптар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4-бөлімдер </w:t>
            </w:r>
          </w:p>
          <w:p>
            <w:pPr>
              <w:spacing w:after="20"/>
              <w:ind w:left="20"/>
              <w:jc w:val="both"/>
            </w:pPr>
            <w:r>
              <w:rPr>
                <w:rFonts w:ascii="Times New Roman"/>
                <w:b w:val="false"/>
                <w:i w:val="false"/>
                <w:color w:val="000000"/>
                <w:sz w:val="20"/>
              </w:rPr>
              <w:t xml:space="preserve">
МЕМСТ ЕN  613-2010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конвективті газ жылытқыштары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және 5-бөлімдер  </w:t>
            </w:r>
          </w:p>
          <w:p>
            <w:pPr>
              <w:spacing w:after="20"/>
              <w:ind w:left="20"/>
              <w:jc w:val="both"/>
            </w:pPr>
            <w:r>
              <w:rPr>
                <w:rFonts w:ascii="Times New Roman"/>
                <w:b w:val="false"/>
                <w:i w:val="false"/>
                <w:color w:val="000000"/>
                <w:sz w:val="20"/>
              </w:rPr>
              <w:t>
МЕМСТ 20219-74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контуры бар тұрмыстық жылыту газ аппараттары.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және 5-бөлімдер  МЕМСТ 20219-93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контуры бар тұрмыстық жылыту газ аппараттары.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және 7-бөлімдер  МЕМСТ 32441-2013 </w:t>
            </w:r>
          </w:p>
          <w:p>
            <w:pPr>
              <w:spacing w:after="20"/>
              <w:ind w:left="20"/>
              <w:jc w:val="both"/>
            </w:pPr>
            <w:r>
              <w:rPr>
                <w:rFonts w:ascii="Times New Roman"/>
                <w:b w:val="false"/>
                <w:i w:val="false"/>
                <w:color w:val="000000"/>
                <w:sz w:val="20"/>
              </w:rPr>
              <w:t>
(ЕN 461:1999)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қуаты 10 кВт аспайтын, сұйытылған көмірсутек газдарына арналған тұрмыстық емес мақсаттағы мұржасыз жылыту аппараттары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 және 8-бөлімдер МЕМСТ 32447-2013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Жанарғыларының кіріктірілген қосалқы желдеткіші бар автономды  жылыту газ конвекторлары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және 8-бөлімдер  МЕМСТ 32451-2013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фронтальды беті бар  автономды жылыту газ аппараттары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және 7-бөлімдер  БСТ  ЕN 778-2009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 аймағына ауа беру және/немесе жанатын өнімдерді бұрып жіберу үшін желдеткішсіз, номиналды жылу қуаты 70 кВт аспайтын, тұрмыстық мақсаттағы үй-жайларды жылытуға арналған мәжбүрлі конвекциясы бар газды ауа жылытқыштар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және 7-бөлімдер                              БСТ  ЕN 1319-2009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бар, номиналды жылу қуаты 70 кВт аспайтын, тұрмыстық мақсаттағы үй-жайларды</w:t>
            </w:r>
          </w:p>
          <w:p>
            <w:pPr>
              <w:spacing w:after="20"/>
              <w:ind w:left="20"/>
              <w:jc w:val="both"/>
            </w:pPr>
            <w:r>
              <w:rPr>
                <w:rFonts w:ascii="Times New Roman"/>
                <w:b w:val="false"/>
                <w:i w:val="false"/>
                <w:color w:val="000000"/>
                <w:sz w:val="20"/>
              </w:rPr>
              <w:t xml:space="preserve">
жылытуға арналған мәжбүрлі конвекциясы бар газды ауа жылытқыштар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4-бөлімдер </w:t>
            </w:r>
          </w:p>
          <w:p>
            <w:pPr>
              <w:spacing w:after="20"/>
              <w:ind w:left="20"/>
              <w:jc w:val="both"/>
            </w:pPr>
            <w:r>
              <w:rPr>
                <w:rFonts w:ascii="Times New Roman"/>
                <w:b w:val="false"/>
                <w:i w:val="false"/>
                <w:color w:val="000000"/>
                <w:sz w:val="20"/>
              </w:rPr>
              <w:t>
Р МЕМСТ  51377-99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жылыту газ конвекторлары. Қауіпсіздік талаптары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және 7-бөлімдер         Р МЕМСТ 53635-2009</w:t>
            </w:r>
          </w:p>
          <w:p>
            <w:pPr>
              <w:spacing w:after="20"/>
              <w:ind w:left="20"/>
              <w:jc w:val="both"/>
            </w:pPr>
            <w:r>
              <w:rPr>
                <w:rFonts w:ascii="Times New Roman"/>
                <w:b w:val="false"/>
                <w:i w:val="false"/>
                <w:color w:val="000000"/>
                <w:sz w:val="20"/>
              </w:rPr>
              <w:t>
(ЕН 778:1998)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шығаруы 100 кВт дейін болатын, үй-жайларды жылытуға арналған мәжбүрлі конвекциясы бар газды ауа жылытқыштар.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Жалпы техникалық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және 7-бөлімдер           Р МЕМСТ 54819-2011</w:t>
            </w:r>
          </w:p>
          <w:p>
            <w:pPr>
              <w:spacing w:after="20"/>
              <w:ind w:left="20"/>
              <w:jc w:val="both"/>
            </w:pPr>
            <w:r>
              <w:rPr>
                <w:rFonts w:ascii="Times New Roman"/>
                <w:b w:val="false"/>
                <w:i w:val="false"/>
                <w:color w:val="000000"/>
                <w:sz w:val="20"/>
              </w:rPr>
              <w:t>
(ЕН 449:2002)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газдарымен жұмыс істеуге арналған,  мұржаға жалғанбаған тұрмыстық жылыту аппараттары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 және 8-бөлімдер  Р МЕМСТ  54822-2011 (ЕН 1319:2009)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жылу қуаты 70 кВт аспайтын,  мәжбүрлі конвекциясы және жанарғыларының қосалқы желдеткіші бар тұрмыстық жылыту газды ауа жылытқыштары.  Жалпы техникалық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Тамақ дайындауға және ысытуға арналған тұрмыстық газ аспаптары (плиталар, қайнату панельдері, духовка шкафтары, грильдер, кемінде бір газды жанарғысы бар электрплиталар)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3-қосым-шалар, 4, 5, 7 және 8-баптар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БСТ ЕН 30-1-2-2004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дайындауға арналған тұрмыстық газ аспаптары.                 1-2-бөлік. Духовкадағы және/немесе грильдегі</w:t>
            </w:r>
          </w:p>
          <w:p>
            <w:pPr>
              <w:spacing w:after="20"/>
              <w:ind w:left="20"/>
              <w:jc w:val="both"/>
            </w:pPr>
            <w:r>
              <w:rPr>
                <w:rFonts w:ascii="Times New Roman"/>
                <w:b w:val="false"/>
                <w:i w:val="false"/>
                <w:color w:val="000000"/>
                <w:sz w:val="20"/>
              </w:rPr>
              <w:t>
ауаны мәжбүрлеп айдайтын аспаптар қауіпсіздігі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БСТ  ЕН 30-2-2-2006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дайындауға арналған тұрмыстық газ аспаптары.           2-2-бөлік. Энергияны ұтымды пайдалану.  Духовкадағы және/немесе грильдегі ауаны мәжбүрлеп айдайтын  аспаптар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 және 8-бөлімдер  Р МЕМСТ 50696-2006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дайындауға арналған тұрмыстық газ аспаптары.  Жалпы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Р МЕМСТ 54450-2011 (ЕН 30-2-1:1998)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дайындауға арналған тұрмыстық газ аспаптары.               2-1-бөлік. Энергияны ұтымды пайдалану. Жалпы ережелер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Р МЕМСТ  54451-2011 (ЕН 30-2-2:1999)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дайындауға арналған тұрмыстық газ аспаптары.                2-2-бөлік. Энергияны ұтымды пайдалану.  Духовкадағы және/немесе грильдегі ауаны мәжбүрлеп айдайтын  аспаптар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Газ жүріп өтетін су жылытқыш аппараттар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9-бөлімдер </w:t>
            </w:r>
          </w:p>
          <w:p>
            <w:pPr>
              <w:spacing w:after="20"/>
              <w:ind w:left="20"/>
              <w:jc w:val="both"/>
            </w:pPr>
            <w:r>
              <w:rPr>
                <w:rFonts w:ascii="Times New Roman"/>
                <w:b w:val="false"/>
                <w:i w:val="false"/>
                <w:color w:val="000000"/>
                <w:sz w:val="20"/>
              </w:rPr>
              <w:t>
МЕМСТ 31856-2012 (ЕN 26:1997)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мақсаттағы ыстық суды дайындау үшін атмосфералық жанарғылары бар лезде жанатын газды су жылытқыштар.  Жалпы техникалық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26-2010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жанарғы- ларымен  жабдықталған</w:t>
            </w:r>
          </w:p>
          <w:p>
            <w:pPr>
              <w:spacing w:after="20"/>
              <w:ind w:left="20"/>
              <w:jc w:val="both"/>
            </w:pPr>
            <w:r>
              <w:rPr>
                <w:rFonts w:ascii="Times New Roman"/>
                <w:b w:val="false"/>
                <w:i w:val="false"/>
                <w:color w:val="000000"/>
                <w:sz w:val="20"/>
              </w:rPr>
              <w:t>
газ жүріп өтетін тұрмыстық су жылытқыштар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 жылытқыш сыйымдылықты газ аппараттары</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3 қосым- шалар, 4, 5, 7 және 8-баптар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6, 9 және                      10-бөлімдер </w:t>
            </w:r>
          </w:p>
          <w:p>
            <w:pPr>
              <w:spacing w:after="20"/>
              <w:ind w:left="20"/>
              <w:jc w:val="both"/>
            </w:pPr>
            <w:r>
              <w:rPr>
                <w:rFonts w:ascii="Times New Roman"/>
                <w:b w:val="false"/>
                <w:i w:val="false"/>
                <w:color w:val="000000"/>
                <w:sz w:val="20"/>
              </w:rPr>
              <w:t>
МЕМСТ  11032-97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Тұрмысқа арналған су жылытқыш сыйымдылықты газ аппараттары.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9-бөлімдер                      Р МЕМСТ 54821-2011 (ЕН 89:1999)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ыстық су дайындауға арналған  сыйымдылықты газды су жылытқыштар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89-2012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қажеттіліктер үшін ыстық су дайындауға  арналған сыйымдылықты газды су жылытқыштар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Газды портативтік және туристік плиталар мен тағандар, тұрмыстық газды шырағдандар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3-бөлімдер </w:t>
            </w:r>
          </w:p>
          <w:p>
            <w:pPr>
              <w:spacing w:after="20"/>
              <w:ind w:left="20"/>
              <w:jc w:val="both"/>
            </w:pPr>
            <w:r>
              <w:rPr>
                <w:rFonts w:ascii="Times New Roman"/>
                <w:b w:val="false"/>
                <w:i w:val="false"/>
                <w:color w:val="000000"/>
                <w:sz w:val="20"/>
              </w:rPr>
              <w:t>
МЕМСТ  30154-94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туристік газ плиталары.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Инфрақызыл сәулелі газды жанарғылар және тұрмыстық аппараттарға арналған газды жанарғы құрылғылар, кішігірім пештерге арналған газды брудерлер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4, 7 және                    8-бөлімдер </w:t>
            </w:r>
          </w:p>
          <w:p>
            <w:pPr>
              <w:spacing w:after="20"/>
              <w:ind w:left="20"/>
              <w:jc w:val="both"/>
            </w:pPr>
            <w:r>
              <w:rPr>
                <w:rFonts w:ascii="Times New Roman"/>
                <w:b w:val="false"/>
                <w:i w:val="false"/>
                <w:color w:val="000000"/>
                <w:sz w:val="20"/>
              </w:rPr>
              <w:t>
МЕМСТ  16569-86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жылыту пештеріне арналған  газды жанарғы құрылғылары.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және 2-бөлімдер </w:t>
            </w:r>
          </w:p>
          <w:p>
            <w:pPr>
              <w:spacing w:after="20"/>
              <w:ind w:left="20"/>
              <w:jc w:val="both"/>
            </w:pPr>
            <w:r>
              <w:rPr>
                <w:rFonts w:ascii="Times New Roman"/>
                <w:b w:val="false"/>
                <w:i w:val="false"/>
                <w:color w:val="000000"/>
                <w:sz w:val="20"/>
              </w:rPr>
              <w:t>
МЕМСТ 25696-83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сәулелі газды жанарғылар. Жалпы техникалық талаптар және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Блоктық үрлейтін жанарғылары бар қазандықтарды қоса, газ жылыту қазандықтары</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ЕN 303-3-2013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қазандықтары.                 3-бөлік. Орталықтан жылытуға арналған газ қазандықтары. Жану үшін ауа мәжбүрлеп берілетін жанарғысы бар құрастырылған қазандық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297-2010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жылытуға арналған газ қазандықтары. </w:t>
            </w:r>
          </w:p>
          <w:p>
            <w:pPr>
              <w:spacing w:after="20"/>
              <w:ind w:left="20"/>
              <w:jc w:val="both"/>
            </w:pPr>
            <w:r>
              <w:rPr>
                <w:rFonts w:ascii="Times New Roman"/>
                <w:b w:val="false"/>
                <w:i w:val="false"/>
                <w:color w:val="000000"/>
                <w:sz w:val="20"/>
              </w:rPr>
              <w:t>
Атмосфералық жанарғылармен жарақталған, номиналды жылу қуаты 70 кВт аспайтын  В типті қазандықтар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және 6-бөлімдер </w:t>
            </w:r>
          </w:p>
          <w:p>
            <w:pPr>
              <w:spacing w:after="20"/>
              <w:ind w:left="20"/>
              <w:jc w:val="both"/>
            </w:pPr>
            <w:r>
              <w:rPr>
                <w:rFonts w:ascii="Times New Roman"/>
                <w:b w:val="false"/>
                <w:i w:val="false"/>
                <w:color w:val="000000"/>
                <w:sz w:val="20"/>
              </w:rPr>
              <w:t>
БСТ  ЕN 303-7-2010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қазандықтары.                   7-бөлік.  Номиналды жылу қуаты 1000 кВт аспайтын, орталықтан жылыту үшін жануға ауа мәжбүрлеп берілетін газ жанарғысы бар қазандықтар.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483-2010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жылытуға арналған газ қазандықтары. </w:t>
            </w:r>
          </w:p>
          <w:p>
            <w:pPr>
              <w:spacing w:after="20"/>
              <w:ind w:left="20"/>
              <w:jc w:val="both"/>
            </w:pPr>
            <w:r>
              <w:rPr>
                <w:rFonts w:ascii="Times New Roman"/>
                <w:b w:val="false"/>
                <w:i w:val="false"/>
                <w:color w:val="000000"/>
                <w:sz w:val="20"/>
              </w:rPr>
              <w:t xml:space="preserve">
Номиналды жылу қуаты 70 кВт аспайтын  С  типті қазандықтар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656-2012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жылытуға арналған газ қазандықтары. </w:t>
            </w:r>
          </w:p>
          <w:p>
            <w:pPr>
              <w:spacing w:after="20"/>
              <w:ind w:left="20"/>
              <w:jc w:val="both"/>
            </w:pPr>
            <w:r>
              <w:rPr>
                <w:rFonts w:ascii="Times New Roman"/>
                <w:b w:val="false"/>
                <w:i w:val="false"/>
                <w:color w:val="000000"/>
                <w:sz w:val="20"/>
              </w:rPr>
              <w:t>
Номиналды жылу қуаты 70 кВт асатын, бірақ 300 кВт  аспайтын  В  типті қазандықтар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 және 7-бөлімдер </w:t>
            </w:r>
          </w:p>
          <w:p>
            <w:pPr>
              <w:spacing w:after="20"/>
              <w:ind w:left="20"/>
              <w:jc w:val="both"/>
            </w:pPr>
            <w:r>
              <w:rPr>
                <w:rFonts w:ascii="Times New Roman"/>
                <w:b w:val="false"/>
                <w:i w:val="false"/>
                <w:color w:val="000000"/>
                <w:sz w:val="20"/>
              </w:rPr>
              <w:t>
БСТ  ЕN 677-2000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жылытуға арналған газ қазандықтары.  Номиналды жылу қуаты 70 кВт аспайтын конденсациялық қазандықтарға қойылатын арнайы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13836-2010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жылытуға арналған жылыту газ қазандықтары. </w:t>
            </w:r>
          </w:p>
          <w:p>
            <w:pPr>
              <w:spacing w:after="20"/>
              <w:ind w:left="20"/>
              <w:jc w:val="both"/>
            </w:pPr>
            <w:r>
              <w:rPr>
                <w:rFonts w:ascii="Times New Roman"/>
                <w:b w:val="false"/>
                <w:i w:val="false"/>
                <w:color w:val="000000"/>
                <w:sz w:val="20"/>
              </w:rPr>
              <w:t>
Номиналды жылу қуаты 300 кВт асатын, бірақ 1000 кВт  аспайтын  В типті қазандықтар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12.2.096-83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стандарттарының жүйесі. Будың жұмыс қысымы 0,07 МПа дейінгі бу қазандықтары. Қауіпсіздік талаптары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3-бөлімдер</w:t>
            </w:r>
          </w:p>
          <w:p>
            <w:pPr>
              <w:spacing w:after="20"/>
              <w:ind w:left="20"/>
              <w:jc w:val="both"/>
            </w:pPr>
            <w:r>
              <w:rPr>
                <w:rFonts w:ascii="Times New Roman"/>
                <w:b w:val="false"/>
                <w:i w:val="false"/>
                <w:color w:val="000000"/>
                <w:sz w:val="20"/>
              </w:rPr>
              <w:t>
МЕМСТ 20548-87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жылытатын жылу шығаруы 100 кВт дейінгі жылыту  қазандықтары.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және 5-бөлімдер  </w:t>
            </w:r>
          </w:p>
          <w:p>
            <w:pPr>
              <w:spacing w:after="20"/>
              <w:ind w:left="20"/>
              <w:jc w:val="both"/>
            </w:pPr>
            <w:r>
              <w:rPr>
                <w:rFonts w:ascii="Times New Roman"/>
                <w:b w:val="false"/>
                <w:i w:val="false"/>
                <w:color w:val="000000"/>
                <w:sz w:val="20"/>
              </w:rPr>
              <w:t>
МЕМСТ  30735-2001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жылытатын</w:t>
            </w:r>
            <w:r>
              <w:rPr>
                <w:rFonts w:ascii="Times New Roman"/>
                <w:b w:val="false"/>
                <w:i w:val="false"/>
                <w:color w:val="000000"/>
                <w:sz w:val="20"/>
              </w:rPr>
              <w:t xml:space="preserve"> жылу шығаруы 0,1-ден 4,0 МВт дейінгі жылыту  қазандықтары.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Р МЕМСТ  51733-2001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жанарғылармен жарақталған, номиналды жылу қуаты 70 кВт дейінгі орталықтан жылытатын газ қазандықтары. Қауіпсіздік талаптары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 және 8-бөлімдер</w:t>
            </w:r>
          </w:p>
          <w:p>
            <w:pPr>
              <w:spacing w:after="20"/>
              <w:ind w:left="20"/>
              <w:jc w:val="both"/>
            </w:pPr>
            <w:r>
              <w:rPr>
                <w:rFonts w:ascii="Times New Roman"/>
                <w:b w:val="false"/>
                <w:i w:val="false"/>
                <w:color w:val="000000"/>
                <w:sz w:val="20"/>
              </w:rPr>
              <w:t>
Р МЕМСТ 53634-2009 (ЕН 656:1999)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жылу қуаты 70 кВт асатын, бірақ 300 кВт  аспайтын  В типті  орталықтан жылытатын газ қазандықтары. Жалпы техникалық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5-бөлімдер</w:t>
            </w:r>
          </w:p>
          <w:p>
            <w:pPr>
              <w:spacing w:after="20"/>
              <w:ind w:left="20"/>
              <w:jc w:val="both"/>
            </w:pPr>
            <w:r>
              <w:rPr>
                <w:rFonts w:ascii="Times New Roman"/>
                <w:b w:val="false"/>
                <w:i w:val="false"/>
                <w:color w:val="000000"/>
                <w:sz w:val="20"/>
              </w:rPr>
              <w:t>
Р МЕМСТ  54438-2011 (ЕН 625:1996)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жылытуға арналған газ қазандықтары. </w:t>
            </w:r>
          </w:p>
          <w:p>
            <w:pPr>
              <w:spacing w:after="20"/>
              <w:ind w:left="20"/>
              <w:jc w:val="both"/>
            </w:pPr>
            <w:r>
              <w:rPr>
                <w:rFonts w:ascii="Times New Roman"/>
                <w:b w:val="false"/>
                <w:i w:val="false"/>
                <w:color w:val="000000"/>
                <w:sz w:val="20"/>
              </w:rPr>
              <w:t>
Номиналды жылу қуаты 70 кВт дейінгі  қазандықтармен бірге тұрмыстық су жылытқыштарға қойылатын қосымша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8-бөлімдер</w:t>
            </w:r>
          </w:p>
          <w:p>
            <w:pPr>
              <w:spacing w:after="20"/>
              <w:ind w:left="20"/>
              <w:jc w:val="both"/>
            </w:pPr>
            <w:r>
              <w:rPr>
                <w:rFonts w:ascii="Times New Roman"/>
                <w:b w:val="false"/>
                <w:i w:val="false"/>
                <w:color w:val="000000"/>
                <w:sz w:val="20"/>
              </w:rPr>
              <w:t>
Р МЕМСТ  54439-2011 (ЕН 13836:2006)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жылытуға арналған газ қазандықтары. </w:t>
            </w:r>
          </w:p>
          <w:p>
            <w:pPr>
              <w:spacing w:after="20"/>
              <w:ind w:left="20"/>
              <w:jc w:val="both"/>
            </w:pPr>
            <w:r>
              <w:rPr>
                <w:rFonts w:ascii="Times New Roman"/>
                <w:b w:val="false"/>
                <w:i w:val="false"/>
                <w:color w:val="000000"/>
                <w:sz w:val="20"/>
              </w:rPr>
              <w:t xml:space="preserve">
Номиналды жылу қуаты </w:t>
            </w:r>
          </w:p>
          <w:p>
            <w:pPr>
              <w:spacing w:after="20"/>
              <w:ind w:left="20"/>
              <w:jc w:val="both"/>
            </w:pPr>
            <w:r>
              <w:rPr>
                <w:rFonts w:ascii="Times New Roman"/>
                <w:b w:val="false"/>
                <w:i w:val="false"/>
                <w:color w:val="000000"/>
                <w:sz w:val="20"/>
              </w:rPr>
              <w:t xml:space="preserve">
300 кВт асатын, бірақ 1000 кВт  аспайтын  В типті қазандықтар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 және 7-бөлімдер </w:t>
            </w:r>
          </w:p>
          <w:p>
            <w:pPr>
              <w:spacing w:after="20"/>
              <w:ind w:left="20"/>
              <w:jc w:val="both"/>
            </w:pPr>
            <w:r>
              <w:rPr>
                <w:rFonts w:ascii="Times New Roman"/>
                <w:b w:val="false"/>
                <w:i w:val="false"/>
                <w:color w:val="000000"/>
                <w:sz w:val="20"/>
              </w:rPr>
              <w:t>
Р МЕМСТ 54440-2011 (ЕН 303-1:1999)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қазандықтары.                   1-бөлік. Ауа мәжбүрлеп берілетін жанарғылары бар жылыту қазандықтары. Терминология, жалпы талаптар, сынақтар және таңбалау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 және 7-бөлімдер </w:t>
            </w:r>
          </w:p>
          <w:p>
            <w:pPr>
              <w:spacing w:after="20"/>
              <w:ind w:left="20"/>
              <w:jc w:val="both"/>
            </w:pPr>
            <w:r>
              <w:rPr>
                <w:rFonts w:ascii="Times New Roman"/>
                <w:b w:val="false"/>
                <w:i w:val="false"/>
                <w:color w:val="000000"/>
                <w:sz w:val="20"/>
              </w:rPr>
              <w:t>
Р МЕМСТ  54444-2011 (ЕН 303-7:2006)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қазандықтары.                 7-бөлік. Жылу қуаты 1000 кВт аспайтын, орталықтан жылыту үшін ауа мәжбүрлеп берілетін газ жанарғылары бар қазандықтар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 және 7-бөлімдер </w:t>
            </w:r>
          </w:p>
          <w:p>
            <w:pPr>
              <w:spacing w:after="20"/>
              <w:ind w:left="20"/>
              <w:jc w:val="both"/>
            </w:pPr>
            <w:r>
              <w:rPr>
                <w:rFonts w:ascii="Times New Roman"/>
                <w:b w:val="false"/>
                <w:i w:val="false"/>
                <w:color w:val="000000"/>
                <w:sz w:val="20"/>
              </w:rPr>
              <w:t>
Р МЕМСТ 54825-2011 (ЕН 677:1998)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жылытуға арналған газ қазандықтары.  Номиналды жылу қуаты 70 кВт аспайтын конденсациялық қазандықтарға арналған арнайы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 және 8-бөлімдер</w:t>
            </w:r>
          </w:p>
          <w:p>
            <w:pPr>
              <w:spacing w:after="20"/>
              <w:ind w:left="20"/>
              <w:jc w:val="both"/>
            </w:pPr>
            <w:r>
              <w:rPr>
                <w:rFonts w:ascii="Times New Roman"/>
                <w:b w:val="false"/>
                <w:i w:val="false"/>
                <w:color w:val="000000"/>
                <w:sz w:val="20"/>
              </w:rPr>
              <w:t>
Р МЕМСТ 54826-2011 (ЕН 483:1999)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жылытуға арналған газ қазандықтары.  Номиналды жылу қуаты 70 кВт аспайтын  "С" типті қазандықтар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7-бөлімдер</w:t>
            </w:r>
          </w:p>
          <w:p>
            <w:pPr>
              <w:spacing w:after="20"/>
              <w:ind w:left="20"/>
              <w:jc w:val="both"/>
            </w:pPr>
            <w:r>
              <w:rPr>
                <w:rFonts w:ascii="Times New Roman"/>
                <w:b w:val="false"/>
                <w:i w:val="false"/>
                <w:color w:val="000000"/>
                <w:sz w:val="20"/>
              </w:rPr>
              <w:t>
Р МЕМСТ  54829-2011 (ЕN 14394:2005+ А1:2008)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жылу қуаты 10 кВт аспайтын және ең жоғары жұмыс  температурасы 150 °С болатын,  ауа мәжбүрлеп берілетін жанарғымен жабдықталған жылыту қазандықтары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Қоғамдық тамақтану кәсіпорындары мен тамақ блоктарына арналған жылу газ жабдығы  (тамақ пісіретін стационарлық қазандықтар, асүй плиталары, тамақ қайнататын және қуыратын аппараттар, аударылмалы табалар, шоқ салатын ыдыстар, қуырма ыдыстар, сұйытылғантықты қайнатуға және жылытуға арналған жабдық, бірінші және екінші тағамдарға арналған мармиттер)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4-бөлімдер</w:t>
            </w:r>
          </w:p>
          <w:p>
            <w:pPr>
              <w:spacing w:after="20"/>
              <w:ind w:left="20"/>
              <w:jc w:val="both"/>
            </w:pPr>
            <w:r>
              <w:rPr>
                <w:rFonts w:ascii="Times New Roman"/>
                <w:b w:val="false"/>
                <w:i w:val="false"/>
                <w:color w:val="000000"/>
                <w:sz w:val="20"/>
              </w:rPr>
              <w:t>
МЕМСТ  27441-87 (ӨЭК СТ 5796-86)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тамақтану кәсіпорындары үшін тамақты жылумен өңдеуге арналған газ аппараттары. Сыныптау, жалпы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                  Р МЕМСТ  55211-2012 (ЕН 203-1:2005)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тамақтану кәсіпорындары үшін газбен жылыту жабдығы. 1-бөлік. Қауіпсіздік талаптары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                  Р МЕМСТ  55213-2012 (ЕН 203-2-1:2005)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тамақтану кәсіпорындары үшін газбен жылыту жабдығы.                   2-1-бөлік. Арнайы талаптар. Ашық жалынды жанарғылар мен жұмыс жанарғылары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                 Р МЕМСТ  55214-2012 (ЕН 203-2-3:2005)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үшін газбен жылыту жабдығы.                          2-3-бөлік. Арнайы талаптар.  Қайнату қазандықтары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                   Р МЕМСТ  55215-2012 (ЕН 203-2-4:2005)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үшін газбен жылыту жабдығы.                        2-4-бөлік. Арнайы талаптар.</w:t>
            </w:r>
          </w:p>
          <w:p>
            <w:pPr>
              <w:spacing w:after="20"/>
              <w:ind w:left="20"/>
              <w:jc w:val="both"/>
            </w:pPr>
            <w:r>
              <w:rPr>
                <w:rFonts w:ascii="Times New Roman"/>
                <w:b w:val="false"/>
                <w:i w:val="false"/>
                <w:color w:val="000000"/>
                <w:sz w:val="20"/>
              </w:rPr>
              <w:t>
Қуыру аппараттары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және 7-бөлімдер </w:t>
            </w:r>
          </w:p>
          <w:p>
            <w:pPr>
              <w:spacing w:after="20"/>
              <w:ind w:left="20"/>
              <w:jc w:val="both"/>
            </w:pPr>
            <w:r>
              <w:rPr>
                <w:rFonts w:ascii="Times New Roman"/>
                <w:b w:val="false"/>
                <w:i w:val="false"/>
                <w:color w:val="000000"/>
                <w:sz w:val="20"/>
              </w:rPr>
              <w:t>
Р МЕМСТ  55216-2012 (ЕН 203-2-6:2005)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тамақтану кәсіпорындары үшін газбен жылыту жабдығы.                     2-6-бөлік. Арнайы талаптар. Сусындар үшін ыстық су жылытқыштар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w:t>
            </w:r>
          </w:p>
          <w:p>
            <w:pPr>
              <w:spacing w:after="20"/>
              <w:ind w:left="20"/>
              <w:jc w:val="both"/>
            </w:pPr>
            <w:r>
              <w:rPr>
                <w:rFonts w:ascii="Times New Roman"/>
                <w:b w:val="false"/>
                <w:i w:val="false"/>
                <w:color w:val="000000"/>
                <w:sz w:val="20"/>
              </w:rPr>
              <w:t>
Р МЕМСТ  55217-2012 (ЕН 203-2-8:2005)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үшін газбен жылыту жабдығы.                      2-8-бөлік. Арнайы талаптар.</w:t>
            </w:r>
          </w:p>
          <w:p>
            <w:pPr>
              <w:spacing w:after="20"/>
              <w:ind w:left="20"/>
              <w:jc w:val="both"/>
            </w:pPr>
            <w:r>
              <w:rPr>
                <w:rFonts w:ascii="Times New Roman"/>
                <w:b w:val="false"/>
                <w:i w:val="false"/>
                <w:color w:val="000000"/>
                <w:sz w:val="20"/>
              </w:rPr>
              <w:t>
 Шұңғыл табалар және паэльи дайындауға арналған ыдыс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w:t>
            </w:r>
          </w:p>
          <w:p>
            <w:pPr>
              <w:spacing w:after="20"/>
              <w:ind w:left="20"/>
              <w:jc w:val="both"/>
            </w:pPr>
            <w:r>
              <w:rPr>
                <w:rFonts w:ascii="Times New Roman"/>
                <w:b w:val="false"/>
                <w:i w:val="false"/>
                <w:color w:val="000000"/>
                <w:sz w:val="20"/>
              </w:rPr>
              <w:t>
Р МЕМСТ  55218-2012 (ЕН 203-2-9:2005)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үшін газбен жылыту жабдығы.                    2-9-бөлік. Арнайы талаптар.</w:t>
            </w:r>
          </w:p>
          <w:p>
            <w:pPr>
              <w:spacing w:after="20"/>
              <w:ind w:left="20"/>
              <w:jc w:val="both"/>
            </w:pPr>
            <w:r>
              <w:rPr>
                <w:rFonts w:ascii="Times New Roman"/>
                <w:b w:val="false"/>
                <w:i w:val="false"/>
                <w:color w:val="000000"/>
                <w:sz w:val="20"/>
              </w:rPr>
              <w:t>
Жалынды қақ жарғыштар, мармиттер және табалар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w:t>
            </w:r>
          </w:p>
          <w:p>
            <w:pPr>
              <w:spacing w:after="20"/>
              <w:ind w:left="20"/>
              <w:jc w:val="both"/>
            </w:pPr>
            <w:r>
              <w:rPr>
                <w:rFonts w:ascii="Times New Roman"/>
                <w:b w:val="false"/>
                <w:i w:val="false"/>
                <w:color w:val="000000"/>
                <w:sz w:val="20"/>
              </w:rPr>
              <w:t>
Р МЕМСТ 55219-2012 (ЕН 203-2-10:2007)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үшін газбен жылыту жабдығы. 2-10-бөлік. Арнайы талаптар. Лаво грильдері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w:t>
            </w:r>
          </w:p>
          <w:p>
            <w:pPr>
              <w:spacing w:after="20"/>
              <w:ind w:left="20"/>
              <w:jc w:val="both"/>
            </w:pPr>
            <w:r>
              <w:rPr>
                <w:rFonts w:ascii="Times New Roman"/>
                <w:b w:val="false"/>
                <w:i w:val="false"/>
                <w:color w:val="000000"/>
                <w:sz w:val="20"/>
              </w:rPr>
              <w:t>
Р МЕМСТ  55220-2012 (ЕН 203-2-11:2006)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тамақтану кәсіпорындары үшін газбен жылыту жабдығы.                   2-11-бөлік. Арнайы талаптар. Макарон өнімдерін қайнатуға арналған қазандықтар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w:t>
            </w:r>
          </w:p>
          <w:p>
            <w:pPr>
              <w:spacing w:after="20"/>
              <w:ind w:left="20"/>
              <w:jc w:val="both"/>
            </w:pPr>
            <w:r>
              <w:rPr>
                <w:rFonts w:ascii="Times New Roman"/>
                <w:b w:val="false"/>
                <w:i w:val="false"/>
                <w:color w:val="000000"/>
                <w:sz w:val="20"/>
              </w:rPr>
              <w:t>
Р МЕМСТ  55221-2012 (ЕН 203-2-2:2006)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үшін газбен жылыту жабдығы. 2-2-бөлік. Арнайы талаптар. Пештер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w:t>
            </w:r>
          </w:p>
          <w:p>
            <w:pPr>
              <w:spacing w:after="20"/>
              <w:ind w:left="20"/>
              <w:jc w:val="both"/>
            </w:pPr>
            <w:r>
              <w:rPr>
                <w:rFonts w:ascii="Times New Roman"/>
                <w:b w:val="false"/>
                <w:i w:val="false"/>
                <w:color w:val="000000"/>
                <w:sz w:val="20"/>
              </w:rPr>
              <w:t>
Р МЕМСТ  55222-2012 (ЕН 203-2-7:2007)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үшін газбен жылыту жабдығы.                  2-7-бөлік. Арнайы талаптар. Істігі бар шоқ салатын ыдыстар мен грильдер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ІЕС</w:t>
            </w:r>
          </w:p>
          <w:p>
            <w:pPr>
              <w:spacing w:after="20"/>
              <w:ind w:left="20"/>
              <w:jc w:val="both"/>
            </w:pPr>
            <w:r>
              <w:rPr>
                <w:rFonts w:ascii="Times New Roman"/>
                <w:b w:val="false"/>
                <w:i w:val="false"/>
                <w:color w:val="000000"/>
                <w:sz w:val="20"/>
              </w:rPr>
              <w:t>
60335-2-102-2012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және сондай электрлі аспаптар. Қауіпсіздік. 2-102-бөлік. Газбен, сұйытылған және қатты отынмен жұмыс істейтін және электрге жалғанған  аспаптарға қойылатын қосымша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Арнаулы мақсаттағы өнеркәсіптік газ жанарғылары ("жарық" инфрақызыл сәулелі жылытқыштар)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6-бөлімдер                  Р МЕМСТ  54446-2011 (ЕН 419-1:2009)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 қолдануға арналмаған, жарық сәулелі газ жылытқыштар. 1-бөлік. Қауіпсіздік талаптары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6-бөлімдер</w:t>
            </w:r>
          </w:p>
          <w:p>
            <w:pPr>
              <w:spacing w:after="20"/>
              <w:ind w:left="20"/>
              <w:jc w:val="both"/>
            </w:pPr>
            <w:r>
              <w:rPr>
                <w:rFonts w:ascii="Times New Roman"/>
                <w:b w:val="false"/>
                <w:i w:val="false"/>
                <w:color w:val="000000"/>
                <w:sz w:val="20"/>
              </w:rPr>
              <w:t>
Р МЕМСТ  54447-2011 (ЕН 419-2:2006)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 қолданылмайтын, үстіңгі жағынан сәулемен жылытуға арналған газ жылытқыштар. 2-бөлік. Энергияны  ұтымды пайдалану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Газды жабық радиациялық сәуле шығарғыштар ("қараңғы"  сәуле шығарғыштар)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6-бөлімдер</w:t>
            </w:r>
          </w:p>
          <w:p>
            <w:pPr>
              <w:spacing w:after="20"/>
              <w:ind w:left="20"/>
              <w:jc w:val="both"/>
            </w:pPr>
            <w:r>
              <w:rPr>
                <w:rFonts w:ascii="Times New Roman"/>
                <w:b w:val="false"/>
                <w:i w:val="false"/>
                <w:color w:val="000000"/>
                <w:sz w:val="20"/>
              </w:rPr>
              <w:t>
Р МЕМСТ  54448-2011 (ЕН 416-1:2009)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 қолдануға арналмаған, бір жанарғысы бар құбырлы радиациялық газ жылытқыштар. 1-бөлік.  Қауіпсіздік талаптары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6-бөлімдер                     Р МЕМСТ  54449-2011 (ЕН 416-2:2006)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 қолдануға арналмаған, бір жанарғысы бар құбырлы радиациялық газ жылытқыштар. 2-бөлік.  Энергияны  ұтымды пайдалану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Блоктық үрленетін жанарғылары бар ауа жылытқыштарды, кіріктірілген газды ауа жылытқыштары бар ауа баптағыштарды,  мал шаруашылығы үй-жайларына арналған газды жылу генераторларын қоса, газды өнеркәсіптік (рекуперативті және қоспалауышты)  ауа жылытқыштар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5-бөлімдер МЕМСТ  ЕN 1196-2013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және тұрмыстық емес мақсаттағы газ ауа жылытқыштар. Конденсациялық ауа жылытқыштарға қойылатын қосымша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 және 7-бөлімдер </w:t>
            </w:r>
          </w:p>
          <w:p>
            <w:pPr>
              <w:spacing w:after="20"/>
              <w:ind w:left="20"/>
              <w:jc w:val="both"/>
            </w:pPr>
            <w:r>
              <w:rPr>
                <w:rFonts w:ascii="Times New Roman"/>
                <w:b w:val="false"/>
                <w:i w:val="false"/>
                <w:color w:val="000000"/>
                <w:sz w:val="20"/>
              </w:rPr>
              <w:t>
БСТ  ЕN  621-2006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 аймағына ауа беру және/немесе жанатын өнімдерді бұрып жіберу үшін желдеткішсіз, номиналды жылу қуаты 300 кВт аспайтын, тұрмыстық емес мақсаттағы үй-жайларды жылытуға арналған мәжбүрлі конвекциясы бар газ жылу генераторлары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w:t>
            </w:r>
          </w:p>
          <w:p>
            <w:pPr>
              <w:spacing w:after="20"/>
              <w:ind w:left="20"/>
              <w:jc w:val="both"/>
            </w:pPr>
            <w:r>
              <w:rPr>
                <w:rFonts w:ascii="Times New Roman"/>
                <w:b w:val="false"/>
                <w:i w:val="false"/>
                <w:color w:val="000000"/>
                <w:sz w:val="20"/>
              </w:rPr>
              <w:t>
МЕМСТ 31848-2012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пайдаланылатын өнеркәсіптік жабдық. </w:t>
            </w:r>
          </w:p>
          <w:p>
            <w:pPr>
              <w:spacing w:after="20"/>
              <w:ind w:left="20"/>
              <w:jc w:val="both"/>
            </w:pPr>
            <w:r>
              <w:rPr>
                <w:rFonts w:ascii="Times New Roman"/>
                <w:b w:val="false"/>
                <w:i w:val="false"/>
                <w:color w:val="000000"/>
                <w:sz w:val="20"/>
              </w:rPr>
              <w:t>
Ауа  жылытқыштар.</w:t>
            </w:r>
          </w:p>
          <w:p>
            <w:pPr>
              <w:spacing w:after="20"/>
              <w:ind w:left="20"/>
              <w:jc w:val="both"/>
            </w:pPr>
            <w:r>
              <w:rPr>
                <w:rFonts w:ascii="Times New Roman"/>
                <w:b w:val="false"/>
                <w:i w:val="false"/>
                <w:color w:val="000000"/>
                <w:sz w:val="20"/>
              </w:rPr>
              <w:t>
Жалпы техникалық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w:t>
            </w:r>
          </w:p>
          <w:p>
            <w:pPr>
              <w:spacing w:after="20"/>
              <w:ind w:left="20"/>
              <w:jc w:val="both"/>
            </w:pPr>
            <w:r>
              <w:rPr>
                <w:rFonts w:ascii="Times New Roman"/>
                <w:b w:val="false"/>
                <w:i w:val="false"/>
                <w:color w:val="000000"/>
                <w:sz w:val="20"/>
              </w:rPr>
              <w:t>
МЕМСТ  31849-2012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пайдаланылатын өнеркәсіптік жабдық. </w:t>
            </w:r>
          </w:p>
          <w:p>
            <w:pPr>
              <w:spacing w:after="20"/>
              <w:ind w:left="20"/>
              <w:jc w:val="both"/>
            </w:pPr>
            <w:r>
              <w:rPr>
                <w:rFonts w:ascii="Times New Roman"/>
                <w:b w:val="false"/>
                <w:i w:val="false"/>
                <w:color w:val="000000"/>
                <w:sz w:val="20"/>
              </w:rPr>
              <w:t>
Қоспалауыш ауа  жылытқыштар.</w:t>
            </w:r>
          </w:p>
          <w:p>
            <w:pPr>
              <w:spacing w:after="20"/>
              <w:ind w:left="20"/>
              <w:jc w:val="both"/>
            </w:pPr>
            <w:r>
              <w:rPr>
                <w:rFonts w:ascii="Times New Roman"/>
                <w:b w:val="false"/>
                <w:i w:val="false"/>
                <w:color w:val="000000"/>
                <w:sz w:val="20"/>
              </w:rPr>
              <w:t>
Жалпы техникалық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7-бөлімдер</w:t>
            </w:r>
          </w:p>
          <w:p>
            <w:pPr>
              <w:spacing w:after="20"/>
              <w:ind w:left="20"/>
              <w:jc w:val="both"/>
            </w:pPr>
            <w:r>
              <w:rPr>
                <w:rFonts w:ascii="Times New Roman"/>
                <w:b w:val="false"/>
                <w:i w:val="false"/>
                <w:color w:val="000000"/>
                <w:sz w:val="20"/>
              </w:rPr>
              <w:t xml:space="preserve">
МЕМСТ 32430-2013 </w:t>
            </w:r>
          </w:p>
          <w:p>
            <w:pPr>
              <w:spacing w:after="20"/>
              <w:ind w:left="20"/>
              <w:jc w:val="both"/>
            </w:pPr>
            <w:r>
              <w:rPr>
                <w:rFonts w:ascii="Times New Roman"/>
                <w:b w:val="false"/>
                <w:i w:val="false"/>
                <w:color w:val="000000"/>
                <w:sz w:val="20"/>
              </w:rPr>
              <w:t>
(ЕN 1596:1998)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газдарымен жұмыс істейтін, мәжбүрлі конвекциясы бар тұрмыстық емес мақсаттағы жылжымалы және тасымалды   қоспалауыш ауа  жылытқыштар.  Жалпы техникалық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32445-2013 (ЕN 621:2009)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жылу қуаты 300 кВт  аспайтын, жанарғылардың қосалқы желдеткіші жоқ,  мәжбүрлі конвекциясы бар тұрмыстық емес мақсаттағы газ жылыту ауа жылытқыштар.  Жалпы техникалық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және 8-бөлімдер</w:t>
            </w:r>
          </w:p>
          <w:p>
            <w:pPr>
              <w:spacing w:after="20"/>
              <w:ind w:left="20"/>
              <w:jc w:val="both"/>
            </w:pPr>
            <w:r>
              <w:rPr>
                <w:rFonts w:ascii="Times New Roman"/>
                <w:b w:val="false"/>
                <w:i w:val="false"/>
                <w:color w:val="000000"/>
                <w:sz w:val="20"/>
              </w:rPr>
              <w:t>
Р МЕМСТ 55202-2012 (ЕН 12669:2000)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Жылыжайлар мен сондай тұрмыстық емес үй-жайларды жылытуға арналған   қоспалауыш газ ауа жылытқыштар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және 8-бөлімдер</w:t>
            </w:r>
          </w:p>
          <w:p>
            <w:pPr>
              <w:spacing w:after="20"/>
              <w:ind w:left="20"/>
              <w:jc w:val="both"/>
            </w:pPr>
            <w:r>
              <w:rPr>
                <w:rFonts w:ascii="Times New Roman"/>
                <w:b w:val="false"/>
                <w:i w:val="false"/>
                <w:color w:val="000000"/>
                <w:sz w:val="20"/>
              </w:rPr>
              <w:t>
Р МЕМСТ  55203-2012 (ЕН 525:2009)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Номиналды жылу қуаты 300 кВт  дейінгі,    мәжбүрлі   конвекциясы бар, тұрмыстық емес мақсаттағы үй-жайларды жылытуға арналған  қоспалауыш газ ауа жылытқыштар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және 8-бөлімдер</w:t>
            </w:r>
          </w:p>
          <w:p>
            <w:pPr>
              <w:spacing w:after="20"/>
              <w:ind w:left="20"/>
              <w:jc w:val="both"/>
            </w:pPr>
            <w:r>
              <w:rPr>
                <w:rFonts w:ascii="Times New Roman"/>
                <w:b w:val="false"/>
                <w:i w:val="false"/>
                <w:color w:val="000000"/>
                <w:sz w:val="20"/>
              </w:rPr>
              <w:t>
Р МЕМСТ  55204-2012 (ЕН 1020:2009)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Жануға ауа беру немесе жанатын өнімдерді бұрып жіберу үшін желдеткішпен жабдықталған, номиналды жылу қуаты 300 кВт аспайтын, тұрмыстық емес конвективті  газ ауа жылытқыштар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w:t>
            </w:r>
          </w:p>
          <w:p>
            <w:pPr>
              <w:spacing w:after="20"/>
              <w:ind w:left="20"/>
              <w:jc w:val="both"/>
            </w:pPr>
            <w:r>
              <w:rPr>
                <w:rFonts w:ascii="Times New Roman"/>
                <w:b w:val="false"/>
                <w:i w:val="false"/>
                <w:color w:val="000000"/>
                <w:sz w:val="20"/>
              </w:rPr>
              <w:t>
ҚР СТ   Р МЕМСТ  50670-2008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пайдаланылатын өнеркәсіптік жабдық. </w:t>
            </w:r>
          </w:p>
          <w:p>
            <w:pPr>
              <w:spacing w:after="20"/>
              <w:ind w:left="20"/>
              <w:jc w:val="both"/>
            </w:pPr>
            <w:r>
              <w:rPr>
                <w:rFonts w:ascii="Times New Roman"/>
                <w:b w:val="false"/>
                <w:i w:val="false"/>
                <w:color w:val="000000"/>
                <w:sz w:val="20"/>
              </w:rPr>
              <w:t>
Ауа  жылытқыштар.</w:t>
            </w:r>
          </w:p>
          <w:p>
            <w:pPr>
              <w:spacing w:after="20"/>
              <w:ind w:left="20"/>
              <w:jc w:val="both"/>
            </w:pPr>
            <w:r>
              <w:rPr>
                <w:rFonts w:ascii="Times New Roman"/>
                <w:b w:val="false"/>
                <w:i w:val="false"/>
                <w:color w:val="000000"/>
                <w:sz w:val="20"/>
              </w:rPr>
              <w:t>
Жалпы техникалық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ІІ. Блоктық автоматты жанарғылар</w:t>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Блоктық өнеркәсіптік газ және құрамдастырылған жанарғылар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w:t>
            </w:r>
          </w:p>
          <w:p>
            <w:pPr>
              <w:spacing w:after="20"/>
              <w:ind w:left="20"/>
              <w:jc w:val="both"/>
            </w:pPr>
            <w:r>
              <w:rPr>
                <w:rFonts w:ascii="Times New Roman"/>
                <w:b w:val="false"/>
                <w:i w:val="false"/>
                <w:color w:val="000000"/>
                <w:sz w:val="20"/>
              </w:rPr>
              <w:t>
МЕМСТ  21204-97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газ жанарғылар. Жалпы техникалық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w:t>
            </w:r>
          </w:p>
          <w:p>
            <w:pPr>
              <w:spacing w:after="20"/>
              <w:ind w:left="20"/>
              <w:jc w:val="both"/>
            </w:pPr>
            <w:r>
              <w:rPr>
                <w:rFonts w:ascii="Times New Roman"/>
                <w:b w:val="false"/>
                <w:i w:val="false"/>
                <w:color w:val="000000"/>
                <w:sz w:val="20"/>
              </w:rPr>
              <w:t>
МЕМСТ  27824-2000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отынға арналған  өнеркәсіптік жанарғылар.   Жалпы техникалық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31850-2012 (ЕN 676:1996)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мәжбүрлеп берілетін  автоматты  газ жанарғылар.   </w:t>
            </w:r>
          </w:p>
          <w:p>
            <w:pPr>
              <w:spacing w:after="20"/>
              <w:ind w:left="20"/>
              <w:jc w:val="both"/>
            </w:pPr>
            <w:r>
              <w:rPr>
                <w:rFonts w:ascii="Times New Roman"/>
                <w:b w:val="false"/>
                <w:i w:val="false"/>
                <w:color w:val="000000"/>
                <w:sz w:val="20"/>
              </w:rPr>
              <w:t xml:space="preserve">
 Техникалық талаптар, қауіпсіздік талаптары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676-2012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 үшін ауа мәжбүрлеп берілетін автоматты  газ жанарғылар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Р МЕМСТ  50591-2013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пайдаланылатын жылу агрегаттары.</w:t>
            </w:r>
          </w:p>
          <w:p>
            <w:pPr>
              <w:spacing w:after="20"/>
              <w:ind w:left="20"/>
              <w:jc w:val="both"/>
            </w:pPr>
            <w:r>
              <w:rPr>
                <w:rFonts w:ascii="Times New Roman"/>
                <w:b w:val="false"/>
                <w:i w:val="false"/>
                <w:color w:val="000000"/>
                <w:sz w:val="20"/>
              </w:rPr>
              <w:t>
Өнеркәсіптік газ жанарғылар. Жанатын өнімдердегі NOx  концентрациясының шекті нормалары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Жабдыққа кіріктіруге арналған құрылғылар</w:t>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Энергияның бөгде көзін пайдаланбай жұмыс істейтін газ қысымын реттеуіштер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5-бөлімдер</w:t>
            </w:r>
          </w:p>
          <w:p>
            <w:pPr>
              <w:spacing w:after="20"/>
              <w:ind w:left="20"/>
              <w:jc w:val="both"/>
            </w:pPr>
            <w:r>
              <w:rPr>
                <w:rFonts w:ascii="Times New Roman"/>
                <w:b w:val="false"/>
                <w:i w:val="false"/>
                <w:color w:val="000000"/>
                <w:sz w:val="20"/>
              </w:rPr>
              <w:t>
МЕМСТ  11881-76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аспаптардың мемлекеттік жүйесі (ГСП). Энергияның бөгде көзін пайдаланбай жұмыс істейтін  реттеуіштер.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 – 8-бөлімдер</w:t>
            </w:r>
          </w:p>
          <w:p>
            <w:pPr>
              <w:spacing w:after="20"/>
              <w:ind w:left="20"/>
              <w:jc w:val="both"/>
            </w:pPr>
            <w:r>
              <w:rPr>
                <w:rFonts w:ascii="Times New Roman"/>
                <w:b w:val="false"/>
                <w:i w:val="false"/>
                <w:color w:val="000000"/>
                <w:sz w:val="20"/>
              </w:rPr>
              <w:t>
Р МЕМСТ  54823-2011 (ЕН 88-2:2007)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аппараттарына арналған қысым реттеуіштер және солармен жалғанған сақтандырғыш құрылғылар.                2-бөлік. Кірердегі қысымы 50 кПа-дан асатын, қоса алғанда 500 кПа дейін болатын реттеуіштер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 – 8-бөлімдер</w:t>
            </w:r>
          </w:p>
          <w:p>
            <w:pPr>
              <w:spacing w:after="20"/>
              <w:ind w:left="20"/>
              <w:jc w:val="both"/>
            </w:pPr>
            <w:r>
              <w:rPr>
                <w:rFonts w:ascii="Times New Roman"/>
                <w:b w:val="false"/>
                <w:i w:val="false"/>
                <w:color w:val="000000"/>
                <w:sz w:val="20"/>
              </w:rPr>
              <w:t>
Р МЕМСТ  54824-2011 (ЕН 88-1:2007)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аппараттарына арналған қысым реттеуіштер және солармен жалғанған сақтандырғыш құрылғылар.             1-бөлік.  Кірердегі қысымы қоса алғанда 50 кПа дейін болатын реттеуіштер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4 88-1-2012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аспаптарына арналған қысым реттеуіштер және қауіпсіздікті қамтамасыз ету құрылғылары. 1-бөлік.  Кірердегі қысымы 50 кПа дейін болатын реттеуіштер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88-2-2012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аспаптарына арналған қысым реттеуіштер және қауіпсіздікті қамтамасыз ету құрылғылары. 2-бөлік. Кірердегі қысымы 500 мбар-дан  жоғары, бірақ 5 бар-дан аспайтын  реттеуіштер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 баллондарына орнатылатын редукторлар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3-бөлімдер </w:t>
            </w:r>
          </w:p>
          <w:p>
            <w:pPr>
              <w:spacing w:after="20"/>
              <w:ind w:left="20"/>
              <w:jc w:val="both"/>
            </w:pPr>
            <w:r>
              <w:rPr>
                <w:rFonts w:ascii="Times New Roman"/>
                <w:b w:val="false"/>
                <w:i w:val="false"/>
                <w:color w:val="000000"/>
                <w:sz w:val="20"/>
              </w:rPr>
              <w:t>
МЕМСТ  21805-94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дейінгі қысымға арналған сұйытылған көмірсутек газдарының қысым реттеуіштері.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Газ жанарғылары мен аппараттарына арналған аспаптар және автоматтандыру құралдары </w:t>
            </w:r>
          </w:p>
          <w:p>
            <w:pPr>
              <w:spacing w:after="20"/>
              <w:ind w:left="20"/>
              <w:jc w:val="both"/>
            </w:pPr>
          </w:p>
          <w:p>
            <w:pPr>
              <w:spacing w:after="20"/>
              <w:ind w:left="20"/>
              <w:jc w:val="both"/>
            </w:pPr>
            <w:r>
              <w:rPr>
                <w:rFonts w:ascii="Times New Roman"/>
                <w:b w:val="false"/>
                <w:i w:val="false"/>
                <w:color w:val="000000"/>
                <w:sz w:val="20"/>
              </w:rPr>
              <w:t>
(автоматты тұтатуға арналған блоктар мен панельдер)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4 және 7-бөлімдер </w:t>
            </w:r>
          </w:p>
          <w:p>
            <w:pPr>
              <w:spacing w:after="20"/>
              <w:ind w:left="20"/>
              <w:jc w:val="both"/>
            </w:pPr>
            <w:r>
              <w:rPr>
                <w:rFonts w:ascii="Times New Roman"/>
                <w:b w:val="false"/>
                <w:i w:val="false"/>
                <w:color w:val="000000"/>
                <w:sz w:val="20"/>
              </w:rPr>
              <w:t>
Р МЕМСТ  52219-2012 (ЕН 298:2003)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жанарғылары мен аппараттарына арналған  автоматты басқару жүйелері.  Жалпы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i w:val="false"/>
                <w:color w:val="000000"/>
                <w:sz w:val="20"/>
              </w:rPr>
              <w:t xml:space="preserve">. </w:t>
            </w:r>
            <w:r>
              <w:rPr>
                <w:rFonts w:ascii="Times New Roman"/>
                <w:b w:val="false"/>
                <w:i w:val="false"/>
                <w:color w:val="000000"/>
                <w:sz w:val="20"/>
              </w:rPr>
              <w:t>Газ реттегіш және ілмекті-сақтандырғыш арматура (автоматты айыру клапандары,  қысым реттеуіштер, жалынды бақылайтын термоэлектрлік құрылғылар, крандар, механикалық термостаттар, көп функционалды құрылғылар)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 және 9-бөлімдер </w:t>
            </w:r>
          </w:p>
          <w:p>
            <w:pPr>
              <w:spacing w:after="20"/>
              <w:ind w:left="20"/>
              <w:jc w:val="both"/>
            </w:pPr>
            <w:r>
              <w:rPr>
                <w:rFonts w:ascii="Times New Roman"/>
                <w:b w:val="false"/>
                <w:i w:val="false"/>
                <w:color w:val="000000"/>
                <w:sz w:val="20"/>
              </w:rPr>
              <w:t>
МЕМСТ  32028-2012 (ЕN 161:2001)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жанарғылары мен аппараттарына арналған  автоматты айыру клапандары. Жалпы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6 және 8-бөлімдер </w:t>
            </w:r>
          </w:p>
          <w:p>
            <w:pPr>
              <w:spacing w:after="20"/>
              <w:ind w:left="20"/>
              <w:jc w:val="both"/>
            </w:pPr>
            <w:r>
              <w:rPr>
                <w:rFonts w:ascii="Times New Roman"/>
                <w:b w:val="false"/>
                <w:i w:val="false"/>
                <w:color w:val="000000"/>
                <w:sz w:val="20"/>
              </w:rPr>
              <w:t>
МЕМСТ  32029-2012 (ЕN 257:1992)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аппараттарына арналған   механикалық термостаттар (термореттеуіштер).  Жалпы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xml:space="preserve">
МЕМСТ  32032-2013 </w:t>
            </w:r>
          </w:p>
          <w:p>
            <w:pPr>
              <w:spacing w:after="20"/>
              <w:ind w:left="20"/>
              <w:jc w:val="both"/>
            </w:pPr>
            <w:r>
              <w:rPr>
                <w:rFonts w:ascii="Times New Roman"/>
                <w:b w:val="false"/>
                <w:i w:val="false"/>
                <w:color w:val="000000"/>
                <w:sz w:val="20"/>
              </w:rPr>
              <w:t>
(ЕN 1106:2010)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аппараттарына арналған крандар.  Жалпы техникалық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 және 5-бөлімдер </w:t>
            </w:r>
          </w:p>
          <w:p>
            <w:pPr>
              <w:spacing w:after="20"/>
              <w:ind w:left="20"/>
              <w:jc w:val="both"/>
            </w:pPr>
            <w:r>
              <w:rPr>
                <w:rFonts w:ascii="Times New Roman"/>
                <w:b w:val="false"/>
                <w:i w:val="false"/>
                <w:color w:val="000000"/>
                <w:sz w:val="20"/>
              </w:rPr>
              <w:t>
Р МЕМСТ  51843-2001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аппараттарына арналған жалынды бақылау құрылғылары. Жалынды бақылайтын термоэлектрлік құрылғылар. Жалпы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 8-бөлімдер </w:t>
            </w:r>
          </w:p>
          <w:p>
            <w:pPr>
              <w:spacing w:after="20"/>
              <w:ind w:left="20"/>
              <w:jc w:val="both"/>
            </w:pPr>
            <w:r>
              <w:rPr>
                <w:rFonts w:ascii="Times New Roman"/>
                <w:b w:val="false"/>
                <w:i w:val="false"/>
                <w:color w:val="000000"/>
                <w:sz w:val="20"/>
              </w:rPr>
              <w:t xml:space="preserve">
Р МЕМСТ  </w:t>
            </w:r>
          </w:p>
          <w:p>
            <w:pPr>
              <w:spacing w:after="20"/>
              <w:ind w:left="20"/>
              <w:jc w:val="both"/>
            </w:pPr>
            <w:r>
              <w:rPr>
                <w:rFonts w:ascii="Times New Roman"/>
                <w:b w:val="false"/>
                <w:i w:val="false"/>
                <w:color w:val="000000"/>
                <w:sz w:val="20"/>
              </w:rPr>
              <w:t>
54823-2011 ЕН 88-2:2007)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аппараттарына арналған  қысым реттеуіштер және солармен жалғанған сақтандырғыш құрылғылар.           2-бөлік. Кірердегі қысымы 50 кПа-дан асатын,  қоса алғанда 500 кПа-ға дейін болатын реттеуіштер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 8-бөлімдер </w:t>
            </w:r>
          </w:p>
          <w:p>
            <w:pPr>
              <w:spacing w:after="20"/>
              <w:ind w:left="20"/>
              <w:jc w:val="both"/>
            </w:pPr>
            <w:r>
              <w:rPr>
                <w:rFonts w:ascii="Times New Roman"/>
                <w:b w:val="false"/>
                <w:i w:val="false"/>
                <w:color w:val="000000"/>
                <w:sz w:val="20"/>
              </w:rPr>
              <w:t>
Р МЕМСТ  54824-2011 (ЕН 88-1:2007)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аппараттарына арналған  қысым реттеуіштер және  солармен жалғанған сақтандырғыш құрылғылар.           1-бөлік.  Кірердегі қысымы қоса алғанда 50 кПа дейін болатын реттеуіштер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және 6 – 9-бөлімдер </w:t>
            </w:r>
          </w:p>
          <w:p>
            <w:pPr>
              <w:spacing w:after="20"/>
              <w:ind w:left="20"/>
              <w:jc w:val="both"/>
            </w:pPr>
            <w:r>
              <w:rPr>
                <w:rFonts w:ascii="Times New Roman"/>
                <w:b w:val="false"/>
                <w:i w:val="false"/>
                <w:color w:val="000000"/>
                <w:sz w:val="20"/>
              </w:rPr>
              <w:t>
Р МЕМСТ  55205-2012 (ЕН 1854:2010)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типті  газ жанарғылары мен аппараттарына арналған қысым бақылау датчиктері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 және 7-бөлімдер </w:t>
            </w:r>
          </w:p>
          <w:p>
            <w:pPr>
              <w:spacing w:after="20"/>
              <w:ind w:left="20"/>
              <w:jc w:val="both"/>
            </w:pPr>
            <w:r>
              <w:rPr>
                <w:rFonts w:ascii="Times New Roman"/>
                <w:b w:val="false"/>
                <w:i w:val="false"/>
                <w:color w:val="000000"/>
                <w:sz w:val="20"/>
              </w:rPr>
              <w:t>
Р МЕМСТ  55206-2012 (ЕН 12067-1:1998)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жанарғылары мен газ пайдаланылатын аппараттар үшін газ/ауа арақатынасын реттеуіштер. 1-бөлік.  Пневматикалық типті   реттеуіштер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және 6 – 8-бөлімдер </w:t>
            </w:r>
          </w:p>
          <w:p>
            <w:pPr>
              <w:spacing w:after="20"/>
              <w:ind w:left="20"/>
              <w:jc w:val="both"/>
            </w:pPr>
            <w:r>
              <w:rPr>
                <w:rFonts w:ascii="Times New Roman"/>
                <w:b w:val="false"/>
                <w:i w:val="false"/>
                <w:color w:val="000000"/>
                <w:sz w:val="20"/>
              </w:rPr>
              <w:t>
Р МЕМСТ  55207-2012 (ЕН 12067-2:2007)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жанарғылары мен газ пайдаланылатын аппараттар үшін газ/ауа арақатынасын реттеуіштер. 2-бөлік.  Электрондық типті  реттеуіштер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және 6-бөлімдер </w:t>
            </w:r>
          </w:p>
          <w:p>
            <w:pPr>
              <w:spacing w:after="20"/>
              <w:ind w:left="20"/>
              <w:jc w:val="both"/>
            </w:pPr>
            <w:r>
              <w:rPr>
                <w:rFonts w:ascii="Times New Roman"/>
                <w:b w:val="false"/>
                <w:i w:val="false"/>
                <w:color w:val="000000"/>
                <w:sz w:val="20"/>
              </w:rPr>
              <w:t>
Р МЕМСТ  55208-2012 (ЕN 1643:2000)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жанарғылары мен газ аспаптарына арналған автоматты ілмекті клапандардың бітеулігін бақылау жүйелері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 және 9-бөлімдер </w:t>
            </w:r>
          </w:p>
          <w:p>
            <w:pPr>
              <w:spacing w:after="20"/>
              <w:ind w:left="20"/>
              <w:jc w:val="both"/>
            </w:pPr>
            <w:r>
              <w:rPr>
                <w:rFonts w:ascii="Times New Roman"/>
                <w:b w:val="false"/>
                <w:i w:val="false"/>
                <w:color w:val="000000"/>
                <w:sz w:val="20"/>
              </w:rPr>
              <w:t>
Р МЕМСТ 55209-2012 (ЕН 13611:2007)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жанарғылары мен газ  аспаптарына арналған қауіпсіздік, реттеу және басқару құрылғылары. Жалпы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13611-2012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Қауіпсіздікті қамтамасыз ету құрылғылары және газ жанарғылары мен газ  аспаптарын басқару құрылғылары. Жалпы техникалық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Газ жанарғылары мен аппараттарына арналған икемді болат жалғаушы құбыршектер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9-бөлімдер </w:t>
            </w:r>
          </w:p>
          <w:p>
            <w:pPr>
              <w:spacing w:after="20"/>
              <w:ind w:left="20"/>
              <w:jc w:val="both"/>
            </w:pPr>
            <w:r>
              <w:rPr>
                <w:rFonts w:ascii="Times New Roman"/>
                <w:b w:val="false"/>
                <w:i w:val="false"/>
                <w:color w:val="000000"/>
                <w:sz w:val="20"/>
              </w:rPr>
              <w:t>
Р МЕМСТ  52209-2004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жанарғылары мен аппараттарына арналған жалғаушылар. Жалпы техникалық шарттар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w:t>
      </w:r>
    </w:p>
    <w:bookmarkStart w:name="z9" w:id="6"/>
    <w:p>
      <w:pPr>
        <w:spacing w:after="0"/>
        <w:ind w:left="0"/>
        <w:jc w:val="both"/>
      </w:pPr>
      <w:r>
        <w:rPr>
          <w:rFonts w:ascii="Times New Roman"/>
          <w:b w:val="false"/>
          <w:i w:val="false"/>
          <w:color w:val="000000"/>
          <w:sz w:val="28"/>
        </w:rPr>
        <w:t>
      2. Кеден одағының көрсетілген Шешіммен бекітілген "Газ тәріздес отынмен жұмыс істейтін аппараттардың қауіпсіздігі туралы" техникалық регламентінің (КО ТР 016/2011) талаптарын қолдану және орындау үшін қажет зерттеулер (сынақтар) мен өлшеулер қағидалары және әдістері, соның ішінде үлгілерді іріктеу және өнімдер сәйкестігін бағалауды жүзеге асыру (растау) қағидалары қамтылатын стандарттар тізбесі мынадай редакцияда жазылсын:</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 Алқасының 2015 жылғы 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 шешімінің редакциясында)</w:t>
            </w:r>
          </w:p>
        </w:tc>
      </w:tr>
    </w:tbl>
    <w:bookmarkStart w:name="z11" w:id="7"/>
    <w:p>
      <w:pPr>
        <w:spacing w:after="0"/>
        <w:ind w:left="0"/>
        <w:jc w:val="left"/>
      </w:pPr>
      <w:r>
        <w:rPr>
          <w:rFonts w:ascii="Times New Roman"/>
          <w:b/>
          <w:i w:val="false"/>
          <w:color w:val="000000"/>
        </w:rPr>
        <w:t xml:space="preserve"> Кеден одағының "Газ тәріздес отынмен жұмыс істейтін аппараттардың қауіпсіздігі туралы" техникалық регламентінің (КО ТР 016/2011) талаптарын қолдану және орындау үшін қажет зерттеулер (сынақтар) мен өлшеулер қағидалары және әдістері, соның ішінде үлгілерді іріктеу және өнімдер сәйкестігін бағалауды жүзеге асыру (растау) қағидалары қамтылатын стандарттар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техникалық</w:t>
            </w:r>
          </w:p>
          <w:p>
            <w:pPr>
              <w:spacing w:after="20"/>
              <w:ind w:left="20"/>
              <w:jc w:val="both"/>
            </w:pPr>
            <w:r>
              <w:rPr>
                <w:rFonts w:ascii="Times New Roman"/>
                <w:b w:val="false"/>
                <w:i w:val="false"/>
                <w:color w:val="000000"/>
                <w:sz w:val="20"/>
              </w:rPr>
              <w:t>
регламентінің элементтері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 </w:t>
            </w:r>
          </w:p>
          <w:p>
            <w:pPr>
              <w:spacing w:after="20"/>
              <w:ind w:left="20"/>
              <w:jc w:val="both"/>
            </w:pPr>
            <w:r>
              <w:rPr>
                <w:rFonts w:ascii="Times New Roman"/>
                <w:b w:val="false"/>
                <w:i w:val="false"/>
                <w:color w:val="000000"/>
                <w:sz w:val="20"/>
              </w:rPr>
              <w:t xml:space="preserve">
белгілемесі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Тамақ дайындауға, жылуға және ыстық сумен жабдықтауға арналған газ                        пайдаланылатын жабдық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Тұрмыстық жылыту газ аппараттары (су контуры бар жылыту және аралас аппараттар,  конвекторлар, каминдер, ауа жылытқыштар, кіріктірілген газды ауа жылытқыштары                           бар ауа баптағыштар)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3 қосым-шалар,  4, 5, 7 </w:t>
            </w:r>
          </w:p>
          <w:p>
            <w:pPr>
              <w:spacing w:after="20"/>
              <w:ind w:left="20"/>
              <w:jc w:val="both"/>
            </w:pPr>
            <w:r>
              <w:rPr>
                <w:rFonts w:ascii="Times New Roman"/>
                <w:b w:val="false"/>
                <w:i w:val="false"/>
                <w:color w:val="000000"/>
                <w:sz w:val="20"/>
              </w:rPr>
              <w:t>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ЕN 613-2010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конвективті газ жылытқыштары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БСТ  ЕN 778-2009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 аймағына ауа беру және/немесе жанатын өнімдерді бұрып жіберу үшін желдеткішсіз, номиналды жылу қуаты 70 кВт аспайтын, тұрмыстық мақсаттағы үй-жайларды жылытуға арналған мәжбүрлі конвекциясы бар газды ауа жылытқыштар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БСТ  ЕN 1319-2009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Желдеткіші бар, номиналды жылу қуаты 70 кВт аспайтын, тұрмыстық мақсаттағы үй-жайларды  жылытуға арналған мәжбүрлі конвекциясы бар газды ауа жылытқыштар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20219-74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контуры бар тұрмыстық жылыту газ аппараттары.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және 5-бөлімдер</w:t>
            </w:r>
          </w:p>
          <w:p>
            <w:pPr>
              <w:spacing w:after="20"/>
              <w:ind w:left="20"/>
              <w:jc w:val="both"/>
            </w:pPr>
            <w:r>
              <w:rPr>
                <w:rFonts w:ascii="Times New Roman"/>
                <w:b w:val="false"/>
                <w:i w:val="false"/>
                <w:color w:val="000000"/>
                <w:sz w:val="20"/>
              </w:rPr>
              <w:t>
 МЕМСТ 20219-93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контуры бар тұрмыстық жылыту газ аппараттары.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32441-2013 (ЕN 461:1999)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қуаты 10 кВт аспайтын, сұйытылған көмірсутек газдарына арналған тұрмыстық емес мақсаттағы мұржасыз жылыту аппараттары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32447-2013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Жанарғыларының кіріктірілген қосалқы желдеткіші бар автономды жылыту газ конвекторлары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32451-2013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фронтальды беті бар  автономды жылыту газ аппараттары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Р МЕМСТ 51377-99 (ЕN 613-1991)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жылыту газ конвекторлары. Қауіпсіздік талаптары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Р МЕМСТ  53635-2009 (ЕН 778:1998)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шығаруы 100 кВт дейін болатын, үй-жайларды жылытуға арналған мәжбүрлі конвекциясы бар газды ауа жылытқыштар. Жалпы техникалық талаптар және  сынақ әдістері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Р МЕМСТ  54819-2011 (ЕН 449:2002)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көмірсутек газдарымен жұмыс істеуге арналған,  мұржаға жалғанбаған тұрмыстық жылыту аппараттары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54822-2011 (ЕН 1319:2009)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Номиналды жылу қуаты 70 кВт аспайтын,  мәжбүрлі конвекциясы және жанарғыларының қосалқы желдеткіші бар тұрмыстық жылыту газды ауа жылытқыштары.  Жалпы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Тамақ дайындауға және ысытуға арналған тұрмыстық газ аспаптары (плиталар, қайнату панельдері, духовка шкафтары, грильдер, кемінде бір газды жанарғысы бар электрплиталар)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БСТ  ЕН 30-1-2-2004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дайындауға арналған тұрмыстық газ аспаптары.                 1-2-бөлік. Духовкадағы және/немесе грильдегі  ауаны мәжбүрлеп айдайтын аспаптар қауіпсіздігі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БСТ  ЕН 30-2-2-2006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дайындауға арналған тұрмыстық газ аспаптары.           2-2-бөлік. Энергияны  ұтымды пайдалану.  Духовкадағы және/немесе грильдегі ауаны мәжбүрлеп айдайтын  аспаптар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Р МЕМСТ 50696-2006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дайындауға арналған тұрмыстық газ аспаптары.  Жалпы техникалық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xml:space="preserve">
  Р МЕМСТ 54451-2011 </w:t>
            </w:r>
          </w:p>
          <w:p>
            <w:pPr>
              <w:spacing w:after="20"/>
              <w:ind w:left="20"/>
              <w:jc w:val="both"/>
            </w:pPr>
            <w:r>
              <w:rPr>
                <w:rFonts w:ascii="Times New Roman"/>
                <w:b w:val="false"/>
                <w:i w:val="false"/>
                <w:color w:val="000000"/>
                <w:sz w:val="20"/>
              </w:rPr>
              <w:t>
 (ЕН 30-2-2:1999)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дайындауға арналған тұрмыстық газ аспаптары.                2-2-бөлік. Энергияны  ұтымды пайдалану.  Духовкадағы және/немесе грильдегі ауаны мәжбүрлеп айдайтын  аспаптар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Газ жүріп өтетін су жылытқыш аппараттар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10-бөлім </w:t>
            </w:r>
          </w:p>
          <w:p>
            <w:pPr>
              <w:spacing w:after="20"/>
              <w:ind w:left="20"/>
              <w:jc w:val="both"/>
            </w:pPr>
            <w:r>
              <w:rPr>
                <w:rFonts w:ascii="Times New Roman"/>
                <w:b w:val="false"/>
                <w:i w:val="false"/>
                <w:color w:val="000000"/>
                <w:sz w:val="20"/>
              </w:rPr>
              <w:t>
 МЕМСТ  31856-2012</w:t>
            </w:r>
          </w:p>
          <w:p>
            <w:pPr>
              <w:spacing w:after="20"/>
              <w:ind w:left="20"/>
              <w:jc w:val="both"/>
            </w:pPr>
            <w:r>
              <w:rPr>
                <w:rFonts w:ascii="Times New Roman"/>
                <w:b w:val="false"/>
                <w:i w:val="false"/>
                <w:color w:val="000000"/>
                <w:sz w:val="20"/>
              </w:rPr>
              <w:t>
( ЕN 26:1997)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Коммуналдық-тұрмыстық мақсаттағы ыстық суды дайындау үшін атмосфералық жанарғылары бар лезде жанатын газды су жылытқыштар.  Жалпы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26-2010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жанарғы- ларымен  жабдықталған газ  жүріп өтетін тұрмыстық су жылытқыштар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Сыйымдылықты газды су жылытқыш аппараттар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11032-97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Тұрмысқа арналған сыйымдылықты газды су жылытқыш аппараттар.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Р МЕМСТ 54821-2011     (ЕН 89:1999)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ыстық су дайындауға арналған  сыйымдылықты газды су жылытқыштар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89-2012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қажеттіліктер үшін ыстық су дайындауға  арналған сыйымдылықты газды су жылытқыштар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Газды портативтік және туристік плиталар мен тағандар, тұрмыстық газды шырағдандар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3-қосым- шалар, 4, 5, 7 және 8-баптар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30154-94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туристік газды плиталары.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521-2012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газымен жұмыс істейтін аспаптарға қойылатын техникалық талаптар.  Сұйытылған мұнай газымен жұмыс істейтін тасымалды газ аспаптары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Инфрақызыл сәулелі газды жанарғылар және тұрмыстық аппараттарға арналған газды жанарғы құрылғылар, кішігірім пештерге арналған газды брудерлер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4, 7 және                    8-бөлімдер </w:t>
            </w:r>
          </w:p>
          <w:p>
            <w:pPr>
              <w:spacing w:after="20"/>
              <w:ind w:left="20"/>
              <w:jc w:val="both"/>
            </w:pPr>
            <w:r>
              <w:rPr>
                <w:rFonts w:ascii="Times New Roman"/>
                <w:b w:val="false"/>
                <w:i w:val="false"/>
                <w:color w:val="000000"/>
                <w:sz w:val="20"/>
              </w:rPr>
              <w:t>
МЕМСТ  16569-86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жылыту пештеріне арналған  газды жанарғы құрылғылары.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және 2-бөлімдер </w:t>
            </w:r>
          </w:p>
          <w:p>
            <w:pPr>
              <w:spacing w:after="20"/>
              <w:ind w:left="20"/>
              <w:jc w:val="both"/>
            </w:pPr>
            <w:r>
              <w:rPr>
                <w:rFonts w:ascii="Times New Roman"/>
                <w:b w:val="false"/>
                <w:i w:val="false"/>
                <w:color w:val="000000"/>
                <w:sz w:val="20"/>
              </w:rPr>
              <w:t>
МЕМСТ 25696-83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сәулелі газды жанарғылар. Жалпы техникалық талаптар және қабылдау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Блоктық үрлейтін жанарғылары бар қазандықтарды қоса, газ жылыту қазандықтары</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3-қосымшалар,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ЕN 303-3-2013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қазандықтары.                 3-бөлік. Орталықтан жылытуға арналған газ қазандықтары. Жану үшін ауа мәжбүрлеп берілетін жанарғысы бар құрастырылған қазандық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және 6-бөлімдер </w:t>
            </w:r>
          </w:p>
          <w:p>
            <w:pPr>
              <w:spacing w:after="20"/>
              <w:ind w:left="20"/>
              <w:jc w:val="both"/>
            </w:pPr>
            <w:r>
              <w:rPr>
                <w:rFonts w:ascii="Times New Roman"/>
                <w:b w:val="false"/>
                <w:i w:val="false"/>
                <w:color w:val="000000"/>
                <w:sz w:val="20"/>
              </w:rPr>
              <w:t>
БСТ  ЕN 303-7-2010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қазандықтары.                      7-бөлік.  Номиналды жылу қуаты 1000 кВт аспайтын, орталықтан жылыту үшін жануға ауа мәжбүрлеп берілетін газ жанарғысы бар қазандықтар.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297-2010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жылытуға арналған газ қазандықтары. </w:t>
            </w:r>
          </w:p>
          <w:p>
            <w:pPr>
              <w:spacing w:after="20"/>
              <w:ind w:left="20"/>
              <w:jc w:val="both"/>
            </w:pPr>
            <w:r>
              <w:rPr>
                <w:rFonts w:ascii="Times New Roman"/>
                <w:b w:val="false"/>
                <w:i w:val="false"/>
                <w:color w:val="000000"/>
                <w:sz w:val="20"/>
              </w:rPr>
              <w:t>
Атмосфералық жанарғылармен жарақталған, номиналды жылу қуаты 70 кВт аспайтын  В типті қазандықтар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304-2010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қазандықтары. Отынды бүркитін жанарғылары бар жылыту қазандықтарын сынау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483-2010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жылытуға арналған газ қазандықтары. </w:t>
            </w:r>
          </w:p>
          <w:p>
            <w:pPr>
              <w:spacing w:after="20"/>
              <w:ind w:left="20"/>
              <w:jc w:val="both"/>
            </w:pPr>
            <w:r>
              <w:rPr>
                <w:rFonts w:ascii="Times New Roman"/>
                <w:b w:val="false"/>
                <w:i w:val="false"/>
                <w:color w:val="000000"/>
                <w:sz w:val="20"/>
              </w:rPr>
              <w:t>
Номиналды жылу қуаты 70 кВт аспайтын  С типті қазандықтар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656-2012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жылытуға арналған газ қазандықтары. </w:t>
            </w:r>
          </w:p>
          <w:p>
            <w:pPr>
              <w:spacing w:after="20"/>
              <w:ind w:left="20"/>
              <w:jc w:val="both"/>
            </w:pPr>
            <w:r>
              <w:rPr>
                <w:rFonts w:ascii="Times New Roman"/>
                <w:b w:val="false"/>
                <w:i w:val="false"/>
                <w:color w:val="000000"/>
                <w:sz w:val="20"/>
              </w:rPr>
              <w:t>
Номиналды жылу қуаты 70 кВт асатын, бірақ 300 кВт  аспайтын  В типті қазандықтар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 және 7-бөлімдер </w:t>
            </w:r>
          </w:p>
          <w:p>
            <w:pPr>
              <w:spacing w:after="20"/>
              <w:ind w:left="20"/>
              <w:jc w:val="both"/>
            </w:pPr>
            <w:r>
              <w:rPr>
                <w:rFonts w:ascii="Times New Roman"/>
                <w:b w:val="false"/>
                <w:i w:val="false"/>
                <w:color w:val="000000"/>
                <w:sz w:val="20"/>
              </w:rPr>
              <w:t>
БСТ  ЕN 677-2000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жылытуға арналған газ қазандықтары.  Номиналды жылу қуаты 70 кВт аспайтын конденсациялық қазандықтарға қойылатын арнайы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13836-2010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жылытуға арналған жылыту газ қазандықтары. </w:t>
            </w:r>
          </w:p>
          <w:p>
            <w:pPr>
              <w:spacing w:after="20"/>
              <w:ind w:left="20"/>
              <w:jc w:val="both"/>
            </w:pPr>
            <w:r>
              <w:rPr>
                <w:rFonts w:ascii="Times New Roman"/>
                <w:b w:val="false"/>
                <w:i w:val="false"/>
                <w:color w:val="000000"/>
                <w:sz w:val="20"/>
              </w:rPr>
              <w:t xml:space="preserve">
Номиналды жылу қуаты 300 кВт асатын, бірақ 1000 кВт  аспайтын  В типті қазандықтар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және 6-бөлімдер  </w:t>
            </w:r>
          </w:p>
          <w:p>
            <w:pPr>
              <w:spacing w:after="20"/>
              <w:ind w:left="20"/>
              <w:jc w:val="both"/>
            </w:pPr>
            <w:r>
              <w:rPr>
                <w:rFonts w:ascii="Times New Roman"/>
                <w:b w:val="false"/>
                <w:i w:val="false"/>
                <w:color w:val="000000"/>
                <w:sz w:val="20"/>
              </w:rPr>
              <w:t>
МЕМСТ  20548-87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жылытатын жылу шығаруы 100 кВт дейінгі жылыту  қазандықтары.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және 8-бөлімдер  </w:t>
            </w:r>
          </w:p>
          <w:p>
            <w:pPr>
              <w:spacing w:after="20"/>
              <w:ind w:left="20"/>
              <w:jc w:val="both"/>
            </w:pPr>
            <w:r>
              <w:rPr>
                <w:rFonts w:ascii="Times New Roman"/>
                <w:b w:val="false"/>
                <w:i w:val="false"/>
                <w:color w:val="000000"/>
                <w:sz w:val="20"/>
              </w:rPr>
              <w:t>
МЕМСТ  30735-2001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жылытатын жылу шығаруы 0,1-ден 4,0 МВт дейінгі жылыту  қазандықтары.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Р МЕМСТ  51733-2001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жанарғылармен жарақталған, номиналды жылу қуаты 70 кВт дейінгі орталықтан жылытатын газ қазандықтары. Қауіпсіздік талаптары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 және 8-бөлімдер</w:t>
            </w:r>
          </w:p>
          <w:p>
            <w:pPr>
              <w:spacing w:after="20"/>
              <w:ind w:left="20"/>
              <w:jc w:val="both"/>
            </w:pPr>
            <w:r>
              <w:rPr>
                <w:rFonts w:ascii="Times New Roman"/>
                <w:b w:val="false"/>
                <w:i w:val="false"/>
                <w:color w:val="000000"/>
                <w:sz w:val="20"/>
              </w:rPr>
              <w:t>
Р МЕМСТ 53634-2009 (ЕН 656:1999)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жылу қуаты 70 кВт асатын, бірақ 300 кВт  аспайтын  В типті  орталықтан жылытатын газ қазандықтары. Жалпы техникалық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Р МЕМСТ 54438-2011 (ЕН 625:1996)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жылытуға арналған газ қазандықтары. </w:t>
            </w:r>
          </w:p>
          <w:p>
            <w:pPr>
              <w:spacing w:after="20"/>
              <w:ind w:left="20"/>
              <w:jc w:val="both"/>
            </w:pPr>
            <w:r>
              <w:rPr>
                <w:rFonts w:ascii="Times New Roman"/>
                <w:b w:val="false"/>
                <w:i w:val="false"/>
                <w:color w:val="000000"/>
                <w:sz w:val="20"/>
              </w:rPr>
              <w:t>
Номиналды жылу қуаты 70 кВт дейінгі қазандықтармен бірге тұрмыстық су  жылытқыштарға қойылатын қосымша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54439-2011 (ЕН 13836:2006)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жылытуға арналған газ қазандықтары. </w:t>
            </w:r>
          </w:p>
          <w:p>
            <w:pPr>
              <w:spacing w:after="20"/>
              <w:ind w:left="20"/>
              <w:jc w:val="both"/>
            </w:pPr>
            <w:r>
              <w:rPr>
                <w:rFonts w:ascii="Times New Roman"/>
                <w:b w:val="false"/>
                <w:i w:val="false"/>
                <w:color w:val="000000"/>
                <w:sz w:val="20"/>
              </w:rPr>
              <w:t xml:space="preserve">
Номиналды жылу қуаты </w:t>
            </w:r>
          </w:p>
          <w:p>
            <w:pPr>
              <w:spacing w:after="20"/>
              <w:ind w:left="20"/>
              <w:jc w:val="both"/>
            </w:pPr>
            <w:r>
              <w:rPr>
                <w:rFonts w:ascii="Times New Roman"/>
                <w:b w:val="false"/>
                <w:i w:val="false"/>
                <w:color w:val="000000"/>
                <w:sz w:val="20"/>
              </w:rPr>
              <w:t xml:space="preserve">
300 кВт асатын, бірақ 1000 кВт  аспайтын  В типті қазандықтар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Р МЕМСТ 54440-2011 (ЕН 303-1:1999)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қазандықтары.                   1-бөлік. Ауа мәжбүрлеп берілетін жанарғылары бар жылыту қазандықтары. Терминология, жалпы талаптар, сынақтар және таңбалау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54442-2011 (ЕН 303-3:1998)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қазандықтары.                  3-бөлім.  Орталықтан жылытуға арналған газ қазандықтары. Қазандық корпусынан және ауа мәжбүрлеп берілетін жанарғыдан тұратын агрегат. Жылу техникалық сынақтарға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Р МЕМСТ 54444-2011 (ЕН 303-7:2006)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қазандықтары.                 7-бөлік. Жылу қуаты 1000 кВт аспайтын, орталықтан жылыту үшін ауа мәжбүрлеп берілетін газ жанарғылары бар қазандықтар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Р МЕМСТ 54825-2011 (ЕН 677:1998)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жылытуға арналған газ қазандықтары.  Номиналды жылу қуаты 70 кВт аспайтын конденсациялық қазандықтарға арналған арнайы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54826-2011 (ЕН 483:1999)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жылытуға арналған газ қазандықтары.  Номиналды жылу қуаты 70 кВт аспайтын  "С" типті қазандықтар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Р МЕМСТ 54829-2011 (ЕN 14394:2005+ А1:2008)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жылу қуаты 10 кВт аспайтын және ең жоғары жұмыс  температурасы 150 °С болатын,  ауа мәжбүрлеп берілетін жанарғымен жабдықталған  жылыту қазандықтары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Қоғамдық тамақтану кәсіпорындары мен тамақ блоктарына арналған жылу газ жабдығы  (тамақ пісіретін стационарлық қазандықтар, асүй плиталары, тамақ қайнататын және қуыратын аппараттар, аударылмалы табалар, шоқ салатын ыдыстар, қуырма ыдыстар, сұйытылғантықты қайнатуға және жылытуға арналған жабдық, бірінші және екінші тағамдарға арналған мармиттер)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3-қосымшалар,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МЕМСТ 27441-87                (ӨЭК СТ 5796-86)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тамақтану кәсіпорындары үшін тамақты жылумен өңдеуге арналған газ аппараттары. Сыныптау, жалпы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55211-2012 (ЕН 203-1:2005)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тамақтану кәсіпорындары үшін газбен жылыту жабдығы. 1-бөлік. Қауіпсіздік талаптары   және сынақ әдістері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55213-2012 (ЕН 203-2-1:2005)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тамақтану кәсіпорындары үшін газбен жылыту жабдығы.                   2-1-бөлік. Арнайы талаптар. Ашық жалынды жанарғылар мен жұмыс жанарғылары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55214-2012 (ЕН 203-2-3:2005)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үшін газбен жылыту жабдығы.                          2-3-бөлік. Арнайы талаптар.  Қайнату қазандықтары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55215-2012 (ЕН 203-2-4:2005)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үшін газбен жылыту жабдығы.                        2-4-бөлік. Арнайы талаптар. Қуыру аппараттары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55216-2012 (ЕН 203-2-6:2005)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тамақтану кәсіпорындары үшін газбен жылыту жабдығы.                     2-6-бөлік. Арнайы талаптар. Сусындар үшін ыстық су жылытқыштар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55217-2012 (ЕН 203-2-8:2005)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үшін газбен жылыту жабдығы.                      2-8-бөлік. Арнайы талаптар.</w:t>
            </w:r>
          </w:p>
          <w:p>
            <w:pPr>
              <w:spacing w:after="20"/>
              <w:ind w:left="20"/>
              <w:jc w:val="both"/>
            </w:pPr>
            <w:r>
              <w:rPr>
                <w:rFonts w:ascii="Times New Roman"/>
                <w:b w:val="false"/>
                <w:i w:val="false"/>
                <w:color w:val="000000"/>
                <w:sz w:val="20"/>
              </w:rPr>
              <w:t xml:space="preserve">
 Шұңғыл табалар және паэльи дайындауға арналған ыдыс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55218-2012 (ЕН 203-2-9:2005)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үшін газбен жылыту жабдығы.                    2-9-бөлік. Арнайы талаптар.</w:t>
            </w:r>
          </w:p>
          <w:p>
            <w:pPr>
              <w:spacing w:after="20"/>
              <w:ind w:left="20"/>
              <w:jc w:val="both"/>
            </w:pPr>
            <w:r>
              <w:rPr>
                <w:rFonts w:ascii="Times New Roman"/>
                <w:b w:val="false"/>
                <w:i w:val="false"/>
                <w:color w:val="000000"/>
                <w:sz w:val="20"/>
              </w:rPr>
              <w:t>
Жалынды қақ жарғыштар, мармиттер және табалар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55219-2012 (ЕН 203-2-10:2007)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үшін газбен жылыту жабдығы. 2-10-бөлік. Арнайы талаптар. Лаво грильдері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55220-2012 (ЕН 203-2-11:2006)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тамақтану кәсіпорындары үшін газбен жылыту жабдығы.                   2-11-бөлік. Арнайы талаптар. Макарон өнімдерін қайнатуға арналған қазандықтар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55221-2012 (ЕН 203-2-2:2006)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үшін газбен жылыту жабдығы.</w:t>
            </w:r>
          </w:p>
          <w:p>
            <w:pPr>
              <w:spacing w:after="20"/>
              <w:ind w:left="20"/>
              <w:jc w:val="both"/>
            </w:pPr>
            <w:r>
              <w:rPr>
                <w:rFonts w:ascii="Times New Roman"/>
                <w:b w:val="false"/>
                <w:i w:val="false"/>
                <w:color w:val="000000"/>
                <w:sz w:val="20"/>
              </w:rPr>
              <w:t>
2-2-бөлік. Арнайы талаптар. Пештер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55222-2012 (ЕН 203-2-7:2007)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кәсіпорындары үшін газбен жылыту жабдығы.                  2-7-бөлік. Арнайы талаптар. Істігі бар шоқ салатын ыдыстар мен грильдер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Арнаулы мақсаттағы өнеркәсіптік газ жанарғылары ("жарық" инфрақызыл сәулелі жылытқыштар)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54446-2011 (ЕН 419-1:2009)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 қолдануға арналмаған, жарық сәулелі газ жылытқыштар. 1-бөлік. Қауіпсіздік талаптары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54447-2011 (ЕН 419-2:2006)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 қолданылмайтын, үстіңгі жағынан сәулемен жылытуға арналған газ жылытқыштар. 2-бөлік. Энергияны  ұтымды пайдалану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Газды жабық радиациялық сәуле шығарғыштар ("қараңғы"  сәуле шығарғыштар)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54448-2011 (ЕН 416-1:2009)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 қолдануға арналмаған, бір жанарғысы бар құбырлы радиациялық газ жылытқыштар. 1-бөлік.  Қауіпсіздік талаптары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54449-2011 (ЕН 416-2:2006)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Тұрмыста қолдануға арналмаған, бір жанарғысы бар құбырлы радиациялық газ жылытқыштар. 2-бөлік.  Энергияны  ұтымды пайдалану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Блоктық үрлейтін жанарғылары бар ауа жылытқыштарды, орнатылған газбен ауа жылытқшытары бар ауа баптағыштарды,  мал шаруашылығы үй-жайларына арналған газды жылу генераторларын қоса алғанда өнеркәсіптік газд (рекуперативті және араластырғыш)  ауа жылытқыштар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және 7-бөлімдер БСТ ЕN 621-2006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 аймағына ауа беру және/немесе жанатын өнімдерді бұрып жіберу үшін желдеткішсіз, номиналды жылу қуаты 300 кВт аспайтын, тұрмыстық емес мақсаттағы үй-жайларды жылытуға арналған мәжбүрлі конвекциясы бар газ жылу генераторлары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55202-2012 (ЕН 12669:2000)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Жылыжайлар мен сондай тұрмыстық емес үй-жайларды жылытуға арналған  қоспалауыш  газ ауа жылытқыштар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55203-2012 (ЕН 525:2009)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Номиналды жылу қуаты 300 кВт  дейінгі,  тұрмыстық емес мақсаттағы үй-жайларды жылытуға арналған мәжбүрлі  конвекциясы бар  қоспалауыш  газ ауа жылытқыштар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55204-2012 (ЕН 1020:2009)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Жануға ауа беру немесе жанатын өнімдерді бұрып жіберу үшін желдеткішпен жабдықталған, номиналды жылу қуаты 300 кВт аспайтын, тұрмыстық емес конвективті  газ ауа жылытқыштар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xml:space="preserve">
МЕМСТ  32430-2013 </w:t>
            </w:r>
          </w:p>
          <w:p>
            <w:pPr>
              <w:spacing w:after="20"/>
              <w:ind w:left="20"/>
              <w:jc w:val="both"/>
            </w:pPr>
            <w:r>
              <w:rPr>
                <w:rFonts w:ascii="Times New Roman"/>
                <w:b w:val="false"/>
                <w:i w:val="false"/>
                <w:color w:val="000000"/>
                <w:sz w:val="20"/>
              </w:rPr>
              <w:t>
(ЕN 1596:1998)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газдарымен жұмыс істейтін, мәжбүрлі конвекциясы бар тұрмыстық емес мақсаттағы жылжымалы және тасымалды қоспалауыш    ауа  жылытқыштар.  Жалпы техникалық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32445-2013 </w:t>
            </w:r>
          </w:p>
          <w:p>
            <w:pPr>
              <w:spacing w:after="20"/>
              <w:ind w:left="20"/>
              <w:jc w:val="both"/>
            </w:pPr>
            <w:r>
              <w:rPr>
                <w:rFonts w:ascii="Times New Roman"/>
                <w:b w:val="false"/>
                <w:i w:val="false"/>
                <w:color w:val="000000"/>
                <w:sz w:val="20"/>
              </w:rPr>
              <w:t>
(ЕN 621:2009)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жылу қуаты 300 кВт  аспайтын, жанарғылардың қосалқы желдеткіші жоқ,  мәжбүрлі конвекциясы бар тұрмыстық емес мақсаттағы газбен  жылытатын ауа жылытқыштар.  Жалпы техникалық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ЕN 1196-2013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және тұрмыстық емес мақсаттағы газ ауа жылытқыштар. Конденсациялық ауа жылытқыштарға қойылатын қосымша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8-бөлімдер </w:t>
            </w:r>
          </w:p>
          <w:p>
            <w:pPr>
              <w:spacing w:after="20"/>
              <w:ind w:left="20"/>
              <w:jc w:val="both"/>
            </w:pPr>
            <w:r>
              <w:rPr>
                <w:rFonts w:ascii="Times New Roman"/>
                <w:b w:val="false"/>
                <w:i w:val="false"/>
                <w:color w:val="000000"/>
                <w:sz w:val="20"/>
              </w:rPr>
              <w:t>
МЕМСТ  31851-2012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пайдаланылатын өнеркәсіптік жабдық. </w:t>
            </w:r>
          </w:p>
          <w:p>
            <w:pPr>
              <w:spacing w:after="20"/>
              <w:ind w:left="20"/>
              <w:jc w:val="both"/>
            </w:pPr>
            <w:r>
              <w:rPr>
                <w:rFonts w:ascii="Times New Roman"/>
                <w:b w:val="false"/>
                <w:i w:val="false"/>
                <w:color w:val="000000"/>
                <w:sz w:val="20"/>
              </w:rPr>
              <w:t>
Ауа  жылытқыштар.</w:t>
            </w:r>
          </w:p>
          <w:p>
            <w:pPr>
              <w:spacing w:after="20"/>
              <w:ind w:left="20"/>
              <w:jc w:val="both"/>
            </w:pPr>
            <w:r>
              <w:rPr>
                <w:rFonts w:ascii="Times New Roman"/>
                <w:b w:val="false"/>
                <w:i w:val="false"/>
                <w:color w:val="000000"/>
                <w:sz w:val="20"/>
              </w:rPr>
              <w:t>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Блоктық автоматты жанарғылар</w:t>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Блоктық өнеркәсіптік газ және құрамдастырылған жанарғылар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31850-2012</w:t>
            </w:r>
          </w:p>
          <w:p>
            <w:pPr>
              <w:spacing w:after="20"/>
              <w:ind w:left="20"/>
              <w:jc w:val="both"/>
            </w:pPr>
            <w:r>
              <w:rPr>
                <w:rFonts w:ascii="Times New Roman"/>
                <w:b w:val="false"/>
                <w:i w:val="false"/>
                <w:color w:val="000000"/>
                <w:sz w:val="20"/>
              </w:rPr>
              <w:t>
(ЕN 676:1996)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мәжбүрлеп берілетін  автоматты  газ жанарғылар .   </w:t>
            </w:r>
          </w:p>
          <w:p>
            <w:pPr>
              <w:spacing w:after="20"/>
              <w:ind w:left="20"/>
              <w:jc w:val="both"/>
            </w:pPr>
            <w:r>
              <w:rPr>
                <w:rFonts w:ascii="Times New Roman"/>
                <w:b w:val="false"/>
                <w:i w:val="false"/>
                <w:color w:val="000000"/>
                <w:sz w:val="20"/>
              </w:rPr>
              <w:t xml:space="preserve">
Техникалық қауіпсіздік талаптары және сынақ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29134-97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газ жанарғылар.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w:t>
            </w:r>
          </w:p>
          <w:p>
            <w:pPr>
              <w:spacing w:after="20"/>
              <w:ind w:left="20"/>
              <w:jc w:val="both"/>
            </w:pPr>
            <w:r>
              <w:rPr>
                <w:rFonts w:ascii="Times New Roman"/>
                <w:b w:val="false"/>
                <w:i w:val="false"/>
                <w:color w:val="000000"/>
                <w:sz w:val="20"/>
              </w:rPr>
              <w:t>
МЕМСТ 27824-2000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отынға арналған  өнеркәсіптік жанарғылар.   Жалпы техникалық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676-2012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 үшін ауа мәжбүрлеп берілетін автоматты  газ жанарғылар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Р МЕМСТ  50591-2013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пайдаланылатын жылу агрегаттары.</w:t>
            </w:r>
          </w:p>
          <w:p>
            <w:pPr>
              <w:spacing w:after="20"/>
              <w:ind w:left="20"/>
              <w:jc w:val="both"/>
            </w:pPr>
            <w:r>
              <w:rPr>
                <w:rFonts w:ascii="Times New Roman"/>
                <w:b w:val="false"/>
                <w:i w:val="false"/>
                <w:color w:val="000000"/>
                <w:sz w:val="20"/>
              </w:rPr>
              <w:t xml:space="preserve">
Өнеркәсіптік газ жанарғылар. Жанатын өнімдердегі NOx  концентрациясының шекті нормалары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Жабдыққа кіріктіруге арналған құрылғылар</w:t>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Энергияның бөгде көзін пайдаланбай жұмыс істейтін газ қысымын реттеуіштер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5-бөлімдер</w:t>
            </w:r>
          </w:p>
          <w:p>
            <w:pPr>
              <w:spacing w:after="20"/>
              <w:ind w:left="20"/>
              <w:jc w:val="both"/>
            </w:pPr>
            <w:r>
              <w:rPr>
                <w:rFonts w:ascii="Times New Roman"/>
                <w:b w:val="false"/>
                <w:i w:val="false"/>
                <w:color w:val="000000"/>
                <w:sz w:val="20"/>
              </w:rPr>
              <w:t>
МЕМСТ  11881-76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аспаптардың мемлекеттік жүйесі (ГСП).  Энергияның бөгде көзін пайдаланбай жұмыс істейтін  реттеуіштер.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54823-2011 (ЕН 88-2:2007)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аппараттарына арналған қысым реттеуіштер және солармен жалғанған сақтандырғыш құрылғылар. 2-бөлік. Кірердегі қысымы 50 кПа-дан асатын, қоса алғанда 500 кПа дейін болатын реттеуіштер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 МЕМСТ 54824-2011 (ЕН 88-1:2007)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аппараттарына арналған қысым реттеуіштер және солармен жалғанған сақтандырғыш құрылғылар.             1-бөлік.  Кірердегі қысымы қоса алғанда 50 кПа дейін болатын реттеуіштер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88-1-2012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аспаптарына арналған қысым реттеуіштер және қауіпсіздікті қамтамасыз ету құрылғылары. 1-бөлік.  Кірердегі қысымы 50 кПа дейін болатын реттеуіштер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88-2-2012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аспаптарына арналған қысым реттеуіштер және қауіпсіздікті қамтамасыз ету құрылғылары. 2-бөлік. Кірердегі қысымы 500 мбар-дан жоғары , бірақ 5 бар-дан аспайтын  реттеуіштер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 баллондарына орнатылатын редукторлар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3-бөлімдер </w:t>
            </w:r>
          </w:p>
          <w:p>
            <w:pPr>
              <w:spacing w:after="20"/>
              <w:ind w:left="20"/>
              <w:jc w:val="both"/>
            </w:pPr>
            <w:r>
              <w:rPr>
                <w:rFonts w:ascii="Times New Roman"/>
                <w:b w:val="false"/>
                <w:i w:val="false"/>
                <w:color w:val="000000"/>
                <w:sz w:val="20"/>
              </w:rPr>
              <w:t>
МЕМСТ 21805-94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МПа дейінгі қысымға арналған сұйытылған көмірсутек газдарының қысым реттеуіштері.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Газ жанарғылары мен аппараттарына арналған аспаптар және автоматтандыру құралдары</w:t>
            </w:r>
          </w:p>
          <w:p>
            <w:pPr>
              <w:spacing w:after="20"/>
              <w:ind w:left="20"/>
              <w:jc w:val="both"/>
            </w:pPr>
          </w:p>
          <w:p>
            <w:pPr>
              <w:spacing w:after="20"/>
              <w:ind w:left="20"/>
              <w:jc w:val="both"/>
            </w:pPr>
            <w:r>
              <w:rPr>
                <w:rFonts w:ascii="Times New Roman"/>
                <w:b w:val="false"/>
                <w:i w:val="false"/>
                <w:color w:val="000000"/>
                <w:sz w:val="20"/>
              </w:rPr>
              <w:t>
(автоматты тұтатуға арналған блоктар мен панельдер)</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4 және 7-бөлімдер </w:t>
            </w:r>
          </w:p>
          <w:p>
            <w:pPr>
              <w:spacing w:after="20"/>
              <w:ind w:left="20"/>
              <w:jc w:val="both"/>
            </w:pPr>
            <w:r>
              <w:rPr>
                <w:rFonts w:ascii="Times New Roman"/>
                <w:b w:val="false"/>
                <w:i w:val="false"/>
                <w:color w:val="000000"/>
                <w:sz w:val="20"/>
              </w:rPr>
              <w:t>
Р МЕМСТ  52219-2012 (ЕН 298:2003)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жанарғылары мен аппараттарына арналған  автоматты басқару жүйелері.  Жалпы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Газ реттегіш және ілмекті-сақтандырғыш арматура (автоматты айыру клапандары,  қысым реттеуіштер, жалынды бақылайтын термоэлектрлік құрылғылар, крандар, механикалық термостаттар, көп функционалды құрылғылар)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8-бөлім </w:t>
            </w:r>
          </w:p>
          <w:p>
            <w:pPr>
              <w:spacing w:after="20"/>
              <w:ind w:left="20"/>
              <w:jc w:val="both"/>
            </w:pPr>
            <w:r>
              <w:rPr>
                <w:rFonts w:ascii="Times New Roman"/>
                <w:b w:val="false"/>
                <w:i w:val="false"/>
                <w:color w:val="000000"/>
                <w:sz w:val="20"/>
              </w:rPr>
              <w:t xml:space="preserve">
МЕМСТ  32028-2012 </w:t>
            </w:r>
          </w:p>
          <w:p>
            <w:pPr>
              <w:spacing w:after="20"/>
              <w:ind w:left="20"/>
              <w:jc w:val="both"/>
            </w:pPr>
            <w:r>
              <w:rPr>
                <w:rFonts w:ascii="Times New Roman"/>
                <w:b w:val="false"/>
                <w:i w:val="false"/>
                <w:color w:val="000000"/>
                <w:sz w:val="20"/>
              </w:rPr>
              <w:t>
(ЕN 161:2001)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жанарғылары мен аппараттарына арналған  автоматты айыру клапандары.  Жалпы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xml:space="preserve">
МЕМСТ 32029-2012 </w:t>
            </w:r>
          </w:p>
          <w:p>
            <w:pPr>
              <w:spacing w:after="20"/>
              <w:ind w:left="20"/>
              <w:jc w:val="both"/>
            </w:pPr>
            <w:r>
              <w:rPr>
                <w:rFonts w:ascii="Times New Roman"/>
                <w:b w:val="false"/>
                <w:i w:val="false"/>
                <w:color w:val="000000"/>
                <w:sz w:val="20"/>
              </w:rPr>
              <w:t>
(ЕN 257:1992)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аспаптарына арналған   механикалық термостаттар (термореттеуіштер).  Жалпы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xml:space="preserve">
МЕМСТ  32032-2013 </w:t>
            </w:r>
          </w:p>
          <w:p>
            <w:pPr>
              <w:spacing w:after="20"/>
              <w:ind w:left="20"/>
              <w:jc w:val="both"/>
            </w:pPr>
            <w:r>
              <w:rPr>
                <w:rFonts w:ascii="Times New Roman"/>
                <w:b w:val="false"/>
                <w:i w:val="false"/>
                <w:color w:val="000000"/>
                <w:sz w:val="20"/>
              </w:rPr>
              <w:t>
(ЕN 1106:2010)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аппараттарына арналған крандар.  Жалпы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8-бөлім </w:t>
            </w:r>
          </w:p>
          <w:p>
            <w:pPr>
              <w:spacing w:after="20"/>
              <w:ind w:left="20"/>
              <w:jc w:val="both"/>
            </w:pPr>
            <w:r>
              <w:rPr>
                <w:rFonts w:ascii="Times New Roman"/>
                <w:b w:val="false"/>
                <w:i w:val="false"/>
                <w:color w:val="000000"/>
                <w:sz w:val="20"/>
              </w:rPr>
              <w:t>
Р МЕМСТ  51843-2013 (ЕН 125:1991/</w:t>
            </w:r>
          </w:p>
          <w:p>
            <w:pPr>
              <w:spacing w:after="20"/>
              <w:ind w:left="20"/>
              <w:jc w:val="both"/>
            </w:pPr>
            <w:r>
              <w:rPr>
                <w:rFonts w:ascii="Times New Roman"/>
                <w:b w:val="false"/>
                <w:i w:val="false"/>
                <w:color w:val="000000"/>
                <w:sz w:val="20"/>
              </w:rPr>
              <w:t>
А1:1996)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аппараттарына арналған жалынды бақылау құрылғылары. Жалынды бақылайтын термоэлектрлік құрылғылар. Жалпы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Р МЕМСТ 54823-2011 (ЕН 88-2:2007)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аппараттарына арналған  қысым реттеуіштер және  солармен жалғанған сақтандырғыш құрылғылар.           2-бөлік. Кірердегі қысымы 50 кПа-дан асатын, қоса алғанда  500 кПа-ға дейін болатын реттеуіштер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Р МЕМСТ 54824-2011 (ЕН 88-1:2007)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аппараттарына арналған  қысым реттеуіштер және  солармен жалғанған сақтандырғыш құрылғылар.           1-бөлік.  Кірердегі қысымы қоса алғанда 50 кПа дейін болатын реттеуіштер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Р МЕМСТ 55205-2012 (ЕН 1854:2010)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Пневматикалық типті  газ жанарғылары мен аппараттарына арналған қысым бақылау датчиктері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Р МЕМСТ 55206-2012 (ЕН 12067-1:1998)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жанарғылары мен газ пайдаланылатын аппараттар үшін газ/ауа арақатынасын реттеуіштер. 1-бөлік.  Пневматикалық типті   реттеуіштер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Р МЕМСТ 55207-2012 (ЕН 12067-2:2007)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жанарғылары мен газ пайдаланылатын аппараттар үшін газ/ауа арақатынасын реттеуіштер. 2-бөлік.  Электрондық типті  реттеуіштер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Р МЕМСТ  55208-2012 (ЕН 1643:2000)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жанарғылары мен газ аспаптарына арналған автоматты ілмекті клапандардың бітеулігін бақылау жүйелері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 8-бөлімдер </w:t>
            </w:r>
          </w:p>
          <w:p>
            <w:pPr>
              <w:spacing w:after="20"/>
              <w:ind w:left="20"/>
              <w:jc w:val="both"/>
            </w:pPr>
            <w:r>
              <w:rPr>
                <w:rFonts w:ascii="Times New Roman"/>
                <w:b w:val="false"/>
                <w:i w:val="false"/>
                <w:color w:val="000000"/>
                <w:sz w:val="20"/>
              </w:rPr>
              <w:t>
Р МЕМСТ  55209-2012 (ЕН 13611:2007)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жанарғылары мен газ  аспаптарына арналған қауіпсіздік, реттеу және басқару құрылғылары. Жалпы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ЕN 13611-2012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Қауіпсіздікті қамтамасыз ету құрылғылары және газ жанарғылары мен газ  аспаптарын басқару құрылғылары.  Жалпы техникалық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Газ жанарғылары мен аппараттарына арналған икемді болат жалғаушы құбыршектер</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3-қосым- шалар,  4, 5, 7 және 8-баптар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8-бөлім </w:t>
            </w:r>
          </w:p>
          <w:p>
            <w:pPr>
              <w:spacing w:after="20"/>
              <w:ind w:left="20"/>
              <w:jc w:val="both"/>
            </w:pPr>
            <w:r>
              <w:rPr>
                <w:rFonts w:ascii="Times New Roman"/>
                <w:b w:val="false"/>
                <w:i w:val="false"/>
                <w:color w:val="000000"/>
                <w:sz w:val="20"/>
              </w:rPr>
              <w:t xml:space="preserve">
Р МЕМСТ 52209-2004 </w:t>
            </w:r>
          </w:p>
          <w:p>
            <w:pPr>
              <w:spacing w:after="20"/>
              <w:ind w:left="20"/>
              <w:jc w:val="both"/>
            </w:pPr>
            <w:r>
              <w:rPr>
                <w:rFonts w:ascii="Times New Roman"/>
                <w:b w:val="false"/>
                <w:i w:val="false"/>
                <w:color w:val="000000"/>
                <w:sz w:val="20"/>
              </w:rPr>
              <w:t>
(DIN  3384:1998-05)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жанарғылары мен аппараттарына арналған жалғаушылар.  Жалпы техникалық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