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44fa" w14:textId="0034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коронарлық стенттерге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17 наурыздағы № 18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Еуразиялық экономикалық одақтың сыртқы экономикалық қызметінің бірыңғай Тауар номенклатурасынан </w:t>
      </w:r>
      <w:r>
        <w:rPr>
          <w:rFonts w:ascii="Times New Roman"/>
          <w:b w:val="false"/>
          <w:i w:val="false"/>
          <w:color w:val="000000"/>
          <w:sz w:val="28"/>
        </w:rPr>
        <w:t>№1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кіші қосалқы позиция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сыртқы экономикалық қызметінің бірыңғай Тауар номенклатурасына </w:t>
      </w:r>
      <w:r>
        <w:rPr>
          <w:rFonts w:ascii="Times New Roman"/>
          <w:b w:val="false"/>
          <w:i w:val="false"/>
          <w:color w:val="000000"/>
          <w:sz w:val="28"/>
        </w:rPr>
        <w:t>№2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кіші қосалқы позиция енгізілсін;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Еуразиялық экономикалық одақтың Бірыңғай кедендік тарифінің кедендік әкелу баждарының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№3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Еуразиялық экономикалық одақтың Бірыңғай кедендік тарифіне ескерту мынадай мазмұндағы 40С ескертуімен толықтырылсын: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"40С)кедендік құнның 0 (нөл) % мөлшеріндегі кедендік әкелу бажының мөлшерлемесі 2015 жылғы 20 сәуір - 2017 жылғы 19 сәуір аралығында қолданылады.".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Т.Валовая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 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 сыртқы экономикалық қызметінің бірыңғай  Тауар номенклатурасынан алып тасталатын  КІШІ ҚОСАЛҚЫ ПОЗИЦИЯ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9021 90 9000 0      - - өзгелері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 № 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 сыртқы экономикалық қызметінің бірыңғай  Тауар номенклатурасына кіргізілетін  КІШІ ҚОСАЛҚЫ ПОЗИЦИЯ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өлшем бірлігі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9021 90 900        - - өзгелері: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9021 90 900 1     - - - коронарлық стенттер                                     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9021 90 900  9    - - - өзгелері.                                                      -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Алқасының 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 Бірыңғай кедендік тарифінің  кедендік әкелу баждарының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бажының мөлшерлемесі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(кедендік құнның пайызымен не евромен не АҚШ долларымен)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9021 90 900 1                     - - - коронарлық стенттер                   5</w:t>
      </w:r>
      <w:r>
        <w:rPr>
          <w:rFonts w:ascii="Times New Roman"/>
          <w:b w:val="false"/>
          <w:i w:val="false"/>
          <w:color w:val="000000"/>
          <w:vertAlign w:val="superscript"/>
        </w:rPr>
        <w:t>40С)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9021 90 900  9                    - - - өзгелері.                                   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