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e478" w14:textId="e6be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техникалық регламенттерін Халықаралық бірліктер жүйесімен (БЖ) арақатынасын қоса алғанда, оларды әзірлеу кезінде қолданылатын жүйеден тыс шама бірліктерінің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21 сәуірдегі № 34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Өлшем бірлігін қамтамасыз ету саласында келісілген саясат жүргізу туралы хаттаманың (2014 жылғы 29 мамырдағы Еуразиялық экономикалық кеңестің 2014 жылғы 23 желтоқсандағы № 98 шешімімен бекітілген Еуразиялық экономикалық комиссияның Жұмыс регламентіне №2 қосымшаның 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Еуразиялық экономикалық одақтың техникалық регламенттерін Халықаралық бірліктер жүйесімен (БЖ) арақатынасын қоса алғанда, оларды әзірлеу кезінде қолданылатын жүйеден тыс шама бірліктерінің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техникалық регламенттерінің Халықаралық бірліктер жүйесімен (БЖ) арақатынасын қоса алғанда, оларды әзірлеу кезінде қолданылатын жүйеден  тыс шама бірліктерінің ТІЗБЕСІ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1-кесте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Халықаралық бірліктер жүйесінің (БЖ) бірліктерімен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тең қолдануға рұқсат етілген шама бірліктері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 бірлігі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бірліктер жүйесімен (БЖ)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арақатынасы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·10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Уақыт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 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 s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Жазық бұрыш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(п/180) rad =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= 1,745329... ∙10'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...̍ '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...̍'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(п/10800)rad=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= 2,908882...  ∙10"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...̎"""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...̎"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(п/648000)rad=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= 4,848137... ∙10‘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rad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Көлем, сыйымдылық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∙ 10'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Қысым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бағанының миллиметрі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су бағ.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9,80665 Pa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Жылу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4,1868 J (дәл)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Шамалардың еселік және үлестік бірліктерінің атаулары мен белгіленуін қалыптастыру үшін №1 қосымшаға сәйкес көбейткіштер мен сөз алды қосымшалары пайдаланылады.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2-кесте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Жекелеген салаларда қолдануға рұқсат етілген шамалардың бірліктері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Шама бірлігі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белгіленуі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бірліктер жүйесімен (БЖ) арақатынасы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қолданылу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халықаралық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nmile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1852 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(дәл)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авиациялық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навигация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0,3048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авиациялық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навигация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2∙2-4 (дәл)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бұрыш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(гон)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(п/200)rad = 1,57080….∙10-2rad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геодезия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тығыздық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1∙10-6к/т (дәл)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тоқыма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өнеркәсібі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Жылдамдық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0.514(4) m/s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авиациялық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навигация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Тездету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0,01 m/s2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гравиметрия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Айналым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жиілігі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секундтағы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айналым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минуттегі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s-1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60)s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-1=0.016(6)s-1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-тех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bar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1∙105 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процестер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метеороло-гия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авиациялық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навигация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 бағанының миллиметрі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Hg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рт.ст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133,322 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(дәл)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диоптрия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дптр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m-1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• 104m2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вольт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1,60218 • 10-19 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киловатт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kW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• 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•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cағ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3,6 • 106 J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вольт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-ампер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 •А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•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электротех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Реактивтік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электротех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Электр заряды,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ампер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сағат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• 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•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cағ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3,6- 103С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электротех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Шамалардың еселік және үлестік бірліктерінің атаулары мен белгіленуін қалыптастыру үшін  №1 қосымшаға сәйкес көбейткіштермен сөз алды қосымшалары пайдаланылады.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3-кесте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Шамалардың қатыстылық және логарифмдік бірліктері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Шама бірлігі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белгіленуі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қолданылу саласы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халықаралық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1.Қатыстылық шама (физикалық шаманың бастапқы ретінде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қабылданатынаттасфизикалық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шамаға мөлшерсіз қатынасы) оның ішінде: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1∙10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пайдалы әсер коэффициенті; қатыстылық ұзарту; қатыстылық тығыздық;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промилле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1∙10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деформация;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қатыстылықдиэлектрлік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 магниттік өткізгіштік;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миллио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үлесі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ppm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∙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магниттік қабылдағыштық; компоненттің массалық үлесі; компоненттің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молярлық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үлесі және тағы басқа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Логарифмдік шама (физикалық шаманың бастапқы ретінде қабылданатын аттас физикалық шамаға мөлшерсіз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қатынасыныңлогарифмі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): дыбыс қысымының деңгейі; күшейту, бәсеңдету және тағы басқа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 = 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(Р2/Р1)  Р2 кезінде = 10 Р1,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 = 2 1g (F2/F1) F2кезінде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мұндағы Р1, Р2 –аттас энергетикалық шамалар (қуат, энергия, энергия тығыздығы және тағы басқа), F1, F2 – аттас "күш" шамалары(кернеу, ток күші, өріс кернеулігі және басқа)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децибел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0,1 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Логарифмдік шама (физикалық шаманың бастапқы ретінде қабылданатын аттас физикалық шамаға мөлшерсіз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қатынасыныңлогарифмі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): дауыс деңгей қаттылығының деңгейіне тең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phon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фон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дыбыс қаттылығының деңгейіне тең, ол үшін дыбыс қаттылығының деңгейі онымен дыбыс жиілігі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dB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қатты дауысқа тең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Логарифмдік шама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(физикалық шаманың бастапқы ретінде қабылданатын аттас физикалық шамаға мөлшерсіз қатынасының логарифмі): жиілік аралық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октава =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= 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кезінде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декада =1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= 10,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мұндағы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кезінде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жиілік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Логарифмдік шама (физикалық шаманың бастапқы ретінде қабылданған аттас физикалық шамаға көлемсіз қатынасының заттай логарифмі): кернеудің бәсеңдеуі, ток күшінің бәсеңдеуі, өріс кернеулігінің бәсеңдеуі және тағы басқа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Np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= 0,868 В = = 8,686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= 0,115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4-кесте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Есептеудің қосарлы жүйесіндегі ақпарат санының бірлігі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Шама бірлігі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белгіленуі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белгіленуі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қолданылу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халықаралық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bit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Б = 8 бит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Есептеудің қосарлы жүйесіндегі ақпарат санының еселік және үлестік бірліктерінің атаулары мен белгіленулерін қалыптастыру үшін №2 қосымшаға сәйкес көбейткіштер мен сөз алды қосымшалары пайдаланылады.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одақтың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регламенттерінің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 жүйесімен (БЖ) арақатынасын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алғанда, оларды әзірлеу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қолданылатын жүйеден тыс шамалар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бірліктерінің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Шамалардың еселік және үлестік бірліктерінің атаулары мен белгіленулерін қалыптастыру үшін пайдаланылатын көбейткіштер мен қосымшалар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Ондық көбейткіштер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Сөз алды қосымшасы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Сөз алды қосымшаларының белгіленуі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халықаралық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орысша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иотта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зетта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Ъ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пета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гига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мега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кило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гекто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дека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деци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санти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милли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микро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мк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нано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пико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фемто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атто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зепто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ъ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иокто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 одақтың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регламенттерінің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 жүйесімен (БЖ) арақатынасын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алғанда, оларды әзірлеу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қолданылатын жүйеден тыс шамалар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бірліктерінің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Шамалардың еселік және үлестік бірліктерінің атаулары мен белгіленулерін қалыптастыру үшін пайдаланылатын көбейткіштер мен қосымшалар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Ондық көбейткіштер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Сөз алды қосымшасы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Сөз алды қосымшаларының белгіленуі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халықаралық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орысша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