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fec8" w14:textId="553f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комиссиядағы ішкі құжат айналымы қағидалары туралы</w:t>
      </w:r>
    </w:p>
    <w:p>
      <w:pPr>
        <w:spacing w:after="0"/>
        <w:ind w:left="0"/>
        <w:jc w:val="both"/>
      </w:pPr>
      <w:r>
        <w:rPr>
          <w:rFonts w:ascii="Times New Roman"/>
          <w:b w:val="false"/>
          <w:i w:val="false"/>
          <w:color w:val="000000"/>
          <w:sz w:val="28"/>
        </w:rPr>
        <w:t>Еуразиялық экономикалық комиссия Алқасының 2015 жылғы 5 мамырдағы № 46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w:t>
      </w:r>
      <w:r>
        <w:rPr>
          <w:rFonts w:ascii="Times New Roman"/>
          <w:b w:val="false"/>
          <w:i w:val="false"/>
          <w:color w:val="000000"/>
          <w:sz w:val="28"/>
        </w:rPr>
        <w:t xml:space="preserve"> 15-тармақшасына,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92-тармағына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комиссиядағы ішкі құжат айналымы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Алқасының Төрағасы В.Б. Христенко осы Шешім күшіне енген күннен бастап 1 ай ішінде Еуразиялық экономикалық комиссияның осы Шешім күшіне енгенге дейін жұмысқа қабылданған қызметкерлері мен лауазымды адамдарын Қағидалармен таныстыруды қамтамасыз етсін.</w:t>
      </w:r>
    </w:p>
    <w:bookmarkEnd w:id="2"/>
    <w:bookmarkStart w:name="z4" w:id="3"/>
    <w:p>
      <w:pPr>
        <w:spacing w:after="0"/>
        <w:ind w:left="0"/>
        <w:jc w:val="both"/>
      </w:pPr>
      <w:r>
        <w:rPr>
          <w:rFonts w:ascii="Times New Roman"/>
          <w:b w:val="false"/>
          <w:i w:val="false"/>
          <w:color w:val="000000"/>
          <w:sz w:val="28"/>
        </w:rPr>
        <w:t xml:space="preserve">
      3. Еуразиялық экономикалық одаққа мүше мемлекеттердің Еуразиялық экономикалық комиссиямен өзара іс-қимыл жасауға уәкілетті мемлекеттік билік органдары осы Шешім күшіне енген күннен бастап күнтізбелік 30 күн ішінде Еуразиялық экономикалық одаққа мүше мемлекеттердің Қағидалардың 33-тармағына сәйкес хат-хабар жіберілетін мемлекеттік билік органдарының электрондық пошта мекенжайларының тізімдерін берсін. </w:t>
      </w:r>
    </w:p>
    <w:bookmarkEnd w:id="3"/>
    <w:bookmarkStart w:name="z5" w:id="4"/>
    <w:p>
      <w:pPr>
        <w:spacing w:after="0"/>
        <w:ind w:left="0"/>
        <w:jc w:val="both"/>
      </w:pPr>
      <w:r>
        <w:rPr>
          <w:rFonts w:ascii="Times New Roman"/>
          <w:b w:val="false"/>
          <w:i w:val="false"/>
          <w:color w:val="000000"/>
          <w:sz w:val="28"/>
        </w:rPr>
        <w:t>
      4. Мыналардың күші жойылды деп танылсын:</w:t>
      </w:r>
    </w:p>
    <w:bookmarkEnd w:id="4"/>
    <w:bookmarkStart w:name="z6" w:id="5"/>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комиссиядағы ішкі құжат айналымы қағидалары туралы" 2013 жылғы 26 наурыздағы № 58 шешімі;</w:t>
      </w:r>
    </w:p>
    <w:bookmarkEnd w:id="5"/>
    <w:bookmarkStart w:name="z7" w:id="6"/>
    <w:p>
      <w:pPr>
        <w:spacing w:after="0"/>
        <w:ind w:left="0"/>
        <w:jc w:val="both"/>
      </w:pPr>
      <w:r>
        <w:rPr>
          <w:rFonts w:ascii="Times New Roman"/>
          <w:b w:val="false"/>
          <w:i w:val="false"/>
          <w:color w:val="000000"/>
          <w:sz w:val="28"/>
        </w:rPr>
        <w:t>
      Кеден одағы Комиссиясының "Кеден одағы Комиссиясы шешімдерінің жобаларын жариялау туралы" 2011 жылғы 23 қыркүйектегі № 812 шешімі.</w:t>
      </w:r>
    </w:p>
    <w:bookmarkEnd w:id="6"/>
    <w:bookmarkStart w:name="z8" w:id="7"/>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енетін 4-тармақтың үшінші абзацын қоспағанда, осы Шешім ресми жарияланған күнінен бастап күнтізбелік 10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                                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5 мамырдағы № 46 шешімімен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Еуразиялық экономикалық комиссиядағы </w:t>
      </w:r>
      <w:r>
        <w:br/>
      </w:r>
      <w:r>
        <w:rPr>
          <w:rFonts w:ascii="Times New Roman"/>
          <w:b/>
          <w:i w:val="false"/>
          <w:color w:val="000000"/>
        </w:rPr>
        <w:t xml:space="preserve">ішкі құжат айналымы </w:t>
      </w:r>
      <w:r>
        <w:br/>
      </w:r>
      <w:r>
        <w:rPr>
          <w:rFonts w:ascii="Times New Roman"/>
          <w:b/>
          <w:i w:val="false"/>
          <w:color w:val="000000"/>
        </w:rPr>
        <w:t>ҚАҒИДАЛАРЫ</w:t>
      </w:r>
    </w:p>
    <w:bookmarkEnd w:id="8"/>
    <w:bookmarkStart w:name="z11" w:id="9"/>
    <w:p>
      <w:pPr>
        <w:spacing w:after="0"/>
        <w:ind w:left="0"/>
        <w:jc w:val="left"/>
      </w:pPr>
      <w:r>
        <w:rPr>
          <w:rFonts w:ascii="Times New Roman"/>
          <w:b/>
          <w:i w:val="false"/>
          <w:color w:val="000000"/>
        </w:rPr>
        <w:t xml:space="preserve"> I.Жалпы ережелер</w:t>
      </w:r>
    </w:p>
    <w:bookmarkEnd w:id="9"/>
    <w:bookmarkStart w:name="z12" w:id="10"/>
    <w:p>
      <w:pPr>
        <w:spacing w:after="0"/>
        <w:ind w:left="0"/>
        <w:jc w:val="both"/>
      </w:pPr>
      <w:r>
        <w:rPr>
          <w:rFonts w:ascii="Times New Roman"/>
          <w:b w:val="false"/>
          <w:i w:val="false"/>
          <w:color w:val="000000"/>
          <w:sz w:val="28"/>
        </w:rPr>
        <w:t>
            1. Осы Қағидалар Жоғары Еуразиялық экономикалық кеңестің 2014 жылғы 23 желтоқсандағы № 98 шешімімен бекітілген Еуразиялық экономикалық комиссияның Жұмыс регламентіне (бұдан әрі – Регламент) сәйкес Еуразиялық экономикалық комиссияда (бұдан әрі – Комиссия) құжаттармен жұмысты және Комиссия департаменттері арасындағы өзара іс-қимылды ұйымдастыру тәртібін белгілеу, оның жұмысын ақпараттық-техникалық қамтамасыз ету жөніндегі функцияларды орындау мақсатында әзірленді.</w:t>
      </w:r>
    </w:p>
    <w:bookmarkEnd w:id="10"/>
    <w:p>
      <w:pPr>
        <w:spacing w:after="0"/>
        <w:ind w:left="0"/>
        <w:jc w:val="both"/>
      </w:pPr>
      <w:r>
        <w:rPr>
          <w:rFonts w:ascii="Times New Roman"/>
          <w:b w:val="false"/>
          <w:i w:val="false"/>
          <w:color w:val="000000"/>
          <w:sz w:val="28"/>
        </w:rPr>
        <w:t xml:space="preserve">
            Осы Қағидалар Комиссиядағы құжат айналымын және Комиссия департаменттері арасындағы өзара іс-қимыл жасауды реттейді, бұған халықаралық шарттарда және (немесе) Жоғары Еуразиялық экономикалық кеңестің (бұдан әрі – Жоғары кеңес), Еуразиялық үкіметаралық кеңестің (бұдан әрі – Үкіметаралық кеңес) шешімдерінде Комиссия департаменттері арасында құжаттар дайындау мен өзара іс-қимыл жасаудың арнайы тәртібі белгіленген жағдайлар қосылмайды.      </w:t>
      </w:r>
    </w:p>
    <w:bookmarkStart w:name="z13" w:id="11"/>
    <w:p>
      <w:pPr>
        <w:spacing w:after="0"/>
        <w:ind w:left="0"/>
        <w:jc w:val="both"/>
      </w:pPr>
      <w:r>
        <w:rPr>
          <w:rFonts w:ascii="Times New Roman"/>
          <w:b w:val="false"/>
          <w:i w:val="false"/>
          <w:color w:val="000000"/>
          <w:sz w:val="28"/>
        </w:rPr>
        <w:t>
      2. Осы Қағидалардың талаптарын орындау Комиссияның барлық қызметкерлері мен лауазымды адамдары (бұдан әрі – Комиссия қызметкерлері) үшін міндетті  болып табылады.</w:t>
      </w:r>
    </w:p>
    <w:bookmarkEnd w:id="11"/>
    <w:bookmarkStart w:name="z14" w:id="12"/>
    <w:p>
      <w:pPr>
        <w:spacing w:after="0"/>
        <w:ind w:left="0"/>
        <w:jc w:val="both"/>
      </w:pPr>
      <w:r>
        <w:rPr>
          <w:rFonts w:ascii="Times New Roman"/>
          <w:b w:val="false"/>
          <w:i w:val="false"/>
          <w:color w:val="000000"/>
          <w:sz w:val="28"/>
        </w:rPr>
        <w:t>
            3. Комиссия қызметкерлері еңбек шарты (келісімшарты) жасасылғаннан кейін 1 ай ішінде осы Қағидалармен қол қойып таныстырылуға тиіс.</w:t>
      </w:r>
    </w:p>
    <w:bookmarkEnd w:id="12"/>
    <w:bookmarkStart w:name="z15" w:id="13"/>
    <w:p>
      <w:pPr>
        <w:spacing w:after="0"/>
        <w:ind w:left="0"/>
        <w:jc w:val="both"/>
      </w:pPr>
      <w:r>
        <w:rPr>
          <w:rFonts w:ascii="Times New Roman"/>
          <w:b w:val="false"/>
          <w:i w:val="false"/>
          <w:color w:val="000000"/>
          <w:sz w:val="28"/>
        </w:rPr>
        <w:t>
            4. Осы Қағидалардың ережелері автоматтандырылған (компьютерлік) технологиялардың көмегімен жүзеге асырылатын дайындалуын, тіркелуін, есепке алынуы мен орындалуын бақылауды қоса, жеткізгіштердің түріне қарамастан, құжаттармен жұмысты ұйымдастыруға қолданылады.</w:t>
      </w:r>
    </w:p>
    <w:bookmarkEnd w:id="13"/>
    <w:p>
      <w:pPr>
        <w:spacing w:after="0"/>
        <w:ind w:left="0"/>
        <w:jc w:val="both"/>
      </w:pPr>
      <w:r>
        <w:rPr>
          <w:rFonts w:ascii="Times New Roman"/>
          <w:b w:val="false"/>
          <w:i w:val="false"/>
          <w:color w:val="000000"/>
          <w:sz w:val="28"/>
        </w:rPr>
        <w:t>
            Комиссиядағы іс жүргізуді ұйымдастыру Комиссиядағы құжат айналымын басқарудың ақпараттық жүйесін (бұдан әрі – электрондық құжат айналымы жүйесі) пайдалану арқылы жүзеге асырылады.</w:t>
      </w:r>
    </w:p>
    <w:p>
      <w:pPr>
        <w:spacing w:after="0"/>
        <w:ind w:left="0"/>
        <w:jc w:val="both"/>
      </w:pPr>
      <w:r>
        <w:rPr>
          <w:rFonts w:ascii="Times New Roman"/>
          <w:b w:val="false"/>
          <w:i w:val="false"/>
          <w:color w:val="000000"/>
          <w:sz w:val="28"/>
        </w:rPr>
        <w:t>
            Комиссия Алқасы мен Комиссия Кеңесінің (бұдан әрі – тиісінше Алқа, Кеңес) отырыстарын дайындауды ұйымдастыру мен өткізу, соның ішінде отырыстардың күн тәртібіне және отырыстардың күн тәртібі мәселелері бойынша материалдарға регламенттелген қолжетімділікті электрондық түрде беру Алқа мен Кеңес отырыстарын өткізудің ақпараттық жүйесі пайдаланыла отырып жүзеге асырылады.</w:t>
      </w:r>
    </w:p>
    <w:bookmarkStart w:name="z16" w:id="14"/>
    <w:p>
      <w:pPr>
        <w:spacing w:after="0"/>
        <w:ind w:left="0"/>
        <w:jc w:val="both"/>
      </w:pPr>
      <w:r>
        <w:rPr>
          <w:rFonts w:ascii="Times New Roman"/>
          <w:b w:val="false"/>
          <w:i w:val="false"/>
          <w:color w:val="000000"/>
          <w:sz w:val="28"/>
        </w:rPr>
        <w:t>
            5. Бірыңғай техникалық саясатты жүзеге асыру және құжаттармен жұмыста қазіргі заманғы техникалық құралдарды қолдану, Комиссияның құрылымдық бөлімшелерінде (Комиссияның департаменттерінде, Алқа мүшелерінің хатшылықтарында) құжаттармен жұмыс істеуге әдістемелік басшылық және белгіленген тәртібінің сақталуын бақылау негізінде Комиссияда іс жүргізуді ұйымдастыруды, жүргізуді және жетілдіруді Хаттама және ұйымдастырушылық қамтамасыз ету департаменті жүзеге асырады.</w:t>
      </w:r>
    </w:p>
    <w:bookmarkEnd w:id="14"/>
    <w:p>
      <w:pPr>
        <w:spacing w:after="0"/>
        <w:ind w:left="0"/>
        <w:jc w:val="both"/>
      </w:pPr>
      <w:r>
        <w:rPr>
          <w:rFonts w:ascii="Times New Roman"/>
          <w:b w:val="false"/>
          <w:i w:val="false"/>
          <w:color w:val="000000"/>
          <w:sz w:val="28"/>
        </w:rPr>
        <w:t>
            Құжаттамалық қамтамасыз етуге қатысатын (Комиссияның құрылымдық бөлімшелерінде іс жүргізуге жауапты қызметкерлерді қоса алғанда) Комиссия қызметкерлерінің функциялары, міндеттері, құқықтары мен жауапкершілігі лауазымдық регламенттерде (лауазымдық нұсқаулықтарда) белгіленеді.</w:t>
      </w:r>
    </w:p>
    <w:bookmarkStart w:name="z17" w:id="15"/>
    <w:p>
      <w:pPr>
        <w:spacing w:after="0"/>
        <w:ind w:left="0"/>
        <w:jc w:val="both"/>
      </w:pPr>
      <w:r>
        <w:rPr>
          <w:rFonts w:ascii="Times New Roman"/>
          <w:b w:val="false"/>
          <w:i w:val="false"/>
          <w:color w:val="000000"/>
          <w:sz w:val="28"/>
        </w:rPr>
        <w:t>
            6.  Хаттама және ұйымдастырушылық қамтамасыз ету департаменті жыл сайын Комиссияның құрылымдық бөлімшелерінде іс жүргізудің жай-күйіне жоспарлы тексеру жүргізеді. Тексеру қорытындылары бойынша анықталған кемшіліктер мен оларды жою мерзімін көрсете отырып, құжаттармен жұмысты жақсарту жөніндегі ұсынымдарымен анықтама жасалады, көрсетілген мерзім өткен соң кемшіліктердің жойылғаны туралы баяндама Хаттама және ұйымдастырушылық қамтамасыз ету департаментіне беріледі. Жүргізілген тексеру нәтижелері туралы Алқа Төрағасына Комиссияның тиісті құрылымдық бөлімшесіне жетекшілік ететін Алқа мүшесіне баяндалады.</w:t>
      </w:r>
    </w:p>
    <w:bookmarkEnd w:id="15"/>
    <w:bookmarkStart w:name="z18" w:id="16"/>
    <w:p>
      <w:pPr>
        <w:spacing w:after="0"/>
        <w:ind w:left="0"/>
        <w:jc w:val="both"/>
      </w:pPr>
      <w:r>
        <w:rPr>
          <w:rFonts w:ascii="Times New Roman"/>
          <w:b w:val="false"/>
          <w:i w:val="false"/>
          <w:color w:val="000000"/>
          <w:sz w:val="28"/>
        </w:rPr>
        <w:t>
            7. Іс жүргізуді ұйымдастыру және оның жай-күйі, құжаттарды дайындау мен олармен жұмыс жасаудың осы Қағидаларда белгіленген тәртібінің сақталуы, олардың Комиссияның құрылымдық бөлімшелерінде сақталуы үшін жауапкершілік Комиссияның құрылымдық бөлімшелерінің басшыларына  жүктеледі.</w:t>
      </w:r>
    </w:p>
    <w:bookmarkEnd w:id="16"/>
    <w:p>
      <w:pPr>
        <w:spacing w:after="0"/>
        <w:ind w:left="0"/>
        <w:jc w:val="both"/>
      </w:pPr>
      <w:r>
        <w:rPr>
          <w:rFonts w:ascii="Times New Roman"/>
          <w:b w:val="false"/>
          <w:i w:val="false"/>
          <w:color w:val="000000"/>
          <w:sz w:val="28"/>
        </w:rPr>
        <w:t>
            Комиссияның құрылымдық бөлімшелерінде іс жүргізу және құжаттардың орындалуының жай-күйі туралы берілетін мәліметтердің анықтығы үшін жауапкершілік іс жүргізуге жауапты қызметкерлерге жүктеледі. Комиссияның құрылымдық бөлімшесінде іс жүргізуге жауапты қызметкерлердің және уақытша болмаған (ауру, демалыс және т.б.) кезеңде оларды алмастыратын қызметкерлердің дербес тізіміне Комиссияның құрылымдық бөлімшесінің басшысы қол қояды және ол Хаттама және ұйымдастырушылық қамтамасыз ету департаменті мен Ақпараттық технологиялар департаментіне беріледі.</w:t>
      </w:r>
    </w:p>
    <w:p>
      <w:pPr>
        <w:spacing w:after="0"/>
        <w:ind w:left="0"/>
        <w:jc w:val="both"/>
      </w:pPr>
      <w:r>
        <w:rPr>
          <w:rFonts w:ascii="Times New Roman"/>
          <w:b w:val="false"/>
          <w:i w:val="false"/>
          <w:color w:val="000000"/>
          <w:sz w:val="28"/>
        </w:rPr>
        <w:t>
            Іс жүргізуге жауапты қызметкер жұмыстан босаған және басқа қызметкер тағайындалған кезде тізімге тиісті өзгерістер енгізіледі.</w:t>
      </w:r>
    </w:p>
    <w:bookmarkStart w:name="z19" w:id="17"/>
    <w:p>
      <w:pPr>
        <w:spacing w:after="0"/>
        <w:ind w:left="0"/>
        <w:jc w:val="both"/>
      </w:pPr>
      <w:r>
        <w:rPr>
          <w:rFonts w:ascii="Times New Roman"/>
          <w:b w:val="false"/>
          <w:i w:val="false"/>
          <w:color w:val="000000"/>
          <w:sz w:val="28"/>
        </w:rPr>
        <w:t>
            8. Комиссия қызметкерлері осы Қағидалар талаптарының сақталуына, өздеріндегі құжаттардың сақталуына дербес жауапты болады. Құжаттардың жоғалғаны туралы дереу Комиссияның құрылымдық бөлімшесінің басшысына баяндалады және Хаттама және ұйымдастырушылық қамтамасыз ету департаментіне хабарланады.</w:t>
      </w:r>
    </w:p>
    <w:bookmarkEnd w:id="17"/>
    <w:bookmarkStart w:name="z20" w:id="18"/>
    <w:p>
      <w:pPr>
        <w:spacing w:after="0"/>
        <w:ind w:left="0"/>
        <w:jc w:val="both"/>
      </w:pPr>
      <w:r>
        <w:rPr>
          <w:rFonts w:ascii="Times New Roman"/>
          <w:b w:val="false"/>
          <w:i w:val="false"/>
          <w:color w:val="000000"/>
          <w:sz w:val="28"/>
        </w:rPr>
        <w:t>
            9. Демалысқа шығу немесе іссапарға кету алдында Комиссия қызметкері өзінің орындауындағы құжаттарды іс жүргізуге жауапты қызметкер арқылы Комиссияның құрылымдық бөлімшесі басшысының нұсқауы бойынша басқа қызметкерге беруге міндетті.</w:t>
      </w:r>
    </w:p>
    <w:bookmarkEnd w:id="18"/>
    <w:p>
      <w:pPr>
        <w:spacing w:after="0"/>
        <w:ind w:left="0"/>
        <w:jc w:val="both"/>
      </w:pPr>
      <w:r>
        <w:rPr>
          <w:rFonts w:ascii="Times New Roman"/>
          <w:b w:val="false"/>
          <w:i w:val="false"/>
          <w:color w:val="000000"/>
          <w:sz w:val="28"/>
        </w:rPr>
        <w:t>
            Қызметкер жұмыстан босаған немесе басқа жұмысқа ауысқан кезде   өзінің орындауындағы құжаттарды Комиссияның құрылымдық бөлімшесінің басшысы айқындаған қызметкерге немесе Комиссияның осы құрылымдық бөлімшесінде іс жүргізуге жауапты қызметкерге тапсыруға тиіс.</w:t>
      </w:r>
    </w:p>
    <w:bookmarkStart w:name="z21" w:id="19"/>
    <w:p>
      <w:pPr>
        <w:spacing w:after="0"/>
        <w:ind w:left="0"/>
        <w:jc w:val="both"/>
      </w:pPr>
      <w:r>
        <w:rPr>
          <w:rFonts w:ascii="Times New Roman"/>
          <w:b w:val="false"/>
          <w:i w:val="false"/>
          <w:color w:val="000000"/>
          <w:sz w:val="28"/>
        </w:rPr>
        <w:t>
            10. Таратылуы шектелген құжаттармен жұмыс кезінде осы Қағидалар Кеңес бекіткен таратылуы шектелген (құпия және қызметтік пайдалануға арналған) құжаттармен жұмыс тәртібі ескеріле отырып қолданылады.</w:t>
      </w:r>
    </w:p>
    <w:bookmarkEnd w:id="19"/>
    <w:bookmarkStart w:name="z22" w:id="20"/>
    <w:p>
      <w:pPr>
        <w:spacing w:after="0"/>
        <w:ind w:left="0"/>
        <w:jc w:val="left"/>
      </w:pPr>
      <w:r>
        <w:rPr>
          <w:rFonts w:ascii="Times New Roman"/>
          <w:b/>
          <w:i w:val="false"/>
          <w:color w:val="000000"/>
        </w:rPr>
        <w:t xml:space="preserve"> ІІ. Құжат айналымын ұйымдастыру және құжаттарды орындау</w:t>
      </w:r>
    </w:p>
    <w:bookmarkEnd w:id="20"/>
    <w:bookmarkStart w:name="z23" w:id="21"/>
    <w:p>
      <w:pPr>
        <w:spacing w:after="0"/>
        <w:ind w:left="0"/>
        <w:jc w:val="left"/>
      </w:pPr>
      <w:r>
        <w:rPr>
          <w:rFonts w:ascii="Times New Roman"/>
          <w:b/>
          <w:i w:val="false"/>
          <w:color w:val="000000"/>
        </w:rPr>
        <w:t xml:space="preserve"> 1. Құжат айналымын ұйымдастыру</w:t>
      </w:r>
    </w:p>
    <w:bookmarkEnd w:id="21"/>
    <w:bookmarkStart w:name="z24" w:id="22"/>
    <w:p>
      <w:pPr>
        <w:spacing w:after="0"/>
        <w:ind w:left="0"/>
        <w:jc w:val="both"/>
      </w:pPr>
      <w:r>
        <w:rPr>
          <w:rFonts w:ascii="Times New Roman"/>
          <w:b w:val="false"/>
          <w:i w:val="false"/>
          <w:color w:val="000000"/>
          <w:sz w:val="28"/>
        </w:rPr>
        <w:t>
            11. Құжаттардың жасалған немесе орындалған кезінен бастап  атқарылуы немесе жөнелтілуі аяқталғанға дейінгі  Комиссиядағы қозғалысы құжат айналымы  болып табылады.</w:t>
      </w:r>
    </w:p>
    <w:bookmarkEnd w:id="22"/>
    <w:bookmarkStart w:name="z25" w:id="23"/>
    <w:p>
      <w:pPr>
        <w:spacing w:after="0"/>
        <w:ind w:left="0"/>
        <w:jc w:val="both"/>
      </w:pPr>
      <w:r>
        <w:rPr>
          <w:rFonts w:ascii="Times New Roman"/>
          <w:b w:val="false"/>
          <w:i w:val="false"/>
          <w:color w:val="000000"/>
          <w:sz w:val="28"/>
        </w:rPr>
        <w:t>
            12. Комиссияның барлық құжаттамасы 3 құжат ағынына бөлінеді:</w:t>
      </w:r>
    </w:p>
    <w:bookmarkEnd w:id="23"/>
    <w:p>
      <w:pPr>
        <w:spacing w:after="0"/>
        <w:ind w:left="0"/>
        <w:jc w:val="both"/>
      </w:pPr>
      <w:r>
        <w:rPr>
          <w:rFonts w:ascii="Times New Roman"/>
          <w:b w:val="false"/>
          <w:i w:val="false"/>
          <w:color w:val="000000"/>
          <w:sz w:val="28"/>
        </w:rPr>
        <w:t>
            а) кіріс құжаттары;</w:t>
      </w:r>
    </w:p>
    <w:p>
      <w:pPr>
        <w:spacing w:after="0"/>
        <w:ind w:left="0"/>
        <w:jc w:val="both"/>
      </w:pPr>
      <w:r>
        <w:rPr>
          <w:rFonts w:ascii="Times New Roman"/>
          <w:b w:val="false"/>
          <w:i w:val="false"/>
          <w:color w:val="000000"/>
          <w:sz w:val="28"/>
        </w:rPr>
        <w:t>
            б) шығыс құжаттары;</w:t>
      </w:r>
    </w:p>
    <w:p>
      <w:pPr>
        <w:spacing w:after="0"/>
        <w:ind w:left="0"/>
        <w:jc w:val="both"/>
      </w:pPr>
      <w:r>
        <w:rPr>
          <w:rFonts w:ascii="Times New Roman"/>
          <w:b w:val="false"/>
          <w:i w:val="false"/>
          <w:color w:val="000000"/>
          <w:sz w:val="28"/>
        </w:rPr>
        <w:t>
            в) ішкі құжаттар.</w:t>
      </w:r>
    </w:p>
    <w:bookmarkStart w:name="z26" w:id="24"/>
    <w:p>
      <w:pPr>
        <w:spacing w:after="0"/>
        <w:ind w:left="0"/>
        <w:jc w:val="both"/>
      </w:pPr>
      <w:r>
        <w:rPr>
          <w:rFonts w:ascii="Times New Roman"/>
          <w:b w:val="false"/>
          <w:i w:val="false"/>
          <w:color w:val="000000"/>
          <w:sz w:val="28"/>
        </w:rPr>
        <w:t>
            13. Тұтастай Комиссия бойынша немесе Комиссияның жекелеген құрылымдық бөлімшелері бойынша құжаттардың санын есепке алу электрондық құжат айналымы жүйесінің көмегімен жүргізіледі.</w:t>
      </w:r>
    </w:p>
    <w:bookmarkEnd w:id="24"/>
    <w:bookmarkStart w:name="z27" w:id="25"/>
    <w:p>
      <w:pPr>
        <w:spacing w:after="0"/>
        <w:ind w:left="0"/>
        <w:jc w:val="left"/>
      </w:pPr>
      <w:r>
        <w:rPr>
          <w:rFonts w:ascii="Times New Roman"/>
          <w:b/>
          <w:i w:val="false"/>
          <w:color w:val="000000"/>
        </w:rPr>
        <w:t xml:space="preserve"> 2. Құжаттардың жеткізілуін ұйымдастыру</w:t>
      </w:r>
    </w:p>
    <w:bookmarkEnd w:id="25"/>
    <w:bookmarkStart w:name="z28" w:id="26"/>
    <w:p>
      <w:pPr>
        <w:spacing w:after="0"/>
        <w:ind w:left="0"/>
        <w:jc w:val="both"/>
      </w:pPr>
      <w:r>
        <w:rPr>
          <w:rFonts w:ascii="Times New Roman"/>
          <w:b w:val="false"/>
          <w:i w:val="false"/>
          <w:color w:val="000000"/>
          <w:sz w:val="28"/>
        </w:rPr>
        <w:t>
            14. Кіріс құжаттарын Комиссияға жеткізу пошта, фельдъегер, курьер, электр байланысы (соның ішінде электрондық пошта) арқылы жүзеге асырылады.</w:t>
      </w:r>
    </w:p>
    <w:bookmarkEnd w:id="26"/>
    <w:p>
      <w:pPr>
        <w:spacing w:after="0"/>
        <w:ind w:left="0"/>
        <w:jc w:val="both"/>
      </w:pPr>
      <w:r>
        <w:rPr>
          <w:rFonts w:ascii="Times New Roman"/>
          <w:b w:val="false"/>
          <w:i w:val="false"/>
          <w:color w:val="000000"/>
          <w:sz w:val="28"/>
        </w:rPr>
        <w:t>
            Пошта байланысының көмегімен Комиссияға жай, тапсырысты және бағалы хаттар, пошта карточкалары, бандерольдар мен ұсақ пакеттер түріндегі жазбаша хат-хабар, сондай-ақ баспасөз басылымдары жеткізіледі.</w:t>
      </w:r>
    </w:p>
    <w:bookmarkStart w:name="z29" w:id="27"/>
    <w:p>
      <w:pPr>
        <w:spacing w:after="0"/>
        <w:ind w:left="0"/>
        <w:jc w:val="both"/>
      </w:pPr>
      <w:r>
        <w:rPr>
          <w:rFonts w:ascii="Times New Roman"/>
          <w:b w:val="false"/>
          <w:i w:val="false"/>
          <w:color w:val="000000"/>
          <w:sz w:val="28"/>
        </w:rPr>
        <w:t>
            15. Электр байланысы арналары бойынша телеграммалар, факсограммалар,  телефонограммалар және электрондық хабарлар келіп түседі.</w:t>
      </w:r>
    </w:p>
    <w:bookmarkEnd w:id="27"/>
    <w:bookmarkStart w:name="z30" w:id="28"/>
    <w:p>
      <w:pPr>
        <w:spacing w:after="0"/>
        <w:ind w:left="0"/>
        <w:jc w:val="left"/>
      </w:pPr>
      <w:r>
        <w:rPr>
          <w:rFonts w:ascii="Times New Roman"/>
          <w:b/>
          <w:i w:val="false"/>
          <w:color w:val="000000"/>
        </w:rPr>
        <w:t xml:space="preserve"> 3. Кіріс құжаттарын қабылдауды, өңдеуді және бөлуді ұйымдастыру</w:t>
      </w:r>
    </w:p>
    <w:bookmarkEnd w:id="28"/>
    <w:bookmarkStart w:name="z31" w:id="29"/>
    <w:p>
      <w:pPr>
        <w:spacing w:after="0"/>
        <w:ind w:left="0"/>
        <w:jc w:val="both"/>
      </w:pPr>
      <w:r>
        <w:rPr>
          <w:rFonts w:ascii="Times New Roman"/>
          <w:b w:val="false"/>
          <w:i w:val="false"/>
          <w:color w:val="000000"/>
          <w:sz w:val="28"/>
        </w:rPr>
        <w:t>
            16. Комиссияға келіп түсетін хат-хабарларды қабылдауды, бастапқы өңдеуді, есепке алуды, тіркеуді және бөлуді орталықтандырылған тәртіппен Хаттама және ұйымдастырушылық қамтамасыз ету департаменті жүргізеді.</w:t>
      </w:r>
    </w:p>
    <w:bookmarkEnd w:id="29"/>
    <w:bookmarkStart w:name="z32" w:id="30"/>
    <w:p>
      <w:pPr>
        <w:spacing w:after="0"/>
        <w:ind w:left="0"/>
        <w:jc w:val="both"/>
      </w:pPr>
      <w:r>
        <w:rPr>
          <w:rFonts w:ascii="Times New Roman"/>
          <w:b w:val="false"/>
          <w:i w:val="false"/>
          <w:color w:val="000000"/>
          <w:sz w:val="28"/>
        </w:rPr>
        <w:t>
            17. "Жеке" белгісі бар конверттерді (бандерольдарды) қоспағанда, құжаттар салынған конверттер (бандерольдар) ашылады.</w:t>
      </w:r>
    </w:p>
    <w:bookmarkEnd w:id="30"/>
    <w:p>
      <w:pPr>
        <w:spacing w:after="0"/>
        <w:ind w:left="0"/>
        <w:jc w:val="both"/>
      </w:pPr>
      <w:r>
        <w:rPr>
          <w:rFonts w:ascii="Times New Roman"/>
          <w:b w:val="false"/>
          <w:i w:val="false"/>
          <w:color w:val="000000"/>
          <w:sz w:val="28"/>
        </w:rPr>
        <w:t>
            "Жеке" белгісі бар конверттерге (бандерольдарға) салынған хат-хабар адресаттың немесе уәкілетті адамның ашуы үшін Комиссияның тиісті құрылымдық бөлімшесіне беріледі.</w:t>
      </w:r>
    </w:p>
    <w:p>
      <w:pPr>
        <w:spacing w:after="0"/>
        <w:ind w:left="0"/>
        <w:jc w:val="both"/>
      </w:pPr>
      <w:r>
        <w:rPr>
          <w:rFonts w:ascii="Times New Roman"/>
          <w:b w:val="false"/>
          <w:i w:val="false"/>
          <w:color w:val="000000"/>
          <w:sz w:val="28"/>
        </w:rPr>
        <w:t>
            Конверттерді (бандерольдарды) ашқан кезде құжаттардың және оған қосымшалардың деректемелерін, жиынтығын және бүтіндігін тексереді, құжаттарда қойылған нөмірлерді конверттерде (бандерольдарда) көрсетілген нөмірлермен салыстырып тексереді.</w:t>
      </w:r>
    </w:p>
    <w:p>
      <w:pPr>
        <w:spacing w:after="0"/>
        <w:ind w:left="0"/>
        <w:jc w:val="both"/>
      </w:pPr>
      <w:r>
        <w:rPr>
          <w:rFonts w:ascii="Times New Roman"/>
          <w:b w:val="false"/>
          <w:i w:val="false"/>
          <w:color w:val="000000"/>
          <w:sz w:val="28"/>
        </w:rPr>
        <w:t>
            Зақымданулар, құжаттардың немесе оларға қосымшалардың болмауы, шығыс нөмірі мен күні болмағаны, адресатты анықтауға мүмкіндік бермейтін, дұрыс көрсетілмеген тегі, аты, әкесінің аты анықталған кезде 2 данада акт жасалады: актінің бір данасы Хаттама және ұйымдастырушылық қамтамасыз ету департаментінде, актінің екінші данасы (құжаттармен бірге) хат-хабар иесіне қайтарылады.</w:t>
      </w:r>
    </w:p>
    <w:p>
      <w:pPr>
        <w:spacing w:after="0"/>
        <w:ind w:left="0"/>
        <w:jc w:val="both"/>
      </w:pPr>
      <w:r>
        <w:rPr>
          <w:rFonts w:ascii="Times New Roman"/>
          <w:b w:val="false"/>
          <w:i w:val="false"/>
          <w:color w:val="000000"/>
          <w:sz w:val="28"/>
        </w:rPr>
        <w:t>
            Конверттер әдетте жойылады, бұған олар бойынша құжаттарды жөнелтушінің мекенжайын немесе жөнелтілген және (немесе) алынған уақытты анықтауға болатын жағдайлар қосылмайды.</w:t>
      </w:r>
    </w:p>
    <w:bookmarkStart w:name="z33" w:id="31"/>
    <w:p>
      <w:pPr>
        <w:spacing w:after="0"/>
        <w:ind w:left="0"/>
        <w:jc w:val="both"/>
      </w:pPr>
      <w:r>
        <w:rPr>
          <w:rFonts w:ascii="Times New Roman"/>
          <w:b w:val="false"/>
          <w:i w:val="false"/>
          <w:color w:val="000000"/>
          <w:sz w:val="28"/>
        </w:rPr>
        <w:t xml:space="preserve">
            18. Комиссияға пошта, фельдъегер, курьер және электр байланысы арқылы, соның ішінде факсимильдік байланыс арналары бойынша келіп түскен құжаттар электрондық құжат айналымы жүйесінде тіркелуге жатады, бұған орындауды талап етпейтін, </w:t>
      </w:r>
      <w:r>
        <w:rPr>
          <w:rFonts w:ascii="Times New Roman"/>
          <w:b w:val="false"/>
          <w:i w:val="false"/>
          <w:color w:val="000000"/>
          <w:sz w:val="28"/>
        </w:rPr>
        <w:t>№ 1 қосымшаға</w:t>
      </w:r>
      <w:r>
        <w:rPr>
          <w:rFonts w:ascii="Times New Roman"/>
          <w:b w:val="false"/>
          <w:i w:val="false"/>
          <w:color w:val="000000"/>
          <w:sz w:val="28"/>
        </w:rPr>
        <w:t xml:space="preserve"> сәйкес тізбе бойынша құжаттар қосылмайды.</w:t>
      </w:r>
    </w:p>
    <w:bookmarkEnd w:id="31"/>
    <w:bookmarkStart w:name="z34" w:id="32"/>
    <w:p>
      <w:pPr>
        <w:spacing w:after="0"/>
        <w:ind w:left="0"/>
        <w:jc w:val="both"/>
      </w:pPr>
      <w:r>
        <w:rPr>
          <w:rFonts w:ascii="Times New Roman"/>
          <w:b w:val="false"/>
          <w:i w:val="false"/>
          <w:color w:val="000000"/>
          <w:sz w:val="28"/>
        </w:rPr>
        <w:t xml:space="preserve">
            19. Кіріс құжаттарын тіркеу автоматты түрде тіркеу нөмірі берілетін және </w:t>
      </w:r>
      <w:r>
        <w:rPr>
          <w:rFonts w:ascii="Times New Roman"/>
          <w:b w:val="false"/>
          <w:i w:val="false"/>
          <w:color w:val="000000"/>
          <w:sz w:val="28"/>
        </w:rPr>
        <w:t>№ 2 қосымшаға</w:t>
      </w:r>
      <w:r>
        <w:rPr>
          <w:rFonts w:ascii="Times New Roman"/>
          <w:b w:val="false"/>
          <w:i w:val="false"/>
          <w:color w:val="000000"/>
          <w:sz w:val="28"/>
        </w:rPr>
        <w:t xml:space="preserve"> сәйкес құрамда деректемелер тіркелетін электрондық құжат айналымы жүйесінде электрондық тіркеу карточкасын жасау арқылы жүзеге асырылады.</w:t>
      </w:r>
    </w:p>
    <w:bookmarkEnd w:id="32"/>
    <w:p>
      <w:pPr>
        <w:spacing w:after="0"/>
        <w:ind w:left="0"/>
        <w:jc w:val="both"/>
      </w:pPr>
      <w:r>
        <w:rPr>
          <w:rFonts w:ascii="Times New Roman"/>
          <w:b w:val="false"/>
          <w:i w:val="false"/>
          <w:color w:val="000000"/>
          <w:sz w:val="28"/>
        </w:rPr>
        <w:t>
            Электрондық тіркеу карточкасына сканерленген құжат бар файл қоса бекітіледі.</w:t>
      </w:r>
    </w:p>
    <w:p>
      <w:pPr>
        <w:spacing w:after="0"/>
        <w:ind w:left="0"/>
        <w:jc w:val="both"/>
      </w:pPr>
      <w:r>
        <w:rPr>
          <w:rFonts w:ascii="Times New Roman"/>
          <w:b w:val="false"/>
          <w:i w:val="false"/>
          <w:color w:val="000000"/>
          <w:sz w:val="28"/>
        </w:rPr>
        <w:t>
            Брошюра, кітап, газет, журнал, карта, мәтіндік және А4 форматынан асатын форматтағы өзге де материалдар түріндегі қосымшалар, сондай-ақ дербес деректерді қамтитын құжаттар сканерлеуге жатпайды.</w:t>
      </w:r>
    </w:p>
    <w:bookmarkStart w:name="z35" w:id="33"/>
    <w:p>
      <w:pPr>
        <w:spacing w:after="0"/>
        <w:ind w:left="0"/>
        <w:jc w:val="both"/>
      </w:pPr>
      <w:r>
        <w:rPr>
          <w:rFonts w:ascii="Times New Roman"/>
          <w:b w:val="false"/>
          <w:i w:val="false"/>
          <w:color w:val="000000"/>
          <w:sz w:val="28"/>
        </w:rPr>
        <w:t>
            20. Тіркеу мөртабанының бедері құжаттың бірінші бетінің бет жағының төменгі оң жақ бұрышына қойылады және ол электрондық құжат айналымы жүйесінде автоматты түрде қойылатын тіркеу нөмірін, негізгі құжаттың және қосымшалардың күнін, парақ санын қамтиды.</w:t>
      </w:r>
    </w:p>
    <w:bookmarkEnd w:id="33"/>
    <w:p>
      <w:pPr>
        <w:spacing w:after="0"/>
        <w:ind w:left="0"/>
        <w:jc w:val="both"/>
      </w:pPr>
      <w:r>
        <w:rPr>
          <w:rFonts w:ascii="Times New Roman"/>
          <w:b w:val="false"/>
          <w:i w:val="false"/>
          <w:color w:val="000000"/>
          <w:sz w:val="28"/>
        </w:rPr>
        <w:t>
            Құжаттың бірінші бетінің бет жағының төменгі сол жақ бұрышына тіркеу нөміріне сәйкес келетін штрих-код жапсырылады.</w:t>
      </w:r>
    </w:p>
    <w:bookmarkStart w:name="z36" w:id="34"/>
    <w:p>
      <w:pPr>
        <w:spacing w:after="0"/>
        <w:ind w:left="0"/>
        <w:jc w:val="both"/>
      </w:pPr>
      <w:r>
        <w:rPr>
          <w:rFonts w:ascii="Times New Roman"/>
          <w:b w:val="false"/>
          <w:i w:val="false"/>
          <w:color w:val="000000"/>
          <w:sz w:val="28"/>
        </w:rPr>
        <w:t>
            21. Алқа мүшелеріне және Комиссияның құрылымдық бөлімшелерінің басшыларына арналған хат-хабар тіркелгеннен кейін тиісті хатшылықтарға жіберіледі.</w:t>
      </w:r>
    </w:p>
    <w:bookmarkEnd w:id="34"/>
    <w:bookmarkStart w:name="z37" w:id="35"/>
    <w:p>
      <w:pPr>
        <w:spacing w:after="0"/>
        <w:ind w:left="0"/>
        <w:jc w:val="both"/>
      </w:pPr>
      <w:r>
        <w:rPr>
          <w:rFonts w:ascii="Times New Roman"/>
          <w:b w:val="false"/>
          <w:i w:val="false"/>
          <w:color w:val="000000"/>
          <w:sz w:val="28"/>
        </w:rPr>
        <w:t xml:space="preserve">
            22. Құжатты орындау бойынша тапсырма (қарарды ресімдеу) бекітілгеннен кейін құжаттың түпнұсқа данасы жауапты орындаушыға жіберіледі. </w:t>
      </w:r>
    </w:p>
    <w:bookmarkEnd w:id="35"/>
    <w:p>
      <w:pPr>
        <w:spacing w:after="0"/>
        <w:ind w:left="0"/>
        <w:jc w:val="both"/>
      </w:pPr>
      <w:r>
        <w:rPr>
          <w:rFonts w:ascii="Times New Roman"/>
          <w:b w:val="false"/>
          <w:i w:val="false"/>
          <w:color w:val="000000"/>
          <w:sz w:val="28"/>
        </w:rPr>
        <w:t xml:space="preserve">
            Басқа орындаушыларға құжаттың электрондық көшірмелері жіберіледі. Құжатты басқа орындаушыға жіберуге арналған қарарды 3 жұмыс күніне дейін өзгертуге болады (бұған орындаушының уақытша болмауына (ауруы, демалысы және т.б.) байланысты қарарды өзгерту жағдайлары қосылмайды). </w:t>
      </w:r>
    </w:p>
    <w:bookmarkStart w:name="z38" w:id="36"/>
    <w:p>
      <w:pPr>
        <w:spacing w:after="0"/>
        <w:ind w:left="0"/>
        <w:jc w:val="both"/>
      </w:pPr>
      <w:r>
        <w:rPr>
          <w:rFonts w:ascii="Times New Roman"/>
          <w:b w:val="false"/>
          <w:i w:val="false"/>
          <w:color w:val="000000"/>
          <w:sz w:val="28"/>
        </w:rPr>
        <w:t xml:space="preserve">
            23. Құжаттарды Алқаның бір мүшесі жетекшілік ететін Комиссияның құрылымдық бөлімшесінен Алқаның басқа мүшесі жетекшілік ететін Комиссияның құрылымдық бөлімшесіне беру Комиссияның құрылымдық бөлімшесінің басшысы (басшының орынбасары) қол қоятын қызметтік жазбамен ресімделеді және Хаттама және ұйымдастырушылық қамтамасыз ету департаменті арқылы жүзеге асырылады. Бұл ретте, әрбір құжат жеке қызметтік жазбамен ресімделеді.  </w:t>
      </w:r>
    </w:p>
    <w:bookmarkEnd w:id="36"/>
    <w:p>
      <w:pPr>
        <w:spacing w:after="0"/>
        <w:ind w:left="0"/>
        <w:jc w:val="both"/>
      </w:pPr>
      <w:r>
        <w:rPr>
          <w:rFonts w:ascii="Times New Roman"/>
          <w:b w:val="false"/>
          <w:i w:val="false"/>
          <w:color w:val="000000"/>
          <w:sz w:val="28"/>
        </w:rPr>
        <w:t>
            Комиссия департаменттеріне электрондық байланыс арқылы, соның ішінде факсимильдік  байланыс арналары бойынша келіп түскен не қолма-қол жеткізілген кіріс құжаттары белгіленген тәртіппен тіркеу үшін Хаттама және ұйымдастырушылық қамтамасыз ету департаментіне берілуге тиіс.</w:t>
      </w:r>
    </w:p>
    <w:bookmarkStart w:name="z39" w:id="37"/>
    <w:p>
      <w:pPr>
        <w:spacing w:after="0"/>
        <w:ind w:left="0"/>
        <w:jc w:val="both"/>
      </w:pPr>
      <w:r>
        <w:rPr>
          <w:rFonts w:ascii="Times New Roman"/>
          <w:b w:val="false"/>
          <w:i w:val="false"/>
          <w:color w:val="000000"/>
          <w:sz w:val="28"/>
        </w:rPr>
        <w:t>
            24. Құжаттар мақсаты бойынша келіп түскен күні, шұғыл құжаттар – дереу беріледі.</w:t>
      </w:r>
    </w:p>
    <w:bookmarkEnd w:id="37"/>
    <w:bookmarkStart w:name="z40" w:id="38"/>
    <w:p>
      <w:pPr>
        <w:spacing w:after="0"/>
        <w:ind w:left="0"/>
        <w:jc w:val="both"/>
      </w:pPr>
      <w:r>
        <w:rPr>
          <w:rFonts w:ascii="Times New Roman"/>
          <w:b w:val="false"/>
          <w:i w:val="false"/>
          <w:color w:val="000000"/>
          <w:sz w:val="28"/>
        </w:rPr>
        <w:t>
            25. Тіркеуге жатпайтын, Алқа Төрағасына, Алқа мүшелеріне немесе Комиссияның құрылымдық бөлімшелеріне арналған хат-хабар Комиссияның тиісті құрылымдық бөлімшелеріне беріледі.</w:t>
      </w:r>
    </w:p>
    <w:bookmarkEnd w:id="38"/>
    <w:bookmarkStart w:name="z41" w:id="39"/>
    <w:p>
      <w:pPr>
        <w:spacing w:after="0"/>
        <w:ind w:left="0"/>
        <w:jc w:val="both"/>
      </w:pPr>
      <w:r>
        <w:rPr>
          <w:rFonts w:ascii="Times New Roman"/>
          <w:b w:val="false"/>
          <w:i w:val="false"/>
          <w:color w:val="000000"/>
          <w:sz w:val="28"/>
        </w:rPr>
        <w:t>
            26. Электрондық жеткізгіштердегі (CD-дискілер, флеш-карталар) құжаттардың қағаз жеткізгіште ілеспе хаты болуға тиіс.</w:t>
      </w:r>
    </w:p>
    <w:bookmarkEnd w:id="39"/>
    <w:bookmarkStart w:name="z42" w:id="40"/>
    <w:p>
      <w:pPr>
        <w:spacing w:after="0"/>
        <w:ind w:left="0"/>
        <w:jc w:val="left"/>
      </w:pPr>
      <w:r>
        <w:rPr>
          <w:rFonts w:ascii="Times New Roman"/>
          <w:b/>
          <w:i w:val="false"/>
          <w:color w:val="000000"/>
        </w:rPr>
        <w:t xml:space="preserve"> 4. Шығыс құжаттарын өңдеуді және беруді ұйымдастыру</w:t>
      </w:r>
    </w:p>
    <w:bookmarkEnd w:id="40"/>
    <w:bookmarkStart w:name="z43" w:id="41"/>
    <w:p>
      <w:pPr>
        <w:spacing w:after="0"/>
        <w:ind w:left="0"/>
        <w:jc w:val="both"/>
      </w:pPr>
      <w:r>
        <w:rPr>
          <w:rFonts w:ascii="Times New Roman"/>
          <w:b w:val="false"/>
          <w:i w:val="false"/>
          <w:color w:val="000000"/>
          <w:sz w:val="28"/>
        </w:rPr>
        <w:t>
            27. Мемлекет басшыларына, үкімет басшыларына, Кеңес мүшелеріне арналған құжаттарға Алқа Төрағасы немесе Алқа мүшелері қол қояды.</w:t>
      </w:r>
    </w:p>
    <w:bookmarkEnd w:id="41"/>
    <w:bookmarkStart w:name="z44" w:id="42"/>
    <w:p>
      <w:pPr>
        <w:spacing w:after="0"/>
        <w:ind w:left="0"/>
        <w:jc w:val="both"/>
      </w:pPr>
      <w:r>
        <w:rPr>
          <w:rFonts w:ascii="Times New Roman"/>
          <w:b w:val="false"/>
          <w:i w:val="false"/>
          <w:color w:val="000000"/>
          <w:sz w:val="28"/>
        </w:rPr>
        <w:t>
            28. Мемлекеттік билік органдарына жіберілетін құжаттарға (бұған Регламенттің 100-тармағында көзделген сауалдарды қамтитындар қосылмайды), сондай-ақ ұйымдарға немесе азаматтарға жіберілетін құжаттарға Алқа Төрағасы, Алқа мүшелері немесе лауазымды адамдар халықаралық шарттар мен Еуразиялық экономикалық одақтың (бұдан әрі – Одақ) құқығын құрайтын актілерге сәйкес келетін құзыретіне орай қол қояды.</w:t>
      </w:r>
    </w:p>
    <w:bookmarkEnd w:id="42"/>
    <w:bookmarkStart w:name="z45" w:id="43"/>
    <w:p>
      <w:pPr>
        <w:spacing w:after="0"/>
        <w:ind w:left="0"/>
        <w:jc w:val="both"/>
      </w:pPr>
      <w:r>
        <w:rPr>
          <w:rFonts w:ascii="Times New Roman"/>
          <w:b w:val="false"/>
          <w:i w:val="false"/>
          <w:color w:val="000000"/>
          <w:sz w:val="28"/>
        </w:rPr>
        <w:t>
            29. Алқа Төрағасы, Алқа мүшелері қол қоятын құжаттар адресаттарға жөнелту үшін қажетті мөлшерде басып шығарылады. Комиссияның құрылымдық бөлімшелерінде тіркелетін визалық даналарды қоспағанда, визалық дана тіркелгеннен кейін  Хаттама және ұйымдастырушылық қамтамасыз ету департаментінің іс жүргізу және бақылау бөлімінде қалады. Үшінші дана тіркелгеннен кейін орындаушыға қайтарылады.</w:t>
      </w:r>
    </w:p>
    <w:bookmarkEnd w:id="43"/>
    <w:p>
      <w:pPr>
        <w:spacing w:after="0"/>
        <w:ind w:left="0"/>
        <w:jc w:val="both"/>
      </w:pPr>
      <w:r>
        <w:rPr>
          <w:rFonts w:ascii="Times New Roman"/>
          <w:b w:val="false"/>
          <w:i w:val="false"/>
          <w:color w:val="000000"/>
          <w:sz w:val="28"/>
        </w:rPr>
        <w:t>
            Орындаушы қол қойылған құжатты (түпнұсқа дананы) визалық данамен және орындаушыға қайтарылуға жататын данамен бірге тіркеуге береді.  Егер құжат кіріс құжаты негізінде дайындалса, онда шығыс құжатты тіркеу үшін кіріс құжат та беріледі. Егер бір кіріс құжаты негізінде әртүрлі тұлғаларға арналған шығыс құжаттары дайындалса, тіркеу үшін шығыс құжатының барлық даналары беріледі.</w:t>
      </w:r>
    </w:p>
    <w:p>
      <w:pPr>
        <w:spacing w:after="0"/>
        <w:ind w:left="0"/>
        <w:jc w:val="both"/>
      </w:pPr>
      <w:r>
        <w:rPr>
          <w:rFonts w:ascii="Times New Roman"/>
          <w:b w:val="false"/>
          <w:i w:val="false"/>
          <w:color w:val="000000"/>
          <w:sz w:val="28"/>
        </w:rPr>
        <w:t>
            Түпнұсқа визасы бар визалық дана мұрағаттық сақтауға тапсырылады.</w:t>
      </w:r>
    </w:p>
    <w:p>
      <w:pPr>
        <w:spacing w:after="0"/>
        <w:ind w:left="0"/>
        <w:jc w:val="both"/>
      </w:pPr>
      <w:r>
        <w:rPr>
          <w:rFonts w:ascii="Times New Roman"/>
          <w:b w:val="false"/>
          <w:i w:val="false"/>
          <w:color w:val="000000"/>
          <w:sz w:val="28"/>
        </w:rPr>
        <w:t>
            Құжаттар тіркеуге оларға қол қойылған күні немесе келесі жұмыс күні 10 сағат 00 минутқа дейін беріледі.</w:t>
      </w:r>
    </w:p>
    <w:bookmarkStart w:name="z46" w:id="44"/>
    <w:p>
      <w:pPr>
        <w:spacing w:after="0"/>
        <w:ind w:left="0"/>
        <w:jc w:val="both"/>
      </w:pPr>
      <w:r>
        <w:rPr>
          <w:rFonts w:ascii="Times New Roman"/>
          <w:b w:val="false"/>
          <w:i w:val="false"/>
          <w:color w:val="000000"/>
          <w:sz w:val="28"/>
        </w:rPr>
        <w:t>
            30. Шығыс хат-хабарын жөнелтуге жауапты қызметкер құжаттың дұрыс ресімделуін: адресатты, тақырыбын, қосымшалардың бар-жоғын, визаларды, қойылған қолды, орындаушы туралы белгіні тексереді.</w:t>
      </w:r>
    </w:p>
    <w:bookmarkEnd w:id="44"/>
    <w:p>
      <w:pPr>
        <w:spacing w:after="0"/>
        <w:ind w:left="0"/>
        <w:jc w:val="both"/>
      </w:pPr>
      <w:r>
        <w:rPr>
          <w:rFonts w:ascii="Times New Roman"/>
          <w:b w:val="false"/>
          <w:i w:val="false"/>
          <w:color w:val="000000"/>
          <w:sz w:val="28"/>
        </w:rPr>
        <w:t>
            Шығыс құжатының көшірмесі мөртабанның "Көшірмесі дұрыс" бедерімен куәландырылады, оған шығыс хат-хабарды  жөнелтуге жауапты қызметкер (қойған қолын таратып көрсете отырып) қол қояды және істер номенклатурасына сәйкес іске тігіледі.</w:t>
      </w:r>
    </w:p>
    <w:p>
      <w:pPr>
        <w:spacing w:after="0"/>
        <w:ind w:left="0"/>
        <w:jc w:val="both"/>
      </w:pPr>
      <w:r>
        <w:rPr>
          <w:rFonts w:ascii="Times New Roman"/>
          <w:b w:val="false"/>
          <w:i w:val="false"/>
          <w:color w:val="000000"/>
          <w:sz w:val="28"/>
        </w:rPr>
        <w:t>
            Қызметтік емес сипаттағы құжаттар Комиссияның шығыс хат-хабарының құрамында жөнелтілуге жатпайды.</w:t>
      </w:r>
    </w:p>
    <w:bookmarkStart w:name="z47" w:id="45"/>
    <w:p>
      <w:pPr>
        <w:spacing w:after="0"/>
        <w:ind w:left="0"/>
        <w:jc w:val="both"/>
      </w:pPr>
      <w:r>
        <w:rPr>
          <w:rFonts w:ascii="Times New Roman"/>
          <w:b w:val="false"/>
          <w:i w:val="false"/>
          <w:color w:val="000000"/>
          <w:sz w:val="28"/>
        </w:rPr>
        <w:t>
            31. Алқа мүшелері қол қойған шығыс құжаттарды электрондық құжат айналымы жүйесінде Хаттама және ұйымдастырушылық қамтамасыз ету департаментінің іс жүргізу және бақылау бөлімінің қызметкерлері тіркейді.  Комиссияның құрылымдық бөлімшелері басшылары (басшылардың орынбасарлары) қол қойған құжаттарды Комиссияның құрылымдық бөлімшелеріндегі іс жүргізуге жауапты қызметкерлер тіркейді.</w:t>
      </w:r>
    </w:p>
    <w:bookmarkEnd w:id="45"/>
    <w:p>
      <w:pPr>
        <w:spacing w:after="0"/>
        <w:ind w:left="0"/>
        <w:jc w:val="both"/>
      </w:pPr>
      <w:r>
        <w:rPr>
          <w:rFonts w:ascii="Times New Roman"/>
          <w:b w:val="false"/>
          <w:i w:val="false"/>
          <w:color w:val="000000"/>
          <w:sz w:val="28"/>
        </w:rPr>
        <w:t>
            Шығыс құжаттарды тіркеу кезінде электрондық тіркеу карточкасына мынадай деректемелер енгізіледі:</w:t>
      </w:r>
    </w:p>
    <w:p>
      <w:pPr>
        <w:spacing w:after="0"/>
        <w:ind w:left="0"/>
        <w:jc w:val="both"/>
      </w:pPr>
      <w:r>
        <w:rPr>
          <w:rFonts w:ascii="Times New Roman"/>
          <w:b w:val="false"/>
          <w:i w:val="false"/>
          <w:color w:val="000000"/>
          <w:sz w:val="28"/>
        </w:rPr>
        <w:t>
            қол қою – құжатқа қол қойған лауазымды адамның тегі;</w:t>
      </w:r>
    </w:p>
    <w:p>
      <w:pPr>
        <w:spacing w:after="0"/>
        <w:ind w:left="0"/>
        <w:jc w:val="both"/>
      </w:pPr>
      <w:r>
        <w:rPr>
          <w:rFonts w:ascii="Times New Roman"/>
          <w:b w:val="false"/>
          <w:i w:val="false"/>
          <w:color w:val="000000"/>
          <w:sz w:val="28"/>
        </w:rPr>
        <w:t>
            мазмұны – құжаттың (оның толық атауын көрсете отырып) қысқаша мазмұны;</w:t>
      </w:r>
    </w:p>
    <w:p>
      <w:pPr>
        <w:spacing w:after="0"/>
        <w:ind w:left="0"/>
        <w:jc w:val="both"/>
      </w:pPr>
      <w:r>
        <w:rPr>
          <w:rFonts w:ascii="Times New Roman"/>
          <w:b w:val="false"/>
          <w:i w:val="false"/>
          <w:color w:val="000000"/>
          <w:sz w:val="28"/>
        </w:rPr>
        <w:t>
            орындаушы – құжатты дайындаған қызметкердің тегі;</w:t>
      </w:r>
    </w:p>
    <w:p>
      <w:pPr>
        <w:spacing w:after="0"/>
        <w:ind w:left="0"/>
        <w:jc w:val="both"/>
      </w:pPr>
      <w:r>
        <w:rPr>
          <w:rFonts w:ascii="Times New Roman"/>
          <w:b w:val="false"/>
          <w:i w:val="false"/>
          <w:color w:val="000000"/>
          <w:sz w:val="28"/>
        </w:rPr>
        <w:t>
            визалар -  виза күнін көрсетіп, құжатқа виза қойған қызметкерлердің тектері;</w:t>
      </w:r>
    </w:p>
    <w:p>
      <w:pPr>
        <w:spacing w:after="0"/>
        <w:ind w:left="0"/>
        <w:jc w:val="both"/>
      </w:pPr>
      <w:r>
        <w:rPr>
          <w:rFonts w:ascii="Times New Roman"/>
          <w:b w:val="false"/>
          <w:i w:val="false"/>
          <w:color w:val="000000"/>
          <w:sz w:val="28"/>
        </w:rPr>
        <w:t>
            адресаттар – атына құжат жіберілетін ұйымдар;</w:t>
      </w:r>
    </w:p>
    <w:p>
      <w:pPr>
        <w:spacing w:after="0"/>
        <w:ind w:left="0"/>
        <w:jc w:val="both"/>
      </w:pPr>
      <w:r>
        <w:rPr>
          <w:rFonts w:ascii="Times New Roman"/>
          <w:b w:val="false"/>
          <w:i w:val="false"/>
          <w:color w:val="000000"/>
          <w:sz w:val="28"/>
        </w:rPr>
        <w:t>
            №  -ге жауап – жауап берілетін (бар болған кезде) хаттың нөмірі мен күні;</w:t>
      </w:r>
    </w:p>
    <w:p>
      <w:pPr>
        <w:spacing w:after="0"/>
        <w:ind w:left="0"/>
        <w:jc w:val="both"/>
      </w:pPr>
      <w:r>
        <w:rPr>
          <w:rFonts w:ascii="Times New Roman"/>
          <w:b w:val="false"/>
          <w:i w:val="false"/>
          <w:color w:val="000000"/>
          <w:sz w:val="28"/>
        </w:rPr>
        <w:t>
            іске шығару – істер номенклатурасына сәйкес істің нөмірі.</w:t>
      </w:r>
    </w:p>
    <w:p>
      <w:pPr>
        <w:spacing w:after="0"/>
        <w:ind w:left="0"/>
        <w:jc w:val="both"/>
      </w:pPr>
      <w:r>
        <w:rPr>
          <w:rFonts w:ascii="Times New Roman"/>
          <w:b w:val="false"/>
          <w:i w:val="false"/>
          <w:color w:val="000000"/>
          <w:sz w:val="28"/>
        </w:rPr>
        <w:t>
            Реттік тіркеу нөмірі мен құжаттың күні электрондық құжат айналымы жүйесінде ондағы барлық алаңдарды толтырған кезде автоматты түрде беріледі және құжатты тіркейтін қызметкер оны электрондық тіркеу карточкасынан құжатқа ауыстырады.</w:t>
      </w:r>
    </w:p>
    <w:p>
      <w:pPr>
        <w:spacing w:after="0"/>
        <w:ind w:left="0"/>
        <w:jc w:val="both"/>
      </w:pPr>
      <w:r>
        <w:rPr>
          <w:rFonts w:ascii="Times New Roman"/>
          <w:b w:val="false"/>
          <w:i w:val="false"/>
          <w:color w:val="000000"/>
          <w:sz w:val="28"/>
        </w:rPr>
        <w:t>
      Қол қойылған және тіркелген құжат (таратылуы шектелген құжатты қоспағанда) сканерленеді, сканерленген құжат бар файл міндетті түрде тіркеу карточкасына қоса беріледі. Алқа, Кеңес, Үкіметаралық кеңес немесе Жоғары кеңес отырыстарының күн тәртібі мәселелері бойынша құжаттар мен материалдар жиынтығын қалыптастыруға байланысты құжаттарды тіркеу кезінде тіркеу карточкасына файл *.doc немесе *.docx (редакциялаудан қорғалған) мәтіндік форматындағы құжатқа қоса беріледі.</w:t>
      </w:r>
    </w:p>
    <w:bookmarkStart w:name="z48" w:id="46"/>
    <w:p>
      <w:pPr>
        <w:spacing w:after="0"/>
        <w:ind w:left="0"/>
        <w:jc w:val="both"/>
      </w:pPr>
      <w:r>
        <w:rPr>
          <w:rFonts w:ascii="Times New Roman"/>
          <w:b w:val="false"/>
          <w:i w:val="false"/>
          <w:color w:val="000000"/>
          <w:sz w:val="28"/>
        </w:rPr>
        <w:t xml:space="preserve">
            32. Комиссияның шығыс құжаттарын өңдеу мен жөнелтуді Комиссияның болу мемлекетінде белгіленген пошта байланысы қызметтерін көрсету қағидаларына (бұдан әрі –пошта байланысы қызметтерін көрсету қағидалары) сәйкес Хаттама және ұйымдастырушылық қамтамасыз ету департаментінің іс жүргізу және бақылау бөлімінің қызметкерлері жүзеге асырады. </w:t>
      </w:r>
    </w:p>
    <w:bookmarkEnd w:id="46"/>
    <w:bookmarkStart w:name="z49" w:id="47"/>
    <w:p>
      <w:pPr>
        <w:spacing w:after="0"/>
        <w:ind w:left="0"/>
        <w:jc w:val="both"/>
      </w:pPr>
      <w:r>
        <w:rPr>
          <w:rFonts w:ascii="Times New Roman"/>
          <w:b w:val="false"/>
          <w:i w:val="false"/>
          <w:color w:val="000000"/>
          <w:sz w:val="28"/>
        </w:rPr>
        <w:t>
            33. Жөнелтілуге жататын құжаттар өңделеді және қол қойылған күні немесе келесі жұмыс күнінен кешіктірмей жөнелтіледі.</w:t>
      </w:r>
    </w:p>
    <w:bookmarkEnd w:id="47"/>
    <w:p>
      <w:pPr>
        <w:spacing w:after="0"/>
        <w:ind w:left="0"/>
        <w:jc w:val="both"/>
      </w:pPr>
      <w:r>
        <w:rPr>
          <w:rFonts w:ascii="Times New Roman"/>
          <w:b w:val="false"/>
          <w:i w:val="false"/>
          <w:color w:val="000000"/>
          <w:sz w:val="28"/>
        </w:rPr>
        <w:t>
            Таратылуы шектелген құжаттарды қоспағанда, Одаққа мүше мемлекеттердің (бұдан әрі – мүше мемлекеттер) мемлекеттік билік органдарына арналған хат-хабарды жөнелту кезінде құжатты орындаушы электрондық хабарды алғаны және (немесе) оқығаны туралы хабарлама опциясын пайдалана отырып, оны факс немесе электрондық пошта бойынша (мүше мемлекеттің мемлекеттік билік органының электрондық поштасының мекенжайына) жөнелтуді қайталайды.</w:t>
      </w:r>
    </w:p>
    <w:p>
      <w:pPr>
        <w:spacing w:after="0"/>
        <w:ind w:left="0"/>
        <w:jc w:val="both"/>
      </w:pPr>
      <w:r>
        <w:rPr>
          <w:rFonts w:ascii="Times New Roman"/>
          <w:b w:val="false"/>
          <w:i w:val="false"/>
          <w:color w:val="000000"/>
          <w:sz w:val="28"/>
        </w:rPr>
        <w:t>
            Таратылуы шектелген құжаттарды қоспағанда, орындалу мерзімі қысқа, "Өте шұғыл" және "Шұғыл" белгісі бар, мүше мемлекеттердегі және басқа да мемлекеттердегі  ұйымдарға арналған хат-хабарды жөнелту кезінде құжатты орындаушы электрондық хабарды алғаны және (немесе) оқығаны туралы хабарлама опциясын пайдалана отырып, оны факс немесе электрондық пошта бойынша (ұйымның электрондық поштасының мекенжайына) жөнелтуді қайталайды.</w:t>
      </w:r>
    </w:p>
    <w:p>
      <w:pPr>
        <w:spacing w:after="0"/>
        <w:ind w:left="0"/>
        <w:jc w:val="both"/>
      </w:pPr>
      <w:r>
        <w:rPr>
          <w:rFonts w:ascii="Times New Roman"/>
          <w:b w:val="false"/>
          <w:i w:val="false"/>
          <w:color w:val="000000"/>
          <w:sz w:val="28"/>
        </w:rPr>
        <w:t>
            Мекенжай бөлігі жоқ құжаттарды (бұйрықтарды, хаттамаларды, қорытындыларды, шарттарды және т.б.) жөнелту кезінде орындаушылар ілеспе хат дайындайды.</w:t>
      </w:r>
    </w:p>
    <w:p>
      <w:pPr>
        <w:spacing w:after="0"/>
        <w:ind w:left="0"/>
        <w:jc w:val="both"/>
      </w:pPr>
      <w:r>
        <w:rPr>
          <w:rFonts w:ascii="Times New Roman"/>
          <w:b w:val="false"/>
          <w:i w:val="false"/>
          <w:color w:val="000000"/>
          <w:sz w:val="28"/>
        </w:rPr>
        <w:t>
            Егер Комиссия қызметкері тікелей адресатқа беру үшін шығыс құжаттың қол қойылған құжатын (түпнұсқа данасын) алған жағдайда, онда Хаттама және ұйымдастырушылық қамтамасыз ету департаментінің іс жүргізу және бақылау бөлімінде қалатын құжаттың визалық данасына Комиссия қызметкері өзі қолына алған құжат үшін қолын қояды. Бұл ретте, құжаттың тіркеу карточкасына тиісті белгі қойылады.</w:t>
      </w:r>
    </w:p>
    <w:p>
      <w:pPr>
        <w:spacing w:after="0"/>
        <w:ind w:left="0"/>
        <w:jc w:val="both"/>
      </w:pPr>
      <w:r>
        <w:rPr>
          <w:rFonts w:ascii="Times New Roman"/>
          <w:b w:val="false"/>
          <w:i w:val="false"/>
          <w:color w:val="000000"/>
          <w:sz w:val="28"/>
        </w:rPr>
        <w:t>
            Қол қойылған құжат (түпнұсқа дана) адресатқа берілгеннен кейін, құжатты берген Комиссия қызметкері Хаттама және ұйымдастырушылық қамтамасыз ету департаментінің іс жүргізу және бақылау бөліміне құжаттың берілген күнін, оның тіркеу нөмірі мен күнін, құжатты алған адамның тегі мен аты-жөнін көрсете отырып, құжатты алған адамның қолхатын береді.</w:t>
      </w:r>
    </w:p>
    <w:bookmarkStart w:name="z50" w:id="48"/>
    <w:p>
      <w:pPr>
        <w:spacing w:after="0"/>
        <w:ind w:left="0"/>
        <w:jc w:val="both"/>
      </w:pPr>
      <w:r>
        <w:rPr>
          <w:rFonts w:ascii="Times New Roman"/>
          <w:b w:val="false"/>
          <w:i w:val="false"/>
          <w:color w:val="000000"/>
          <w:sz w:val="28"/>
        </w:rPr>
        <w:t>
            34. Хаттама және ұйымдастырушылық қамтамасыз ету департаментінің іс жүргізу және бақылау бөлімі Комиссияның құрылымдық бөлімдерінен осы Қағидалардың талаптарына сәйкес ресімделген шығыс құжаттарын қабылдайды.</w:t>
      </w:r>
    </w:p>
    <w:bookmarkEnd w:id="48"/>
    <w:bookmarkStart w:name="z51" w:id="49"/>
    <w:p>
      <w:pPr>
        <w:spacing w:after="0"/>
        <w:ind w:left="0"/>
        <w:jc w:val="both"/>
      </w:pPr>
      <w:r>
        <w:rPr>
          <w:rFonts w:ascii="Times New Roman"/>
          <w:b w:val="false"/>
          <w:i w:val="false"/>
          <w:color w:val="000000"/>
          <w:sz w:val="28"/>
        </w:rPr>
        <w:t>
            35. Тапсырысты хат-хабарға тізілім жасалады, ол пошта байланысы бөлімшесі қызметкерінің қолхатымен бірге Хаттама және ұйымдастырушылық қамтамасыз ету департаментінің іс жүргізу және бақылау бөліміне қайтарылады.</w:t>
      </w:r>
    </w:p>
    <w:bookmarkEnd w:id="49"/>
    <w:bookmarkStart w:name="z52" w:id="50"/>
    <w:p>
      <w:pPr>
        <w:spacing w:after="0"/>
        <w:ind w:left="0"/>
        <w:jc w:val="both"/>
      </w:pPr>
      <w:r>
        <w:rPr>
          <w:rFonts w:ascii="Times New Roman"/>
          <w:b w:val="false"/>
          <w:i w:val="false"/>
          <w:color w:val="000000"/>
          <w:sz w:val="28"/>
        </w:rPr>
        <w:t>
            36. Электр байланысы құралдарының көмегімен жеделхаттарды (телефонограммалар мен факсограммаларды) және электрондық хабарларды беру жүзеге асырылады.</w:t>
      </w:r>
    </w:p>
    <w:bookmarkEnd w:id="50"/>
    <w:p>
      <w:pPr>
        <w:spacing w:after="0"/>
        <w:ind w:left="0"/>
        <w:jc w:val="both"/>
      </w:pPr>
      <w:r>
        <w:rPr>
          <w:rFonts w:ascii="Times New Roman"/>
          <w:b w:val="false"/>
          <w:i w:val="false"/>
          <w:color w:val="000000"/>
          <w:sz w:val="28"/>
        </w:rPr>
        <w:t>
            Құжаттарды Комиссиядан телеграф байланысы арқылы жөнелту Комиссияның болу мемлекетінде белгіленген телеграф байланысы қызметтерін көрсету қағидаларына сәйкес жүзеге асырылады.</w:t>
      </w:r>
    </w:p>
    <w:bookmarkStart w:name="z53" w:id="51"/>
    <w:p>
      <w:pPr>
        <w:spacing w:after="0"/>
        <w:ind w:left="0"/>
        <w:jc w:val="left"/>
      </w:pPr>
      <w:r>
        <w:rPr>
          <w:rFonts w:ascii="Times New Roman"/>
          <w:b/>
          <w:i w:val="false"/>
          <w:color w:val="000000"/>
        </w:rPr>
        <w:t xml:space="preserve"> 5. Орындаушылардың құжаттармен жұмысын ұйымдастыру</w:t>
      </w:r>
    </w:p>
    <w:bookmarkEnd w:id="51"/>
    <w:bookmarkStart w:name="z54" w:id="52"/>
    <w:p>
      <w:pPr>
        <w:spacing w:after="0"/>
        <w:ind w:left="0"/>
        <w:jc w:val="both"/>
      </w:pPr>
      <w:r>
        <w:rPr>
          <w:rFonts w:ascii="Times New Roman"/>
          <w:b w:val="false"/>
          <w:i w:val="false"/>
          <w:color w:val="000000"/>
          <w:sz w:val="28"/>
        </w:rPr>
        <w:t>
            37. Келіп түскен құжаттар бойынша Алқа Төрағасы мен Алқа мүшелері Жоғары кеңес белгілеген Алқа мүшелері арасында міндеттерді бөлуге сәйкес өздері жетекшілік ететін құрылымдық бөлімшелер арасынан осы құжаттардың орындалуын қамтамасыз ететін Комиссияның құрылымдық бөлімшелерін айқындайды. Алқа Төрағасының атына Алқаның басқа мүшелерінің құзыретіне жататын мәселелер бойынша құжаттар келіп түскен жағдайда, Алқа Төрағасы мұндай құжаттарды Алқаның тиісті мүшелеріне жібереді.</w:t>
      </w:r>
    </w:p>
    <w:bookmarkEnd w:id="52"/>
    <w:p>
      <w:pPr>
        <w:spacing w:after="0"/>
        <w:ind w:left="0"/>
        <w:jc w:val="both"/>
      </w:pPr>
      <w:r>
        <w:rPr>
          <w:rFonts w:ascii="Times New Roman"/>
          <w:b w:val="false"/>
          <w:i w:val="false"/>
          <w:color w:val="000000"/>
          <w:sz w:val="28"/>
        </w:rPr>
        <w:t>
            Алқа мүшелері қарарларының (тапсырмаларының) жобаларын дайындауды Алқа мүшелері хатшылықтарының басшылары ұйымдастырады.</w:t>
      </w:r>
    </w:p>
    <w:p>
      <w:pPr>
        <w:spacing w:after="0"/>
        <w:ind w:left="0"/>
        <w:jc w:val="both"/>
      </w:pPr>
      <w:r>
        <w:rPr>
          <w:rFonts w:ascii="Times New Roman"/>
          <w:b w:val="false"/>
          <w:i w:val="false"/>
          <w:color w:val="000000"/>
          <w:sz w:val="28"/>
        </w:rPr>
        <w:t>
            Комиссияның құрылымдық бөлімшелеріне, соның ішінде Алқа мүшелерінің қарарларына (тапсырмаларына) сәйкес орындауға келіп түскен құжаттарды  Комиссияның тиісті құрылымдық бөлімшелерінің басшылары (басшылардың орынбасарлары) қарайды.</w:t>
      </w:r>
    </w:p>
    <w:p>
      <w:pPr>
        <w:spacing w:after="0"/>
        <w:ind w:left="0"/>
        <w:jc w:val="both"/>
      </w:pPr>
      <w:r>
        <w:rPr>
          <w:rFonts w:ascii="Times New Roman"/>
          <w:b w:val="false"/>
          <w:i w:val="false"/>
          <w:color w:val="000000"/>
          <w:sz w:val="28"/>
        </w:rPr>
        <w:t>
            Құжатты орындау жөніндегі тапсырманы (қарарды) Алқа мүшесі, Комиссияның құрылымдық бөлімшесінің құрамында Комиссияның құрылымдық бөлімшесінің басшысы (басшының орынбасары) құжат (хат-хабар) Комиссияда тіркелген күннен бастап 2 жұмыс күнінен аспайтын мерзімде бекітеді (ресімдейді).</w:t>
      </w:r>
    </w:p>
    <w:p>
      <w:pPr>
        <w:spacing w:after="0"/>
        <w:ind w:left="0"/>
        <w:jc w:val="both"/>
      </w:pPr>
      <w:r>
        <w:rPr>
          <w:rFonts w:ascii="Times New Roman"/>
          <w:b w:val="false"/>
          <w:i w:val="false"/>
          <w:color w:val="000000"/>
          <w:sz w:val="28"/>
        </w:rPr>
        <w:t xml:space="preserve">
            Комиссияның құрылымдық бөлімшелерінің басшылары (басшылардың орынбасарлары) қажет болған кезде орындаушыларға құжаттардың орындалуын ұйымдастыру мен нақты мерзімі бойынша нұсқауды құжаттың электрондық карточкасына және (немесе) </w:t>
      </w:r>
      <w:r>
        <w:rPr>
          <w:rFonts w:ascii="Times New Roman"/>
          <w:b w:val="false"/>
          <w:i w:val="false"/>
          <w:color w:val="000000"/>
          <w:sz w:val="28"/>
        </w:rPr>
        <w:t>№ 3 қосымшаға</w:t>
      </w:r>
      <w:r>
        <w:rPr>
          <w:rFonts w:ascii="Times New Roman"/>
          <w:b w:val="false"/>
          <w:i w:val="false"/>
          <w:color w:val="000000"/>
          <w:sz w:val="28"/>
        </w:rPr>
        <w:t xml:space="preserve"> орай ұсынымдарға сәйкес жасалған қарарға (тапсырмаға) ресімдей отырып, нұсқау береді.</w:t>
      </w:r>
    </w:p>
    <w:bookmarkStart w:name="z55" w:id="53"/>
    <w:p>
      <w:pPr>
        <w:spacing w:after="0"/>
        <w:ind w:left="0"/>
        <w:jc w:val="both"/>
      </w:pPr>
      <w:r>
        <w:rPr>
          <w:rFonts w:ascii="Times New Roman"/>
          <w:b w:val="false"/>
          <w:i w:val="false"/>
          <w:color w:val="000000"/>
          <w:sz w:val="28"/>
        </w:rPr>
        <w:t>
            38. Комиссияның құрылымдық бөлімшесіне келіп түскен, құрылымдық бөлімшеге немесе құрылымдық бөлімшенің басшысына арналған құжаттар Комиссияның құрылымдық бөлімшесінің басшысына баяндалады.</w:t>
      </w:r>
    </w:p>
    <w:bookmarkEnd w:id="53"/>
    <w:bookmarkStart w:name="z56" w:id="54"/>
    <w:p>
      <w:pPr>
        <w:spacing w:after="0"/>
        <w:ind w:left="0"/>
        <w:jc w:val="both"/>
      </w:pPr>
      <w:r>
        <w:rPr>
          <w:rFonts w:ascii="Times New Roman"/>
          <w:b w:val="false"/>
          <w:i w:val="false"/>
          <w:color w:val="000000"/>
          <w:sz w:val="28"/>
        </w:rPr>
        <w:t>
            39. Алқа мүшесінің қарарында (тапсырмасында) орындаудың өзге мерзімі айқындалған не осы Қағидаларда құжаттардың жекелеген түрлеріне қатысты орындаудың өзге мерзімі (сараптама жүргізудің, келісудің, өзге де іс-шаралардың қажеттілігін ескеріп) белгіленген не өзге де мерзім осы Қағидалардың 1-тармағының екінші абзацында көрсетілген Одақтың құқығы актілерінде белгіленген жағдайларды қоспағанда, құжаттар тіркелген күнінен бастап (келесі айдың тиісті күніне дейін (егер келесі айда мұндай күн болмаса, айдың соңғы күніне дейін) 1 ай ішінде орындалуға жатады.</w:t>
      </w:r>
    </w:p>
    <w:bookmarkEnd w:id="54"/>
    <w:p>
      <w:pPr>
        <w:spacing w:after="0"/>
        <w:ind w:left="0"/>
        <w:jc w:val="both"/>
      </w:pPr>
      <w:r>
        <w:rPr>
          <w:rFonts w:ascii="Times New Roman"/>
          <w:b w:val="false"/>
          <w:i w:val="false"/>
          <w:color w:val="000000"/>
          <w:sz w:val="28"/>
        </w:rPr>
        <w:t>
            Құжаттардың орындалу мерзімін регламенттеу үшін Алқа мүшелерінің қарарларында (тапсырмаларында) құжаттарды орындаудың нақты күнтізбелік күндері көрсетілуі мүмкін не мынадай белгілер қойылады:</w:t>
      </w:r>
    </w:p>
    <w:p>
      <w:pPr>
        <w:spacing w:after="0"/>
        <w:ind w:left="0"/>
        <w:jc w:val="both"/>
      </w:pPr>
      <w:r>
        <w:rPr>
          <w:rFonts w:ascii="Times New Roman"/>
          <w:b w:val="false"/>
          <w:i w:val="false"/>
          <w:color w:val="000000"/>
          <w:sz w:val="28"/>
        </w:rPr>
        <w:t>
            "шұғыл" - құжаттың 3 жұмыс күні ішінде орындалуын көздейді;</w:t>
      </w:r>
    </w:p>
    <w:p>
      <w:pPr>
        <w:spacing w:after="0"/>
        <w:ind w:left="0"/>
        <w:jc w:val="both"/>
      </w:pPr>
      <w:r>
        <w:rPr>
          <w:rFonts w:ascii="Times New Roman"/>
          <w:b w:val="false"/>
          <w:i w:val="false"/>
          <w:color w:val="000000"/>
          <w:sz w:val="28"/>
        </w:rPr>
        <w:t xml:space="preserve">
            "жедел" - құжаттың 10 жұмыс күні ішінде орындалуын көздейді. </w:t>
      </w:r>
    </w:p>
    <w:p>
      <w:pPr>
        <w:spacing w:after="0"/>
        <w:ind w:left="0"/>
        <w:jc w:val="both"/>
      </w:pPr>
      <w:r>
        <w:rPr>
          <w:rFonts w:ascii="Times New Roman"/>
          <w:b w:val="false"/>
          <w:i w:val="false"/>
          <w:color w:val="000000"/>
          <w:sz w:val="28"/>
        </w:rPr>
        <w:t>
            Алқа мүшелері белгілеген құжаттарды орындау мерзімін Комиссияның  құрылымдық бөлімшелерінің басшылары қысқартуы мүмкін.</w:t>
      </w:r>
    </w:p>
    <w:p>
      <w:pPr>
        <w:spacing w:after="0"/>
        <w:ind w:left="0"/>
        <w:jc w:val="both"/>
      </w:pPr>
      <w:r>
        <w:rPr>
          <w:rFonts w:ascii="Times New Roman"/>
          <w:b w:val="false"/>
          <w:i w:val="false"/>
          <w:color w:val="000000"/>
          <w:sz w:val="28"/>
        </w:rPr>
        <w:t>
            Комиссияның бірінші болып көрсетілген құрылымдық бөлімшесі тапсырманың басты орындаушысы болып табылады. Бірлесіп орындаушылар (құрылымдық бөлімшелер) тапсырманы орындауға бөлінген мерзімнің бірінші жартысы ішінде басты орындаушыға Комиссияның құрылымдық бөлімшесінің басшысы (басшының орынбасары) қол қойған қызметтік жазба нысанында ұсыныстар береді.</w:t>
      </w:r>
    </w:p>
    <w:bookmarkStart w:name="z57" w:id="55"/>
    <w:p>
      <w:pPr>
        <w:spacing w:after="0"/>
        <w:ind w:left="0"/>
        <w:jc w:val="both"/>
      </w:pPr>
      <w:r>
        <w:rPr>
          <w:rFonts w:ascii="Times New Roman"/>
          <w:b w:val="false"/>
          <w:i w:val="false"/>
          <w:color w:val="000000"/>
          <w:sz w:val="28"/>
        </w:rPr>
        <w:t>
            40. Электрондық тіркеу карточкалары мен құжаттардың электрондық көшірмелеріне қолжетімділік Комиссия қызметкерлеріне Комиссияның құрылымдық бөлімшелерінің басшылары немесе Комиссияның құрылымдық бөлімшелеріндегі іс жүргізуге жауапты қызметкерлері құжаттарды орындаушыларға жібергеннен кейін Комиссияның құрылымдық бөлімшесі басшысының (басшы орынбасарының) қарарына сәйкес беріледі.</w:t>
      </w:r>
    </w:p>
    <w:bookmarkEnd w:id="55"/>
    <w:bookmarkStart w:name="z58" w:id="56"/>
    <w:p>
      <w:pPr>
        <w:spacing w:after="0"/>
        <w:ind w:left="0"/>
        <w:jc w:val="both"/>
      </w:pPr>
      <w:r>
        <w:rPr>
          <w:rFonts w:ascii="Times New Roman"/>
          <w:b w:val="false"/>
          <w:i w:val="false"/>
          <w:color w:val="000000"/>
          <w:sz w:val="28"/>
        </w:rPr>
        <w:t>
            41. Құжатты орындау мынадай негізгі кезеңдерден тұрады:</w:t>
      </w:r>
    </w:p>
    <w:bookmarkEnd w:id="56"/>
    <w:p>
      <w:pPr>
        <w:spacing w:after="0"/>
        <w:ind w:left="0"/>
        <w:jc w:val="both"/>
      </w:pPr>
      <w:r>
        <w:rPr>
          <w:rFonts w:ascii="Times New Roman"/>
          <w:b w:val="false"/>
          <w:i w:val="false"/>
          <w:color w:val="000000"/>
          <w:sz w:val="28"/>
        </w:rPr>
        <w:t>
            а) қажетті ақпаратты жинау және өңдеу;</w:t>
      </w:r>
    </w:p>
    <w:p>
      <w:pPr>
        <w:spacing w:after="0"/>
        <w:ind w:left="0"/>
        <w:jc w:val="both"/>
      </w:pPr>
      <w:r>
        <w:rPr>
          <w:rFonts w:ascii="Times New Roman"/>
          <w:b w:val="false"/>
          <w:i w:val="false"/>
          <w:color w:val="000000"/>
          <w:sz w:val="28"/>
        </w:rPr>
        <w:t>
            б) құжаттың жобасын дайындау, оны ресімдеу;</w:t>
      </w:r>
    </w:p>
    <w:p>
      <w:pPr>
        <w:spacing w:after="0"/>
        <w:ind w:left="0"/>
        <w:jc w:val="both"/>
      </w:pPr>
      <w:r>
        <w:rPr>
          <w:rFonts w:ascii="Times New Roman"/>
          <w:b w:val="false"/>
          <w:i w:val="false"/>
          <w:color w:val="000000"/>
          <w:sz w:val="28"/>
        </w:rPr>
        <w:t>
            в) құжаттың жобасын келісу (виза қою);</w:t>
      </w:r>
    </w:p>
    <w:p>
      <w:pPr>
        <w:spacing w:after="0"/>
        <w:ind w:left="0"/>
        <w:jc w:val="both"/>
      </w:pPr>
      <w:r>
        <w:rPr>
          <w:rFonts w:ascii="Times New Roman"/>
          <w:b w:val="false"/>
          <w:i w:val="false"/>
          <w:color w:val="000000"/>
          <w:sz w:val="28"/>
        </w:rPr>
        <w:t>
            г) келісу барысында алынған ескертулер бойынша құжаттардың жобасын пысықтау (құжаттың жобасын айтарлықтай өзгерген жағдайда оны қайта келісу жүргізіледі);</w:t>
      </w:r>
    </w:p>
    <w:p>
      <w:pPr>
        <w:spacing w:after="0"/>
        <w:ind w:left="0"/>
        <w:jc w:val="both"/>
      </w:pPr>
      <w:r>
        <w:rPr>
          <w:rFonts w:ascii="Times New Roman"/>
          <w:b w:val="false"/>
          <w:i w:val="false"/>
          <w:color w:val="000000"/>
          <w:sz w:val="28"/>
        </w:rPr>
        <w:t>
            д) белгіленген тәртіппен қол қоюға (бекітуге) беру;</w:t>
      </w:r>
    </w:p>
    <w:p>
      <w:pPr>
        <w:spacing w:after="0"/>
        <w:ind w:left="0"/>
        <w:jc w:val="both"/>
      </w:pPr>
      <w:r>
        <w:rPr>
          <w:rFonts w:ascii="Times New Roman"/>
          <w:b w:val="false"/>
          <w:i w:val="false"/>
          <w:color w:val="000000"/>
          <w:sz w:val="28"/>
        </w:rPr>
        <w:t>
            е) құжатты белгіленген тәртіппен жөнелту.</w:t>
      </w:r>
    </w:p>
    <w:bookmarkStart w:name="z59" w:id="57"/>
    <w:p>
      <w:pPr>
        <w:spacing w:after="0"/>
        <w:ind w:left="0"/>
        <w:jc w:val="both"/>
      </w:pPr>
      <w:r>
        <w:rPr>
          <w:rFonts w:ascii="Times New Roman"/>
          <w:b w:val="false"/>
          <w:i w:val="false"/>
          <w:color w:val="000000"/>
          <w:sz w:val="28"/>
        </w:rPr>
        <w:t>
            42. Құжат 4-тен астам мекенжайға жіберілетін кезде құжатты орындаушы жіберілім көрсеткішін жасайды және құжаттың әрбір көшірмесіне нақты адресатты көрсете отырып, көшірмелердің қажетті саны дайындалады.</w:t>
      </w:r>
    </w:p>
    <w:bookmarkEnd w:id="57"/>
    <w:bookmarkStart w:name="z60" w:id="58"/>
    <w:p>
      <w:pPr>
        <w:spacing w:after="0"/>
        <w:ind w:left="0"/>
        <w:jc w:val="both"/>
      </w:pPr>
      <w:r>
        <w:rPr>
          <w:rFonts w:ascii="Times New Roman"/>
          <w:b w:val="false"/>
          <w:i w:val="false"/>
          <w:color w:val="000000"/>
          <w:sz w:val="28"/>
        </w:rPr>
        <w:t>
            43. Орындаушылар құжаттардың орындалу барысы туралы мәліметтерді электрондық тіркеу карточкаларына тұрақты түрде енгізеді және аптасына 1 реттен сиретпей орындалуы туралы өзінің тікелей басшыларына баяндайды.</w:t>
      </w:r>
    </w:p>
    <w:bookmarkEnd w:id="58"/>
    <w:bookmarkStart w:name="z61" w:id="59"/>
    <w:p>
      <w:pPr>
        <w:spacing w:after="0"/>
        <w:ind w:left="0"/>
        <w:jc w:val="both"/>
      </w:pPr>
      <w:r>
        <w:rPr>
          <w:rFonts w:ascii="Times New Roman"/>
          <w:b w:val="false"/>
          <w:i w:val="false"/>
          <w:color w:val="000000"/>
          <w:sz w:val="28"/>
        </w:rPr>
        <w:t>
             44. Бекітілген істер номенклатурасына сәйкес істерді қалыптастыру үшін орындаушылар орындалған құжаттарды орындалған күнінен бастап 10 жұмыс күні ішінде Комиссияның құрылымдық бөлімшелеріндегі іс жүргізуге жауапты қызметкерлерге береді.</w:t>
      </w:r>
    </w:p>
    <w:bookmarkEnd w:id="59"/>
    <w:p>
      <w:pPr>
        <w:spacing w:after="0"/>
        <w:ind w:left="0"/>
        <w:jc w:val="both"/>
      </w:pPr>
      <w:r>
        <w:rPr>
          <w:rFonts w:ascii="Times New Roman"/>
          <w:b w:val="false"/>
          <w:i w:val="false"/>
          <w:color w:val="000000"/>
          <w:sz w:val="28"/>
        </w:rPr>
        <w:t>
            Бұл ретте орындаушы электрондық тіркеу карточкаларына тиісті ақпаратты енгізеді.</w:t>
      </w:r>
    </w:p>
    <w:p>
      <w:pPr>
        <w:spacing w:after="0"/>
        <w:ind w:left="0"/>
        <w:jc w:val="both"/>
      </w:pPr>
      <w:r>
        <w:rPr>
          <w:rFonts w:ascii="Times New Roman"/>
          <w:b w:val="false"/>
          <w:i w:val="false"/>
          <w:color w:val="000000"/>
          <w:sz w:val="28"/>
        </w:rPr>
        <w:t>
            Комиссияның құрылымдық бөлімшелеріндегі іс жүргізуге жауапты қызметкерлерге айына 1 реттен сиретпей құжаттардың орындаушыларда бар-жоғын электрондық құжат айналымы жүйесіндегі мәліметтермен салыстырып тексереді және қажет кезінде орындалған құжаттарды іске беруді ұйымдастыру жөнінде шаралар қабылдайды.</w:t>
      </w:r>
    </w:p>
    <w:bookmarkStart w:name="z62" w:id="60"/>
    <w:p>
      <w:pPr>
        <w:spacing w:after="0"/>
        <w:ind w:left="0"/>
        <w:jc w:val="both"/>
      </w:pPr>
      <w:r>
        <w:rPr>
          <w:rFonts w:ascii="Times New Roman"/>
          <w:b w:val="false"/>
          <w:i w:val="false"/>
          <w:color w:val="000000"/>
          <w:sz w:val="28"/>
        </w:rPr>
        <w:t>
            45. Алқа мүшелері хатшылықтарының басшылары апта сайын Комиссия департаменттерінің басшыларымен (басшылардың орынбасарларымен) Комиссияның құрылымдық бөлімшелерінің мүше мемлекеттер атқарушы билік органдарының, заңды және жеке тұлғалардың өтініштерін орындауы мәселелері бойынша жедел кеңестер өткізеді.</w:t>
      </w:r>
    </w:p>
    <w:bookmarkEnd w:id="60"/>
    <w:p>
      <w:pPr>
        <w:spacing w:after="0"/>
        <w:ind w:left="0"/>
        <w:jc w:val="both"/>
      </w:pPr>
      <w:r>
        <w:rPr>
          <w:rFonts w:ascii="Times New Roman"/>
          <w:b w:val="false"/>
          <w:i w:val="false"/>
          <w:color w:val="000000"/>
          <w:sz w:val="28"/>
        </w:rPr>
        <w:t>
            Хаттама және ұйымдастырушылық қамтамасыз ету департаменті мүше мемлекеттердің Комиссиямен өзара іс-қимыл жасауға уәкілетті мемлекеттік билік органдарының сауалдары негізінде Комиссияның құрылымдық бөлімшелерінің мүше мемлекеттердің атқарушы билік органдарының өтініштерін орындауы туралы ақпарат жібереді.</w:t>
      </w:r>
    </w:p>
    <w:bookmarkStart w:name="z63" w:id="61"/>
    <w:p>
      <w:pPr>
        <w:spacing w:after="0"/>
        <w:ind w:left="0"/>
        <w:jc w:val="left"/>
      </w:pPr>
      <w:r>
        <w:rPr>
          <w:rFonts w:ascii="Times New Roman"/>
          <w:b/>
          <w:i w:val="false"/>
          <w:color w:val="000000"/>
        </w:rPr>
        <w:t xml:space="preserve"> 6. Құжаттардың жобаларын келісуді ұйымдастыру</w:t>
      </w:r>
    </w:p>
    <w:bookmarkEnd w:id="61"/>
    <w:bookmarkStart w:name="z64" w:id="62"/>
    <w:p>
      <w:pPr>
        <w:spacing w:after="0"/>
        <w:ind w:left="0"/>
        <w:jc w:val="both"/>
      </w:pPr>
      <w:r>
        <w:rPr>
          <w:rFonts w:ascii="Times New Roman"/>
          <w:b w:val="false"/>
          <w:i w:val="false"/>
          <w:color w:val="000000"/>
          <w:sz w:val="28"/>
        </w:rPr>
        <w:t>
            46. Егер осы Қағидаларға сәйкес құжаттың жобасын мүдделі құрылымдық бөлімшелермен келісу талап етілген жағдайда, құжаттың жобасы тиісті адамға қол қоюға берілгенге дейін Комиссияның құжаттың жобасын дайындаған құрылымдық бөлімшесі оны осы Қағидаларда белгіленген тәртіппен Комиссияның мүдделі құрылымдық бөлімшелерімен келісуді қамтамасыз етеді.</w:t>
      </w:r>
    </w:p>
    <w:bookmarkEnd w:id="62"/>
    <w:p>
      <w:pPr>
        <w:spacing w:after="0"/>
        <w:ind w:left="0"/>
        <w:jc w:val="both"/>
      </w:pPr>
      <w:r>
        <w:rPr>
          <w:rFonts w:ascii="Times New Roman"/>
          <w:b w:val="false"/>
          <w:i w:val="false"/>
          <w:color w:val="000000"/>
          <w:sz w:val="28"/>
        </w:rPr>
        <w:t xml:space="preserve">
            Азаматтық-құқықтық шарттардың (келісімшарттардың, келісімдердің), Алқа Төрағасының жедел, кадрлық, қаржы және басқа да мәселелер жөніндегі бұйрықтарының жобаларын келісу құжаттың негізділігін бағалау, оның халықаралық шарттарға және Одақ құқығын құрайтын Одақ органдарының шешімдеріне, сондай-ақ Комиссияның болу мемлекетінің заңнамасына сәйкестігі үшін жүргізіледі. </w:t>
      </w:r>
    </w:p>
    <w:bookmarkStart w:name="z65" w:id="63"/>
    <w:p>
      <w:pPr>
        <w:spacing w:after="0"/>
        <w:ind w:left="0"/>
        <w:jc w:val="both"/>
      </w:pPr>
      <w:r>
        <w:rPr>
          <w:rFonts w:ascii="Times New Roman"/>
          <w:b w:val="false"/>
          <w:i w:val="false"/>
          <w:color w:val="000000"/>
          <w:sz w:val="28"/>
        </w:rPr>
        <w:t xml:space="preserve">
            47. Комиссияда құжаттардың жобаларын келісу </w:t>
      </w:r>
      <w:r>
        <w:rPr>
          <w:rFonts w:ascii="Times New Roman"/>
          <w:b w:val="false"/>
          <w:i w:val="false"/>
          <w:color w:val="000000"/>
          <w:sz w:val="28"/>
        </w:rPr>
        <w:t>№ 4 қосымшаға</w:t>
      </w:r>
      <w:r>
        <w:rPr>
          <w:rFonts w:ascii="Times New Roman"/>
          <w:b w:val="false"/>
          <w:i w:val="false"/>
          <w:color w:val="000000"/>
          <w:sz w:val="28"/>
        </w:rPr>
        <w:t xml:space="preserve"> сай құжаттарды ресімдеуге қойылатын жалпы талаптарға сәйкес қойылатын визалармен ресімделеді.</w:t>
      </w:r>
    </w:p>
    <w:bookmarkEnd w:id="63"/>
    <w:p>
      <w:pPr>
        <w:spacing w:after="0"/>
        <w:ind w:left="0"/>
        <w:jc w:val="both"/>
      </w:pPr>
      <w:r>
        <w:rPr>
          <w:rFonts w:ascii="Times New Roman"/>
          <w:b w:val="false"/>
          <w:i w:val="false"/>
          <w:color w:val="000000"/>
          <w:sz w:val="28"/>
        </w:rPr>
        <w:t>
            Комиссияда құжаттардың жобаларын келісуге пайдаланушылардың түпнұсқалығын анықтау мен авторластыруды қамтамасыз ететін электрондық құжат айналымы жүйесінің кіріктірілген құралдарын пайдалана отырып жол беріледі. Егер осы Қағидаларға сәйкес ішкі қызметтік хат алмасу үшін, соның ішінде құжаттардың жобаларын келісу мақсатында қызметтік жазбаларды электрондық түрде жасау көзделсе, мұндай келісу электрондық құжат айналымы жүйесінің кіріктірілген құралдарын пайдалана отырып жүзеге асырылады.</w:t>
      </w:r>
    </w:p>
    <w:bookmarkStart w:name="z66" w:id="64"/>
    <w:p>
      <w:pPr>
        <w:spacing w:after="0"/>
        <w:ind w:left="0"/>
        <w:jc w:val="both"/>
      </w:pPr>
      <w:r>
        <w:rPr>
          <w:rFonts w:ascii="Times New Roman"/>
          <w:b w:val="false"/>
          <w:i w:val="false"/>
          <w:color w:val="000000"/>
          <w:sz w:val="28"/>
        </w:rPr>
        <w:t>
            48. Құжаттардың жобаларына орындаушы (жауапты орындаушы) және Комиссияның құжат дайындалған құрылымдық бөлімшесінің басшысы (басшының орынбасары) виза қояды.</w:t>
      </w:r>
    </w:p>
    <w:bookmarkEnd w:id="64"/>
    <w:bookmarkStart w:name="z67" w:id="65"/>
    <w:p>
      <w:pPr>
        <w:spacing w:after="0"/>
        <w:ind w:left="0"/>
        <w:jc w:val="both"/>
      </w:pPr>
      <w:r>
        <w:rPr>
          <w:rFonts w:ascii="Times New Roman"/>
          <w:b w:val="false"/>
          <w:i w:val="false"/>
          <w:color w:val="000000"/>
          <w:sz w:val="28"/>
        </w:rPr>
        <w:t>
            49. Одақтың халықаралық актілерінің, Жоғары кеңес шешімдерінің (өкімдерінің), Үкіметаралық кеңес шешімдерінің (өкімдерінің), Комиссия шешімдерінің (өкімдерінің, ұсынымдарының), Алқа Төрағасы бұйрықтарының жекелеген түрлерінің, Алқа отырыстары хаттамаларының, азаматтық-құқықтық шарттардың (келісімшарттардың, келісімдердің) жобалары Құқықтық департаментте міндетті келісуге жатады.</w:t>
      </w:r>
    </w:p>
    <w:bookmarkEnd w:id="65"/>
    <w:p>
      <w:pPr>
        <w:spacing w:after="0"/>
        <w:ind w:left="0"/>
        <w:jc w:val="both"/>
      </w:pPr>
      <w:r>
        <w:rPr>
          <w:rFonts w:ascii="Times New Roman"/>
          <w:b w:val="false"/>
          <w:i w:val="false"/>
          <w:color w:val="000000"/>
          <w:sz w:val="28"/>
        </w:rPr>
        <w:t>
            Егер Құқықтық департамент виза қойған халықаралық актінің жобасына, Жоғары кеңестің шешімдеріне (өкімдеріне), Үкіметаралық кеңестің шешімдеріне (өкімдеріне), Комиссия шешімдеріне (өкімдеріне, ұсынымдарына) Алқа мүшесі өзгерістер енгізген не жобаға өзгерістер енгізу туралы шешім Алқаның немесе Кеңестің отырыстарында талқылау қорытындылары бойынша қабылданған жағдайда, көрсетілген жоба енгізілген өзгерістер бөлігінде қайта құқықтық редакциялауға жатады.</w:t>
      </w:r>
    </w:p>
    <w:p>
      <w:pPr>
        <w:spacing w:after="0"/>
        <w:ind w:left="0"/>
        <w:jc w:val="both"/>
      </w:pPr>
      <w:r>
        <w:rPr>
          <w:rFonts w:ascii="Times New Roman"/>
          <w:b w:val="false"/>
          <w:i w:val="false"/>
          <w:color w:val="000000"/>
          <w:sz w:val="28"/>
        </w:rPr>
        <w:t>
            Құжаттар жобаларының (нормативтік-құқықтық сипаттағы қосымшаларды қоса) парақтарын ықтимал ауысып кетуден қорғау үшін орындаушының, сондай-ақ Құқықтық департаменттің құқықтық сараптаманы және құқықтық редакциялауды жүзеге асыратын қызметкерлерінің олардың әрбір парағына виза қоюы көзделеді. Бұл ретте техникалық сипаттағы қосымшалар (электрондық құжаттардың құрылымдары мен форматтары, мемлекетаралық стандарттардың тізбелері, техникалық тапсырмалар, т.б.) Құқықтық департаментте виза қойылуға жатпайды.</w:t>
      </w:r>
    </w:p>
    <w:p>
      <w:pPr>
        <w:spacing w:after="0"/>
        <w:ind w:left="0"/>
        <w:jc w:val="both"/>
      </w:pPr>
      <w:r>
        <w:rPr>
          <w:rFonts w:ascii="Times New Roman"/>
          <w:b w:val="false"/>
          <w:i w:val="false"/>
          <w:color w:val="000000"/>
          <w:sz w:val="28"/>
        </w:rPr>
        <w:t>
            Құқықтық сараптама мен құқықтық редакциялау қорытындылары бойынша өзгерістер енгізілген құжаттардың жобаларына Комиссияның мүдделі департаменттерімен қайта келісу жүргізілмейді.</w:t>
      </w:r>
    </w:p>
    <w:bookmarkStart w:name="z68" w:id="66"/>
    <w:p>
      <w:pPr>
        <w:spacing w:after="0"/>
        <w:ind w:left="0"/>
        <w:jc w:val="both"/>
      </w:pPr>
      <w:r>
        <w:rPr>
          <w:rFonts w:ascii="Times New Roman"/>
          <w:b w:val="false"/>
          <w:i w:val="false"/>
          <w:color w:val="000000"/>
          <w:sz w:val="28"/>
        </w:rPr>
        <w:t>
            50. Алқа мүшелерінің хатшылықтарына, Хаттама және ұйымдастырушылық қамтамасыз ету департаментіне осы Қағидаларда белгіленген талаптар бұзыла отырып ресімделген құжаттарды Комиссияның құрылымдық бөлімшелеріне қайтару құқығы беріледі.</w:t>
      </w:r>
    </w:p>
    <w:bookmarkEnd w:id="66"/>
    <w:p>
      <w:pPr>
        <w:spacing w:after="0"/>
        <w:ind w:left="0"/>
        <w:jc w:val="both"/>
      </w:pPr>
      <w:r>
        <w:rPr>
          <w:rFonts w:ascii="Times New Roman"/>
          <w:b w:val="false"/>
          <w:i w:val="false"/>
          <w:color w:val="000000"/>
          <w:sz w:val="28"/>
        </w:rPr>
        <w:t>
            Хаттама және ұйымдастырушылық қамтамасыз ету департаменті белгіленген тәртіппен құқықтық сараптама мен құқықтық редакциялаудан өтпеген құжаттардың жобаларын пысықтау және қайта ұсыну үшін қайтарады.</w:t>
      </w:r>
    </w:p>
    <w:p>
      <w:pPr>
        <w:spacing w:after="0"/>
        <w:ind w:left="0"/>
        <w:jc w:val="both"/>
      </w:pPr>
      <w:r>
        <w:rPr>
          <w:rFonts w:ascii="Times New Roman"/>
          <w:b w:val="false"/>
          <w:i w:val="false"/>
          <w:color w:val="000000"/>
          <w:sz w:val="28"/>
        </w:rPr>
        <w:t>
            Құжаттарды қайтару туралы шешім құжаттарды қайтару негіздемесі, соның ішінде Одақ органы актісінің нақты орындалмаған ережелеріне сілтеме келтірілетін қызметтік жазба түрінде ресімделеді.</w:t>
      </w:r>
    </w:p>
    <w:p>
      <w:pPr>
        <w:spacing w:after="0"/>
        <w:ind w:left="0"/>
        <w:jc w:val="both"/>
      </w:pPr>
      <w:r>
        <w:rPr>
          <w:rFonts w:ascii="Times New Roman"/>
          <w:b w:val="false"/>
          <w:i w:val="false"/>
          <w:color w:val="000000"/>
          <w:sz w:val="28"/>
        </w:rPr>
        <w:t>
            Құжаттардың жобаларын көрсетілген себептер бойынша қайтару олардың орындалуын тежеуге себеп болып табылмайды.</w:t>
      </w:r>
    </w:p>
    <w:bookmarkStart w:name="z69" w:id="67"/>
    <w:p>
      <w:pPr>
        <w:spacing w:after="0"/>
        <w:ind w:left="0"/>
        <w:jc w:val="left"/>
      </w:pPr>
      <w:r>
        <w:rPr>
          <w:rFonts w:ascii="Times New Roman"/>
          <w:b/>
          <w:i w:val="false"/>
          <w:color w:val="000000"/>
        </w:rPr>
        <w:t xml:space="preserve"> ІІІ. Құжаттарды дайындау және ресімдеу қағидалары</w:t>
      </w:r>
    </w:p>
    <w:bookmarkEnd w:id="67"/>
    <w:bookmarkStart w:name="z70" w:id="68"/>
    <w:p>
      <w:pPr>
        <w:spacing w:after="0"/>
        <w:ind w:left="0"/>
        <w:jc w:val="left"/>
      </w:pPr>
      <w:r>
        <w:rPr>
          <w:rFonts w:ascii="Times New Roman"/>
          <w:b/>
          <w:i w:val="false"/>
          <w:color w:val="000000"/>
        </w:rPr>
        <w:t xml:space="preserve"> 1. Құжаттардың бланкілерін жасау және әзірлеу</w:t>
      </w:r>
    </w:p>
    <w:bookmarkEnd w:id="68"/>
    <w:bookmarkStart w:name="z71" w:id="69"/>
    <w:p>
      <w:pPr>
        <w:spacing w:after="0"/>
        <w:ind w:left="0"/>
        <w:jc w:val="both"/>
      </w:pPr>
      <w:r>
        <w:rPr>
          <w:rFonts w:ascii="Times New Roman"/>
          <w:b w:val="false"/>
          <w:i w:val="false"/>
          <w:color w:val="000000"/>
          <w:sz w:val="28"/>
        </w:rPr>
        <w:t>
      51. Одақтың (Жоғары кеңестің, Үкіметаралық кеңестің, Комиссияның) құжаттары бланкілермен ресімделеді және белгіленген тәртіппен орналастырылатын міндетті деректемелері болады.</w:t>
      </w:r>
    </w:p>
    <w:bookmarkEnd w:id="69"/>
    <w:bookmarkStart w:name="z72" w:id="70"/>
    <w:p>
      <w:pPr>
        <w:spacing w:after="0"/>
        <w:ind w:left="0"/>
        <w:jc w:val="both"/>
      </w:pPr>
      <w:r>
        <w:rPr>
          <w:rFonts w:ascii="Times New Roman"/>
          <w:b w:val="false"/>
          <w:i w:val="false"/>
          <w:color w:val="000000"/>
          <w:sz w:val="28"/>
        </w:rPr>
        <w:t xml:space="preserve">
      52. Одақ органдарының (Жоғары кеңес, Үкіметаралық кеңес, Комиссия) құжаттары үшін осы Қағидаларда белгіленген бланкілер нысандары, сондай-ақ халықаралық актілерге арналған бланкілер типографиялық тәсілмен әзірленеді.      </w:t>
      </w:r>
    </w:p>
    <w:bookmarkEnd w:id="70"/>
    <w:bookmarkStart w:name="z73" w:id="71"/>
    <w:p>
      <w:pPr>
        <w:spacing w:after="0"/>
        <w:ind w:left="0"/>
        <w:jc w:val="both"/>
      </w:pPr>
      <w:r>
        <w:rPr>
          <w:rFonts w:ascii="Times New Roman"/>
          <w:b w:val="false"/>
          <w:i w:val="false"/>
          <w:color w:val="000000"/>
          <w:sz w:val="28"/>
        </w:rPr>
        <w:t>
      53. Типографиялық тәсілмен әзірленген бланкілерге реттік нөмір қойылады.</w:t>
      </w:r>
    </w:p>
    <w:bookmarkEnd w:id="71"/>
    <w:p>
      <w:pPr>
        <w:spacing w:after="0"/>
        <w:ind w:left="0"/>
        <w:jc w:val="both"/>
      </w:pPr>
      <w:r>
        <w:rPr>
          <w:rFonts w:ascii="Times New Roman"/>
          <w:b w:val="false"/>
          <w:i w:val="false"/>
          <w:color w:val="000000"/>
          <w:sz w:val="28"/>
        </w:rPr>
        <w:t>
            Бланкілер есепке алуға жатады және оларды Комиссияның құрылымдық бөлімшелеріндегі іс жүргізуге жауапты қызметкерлер Хаттама және ұйымдастырушылық қамтамасыз ету департаментінен қол қойып алады. Орындаушылар Комиссияның құрылымдық бөлімшелерінде іс жүргізуге жауапты қызметкерлерден бланкілерді қол қойып алады.</w:t>
      </w:r>
    </w:p>
    <w:bookmarkStart w:name="z74" w:id="72"/>
    <w:p>
      <w:pPr>
        <w:spacing w:after="0"/>
        <w:ind w:left="0"/>
        <w:jc w:val="both"/>
      </w:pPr>
      <w:r>
        <w:rPr>
          <w:rFonts w:ascii="Times New Roman"/>
          <w:b w:val="false"/>
          <w:i w:val="false"/>
          <w:color w:val="000000"/>
          <w:sz w:val="28"/>
        </w:rPr>
        <w:t>
            54. Құжаттардың бланкілері қатаң түрде мақсаты бойынша пайдаланылуға тиіс. Бланкілерді бөгде ұйымдарға және адамдарға беруге жол берілмейді.</w:t>
      </w:r>
    </w:p>
    <w:bookmarkEnd w:id="72"/>
    <w:p>
      <w:pPr>
        <w:spacing w:after="0"/>
        <w:ind w:left="0"/>
        <w:jc w:val="both"/>
      </w:pPr>
      <w:r>
        <w:rPr>
          <w:rFonts w:ascii="Times New Roman"/>
          <w:b w:val="false"/>
          <w:i w:val="false"/>
          <w:color w:val="000000"/>
          <w:sz w:val="28"/>
        </w:rPr>
        <w:t>
            Бүлінген және қажет етілмеген бланкілер Комиссияның құрылымдық бөлімшелерінде акт бойынша жойылуға жатады.</w:t>
      </w:r>
    </w:p>
    <w:bookmarkStart w:name="z75" w:id="73"/>
    <w:p>
      <w:pPr>
        <w:spacing w:after="0"/>
        <w:ind w:left="0"/>
        <w:jc w:val="left"/>
      </w:pPr>
      <w:r>
        <w:rPr>
          <w:rFonts w:ascii="Times New Roman"/>
          <w:b/>
          <w:i w:val="false"/>
          <w:color w:val="000000"/>
        </w:rPr>
        <w:t xml:space="preserve"> 2. Шешімдерді, өкімдерді, ұсынымдар мен тапсырмаларды дайындау және ресімдеу</w:t>
      </w:r>
    </w:p>
    <w:bookmarkEnd w:id="73"/>
    <w:p>
      <w:pPr>
        <w:spacing w:after="0"/>
        <w:ind w:left="0"/>
        <w:jc w:val="both"/>
      </w:pPr>
      <w:r>
        <w:rPr>
          <w:rFonts w:ascii="Times New Roman"/>
          <w:b w:val="false"/>
          <w:i w:val="false"/>
          <w:color w:val="000000"/>
          <w:sz w:val="28"/>
        </w:rPr>
        <w:t xml:space="preserve">
      </w:t>
      </w:r>
      <w:r>
        <w:rPr>
          <w:rFonts w:ascii="Times New Roman"/>
          <w:b w:val="false"/>
          <w:i/>
          <w:color w:val="000000"/>
          <w:sz w:val="28"/>
        </w:rPr>
        <w:t>Алқа, Кеңес, Үкіметаралық кеңес және Жоғары кеңес отырыстарына материалдар дайындау.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Отырыстар қорытындыларын ресімдеу</w:t>
      </w:r>
    </w:p>
    <w:bookmarkStart w:name="z76" w:id="74"/>
    <w:p>
      <w:pPr>
        <w:spacing w:after="0"/>
        <w:ind w:left="0"/>
        <w:jc w:val="left"/>
      </w:pPr>
      <w:r>
        <w:rPr>
          <w:rFonts w:ascii="Times New Roman"/>
          <w:b/>
          <w:i w:val="false"/>
          <w:color w:val="000000"/>
        </w:rPr>
        <w:t xml:space="preserve"> Алқа отырыстары</w:t>
      </w:r>
    </w:p>
    <w:bookmarkEnd w:id="74"/>
    <w:bookmarkStart w:name="z77" w:id="75"/>
    <w:p>
      <w:pPr>
        <w:spacing w:after="0"/>
        <w:ind w:left="0"/>
        <w:jc w:val="both"/>
      </w:pPr>
      <w:r>
        <w:rPr>
          <w:rFonts w:ascii="Times New Roman"/>
          <w:b w:val="false"/>
          <w:i w:val="false"/>
          <w:color w:val="000000"/>
          <w:sz w:val="28"/>
        </w:rPr>
        <w:t>
            55. Мәселелер Алқа отырыстарының күн тәртібіне Регламенттің 60-тармағына сәйкес енгізіледі.</w:t>
      </w:r>
    </w:p>
    <w:bookmarkEnd w:id="75"/>
    <w:bookmarkStart w:name="z78" w:id="76"/>
    <w:p>
      <w:pPr>
        <w:spacing w:after="0"/>
        <w:ind w:left="0"/>
        <w:jc w:val="both"/>
      </w:pPr>
      <w:r>
        <w:rPr>
          <w:rFonts w:ascii="Times New Roman"/>
          <w:b w:val="false"/>
          <w:i w:val="false"/>
          <w:color w:val="000000"/>
          <w:sz w:val="28"/>
        </w:rPr>
        <w:t xml:space="preserve">
            56. Алқа мүшесінің мәселені Алқа отырысының күн тәртібіне енгізу туралы ұсынысы құжаттар мен материалдар жиынтығымен Алқа отырысы өткізілетін күнге дейін күнтізбелік 35 күннен кешіктірілмей Алқа Төрағасына жіберіледі. Мәселені Алқа отырысының күн тәртібіне енгізу туралы ұсыныстарды жіберу мерзімі белгіленген тәртіппен ресімделген құжаттар мен материалдардың толық жиынтығымен Алқа мүшесінің қолы қойылған қызметтік жазба электрондық құжат айналымы жүйесінде тіркелген күннен бастап есептеледі. </w:t>
      </w:r>
    </w:p>
    <w:bookmarkEnd w:id="76"/>
    <w:p>
      <w:pPr>
        <w:spacing w:after="0"/>
        <w:ind w:left="0"/>
        <w:jc w:val="both"/>
      </w:pPr>
      <w:r>
        <w:rPr>
          <w:rFonts w:ascii="Times New Roman"/>
          <w:b w:val="false"/>
          <w:i w:val="false"/>
          <w:color w:val="000000"/>
          <w:sz w:val="28"/>
        </w:rPr>
        <w:t>
            Алқаның басқа мүшелерінің құзыретіне қатысты мәселені Алқа отырысының күн тәртібіне енгізу туралы ұсыныс жіберілгенге дейін осы мәселе бойынша құжаттар мен материалдардың жиынтығын дайындауға жауапты Комиссия департаментіне (бұдан әрі – жауапты департамент) жетекшілік ететін Алқа мүшесі Алқа отырысында қарау үшін жоспарланып отырған мәселе құзыретіне қатысты тиісінше Алқа мүшелеріне немесе Комиссия департаменттеріне өзінің мүдделілігін қарау немесе айқындау үшін құжаттар мен материалдардың жиынтығын жібереді.</w:t>
      </w:r>
    </w:p>
    <w:p>
      <w:pPr>
        <w:spacing w:after="0"/>
        <w:ind w:left="0"/>
        <w:jc w:val="both"/>
      </w:pPr>
      <w:r>
        <w:rPr>
          <w:rFonts w:ascii="Times New Roman"/>
          <w:b w:val="false"/>
          <w:i w:val="false"/>
          <w:color w:val="000000"/>
          <w:sz w:val="28"/>
        </w:rPr>
        <w:t>
      Құжаттар мен материалдар жиынтығын келісуге алған Алқа мүшелері мен Комиссия  департаменттері көрсетілген жиынтықты алған күннен бастап 7 жұмыс күнінен кешіктірмей тиісінше жауапты департаментке жетекшілік ететін Алқа мүшесіне немесе жауапты департаментке өзінің ескертулері мен ұсыныстарын жібереді не ескертулер мен ұсыныстардың жоқ екендігі туралы хабарлайды. Алынған құжаттар мен материалдардың жиынтығы бойынша Алқа мүшесінің немесе Комиссия департаментінің жазбаша позициясы  жоқ болған кезде олар тиісінше Алқа мүшесімен немесе Комиссия департаментімен келісілген болып есептеледі.</w:t>
      </w:r>
    </w:p>
    <w:p>
      <w:pPr>
        <w:spacing w:after="0"/>
        <w:ind w:left="0"/>
        <w:jc w:val="both"/>
      </w:pPr>
      <w:r>
        <w:rPr>
          <w:rFonts w:ascii="Times New Roman"/>
          <w:b w:val="false"/>
          <w:i w:val="false"/>
          <w:color w:val="000000"/>
          <w:sz w:val="28"/>
        </w:rPr>
        <w:t>
            Мүдделі Алқа мүшелерінен және Комиссия департаменттерінен ескертулер мен ұсыныстар алғаннан кейін жауапты департаментке жетекшілік ететін Алқа мүшесі немесе жауапты департаменттің басшысы ескертулер берген Алқа мүшелерімен немесе Комиссия департаменттерімен тиісінше консультациялар өткізеді, қажет кезінде жобаның (өкімнің, ұсынымның) жобасына тиісті өзгерістер енгізеді не ескертулер мен ұсыныстар берген Алқа мүшелеріне немесе Комиссия департаменттеріне олардың ескертулері мен ұсыныстарын қабылдамау туралы дәлелді қорытынды жібереді.</w:t>
      </w:r>
    </w:p>
    <w:bookmarkStart w:name="z79" w:id="77"/>
    <w:p>
      <w:pPr>
        <w:spacing w:after="0"/>
        <w:ind w:left="0"/>
        <w:jc w:val="both"/>
      </w:pPr>
      <w:r>
        <w:rPr>
          <w:rFonts w:ascii="Times New Roman"/>
          <w:b w:val="false"/>
          <w:i w:val="false"/>
          <w:color w:val="000000"/>
          <w:sz w:val="28"/>
        </w:rPr>
        <w:t>
            57. Кеңес мүшесінің мәселені Алқа отырысының күн тәртібіне енгізу туралы ұсынысын Жоғары кеңес белгілеген Алқа мүшелері арасындағы міндеттер бөлуге сәйкес Алқа мүшесі қарайды. Кеңес мүшесінің ұсынысын қарау қорытындылары бойынша Алқа мүшесі құжаттар мен материалдар жиынтығын дайындауды қамтамасыз етеді және бұл мәселені Алқа отырысының күн тәртібіне енгізуге бастамашылық жасайды.</w:t>
      </w:r>
    </w:p>
    <w:bookmarkEnd w:id="77"/>
    <w:bookmarkStart w:name="z80" w:id="78"/>
    <w:p>
      <w:pPr>
        <w:spacing w:after="0"/>
        <w:ind w:left="0"/>
        <w:jc w:val="both"/>
      </w:pPr>
      <w:r>
        <w:rPr>
          <w:rFonts w:ascii="Times New Roman"/>
          <w:b w:val="false"/>
          <w:i w:val="false"/>
          <w:color w:val="000000"/>
          <w:sz w:val="28"/>
        </w:rPr>
        <w:t>
            58. Шешім қабылдау Комиссияның құзыретіне жататын мәселені Алқа отырысының күн тәртібіне енгізу туралы мүше мемлекеттің уәкілетті билік органының Комиссияға келіп түскен ұсынысын Жоғары кеңес белгілеген Алқа мүшелері арасындағы міндеттер бөлуге сәйкес Алқа мүшесі қарайды.</w:t>
      </w:r>
    </w:p>
    <w:bookmarkEnd w:id="78"/>
    <w:bookmarkStart w:name="z81" w:id="79"/>
    <w:p>
      <w:pPr>
        <w:spacing w:after="0"/>
        <w:ind w:left="0"/>
        <w:jc w:val="both"/>
      </w:pPr>
      <w:r>
        <w:rPr>
          <w:rFonts w:ascii="Times New Roman"/>
          <w:b w:val="false"/>
          <w:i w:val="false"/>
          <w:color w:val="000000"/>
          <w:sz w:val="28"/>
        </w:rPr>
        <w:t>
            59. Егер 2014 жылғы 29 мамырдағы Еуразиялық экономикалық одақ туралы шартта (бұдан әрі – Одақ туралы шарт), Одақ шеңберіндегі халықаралық шарттарда немесе Регламентте өзгеше мерзім белгіленбесе, осы Қағидалардың 58-тармағында көрсетілген ұсынысты қарау қорытындылары бойынша Алқа мүшесі олар келіп түскен күннен бастап 10 жұмыс күнінен кешіктірмей Алқа мүшесінің келіп түскен ұсынысқа негізді позициясын қамтитын сараптамалық қорытындының жобасын дайындауды қамтамасыз етеді.</w:t>
      </w:r>
    </w:p>
    <w:bookmarkEnd w:id="79"/>
    <w:p>
      <w:pPr>
        <w:spacing w:after="0"/>
        <w:ind w:left="0"/>
        <w:jc w:val="both"/>
      </w:pPr>
      <w:r>
        <w:rPr>
          <w:rFonts w:ascii="Times New Roman"/>
          <w:b w:val="false"/>
          <w:i w:val="false"/>
          <w:color w:val="000000"/>
          <w:sz w:val="28"/>
        </w:rPr>
        <w:t>
            Алқа отырысында қарауға ұсынылған мәселе сараптамалық қорытынды негізінде Комиссия құзыретіне жатқызылса, Алқа мүшесі құжаттар мен материалдар жиынтығын дайындауды қамтамасыз етеді және мәселені белгіленген тәртіппен Алқа отырысының күн тәртібіне енгізу үшін оны Алқа Төрағасына ұсынады.</w:t>
      </w:r>
    </w:p>
    <w:bookmarkStart w:name="z82" w:id="80"/>
    <w:p>
      <w:pPr>
        <w:spacing w:after="0"/>
        <w:ind w:left="0"/>
        <w:jc w:val="both"/>
      </w:pPr>
      <w:r>
        <w:rPr>
          <w:rFonts w:ascii="Times New Roman"/>
          <w:b w:val="false"/>
          <w:i w:val="false"/>
          <w:color w:val="000000"/>
          <w:sz w:val="28"/>
        </w:rPr>
        <w:t>
            60.  Алқа отырысының күн тәртібі жобасының әрбір мәселесі бойынша құжаттар мен материалдар жиынтығы Регламенттің 69-тармағына сәйкес қалыптастырылады.</w:t>
      </w:r>
    </w:p>
    <w:bookmarkEnd w:id="80"/>
    <w:bookmarkStart w:name="z83" w:id="81"/>
    <w:p>
      <w:pPr>
        <w:spacing w:after="0"/>
        <w:ind w:left="0"/>
        <w:jc w:val="both"/>
      </w:pPr>
      <w:r>
        <w:rPr>
          <w:rFonts w:ascii="Times New Roman"/>
          <w:b w:val="false"/>
          <w:i w:val="false"/>
          <w:color w:val="000000"/>
          <w:sz w:val="28"/>
        </w:rPr>
        <w:t>
            61. Егер Алқа отырысында Комиссия шешіміне (өкіміне, ұсынымына), Үкіметаралық кеңестің шешіміне (өкіміне) және (немесе) Жоғары кеңестің шешіміне (өкіміне) өзгерістер енгізу туралы мәселені  қарау жоспарланған жағдайда, құжаттар мен материалдар жиынтығының құрамында ұсынылатын өзгерістердің салыстырмалы кестесі беріледі.</w:t>
      </w:r>
    </w:p>
    <w:bookmarkEnd w:id="81"/>
    <w:bookmarkStart w:name="z84" w:id="82"/>
    <w:p>
      <w:pPr>
        <w:spacing w:after="0"/>
        <w:ind w:left="0"/>
        <w:jc w:val="both"/>
      </w:pPr>
      <w:r>
        <w:rPr>
          <w:rFonts w:ascii="Times New Roman"/>
          <w:b w:val="false"/>
          <w:i w:val="false"/>
          <w:color w:val="000000"/>
          <w:sz w:val="28"/>
        </w:rPr>
        <w:t>
            62. Егер Алқа отырысында Кеңестің, Үкіметаралық кеңестің, Жоғары кеңестің қарауы үшін Кеңес шешімдерінің (өкімдерінің, ұсынымдарының) жобаларын, Үкіметаралық кеңес шешімдерінің (өкімдерінің) жобаларын, Жоғары кеңес шешімдерінің (өкімдерінің) жобаларын енгізу туралы мәселені қарау жоспарланған жағдайда, құжаттар мен материалдар жиынтығының құрамында көрсетілген актілердің  осы Қағидаларда белгіленген талаптар сақтала отырып жасалған және ресімделген жобалары беріледі.</w:t>
      </w:r>
    </w:p>
    <w:bookmarkEnd w:id="82"/>
    <w:bookmarkStart w:name="z85" w:id="83"/>
    <w:p>
      <w:pPr>
        <w:spacing w:after="0"/>
        <w:ind w:left="0"/>
        <w:jc w:val="both"/>
      </w:pPr>
      <w:r>
        <w:rPr>
          <w:rFonts w:ascii="Times New Roman"/>
          <w:b w:val="false"/>
          <w:i w:val="false"/>
          <w:color w:val="000000"/>
          <w:sz w:val="28"/>
        </w:rPr>
        <w:t>
            63. Егер Алқа отырысында шешім (өкім, ұсыным) қабылдау көзделмеген мәселені қарау жоспарланған жағдайда, осы Қағидаларда көзделген талаптарға сәйкес жасалған анықтамада мәселенің ақпарат ретінде баяндалатыны және шешім (өкім, ұсыным) қабылдау көзделмегені көрсетіледі. Көрсетілген ақпарат жартылай қою қаріппен жеке абзацтан бастап жазылады.</w:t>
      </w:r>
    </w:p>
    <w:bookmarkEnd w:id="83"/>
    <w:p>
      <w:pPr>
        <w:spacing w:after="0"/>
        <w:ind w:left="0"/>
        <w:jc w:val="both"/>
      </w:pPr>
      <w:r>
        <w:rPr>
          <w:rFonts w:ascii="Times New Roman"/>
          <w:b w:val="false"/>
          <w:i w:val="false"/>
          <w:color w:val="000000"/>
          <w:sz w:val="28"/>
        </w:rPr>
        <w:t>
            Алқа отырысы күн тәртібінің осындай мәселесі бойынша құжаттар мен материалдар жиынтығының құрамында Алқа мүшесі виза қойған, Алқа отырысының хаттамасы үшін хаттамалық жазбаның жобасы беріледі.</w:t>
      </w:r>
    </w:p>
    <w:bookmarkStart w:name="z86" w:id="84"/>
    <w:p>
      <w:pPr>
        <w:spacing w:after="0"/>
        <w:ind w:left="0"/>
        <w:jc w:val="both"/>
      </w:pPr>
      <w:r>
        <w:rPr>
          <w:rFonts w:ascii="Times New Roman"/>
          <w:b w:val="false"/>
          <w:i w:val="false"/>
          <w:color w:val="000000"/>
          <w:sz w:val="28"/>
        </w:rPr>
        <w:t>
            64. Алқа отырысы күн тәртібінің мәселесі бойынша құжаттар мен материалдар жиынтығы барлық мүдделі Алқа мүшелерімен не Комиссия департаменттерімен келісілуге тиіс, ал келіспеушіліктер болған жағдайда, мәселені күн тәртібіне енгізу туралы ұсыныс Алқа Төрағасына жіберілгенге дейін қажетіне қарай консультациялар өткізілуге тиіс.</w:t>
      </w:r>
    </w:p>
    <w:bookmarkEnd w:id="84"/>
    <w:bookmarkStart w:name="z87" w:id="85"/>
    <w:p>
      <w:pPr>
        <w:spacing w:after="0"/>
        <w:ind w:left="0"/>
        <w:jc w:val="both"/>
      </w:pPr>
      <w:r>
        <w:rPr>
          <w:rFonts w:ascii="Times New Roman"/>
          <w:b w:val="false"/>
          <w:i w:val="false"/>
          <w:color w:val="000000"/>
          <w:sz w:val="28"/>
        </w:rPr>
        <w:t xml:space="preserve">
            65. Егер Алқаның қарауы үшін шешім (өкім, ұсыным) жобасы реттелмеген келіспеушіліктермен бірге енгізілген жағдайда құжаттар мен материалдар жиынтығының құрамында жауапты департаменттің директоры (директордың орынбасары), жауапты департаментке жетекшілік ететін Алқа мүшесі, Құқықтық департаменттің директоры (директордың орынбасары) виза қойған шешімнің (өкімнің, ұсынымның) жобасы және келісуші департаменттермен келіспеушіліктің  бар екендігі туралы ақпарат беріледі.  </w:t>
      </w:r>
    </w:p>
    <w:bookmarkEnd w:id="85"/>
    <w:p>
      <w:pPr>
        <w:spacing w:after="0"/>
        <w:ind w:left="0"/>
        <w:jc w:val="both"/>
      </w:pPr>
      <w:r>
        <w:rPr>
          <w:rFonts w:ascii="Times New Roman"/>
          <w:b w:val="false"/>
          <w:i w:val="false"/>
          <w:color w:val="000000"/>
          <w:sz w:val="28"/>
        </w:rPr>
        <w:t>
            Егер Еуразиялық экономикалық комиссия шешімдері жобаларының реттеушілік әсеріне бағалау жүргізу жөніндегі Еуразиялық экономикалық комиссияның жұмыс тобының отырысында Комиссия шешімі жобасының реттеушілік әсеріне бағалау жүргізу қажеттілігі туралы мәселені қарау қорытындылары бойынша жауапты департамент пен әдістемелік қамтамасыз етуді және реттеушілік әсерге бағалау жүргізуді консультациялық сүйемелдеуді жүзеге асыратын жинақтаушы департамент арасында келісімге қол жеткізілмеген жағдайда, бұл мәселе жинақтаушы департаментке жетекшілік ететін Алқа мүшесінің ұсынысы бойынша Алқаның кезекті отырысында қаралады.</w:t>
      </w:r>
    </w:p>
    <w:p>
      <w:pPr>
        <w:spacing w:after="0"/>
        <w:ind w:left="0"/>
        <w:jc w:val="both"/>
      </w:pPr>
      <w:r>
        <w:rPr>
          <w:rFonts w:ascii="Times New Roman"/>
          <w:b w:val="false"/>
          <w:i w:val="false"/>
          <w:color w:val="000000"/>
          <w:sz w:val="28"/>
        </w:rPr>
        <w:t>
            Регламенттің 143-тармағына сәйкес Алқа қабылдаған Комиссия шешімі жобасының реттеушілік әсеріне бағалау жүргізу қажеттілігі туралы шешім Алқа отырысының хаттамасында көрініс табады.</w:t>
      </w:r>
    </w:p>
    <w:bookmarkStart w:name="z88" w:id="86"/>
    <w:p>
      <w:pPr>
        <w:spacing w:after="0"/>
        <w:ind w:left="0"/>
        <w:jc w:val="both"/>
      </w:pPr>
      <w:r>
        <w:rPr>
          <w:rFonts w:ascii="Times New Roman"/>
          <w:b w:val="false"/>
          <w:i w:val="false"/>
          <w:color w:val="000000"/>
          <w:sz w:val="28"/>
        </w:rPr>
        <w:t>
            66. Алқа отырысында жобалары Одақ туралы шарттың 111-бабының 4-тармағына сәйкес алдын ала жариялауға жататын актілерді қабылдау туралы, сондай-ақ жобаларына қатысты Еуразиялық экономикалық комиссия туралы ереженің (Одақ туралы шартқа № 1 қосымша) (бұдан әрі – Еуразиялық экономикалық комиссия туралы ереже) 15-тармағына сәйкес реттеушілік әсерге бағалау жүргізілуге тиіс мәселелер, егер Регламентте өзгеше көзделмесе, тиісінше Регламенттің VIII және ІХ бөлімдерінде көзделген тәртіппен көрсетілген рәсімдердің орындалғанын растайтын құжаттар (мәліметтер) бар болған кезде Алқаның күн тәртібіне енгізіледі.</w:t>
      </w:r>
    </w:p>
    <w:bookmarkEnd w:id="86"/>
    <w:p>
      <w:pPr>
        <w:spacing w:after="0"/>
        <w:ind w:left="0"/>
        <w:jc w:val="both"/>
      </w:pPr>
      <w:r>
        <w:rPr>
          <w:rFonts w:ascii="Times New Roman"/>
          <w:b w:val="false"/>
          <w:i w:val="false"/>
          <w:color w:val="000000"/>
          <w:sz w:val="28"/>
        </w:rPr>
        <w:t xml:space="preserve">
            "Интернет" ақпараттық-телекоммуникация желісіндегі Одақтың ресми сайтында (бұдан әрі – Одақтың ресми сайты) жарияланған актінің жобасы бойынша түсіндірмелер мен ұсыныстарды қоғамдық талқылау қорытындылары бойынша келіп түскен ақпарды орналастыру </w:t>
      </w:r>
      <w:r>
        <w:rPr>
          <w:rFonts w:ascii="Times New Roman"/>
          <w:b w:val="false"/>
          <w:i w:val="false"/>
          <w:color w:val="000000"/>
          <w:sz w:val="28"/>
        </w:rPr>
        <w:t>№ 5 қосымшаға</w:t>
      </w:r>
      <w:r>
        <w:rPr>
          <w:rFonts w:ascii="Times New Roman"/>
          <w:b w:val="false"/>
          <w:i w:val="false"/>
          <w:color w:val="000000"/>
          <w:sz w:val="28"/>
        </w:rPr>
        <w:t xml:space="preserve"> сәйкес нысан бойынша жүзеге асырылады.</w:t>
      </w:r>
    </w:p>
    <w:bookmarkStart w:name="z89" w:id="87"/>
    <w:p>
      <w:pPr>
        <w:spacing w:after="0"/>
        <w:ind w:left="0"/>
        <w:jc w:val="both"/>
      </w:pPr>
      <w:r>
        <w:rPr>
          <w:rFonts w:ascii="Times New Roman"/>
          <w:b w:val="false"/>
          <w:i w:val="false"/>
          <w:color w:val="000000"/>
          <w:sz w:val="28"/>
        </w:rPr>
        <w:t>
            67. Жария талқылау жүргізу үшін Регламенттің 154 және 159-тармақтарында көзделген ақпараттық-талдау анықтамасы, сұрау салу парағы және жария талқылау қорытындылары бойынша  жиынтық ақпарат осы Қағидалардың № 5 қосымшасында айқындалған нысандар мен қағидалар бойынша жасалады.</w:t>
      </w:r>
    </w:p>
    <w:bookmarkEnd w:id="87"/>
    <w:p>
      <w:pPr>
        <w:spacing w:after="0"/>
        <w:ind w:left="0"/>
        <w:jc w:val="both"/>
      </w:pPr>
      <w:r>
        <w:rPr>
          <w:rFonts w:ascii="Times New Roman"/>
          <w:b w:val="false"/>
          <w:i w:val="false"/>
          <w:color w:val="000000"/>
          <w:sz w:val="28"/>
        </w:rPr>
        <w:t>
            Жария талқылау қорытындылары бойынша жиынтық ақпаратты Регламенттің 159-тармағына сәйкес Одақтың ресми сайтында орналастыру осы Қағидалардың № 5 қосымшасында айқындалған қағидаларға сәйкес жүзеге асырылады.</w:t>
      </w:r>
    </w:p>
    <w:bookmarkStart w:name="z90" w:id="88"/>
    <w:p>
      <w:pPr>
        <w:spacing w:after="0"/>
        <w:ind w:left="0"/>
        <w:jc w:val="both"/>
      </w:pPr>
      <w:r>
        <w:rPr>
          <w:rFonts w:ascii="Times New Roman"/>
          <w:b w:val="false"/>
          <w:i w:val="false"/>
          <w:color w:val="000000"/>
          <w:sz w:val="28"/>
        </w:rPr>
        <w:t>
            68. Жауапты департамент директоры (директордың орынбасары) және Комиссияның келісуші департаменттерінің директорлары (директорлардың орынбасарлары) виза қойған Комиссия шешімінің (өкімінің, ұсынымының) жобасы, Үкіметаралық кеңес немесе Жоғары кеңес шешімінің (өкімінің) жобасы құқықтық сараптамаға және құқықтық редакциялауға құжаттар мен материалдар жиынтығының құрамында беріледі.</w:t>
      </w:r>
    </w:p>
    <w:bookmarkEnd w:id="88"/>
    <w:p>
      <w:pPr>
        <w:spacing w:after="0"/>
        <w:ind w:left="0"/>
        <w:jc w:val="both"/>
      </w:pPr>
      <w:r>
        <w:rPr>
          <w:rFonts w:ascii="Times New Roman"/>
          <w:b w:val="false"/>
          <w:i w:val="false"/>
          <w:color w:val="000000"/>
          <w:sz w:val="28"/>
        </w:rPr>
        <w:t>
            Егер Алқа Төрағасының тапсырмасында (қарарында) ұзақ мерзім айқындалмаса, құқықтық сараптама және құқықтық редакциялау жүргізу мерзімі Құқықтық департаментке құжаттар мен материалдар келіп түскен күннен кейін 7 жұмыс күнін құрайды.</w:t>
      </w:r>
    </w:p>
    <w:p>
      <w:pPr>
        <w:spacing w:after="0"/>
        <w:ind w:left="0"/>
        <w:jc w:val="both"/>
      </w:pPr>
      <w:r>
        <w:rPr>
          <w:rFonts w:ascii="Times New Roman"/>
          <w:b w:val="false"/>
          <w:i w:val="false"/>
          <w:color w:val="000000"/>
          <w:sz w:val="28"/>
        </w:rPr>
        <w:t>
            Құқықтық департамент қажет кезінде Комиссияның басқа департаменттері шешімнің (өкімнің, ұсынымның) жобасын келісуге мүдделі деп пайымдауға негіздер бар болған жағдайда олардың пікірін сұратуға құқылы. Тиісті сауалды жіберу құқықтық сараптама және құқықтық редакциялау жүргізу мерзімін өзгертуге негіз болып табылмайды. Бұл ретте тиісті сауал жіберілген Комиссия департаменті осы Қағидалардың 68-тармағының екінші абзацында белгіленген мерзімнің жартысын құрайтын мерзімде жауап беруге тиіс.</w:t>
      </w:r>
    </w:p>
    <w:bookmarkStart w:name="z91" w:id="89"/>
    <w:p>
      <w:pPr>
        <w:spacing w:after="0"/>
        <w:ind w:left="0"/>
        <w:jc w:val="both"/>
      </w:pPr>
      <w:r>
        <w:rPr>
          <w:rFonts w:ascii="Times New Roman"/>
          <w:b w:val="false"/>
          <w:i w:val="false"/>
          <w:color w:val="000000"/>
          <w:sz w:val="28"/>
        </w:rPr>
        <w:t>
            69. Шешімнің (өкімнің, ұсынымның) жобасын құқықтық сараптау және құқықтық редакциялау нәтижелері бойынша жобаның халықаралық шарттарға және Одақ құқығын құрайтын Одақ органдарының шешімдеріне сәйкестігі туралы қорытынды жасалады. Қорытынды отырыста қарауға жоспарланған мәселені Комиссия, Одақ органының құзыретіне жатқызу, жобаның халықаралық шарттарға және Одақ құқығын құрайтын Одақ органдарының шешімдеріне (соның ішінде Регламентке, осы Қағидаларға) сәйкестігі, Алқаның осы мәселе бойынша шешім қабылдау (басым көпшілікпен немесе консенсуспен) тәртібі туралы ақпаратты қамтуға тиіс. Қорытынды жауапты департаментке қызметтік жазбамен жіберіледі.</w:t>
      </w:r>
    </w:p>
    <w:bookmarkEnd w:id="89"/>
    <w:p>
      <w:pPr>
        <w:spacing w:after="0"/>
        <w:ind w:left="0"/>
        <w:jc w:val="both"/>
      </w:pPr>
      <w:r>
        <w:rPr>
          <w:rFonts w:ascii="Times New Roman"/>
          <w:b w:val="false"/>
          <w:i w:val="false"/>
          <w:color w:val="000000"/>
          <w:sz w:val="28"/>
        </w:rPr>
        <w:t>
            Қорытынды жасалған шешімнің (өкімнің, ұсынымның) жобасына Құқықтық департамент директоры (директордың орынбасары) виза қояды.</w:t>
      </w:r>
    </w:p>
    <w:bookmarkStart w:name="z92" w:id="90"/>
    <w:p>
      <w:pPr>
        <w:spacing w:after="0"/>
        <w:ind w:left="0"/>
        <w:jc w:val="both"/>
      </w:pPr>
      <w:r>
        <w:rPr>
          <w:rFonts w:ascii="Times New Roman"/>
          <w:b w:val="false"/>
          <w:i w:val="false"/>
          <w:color w:val="000000"/>
          <w:sz w:val="28"/>
        </w:rPr>
        <w:t>
            70. Орындаушы, жауапты департаменттің директоры (директордың орынбасары), Комиссияның келісуші департаменттерінің директорлары (директордың орынбасарлары) виза қойған шешімнің (өкімнің, ұсынымның) жобасын қамтитын құжаттар мен материалдар жиынтығына жауапты департаментке жетекшілік ететін Алқа мүшесі виза қояды.</w:t>
      </w:r>
    </w:p>
    <w:bookmarkEnd w:id="90"/>
    <w:p>
      <w:pPr>
        <w:spacing w:after="0"/>
        <w:ind w:left="0"/>
        <w:jc w:val="both"/>
      </w:pPr>
      <w:r>
        <w:rPr>
          <w:rFonts w:ascii="Times New Roman"/>
          <w:b w:val="false"/>
          <w:i w:val="false"/>
          <w:color w:val="000000"/>
          <w:sz w:val="28"/>
        </w:rPr>
        <w:t>
            Егер шешімнің (өкімнің, ұсынымның) жобасы бойынша келіспеушіліктер жойылмаса, жауапты департамент Алқа отырысында қарау үшін реттелмеген келіспеушіліктерді көрсетіп, тиісті ақпарат береді.</w:t>
      </w:r>
    </w:p>
    <w:bookmarkStart w:name="z93" w:id="91"/>
    <w:p>
      <w:pPr>
        <w:spacing w:after="0"/>
        <w:ind w:left="0"/>
        <w:jc w:val="both"/>
      </w:pPr>
      <w:r>
        <w:rPr>
          <w:rFonts w:ascii="Times New Roman"/>
          <w:b w:val="false"/>
          <w:i w:val="false"/>
          <w:color w:val="000000"/>
          <w:sz w:val="28"/>
        </w:rPr>
        <w:t>
            71. Белгіленген тәртіппен виза қойылған шешімнің (өкімнің, ұсынымның) жобасы мен оған қосымшалар Алқа отырысына дайындалған деп есептеледі.</w:t>
      </w:r>
    </w:p>
    <w:bookmarkEnd w:id="91"/>
    <w:p>
      <w:pPr>
        <w:spacing w:after="0"/>
        <w:ind w:left="0"/>
        <w:jc w:val="both"/>
      </w:pPr>
      <w:bookmarkStart w:name="z94" w:id="92"/>
      <w:r>
        <w:rPr>
          <w:rFonts w:ascii="Times New Roman"/>
          <w:b w:val="false"/>
          <w:i w:val="false"/>
          <w:color w:val="000000"/>
          <w:sz w:val="28"/>
        </w:rPr>
        <w:t xml:space="preserve">
            72. Құжаттарды Алқа отырысына дайындаудың аяқталу сатысында шешімнің (өкімнің, ұсынымның) жобасы мен оған қосымшаларға Хаттама және ұйымдастырушылық қамтамасыз ету департаментінің директоры (директордың орынбасары), соның ішінде осы Қағидалардың </w:t>
      </w:r>
    </w:p>
    <w:bookmarkEnd w:id="92"/>
    <w:p>
      <w:pPr>
        <w:spacing w:after="0"/>
        <w:ind w:left="0"/>
        <w:jc w:val="both"/>
      </w:pPr>
      <w:r>
        <w:rPr>
          <w:rFonts w:ascii="Times New Roman"/>
          <w:b w:val="false"/>
          <w:i w:val="false"/>
          <w:color w:val="000000"/>
          <w:sz w:val="28"/>
        </w:rPr>
        <w:t>47-тармағының екінші абзацында көрсетілген электрондық құжат айналымы жүйесінің кіріктірілген құралдарын пайдалана отырып виза қояды.</w:t>
      </w:r>
    </w:p>
    <w:bookmarkStart w:name="z95" w:id="93"/>
    <w:p>
      <w:pPr>
        <w:spacing w:after="0"/>
        <w:ind w:left="0"/>
        <w:jc w:val="both"/>
      </w:pPr>
      <w:r>
        <w:rPr>
          <w:rFonts w:ascii="Times New Roman"/>
          <w:b w:val="false"/>
          <w:i w:val="false"/>
          <w:color w:val="000000"/>
          <w:sz w:val="28"/>
        </w:rPr>
        <w:t>
            73. Хаттама және ұйымдастырушылық қамтамасыз ету департаменті Алқа отырысы күн тәртібінің жобасын дайындайды және оны Алқа отырысы күніне дейін күнтізбелік 33 күннен кешіктірмей Алқа Төрағасына береді.</w:t>
      </w:r>
    </w:p>
    <w:bookmarkEnd w:id="93"/>
    <w:p>
      <w:pPr>
        <w:spacing w:after="0"/>
        <w:ind w:left="0"/>
        <w:jc w:val="both"/>
      </w:pPr>
      <w:bookmarkStart w:name="z96" w:id="94"/>
      <w:r>
        <w:rPr>
          <w:rFonts w:ascii="Times New Roman"/>
          <w:b w:val="false"/>
          <w:i w:val="false"/>
          <w:color w:val="000000"/>
          <w:sz w:val="28"/>
        </w:rPr>
        <w:t xml:space="preserve">
            74. Алқа Төрағасы Алқа отырысы күніне дейін күнтізбелік </w:t>
      </w:r>
    </w:p>
    <w:bookmarkEnd w:id="94"/>
    <w:p>
      <w:pPr>
        <w:spacing w:after="0"/>
        <w:ind w:left="0"/>
        <w:jc w:val="both"/>
      </w:pPr>
      <w:r>
        <w:rPr>
          <w:rFonts w:ascii="Times New Roman"/>
          <w:b w:val="false"/>
          <w:i w:val="false"/>
          <w:color w:val="000000"/>
          <w:sz w:val="28"/>
        </w:rPr>
        <w:t>32 күннен кешіктірмей Алқа отырысының күн тәртібін бекітеді.</w:t>
      </w:r>
    </w:p>
    <w:p>
      <w:pPr>
        <w:spacing w:after="0"/>
        <w:ind w:left="0"/>
        <w:jc w:val="both"/>
      </w:pPr>
      <w:bookmarkStart w:name="z97" w:id="95"/>
      <w:r>
        <w:rPr>
          <w:rFonts w:ascii="Times New Roman"/>
          <w:b w:val="false"/>
          <w:i w:val="false"/>
          <w:color w:val="000000"/>
          <w:sz w:val="28"/>
        </w:rPr>
        <w:t xml:space="preserve">
            75. Хаттама және ұйымдастырушылық қамтамасыз ету департаменті күн тәртібіне енгізілген мәселелер бойынша белгіленген тәртіппен виза қойылған құжаттар мен материалдар жиынтығымен бірге Алқаның бекітілген күн тәртібін Алқа отырысы күніне дейін күнтізбелік </w:t>
      </w:r>
    </w:p>
    <w:bookmarkEnd w:id="95"/>
    <w:p>
      <w:pPr>
        <w:spacing w:after="0"/>
        <w:ind w:left="0"/>
        <w:jc w:val="both"/>
      </w:pPr>
      <w:r>
        <w:rPr>
          <w:rFonts w:ascii="Times New Roman"/>
          <w:b w:val="false"/>
          <w:i w:val="false"/>
          <w:color w:val="000000"/>
          <w:sz w:val="28"/>
        </w:rPr>
        <w:t>30 күннен кешіктірмей (соның ішінде таратылуы шектелген құжаттарды қоспағанда, Одақтың интеграцияланған ақпараттық жүйесін пайдалана отырып) мүше мемлекеттерге және Алқа мүшелеріне (таратылуы шектелген құжаттарды қоспағанда, Алқа отырыстарын өткізуді ақпараттық қолдау жүйесін пайдалана отырып) жібереді.</w:t>
      </w:r>
    </w:p>
    <w:bookmarkStart w:name="z98" w:id="96"/>
    <w:p>
      <w:pPr>
        <w:spacing w:after="0"/>
        <w:ind w:left="0"/>
        <w:jc w:val="both"/>
      </w:pPr>
      <w:r>
        <w:rPr>
          <w:rFonts w:ascii="Times New Roman"/>
          <w:b w:val="false"/>
          <w:i w:val="false"/>
          <w:color w:val="000000"/>
          <w:sz w:val="28"/>
        </w:rPr>
        <w:t>
            76. Егер Алқа мүшесінің ұсынысы бойынша Алқа отырысының күн тәртібіне бұрын қаралуы алып тасталған немесе ауыстырылған мәселе енгізілген жағдайда, бұл мәселені қарауға дайындау кезінде бұрын виза қойылған құжаттарға өзгерістер енгізілген жоқ деген шартпен Хаттама және ұйымдастырушылық қамтамасыз ету департаментінде сақтаудағы, бұрын белгіленген тәртіппен виза қойылған құжаттар мен материалдар жиынтығы Алқа Төрағасының атына қызметтік жазбамен бірге берілуі мүмкін. Бұл үшін Алқаның кезекті отырысы күн тәртібінің тиісті мәселесі үшін жауапты құрылымдық бөлімшенің сауалы бойынша Хаттама және ұйымдастырушылық қамтамасыз ету департаменті қажетті құжаттардың түпнұсқасын береді. Бұл ретте Хаттама және ұйымдастырушылық қамтамасыз ету департаментінде орындаушының виза қойылған даналарды алғаны туралы белгісі бар құжаттардың визалық даналарының көшірмелері қалады.</w:t>
      </w:r>
    </w:p>
    <w:bookmarkEnd w:id="96"/>
    <w:p>
      <w:pPr>
        <w:spacing w:after="0"/>
        <w:ind w:left="0"/>
        <w:jc w:val="both"/>
      </w:pPr>
      <w:r>
        <w:rPr>
          <w:rFonts w:ascii="Times New Roman"/>
          <w:b w:val="false"/>
          <w:i w:val="false"/>
          <w:color w:val="000000"/>
          <w:sz w:val="28"/>
        </w:rPr>
        <w:t>
            Егер Алқа мүшесінің ұсынысы бойынша Алқа отырысының күн тәртібіне құжаттары мен материалдарының жиынтығы өзгерген мәселе енгізілген жағдайда, сондай-ақ мәселенің тұжырымдалуын өзгерту қажет болған жағдайда, Алқа Төрағасының атына қызметтік жазбамен бірге белгіленген тәртіппен жаңадан виза қойылған құжаттар мен материалдардың жиынтығы беріледі.</w:t>
      </w:r>
    </w:p>
    <w:p>
      <w:pPr>
        <w:spacing w:after="0"/>
        <w:ind w:left="0"/>
        <w:jc w:val="both"/>
      </w:pPr>
      <w:r>
        <w:rPr>
          <w:rFonts w:ascii="Times New Roman"/>
          <w:b w:val="false"/>
          <w:i w:val="false"/>
          <w:color w:val="000000"/>
          <w:sz w:val="28"/>
        </w:rPr>
        <w:t>
            Алқа Төрағасы оң шешкен жағдайда Хаттама және ұйымдастырушылық қамтамасыз ету департаменті мүше мемлекеттерді және Алқа мүшелерін Алқа отырысының күн тәртібі өткен отырыстардан көшірілген мәселелермен толықтырылғаны туралы хабардар етеді және мүше мемлекеттер мен Алқа мүшелеріне (таратылуы шектелген құжаттарды қоспағанда, Алқа отырыстарын өткізуді ақпараттық қолдау жүйесін пайдалана отырып) осы мәселелер бойынша белгіленген тәртіппен виза қойылған құжаттар мен материалдар жиынтығын жібереді.</w:t>
      </w:r>
    </w:p>
    <w:p>
      <w:pPr>
        <w:spacing w:after="0"/>
        <w:ind w:left="0"/>
        <w:jc w:val="both"/>
      </w:pPr>
      <w:r>
        <w:rPr>
          <w:rFonts w:ascii="Times New Roman"/>
          <w:b w:val="false"/>
          <w:i w:val="false"/>
          <w:color w:val="000000"/>
          <w:sz w:val="28"/>
        </w:rPr>
        <w:t>
            Егер мәселені Алқа отырысында қарау қорытындылары бойынша  құжаттар мен материалдар жиынтығына өзгерістер енгізілген жағдайда жауапты департамент 1 жұмыс күні ішінде Хаттама және ұйымдастырушылық қамтамасыз ету департаментіне белгіленген тәртіппен виза қойылған, өзгерген құжаттардың берілуін қамтамасыз етеді.</w:t>
      </w:r>
    </w:p>
    <w:bookmarkStart w:name="z99" w:id="97"/>
    <w:p>
      <w:pPr>
        <w:spacing w:after="0"/>
        <w:ind w:left="0"/>
        <w:jc w:val="both"/>
      </w:pPr>
      <w:r>
        <w:rPr>
          <w:rFonts w:ascii="Times New Roman"/>
          <w:b w:val="false"/>
          <w:i w:val="false"/>
          <w:color w:val="000000"/>
          <w:sz w:val="28"/>
        </w:rPr>
        <w:t>
            77. Хаттама және ұйымдастырушылық қамтамасыз ету департаменті Алқа отырысы өткізілген жұмыс күні ішінде Алқаның шешімін (өкімін, ұсынымын) осы Қағидаларда белгіленген талаптарды сақтай отырып, белгіленген нысандағы бланкіде ресімдейді және шешімді (өкімді, ұсынымды) Алқа Төрағасына қол қою үшін береді. Алқаның шешімі (өкімі, ұсынымы) ол қабылданған күннен бастап күнтізбелік 2 күн ішінде,  ал таратылуы шектеулі ақпаратты қамтитын шешім (өкім, ұсыным) – қабылданған күннен кейінгі күннен кешіктірмей қол қойылуға жатады.</w:t>
      </w:r>
    </w:p>
    <w:bookmarkEnd w:id="97"/>
    <w:p>
      <w:pPr>
        <w:spacing w:after="0"/>
        <w:ind w:left="0"/>
        <w:jc w:val="both"/>
      </w:pPr>
      <w:r>
        <w:rPr>
          <w:rFonts w:ascii="Times New Roman"/>
          <w:b w:val="false"/>
          <w:i w:val="false"/>
          <w:color w:val="000000"/>
          <w:sz w:val="28"/>
        </w:rPr>
        <w:t>
            Алқа шешімдеріне (өкімдеріне, ұсынымдарына) қосымшалар әрбір қосымшаның соңғы бетінің бет жағына қойылатын Алқа Төрағасының қолымен куәландырылады.</w:t>
      </w:r>
    </w:p>
    <w:bookmarkStart w:name="z100" w:id="98"/>
    <w:p>
      <w:pPr>
        <w:spacing w:after="0"/>
        <w:ind w:left="0"/>
        <w:jc w:val="both"/>
      </w:pPr>
      <w:r>
        <w:rPr>
          <w:rFonts w:ascii="Times New Roman"/>
          <w:b w:val="false"/>
          <w:i w:val="false"/>
          <w:color w:val="000000"/>
          <w:sz w:val="28"/>
        </w:rPr>
        <w:t>
            78. Алқаның қол қойылған шешімдері (өкімдері, ұсынымдары) мен көрсетілген шешімдердің (өкімдердің, ұсынымдардың) визалық даналары Хаттама және ұйымдастырушылық қамтамасыз ету департаментінде сақталады.</w:t>
      </w:r>
    </w:p>
    <w:bookmarkEnd w:id="98"/>
    <w:bookmarkStart w:name="z101" w:id="99"/>
    <w:p>
      <w:pPr>
        <w:spacing w:after="0"/>
        <w:ind w:left="0"/>
        <w:jc w:val="both"/>
      </w:pPr>
      <w:r>
        <w:rPr>
          <w:rFonts w:ascii="Times New Roman"/>
          <w:b w:val="false"/>
          <w:i w:val="false"/>
          <w:color w:val="000000"/>
          <w:sz w:val="28"/>
        </w:rPr>
        <w:t>
            79. Хаттама және ұйымдастырушылық қамтамасыз ету департаменті Алқаның шешімі (өкімі, ұсынымы) қабылданған күннен бастап күнтізбелік 3 күн ішінде шешімнің (өкімнің, ұсынымның) және шешімге (өкімге, ұсынымға) қосымшалардың куәландырылған көшірмелерін (көшірмелер Комиссияның "Құжаттар үшін" мөрімен куәландырылады, оның бедері: шешімдердің (өкімдердің, ұсынымдардың) көшірмелеріне – Алқа Төрағасы қол қою үшін бөлінген жерге, қосымшалардың көшірмелерінде - әрбір қосымшаның соңғы бетінің бет жағына қойылады) Кеңес мүшелеріне, Алқа мүшелеріне, мүше мемлекеттердің Комиссиямен өзара іс-қимыл жасауға уәкілетті мемлекеттік билік органдарына және мүше мемлекеттердің Сыртқы істер министрліктеріне  жібереді.</w:t>
      </w:r>
    </w:p>
    <w:bookmarkEnd w:id="99"/>
    <w:bookmarkStart w:name="z102" w:id="100"/>
    <w:p>
      <w:pPr>
        <w:spacing w:after="0"/>
        <w:ind w:left="0"/>
        <w:jc w:val="both"/>
      </w:pPr>
      <w:r>
        <w:rPr>
          <w:rFonts w:ascii="Times New Roman"/>
          <w:b w:val="false"/>
          <w:i w:val="false"/>
          <w:color w:val="000000"/>
          <w:sz w:val="28"/>
        </w:rPr>
        <w:t>
            80. Хаттама және ұйымдастырушылық қамтамасыз ету департаменті Ақпараттық технологиялар департаментімен бірлесіп, күнтізбелік 3  күн ішінде таратылуы шектелген ақпаратты қамтитын шешімдерді қоспағанда, Алқаның қол қойылған шешімін және оған қосымшаларды Одақтың ресми сайтында орналастыруды қамтамасыз етеді.</w:t>
      </w:r>
    </w:p>
    <w:bookmarkEnd w:id="100"/>
    <w:p>
      <w:pPr>
        <w:spacing w:after="0"/>
        <w:ind w:left="0"/>
        <w:jc w:val="both"/>
      </w:pPr>
      <w:r>
        <w:rPr>
          <w:rFonts w:ascii="Times New Roman"/>
          <w:b w:val="false"/>
          <w:i w:val="false"/>
          <w:color w:val="000000"/>
          <w:sz w:val="28"/>
        </w:rPr>
        <w:t>
            Алқаның қол қойылған өкімдері мен ұсынымдарының ережелерінде көзделсе, аталған актілер Одақтың ресми сайтында жариялануға жатады. Алқаның Кеңестің шешімін мақұлдау туралы өкімі Одақтың ресми сайтында міндетті түрде орналастыруға жатады.</w:t>
      </w:r>
    </w:p>
    <w:p>
      <w:pPr>
        <w:spacing w:after="0"/>
        <w:ind w:left="0"/>
        <w:jc w:val="both"/>
      </w:pPr>
      <w:r>
        <w:rPr>
          <w:rFonts w:ascii="Times New Roman"/>
          <w:b w:val="false"/>
          <w:i w:val="false"/>
          <w:color w:val="000000"/>
          <w:sz w:val="28"/>
        </w:rPr>
        <w:t>
            Алқаның шешімін (өкімін, ұсынымын) Одақтың ресми сайтында орналастыру күні шешімнің (өкімнің, ұсынымның) ресми жарияланған күні  болып табылады.</w:t>
      </w:r>
    </w:p>
    <w:p>
      <w:pPr>
        <w:spacing w:after="0"/>
        <w:ind w:left="0"/>
        <w:jc w:val="both"/>
      </w:pPr>
      <w:r>
        <w:rPr>
          <w:rFonts w:ascii="Times New Roman"/>
          <w:b w:val="false"/>
          <w:i w:val="false"/>
          <w:color w:val="000000"/>
          <w:sz w:val="28"/>
        </w:rPr>
        <w:t>
            Алқаның шешімін (өкімін, ұсынымын) Одақтың ресми сайтында     орналастыру осы Қағидалардың 151-тармағында белгіленген талаптар сақтала отырып, жүзеге асырылады.</w:t>
      </w:r>
    </w:p>
    <w:bookmarkStart w:name="z103" w:id="101"/>
    <w:p>
      <w:pPr>
        <w:spacing w:after="0"/>
        <w:ind w:left="0"/>
        <w:jc w:val="both"/>
      </w:pPr>
      <w:r>
        <w:rPr>
          <w:rFonts w:ascii="Times New Roman"/>
          <w:b w:val="false"/>
          <w:i w:val="false"/>
          <w:color w:val="000000"/>
          <w:sz w:val="28"/>
        </w:rPr>
        <w:t>
            81. Алқа отырыстарының стенографиясы жасалады.</w:t>
      </w:r>
    </w:p>
    <w:bookmarkEnd w:id="101"/>
    <w:p>
      <w:pPr>
        <w:spacing w:after="0"/>
        <w:ind w:left="0"/>
        <w:jc w:val="both"/>
      </w:pPr>
      <w:r>
        <w:rPr>
          <w:rFonts w:ascii="Times New Roman"/>
          <w:b w:val="false"/>
          <w:i w:val="false"/>
          <w:color w:val="000000"/>
          <w:sz w:val="28"/>
        </w:rPr>
        <w:t>
            Алқа отырыстарының стенограммаларын дайындауды Хаттама және ұйымдастырушылық қамтамасыз ету департаменті жүзеге асырады.</w:t>
      </w:r>
    </w:p>
    <w:p>
      <w:pPr>
        <w:spacing w:after="0"/>
        <w:ind w:left="0"/>
        <w:jc w:val="both"/>
      </w:pPr>
      <w:r>
        <w:rPr>
          <w:rFonts w:ascii="Times New Roman"/>
          <w:b w:val="false"/>
          <w:i w:val="false"/>
          <w:color w:val="000000"/>
          <w:sz w:val="28"/>
        </w:rPr>
        <w:t xml:space="preserve">
            Алқа отырыстарының стенограммалары Хаттама және ұйымдастырушылық қамтамасыз ету департаменті директорының (директордың орынбасарының) қолымен куәландырылады. </w:t>
      </w:r>
    </w:p>
    <w:p>
      <w:pPr>
        <w:spacing w:after="0"/>
        <w:ind w:left="0"/>
        <w:jc w:val="both"/>
      </w:pPr>
      <w:r>
        <w:rPr>
          <w:rFonts w:ascii="Times New Roman"/>
          <w:b w:val="false"/>
          <w:i w:val="false"/>
          <w:color w:val="000000"/>
          <w:sz w:val="28"/>
        </w:rPr>
        <w:t>
      Хаттама және ұйымдастырушылық қамтамасыз ету департаменті Алқа отырыстары стенограммаларының даналарын Алқа Төрағасына, Алқа мүшелеріне және Кеңес мүшелеріне Регламенттің 84-тармағында белгіленген мерзімде және тәртіппен таратуды жүзеге асырады.</w:t>
      </w:r>
    </w:p>
    <w:p>
      <w:pPr>
        <w:spacing w:after="0"/>
        <w:ind w:left="0"/>
        <w:jc w:val="both"/>
      </w:pPr>
      <w:r>
        <w:rPr>
          <w:rFonts w:ascii="Times New Roman"/>
          <w:b w:val="false"/>
          <w:i w:val="false"/>
          <w:color w:val="000000"/>
          <w:sz w:val="28"/>
        </w:rPr>
        <w:t>
      Алқа отырыстары стенограммаларының бір данасы Құқықтық департаментке жіберіледі.</w:t>
      </w:r>
    </w:p>
    <w:bookmarkStart w:name="z104" w:id="102"/>
    <w:p>
      <w:pPr>
        <w:spacing w:after="0"/>
        <w:ind w:left="0"/>
        <w:jc w:val="both"/>
      </w:pPr>
      <w:r>
        <w:rPr>
          <w:rFonts w:ascii="Times New Roman"/>
          <w:b w:val="false"/>
          <w:i w:val="false"/>
          <w:color w:val="000000"/>
          <w:sz w:val="28"/>
        </w:rPr>
        <w:t>
      82. Хаттама және ұйымдастырушылық қамтамасыз ету департаменті Комиссияның мүдделі құрылымдық бөлімшелерінің қатысуымен Алқа отырысы хаттамасының жобасын (дауыс беру қорытындысымен бірге) дайындайды, ол осы Қағидаларда белгіленген талаптар сақтала отырып, белгіленген нысан бойынша ресімделеді және Алқа Төрағасына қол қоюға беріледі. Алқа отырысының хаттамасы Алқа отырысы күнінен бастап күнтізбелік 3 күн ішінде қол қойылуға жатады.</w:t>
      </w:r>
    </w:p>
    <w:bookmarkEnd w:id="102"/>
    <w:bookmarkStart w:name="z105" w:id="103"/>
    <w:p>
      <w:pPr>
        <w:spacing w:after="0"/>
        <w:ind w:left="0"/>
        <w:jc w:val="both"/>
      </w:pPr>
      <w:r>
        <w:rPr>
          <w:rFonts w:ascii="Times New Roman"/>
          <w:b w:val="false"/>
          <w:i w:val="false"/>
          <w:color w:val="000000"/>
          <w:sz w:val="28"/>
        </w:rPr>
        <w:t>
      83. Алқа отырыстарының стенограммалары, Алқа отырыстары хаттамаларының түпнұсқалары Хаттама және ұйымдастырушылық қамтамасыз ету департаментінде сақталады.</w:t>
      </w:r>
    </w:p>
    <w:bookmarkEnd w:id="103"/>
    <w:bookmarkStart w:name="z106" w:id="104"/>
    <w:p>
      <w:pPr>
        <w:spacing w:after="0"/>
        <w:ind w:left="0"/>
        <w:jc w:val="left"/>
      </w:pPr>
      <w:r>
        <w:rPr>
          <w:rFonts w:ascii="Times New Roman"/>
          <w:b/>
          <w:i w:val="false"/>
          <w:color w:val="000000"/>
        </w:rPr>
        <w:t xml:space="preserve"> Кеңестің отырысы</w:t>
      </w:r>
    </w:p>
    <w:bookmarkEnd w:id="104"/>
    <w:bookmarkStart w:name="z107" w:id="105"/>
    <w:p>
      <w:pPr>
        <w:spacing w:after="0"/>
        <w:ind w:left="0"/>
        <w:jc w:val="both"/>
      </w:pPr>
      <w:r>
        <w:rPr>
          <w:rFonts w:ascii="Times New Roman"/>
          <w:b w:val="false"/>
          <w:i w:val="false"/>
          <w:color w:val="000000"/>
          <w:sz w:val="28"/>
        </w:rPr>
        <w:t>
      84. Кеңес отырысының күн тәртібіне Кеңес мүшесі, сондай-ақ Алқа шешімі бойынша Алқа Төрағасы ұсынған мәселелер енгізіледі.</w:t>
      </w:r>
    </w:p>
    <w:bookmarkEnd w:id="105"/>
    <w:p>
      <w:pPr>
        <w:spacing w:after="0"/>
        <w:ind w:left="0"/>
        <w:jc w:val="both"/>
      </w:pPr>
      <w:r>
        <w:rPr>
          <w:rFonts w:ascii="Times New Roman"/>
          <w:b w:val="false"/>
          <w:i w:val="false"/>
          <w:color w:val="000000"/>
          <w:sz w:val="28"/>
        </w:rPr>
        <w:t>
      Егер Кеңес тапсырмаларынан Алқаның тапсырманы орындау нәтижелерін Кеңес отырысына беруге тиіс екендігі туындамаса, Кеңес отырысының күн тәртібіне Алқаның Кеңес тапсырмасын (соның ішінде хаттамалық тапсырмасын) орындауы туралы мәселелер енгізілмейді.</w:t>
      </w:r>
    </w:p>
    <w:bookmarkStart w:name="z108" w:id="106"/>
    <w:p>
      <w:pPr>
        <w:spacing w:after="0"/>
        <w:ind w:left="0"/>
        <w:jc w:val="both"/>
      </w:pPr>
      <w:r>
        <w:rPr>
          <w:rFonts w:ascii="Times New Roman"/>
          <w:b w:val="false"/>
          <w:i w:val="false"/>
          <w:color w:val="000000"/>
          <w:sz w:val="28"/>
        </w:rPr>
        <w:t xml:space="preserve">
      85. Мәселені Кеңес отырысының күн тәртібіне енгізу туралы ұсыныс белгіленген тәртіппен виза қойылған құжаттар мен материалдардың жиынтығымен бірге (таратылуы шектелген құжаттарды қоспағанда, соның ішінде Одақтың интеграцияланған ақпараттық жүйесін пайдалана отырып) жіберіледі.  </w:t>
      </w:r>
    </w:p>
    <w:bookmarkEnd w:id="106"/>
    <w:bookmarkStart w:name="z109" w:id="107"/>
    <w:p>
      <w:pPr>
        <w:spacing w:after="0"/>
        <w:ind w:left="0"/>
        <w:jc w:val="both"/>
      </w:pPr>
      <w:r>
        <w:rPr>
          <w:rFonts w:ascii="Times New Roman"/>
          <w:b w:val="false"/>
          <w:i w:val="false"/>
          <w:color w:val="000000"/>
          <w:sz w:val="28"/>
        </w:rPr>
        <w:t>
      86. Кеңес мүшелері мәселені Кеңес отырысының күн тәртібіне енгізу туралы ұсынысты белгіленген тәртіппен виза қойылған құжаттар мен материалдардың жиынтығымен бірге Алқа Төрағасына Кеңес отырысы күніне дейін күнтізбелік 50 күннен кешіктірмей жібереді. Мәселені Кеңес отырысының күн тәртібіне енгізу туралы ұсыныстарды жіберу мерзімі құжаттар электрондық құжат айналымы жүйесінде тіркелген күннен бастап есептеледі.</w:t>
      </w:r>
    </w:p>
    <w:bookmarkEnd w:id="107"/>
    <w:bookmarkStart w:name="z110" w:id="108"/>
    <w:p>
      <w:pPr>
        <w:spacing w:after="0"/>
        <w:ind w:left="0"/>
        <w:jc w:val="both"/>
      </w:pPr>
      <w:r>
        <w:rPr>
          <w:rFonts w:ascii="Times New Roman"/>
          <w:b w:val="false"/>
          <w:i w:val="false"/>
          <w:color w:val="000000"/>
          <w:sz w:val="28"/>
        </w:rPr>
        <w:t>
      87. Кеңес мүшесінің мәселені Кеңес отырысының күн тәртібіне енгізу туралы ұсынысын Жоғары кеңес белгілеген міндеттерді бөлуге сәйкес Алқа мүшесі қарайды. Кеңес мүшесінің ұсынысын қарау қорытындылары бойынша Алқа мүшесі осы Қағидалардың 57-тармағында көзделген тәртіппен ұсынылған мәселені Алқа отырысының күн тәртібіне енгізуге бастамашылық жасайды және осы мәселе бойынша құжаттар мен материалдар жиынтығын дайындауды қамтамасыз етеді.</w:t>
      </w:r>
    </w:p>
    <w:bookmarkEnd w:id="108"/>
    <w:bookmarkStart w:name="z111" w:id="109"/>
    <w:p>
      <w:pPr>
        <w:spacing w:after="0"/>
        <w:ind w:left="0"/>
        <w:jc w:val="both"/>
      </w:pPr>
      <w:r>
        <w:rPr>
          <w:rFonts w:ascii="Times New Roman"/>
          <w:b w:val="false"/>
          <w:i w:val="false"/>
          <w:color w:val="000000"/>
          <w:sz w:val="28"/>
        </w:rPr>
        <w:t>
      88. Хаттама және ұйымдастырушылық қамтамасыз ету департаменті Алқаның шешімі бойынша Кеңестің қарауына енгізілетін мәселелердің есебін жүргізеді, Кеңес отырысы күн тәртібінің жобасын, Кеңес мүшелеріне ілеспе хаттар дайындайды және Кеңес отырысы күніне дейін күнтізбелік 46 күннен кешіктірмей қол қою үшін Алқа Төрағасына береді.</w:t>
      </w:r>
    </w:p>
    <w:bookmarkEnd w:id="109"/>
    <w:bookmarkStart w:name="z112" w:id="110"/>
    <w:p>
      <w:pPr>
        <w:spacing w:after="0"/>
        <w:ind w:left="0"/>
        <w:jc w:val="both"/>
      </w:pPr>
      <w:r>
        <w:rPr>
          <w:rFonts w:ascii="Times New Roman"/>
          <w:b w:val="false"/>
          <w:i w:val="false"/>
          <w:color w:val="000000"/>
          <w:sz w:val="28"/>
        </w:rPr>
        <w:t>
      89. Хаттама және ұйымдастырушылық қамтамасыз ету департаменті Кеңес отырысын өткізу күніне дейін күнтізбелік 45 күннен кешіктірмей,  Кеңес отырысы күн тәртібінің жобасын отырыстың күн тәртібіне енгізілген мәселелер бойынша белгіленген тәртіппен виза қойылған құжаттар мен материалдар жиынтығымен бірге  (таратылуы шектелген құжаттарды қоспағанда, соның ішінде Одақтың интеграцияланған ақпараттық жүйесін пайдалана отырып) Кеңес мүшелеріне жібереді.</w:t>
      </w:r>
    </w:p>
    <w:bookmarkEnd w:id="110"/>
    <w:bookmarkStart w:name="z113" w:id="111"/>
    <w:p>
      <w:pPr>
        <w:spacing w:after="0"/>
        <w:ind w:left="0"/>
        <w:jc w:val="both"/>
      </w:pPr>
      <w:r>
        <w:rPr>
          <w:rFonts w:ascii="Times New Roman"/>
          <w:b w:val="false"/>
          <w:i w:val="false"/>
          <w:color w:val="000000"/>
          <w:sz w:val="28"/>
        </w:rPr>
        <w:t>
      90. Кеңес отырысы күн тәртібінің әрбір мәселесі бойынша құжаттар мен материалдар жиынтығы Регламенттің 22-тармағына сәйкес қалыптастырылады.</w:t>
      </w:r>
    </w:p>
    <w:bookmarkEnd w:id="111"/>
    <w:bookmarkStart w:name="z114" w:id="112"/>
    <w:p>
      <w:pPr>
        <w:spacing w:after="0"/>
        <w:ind w:left="0"/>
        <w:jc w:val="both"/>
      </w:pPr>
      <w:r>
        <w:rPr>
          <w:rFonts w:ascii="Times New Roman"/>
          <w:b w:val="false"/>
          <w:i w:val="false"/>
          <w:color w:val="000000"/>
          <w:sz w:val="28"/>
        </w:rPr>
        <w:t>
      91. Егер Кеңес отырысында Үкіметаралық кеңестің, Жоғары кеңестің қарауы үшін шешімдердің (өкімдердің) жобаларын енгізу туралы мәселені қарау жоспарланған жағдайда, құжаттар мен материалдар жиынтығының құрамында осындай шешімдерді (өкімдерді) дайындау және ресімдеу үшін осы Қағидаларда белгіленген талаптар сақтала отырып жасалған және ресімделген, көрсетілген шешімдердің (өкімдердің) жобалары беріледі.</w:t>
      </w:r>
    </w:p>
    <w:bookmarkEnd w:id="112"/>
    <w:bookmarkStart w:name="z115" w:id="113"/>
    <w:p>
      <w:pPr>
        <w:spacing w:after="0"/>
        <w:ind w:left="0"/>
        <w:jc w:val="both"/>
      </w:pPr>
      <w:r>
        <w:rPr>
          <w:rFonts w:ascii="Times New Roman"/>
          <w:b w:val="false"/>
          <w:i w:val="false"/>
          <w:color w:val="000000"/>
          <w:sz w:val="28"/>
        </w:rPr>
        <w:t>
      92. Кеңестің шешімдер (өкімдер, ұсынымдар) қабылдау қажеттілігі Регламенттің 23-тармағына сәйкес жедел ден қоюды талап ететін ерекше мән-жайларға негізделген мәселелер үшін құжаттар мен материалдар жиынтығы толық көлемде берілмеуі мүмкін, бірақ оларды нысаналы түрде қарау үшін жеткілікті көлемде болады.</w:t>
      </w:r>
    </w:p>
    <w:bookmarkEnd w:id="113"/>
    <w:bookmarkStart w:name="z116" w:id="114"/>
    <w:p>
      <w:pPr>
        <w:spacing w:after="0"/>
        <w:ind w:left="0"/>
        <w:jc w:val="both"/>
      </w:pPr>
      <w:r>
        <w:rPr>
          <w:rFonts w:ascii="Times New Roman"/>
          <w:b w:val="false"/>
          <w:i w:val="false"/>
          <w:color w:val="000000"/>
          <w:sz w:val="28"/>
        </w:rPr>
        <w:t>
      93. Алқада Кеңес шешімдерінің (өкімдерінің, ұсынымдарының) жобаларын келісу осы Қағидалардың 63 – 70-тармақтарында айқындалған тәртіппен жүзеге асырылады.</w:t>
      </w:r>
    </w:p>
    <w:bookmarkEnd w:id="114"/>
    <w:bookmarkStart w:name="z117" w:id="115"/>
    <w:p>
      <w:pPr>
        <w:spacing w:after="0"/>
        <w:ind w:left="0"/>
        <w:jc w:val="both"/>
      </w:pPr>
      <w:r>
        <w:rPr>
          <w:rFonts w:ascii="Times New Roman"/>
          <w:b w:val="false"/>
          <w:i w:val="false"/>
          <w:color w:val="000000"/>
          <w:sz w:val="28"/>
        </w:rPr>
        <w:t>
      94. Белгіленген тәртіппен ресімделген, орындаушы, жауапты департаменттің директоры (директордың орынбасары), Комиссияның келісуші департаменттерінің директорлары (директордың орынбасарлары), жауапты департаментке жетекшілік ететін Алқа мүшесі виза қойған құжаттар Кеңес отырысына әзір деп есептеледі.</w:t>
      </w:r>
    </w:p>
    <w:bookmarkEnd w:id="115"/>
    <w:p>
      <w:pPr>
        <w:spacing w:after="0"/>
        <w:ind w:left="0"/>
        <w:jc w:val="both"/>
      </w:pPr>
      <w:r>
        <w:rPr>
          <w:rFonts w:ascii="Times New Roman"/>
          <w:b w:val="false"/>
          <w:i w:val="false"/>
          <w:color w:val="000000"/>
          <w:sz w:val="28"/>
        </w:rPr>
        <w:t>
      Кеңес шешімдерінің (өкімдерінің, ұсынымдарының), Үкіметаралық кеңес шешімдерінің (өкімдерінің), Жоғары кеңес шешімдерінің (өкімдерінің) жобалары мен оларға қосымшалар Алқа, Кеңес отырыстарында мақұлдануға және "Құжаттар үшін" мөрімен куәландырылуға тиіс. Егер көрсетілген жобаларға өзгерістер енгізілген жағдайда олар белгіленген тәртіппен виза қойылуға (келісуге) жатады.</w:t>
      </w:r>
    </w:p>
    <w:bookmarkStart w:name="z118" w:id="116"/>
    <w:p>
      <w:pPr>
        <w:spacing w:after="0"/>
        <w:ind w:left="0"/>
        <w:jc w:val="both"/>
      </w:pPr>
      <w:r>
        <w:rPr>
          <w:rFonts w:ascii="Times New Roman"/>
          <w:b w:val="false"/>
          <w:i w:val="false"/>
          <w:color w:val="000000"/>
          <w:sz w:val="28"/>
        </w:rPr>
        <w:t>
      95. Құжаттарды Кеңес отырысына дайындаудың аяқталу сатысында оларға Хаттама және ұйымдастырушылық қамтамасыз ету департаментінің директоры (директордың орынбасары) виза қояды.</w:t>
      </w:r>
    </w:p>
    <w:bookmarkEnd w:id="116"/>
    <w:bookmarkStart w:name="z119" w:id="117"/>
    <w:p>
      <w:pPr>
        <w:spacing w:after="0"/>
        <w:ind w:left="0"/>
        <w:jc w:val="both"/>
      </w:pPr>
      <w:r>
        <w:rPr>
          <w:rFonts w:ascii="Times New Roman"/>
          <w:b w:val="false"/>
          <w:i w:val="false"/>
          <w:color w:val="000000"/>
          <w:sz w:val="28"/>
        </w:rPr>
        <w:t>
      96. Егер Кеңес отырысы күн тәртібінің жобасына енгізілуге ұсынылатын мәселе Комиссияның бірнеше департаментінің құзыретіне қатысты болған жағдайда, осындай мәселе бойынша құжаттар мен материалдар жиынтығын келісу осы Қағидалардың 56-тармағында көзделген тәртіппен жүзеге асырылады.</w:t>
      </w:r>
    </w:p>
    <w:bookmarkEnd w:id="117"/>
    <w:bookmarkStart w:name="z120" w:id="118"/>
    <w:p>
      <w:pPr>
        <w:spacing w:after="0"/>
        <w:ind w:left="0"/>
        <w:jc w:val="both"/>
      </w:pPr>
      <w:r>
        <w:rPr>
          <w:rFonts w:ascii="Times New Roman"/>
          <w:b w:val="false"/>
          <w:i w:val="false"/>
          <w:color w:val="000000"/>
          <w:sz w:val="28"/>
        </w:rPr>
        <w:t>
      97. Алқа, Кеңес мақұлдаған, "Құжаттар үшін" мөрімен куәландырылған және Хаттама және ұйымдастырушылық қамтамасыз ету департаментінде сақтауда болатын Алқа шешімдерінің (өкімдерінің, ұсынымдарының) жобалары, Кеңес шешімдерінің (өкімдерінің, ұсынымдарының) жобалары, Үкіметаралық кеңес шешімдерінің (өкімдерінің) жобалары, Жоғары кеңес шешімдерінің (өкімдерінің) жобалары, оларға қосымшалар Алқа, Кеңес тиісті шешім қабылдағаннан кейін көрсетілген құжаттарға өзгерістер енгізілген жоқ деген шартпен Кеңестің, Үкіметаралық кеңестің немесе Жоғары кеңестің кезекті отырысына құжаттар мен материалдар жиынтығын дайындау үшін пайдаланылуы мүмкін.</w:t>
      </w:r>
    </w:p>
    <w:bookmarkEnd w:id="118"/>
    <w:p>
      <w:pPr>
        <w:spacing w:after="0"/>
        <w:ind w:left="0"/>
        <w:jc w:val="both"/>
      </w:pPr>
      <w:r>
        <w:rPr>
          <w:rFonts w:ascii="Times New Roman"/>
          <w:b w:val="false"/>
          <w:i w:val="false"/>
          <w:color w:val="000000"/>
          <w:sz w:val="28"/>
        </w:rPr>
        <w:t>
      Бұл үшін Кеңестің кезекті отырысының күн тәртібінің тиісті мәселесі үшін жауапты құрылымдық бөлімшенің сауалы бойынша Хаттама және ұйымдастырушылық қамтамасыз ету департаменті қажетті құжаттардың түпнұсқасын береді. Бұл ретте Хаттама және ұйымдастырушылық қамтамасыз ету департаментінің мұрағатында мүдделі адамға түпнұсқалардың берілгені туралы белгісі бар құжаттардың көшірмелері (түпнұсқалар берілген Комиссия қызметкерінің тегі, аты, әкесінің аты, лауазымының атауы, құжаттардың берілген күні, Комиссия қызметкерінің құжаттарды алғаны туралы қолхаты) қалады.</w:t>
      </w:r>
    </w:p>
    <w:bookmarkStart w:name="z121" w:id="119"/>
    <w:p>
      <w:pPr>
        <w:spacing w:after="0"/>
        <w:ind w:left="0"/>
        <w:jc w:val="both"/>
      </w:pPr>
      <w:r>
        <w:rPr>
          <w:rFonts w:ascii="Times New Roman"/>
          <w:b w:val="false"/>
          <w:i w:val="false"/>
          <w:color w:val="000000"/>
          <w:sz w:val="28"/>
        </w:rPr>
        <w:t>
      98. Кеңес Төрағасы Кеңес отырысының күн тәртібін бекітеді.</w:t>
      </w:r>
    </w:p>
    <w:bookmarkEnd w:id="119"/>
    <w:bookmarkStart w:name="z122" w:id="120"/>
    <w:p>
      <w:pPr>
        <w:spacing w:after="0"/>
        <w:ind w:left="0"/>
        <w:jc w:val="both"/>
      </w:pPr>
      <w:r>
        <w:rPr>
          <w:rFonts w:ascii="Times New Roman"/>
          <w:b w:val="false"/>
          <w:i w:val="false"/>
          <w:color w:val="000000"/>
          <w:sz w:val="28"/>
        </w:rPr>
        <w:t>
      99. Хаттама және ұйымдастырушылық қамтамасыз ету департаменті Кеңес отырысы күніне дейін күнтізбелік 17 күннен кешіктірмей Кеңес отырысының Кеңес Төрағасы бекіткен күн тәртібіне орай Кеңес мүшелеріне арналған ілеспе хатты дайындайды және оны Кеңес отырысының күн тәртібіне енгізілген мәселелер бойынша құжаттар мен материалдар жиынтығымен бірге қол қою үшін Алқа Төрағасына береді.</w:t>
      </w:r>
    </w:p>
    <w:bookmarkEnd w:id="120"/>
    <w:bookmarkStart w:name="z123" w:id="121"/>
    <w:p>
      <w:pPr>
        <w:spacing w:after="0"/>
        <w:ind w:left="0"/>
        <w:jc w:val="both"/>
      </w:pPr>
      <w:r>
        <w:rPr>
          <w:rFonts w:ascii="Times New Roman"/>
          <w:b w:val="false"/>
          <w:i w:val="false"/>
          <w:color w:val="000000"/>
          <w:sz w:val="28"/>
        </w:rPr>
        <w:t>
      100. Хаттама және ұйымдастырушылық қамтамасыз ету департаменті Кеңес отырысы өткізілетін күнге дейін күнтізбелік 15 күннен кешіктірмей Кеңес мүшелеріне Кеңес отырысының күн тәртібіне енгізілген мәселелер бойынша құжаттар мен материалдар жиынтығымен бірге Кеңес отырысының Кеңес Төрағасы бекіткен күн тәртібін, сондай-ақ  көрсетілген құжаттардың электрондық нұсқаларын (таратылуы шектелген құжаттарды қоспағанда) мүше мемлекеттердің Комиссиямен өзара іс-қимыл жасауға уәкілетті мемлекеттік билік органдарының  электрондық поштасының мекенжайына (соның ішінде Одақтың интеграцияланған ақпараттық жүйесін пайдалана отырып) жібереді.</w:t>
      </w:r>
    </w:p>
    <w:bookmarkEnd w:id="121"/>
    <w:bookmarkStart w:name="z124" w:id="122"/>
    <w:p>
      <w:pPr>
        <w:spacing w:after="0"/>
        <w:ind w:left="0"/>
        <w:jc w:val="both"/>
      </w:pPr>
      <w:r>
        <w:rPr>
          <w:rFonts w:ascii="Times New Roman"/>
          <w:b w:val="false"/>
          <w:i w:val="false"/>
          <w:color w:val="000000"/>
          <w:sz w:val="28"/>
        </w:rPr>
        <w:t>
      101. Хаттама және ұйымдастырушылық қамтамасыз ету департаменті Кеңес отырысы өткізілген күні осы Қағидаларда белгіленген талаптарды сақтай отырып, белгіленген нысандағы бланкіде Кеңестің шешімін (өкімін, ұсынымын, тапсырмасын) ресімдейді және оны қол қою үшін Кеңес мүшелеріне береді.</w:t>
      </w:r>
    </w:p>
    <w:bookmarkEnd w:id="122"/>
    <w:p>
      <w:pPr>
        <w:spacing w:after="0"/>
        <w:ind w:left="0"/>
        <w:jc w:val="both"/>
      </w:pPr>
      <w:r>
        <w:rPr>
          <w:rFonts w:ascii="Times New Roman"/>
          <w:b w:val="false"/>
          <w:i w:val="false"/>
          <w:color w:val="000000"/>
          <w:sz w:val="28"/>
        </w:rPr>
        <w:t>
      Егер Кеңес отырысы барысында шешімнің (өкімнің, ұсынымның, тапсырманың) жобасына өзгерістер енгізілген жағдайда, түзетілген шешімге (өкімге, ұсынымға, тапсырмаға) жауапты департаменттің қызметкерлері белгіленген тәртіппен жедел түрде виза қояды, Кеңес отырысына қатысып отырған Кеңес мүшелерінің өкілдері дәйектейді және ол ресімдеу үшін Хаттама және ұйымдастырушылық қамтамасыз ету департаментіне беріледі.</w:t>
      </w:r>
    </w:p>
    <w:p>
      <w:pPr>
        <w:spacing w:after="0"/>
        <w:ind w:left="0"/>
        <w:jc w:val="both"/>
      </w:pPr>
      <w:r>
        <w:rPr>
          <w:rFonts w:ascii="Times New Roman"/>
          <w:b w:val="false"/>
          <w:i w:val="false"/>
          <w:color w:val="000000"/>
          <w:sz w:val="28"/>
        </w:rPr>
        <w:t>
      Бейнеконференция режимінде қабылданатын шешімдерді (өкімдерді, ұсынымдарды, тапсырмаларды) қоспағанда, Кеңес шешімі (өкімі, ұсынымы, тапсырмасы) 1 данада ресімделеді.</w:t>
      </w:r>
    </w:p>
    <w:p>
      <w:pPr>
        <w:spacing w:after="0"/>
        <w:ind w:left="0"/>
        <w:jc w:val="both"/>
      </w:pPr>
      <w:r>
        <w:rPr>
          <w:rFonts w:ascii="Times New Roman"/>
          <w:b w:val="false"/>
          <w:i w:val="false"/>
          <w:color w:val="000000"/>
          <w:sz w:val="28"/>
        </w:rPr>
        <w:t xml:space="preserve">
      Кеңес отырысын бейнеконференция режимінде өткізген кезде Кеңес           </w:t>
      </w:r>
    </w:p>
    <w:p>
      <w:pPr>
        <w:spacing w:after="0"/>
        <w:ind w:left="0"/>
        <w:jc w:val="both"/>
      </w:pPr>
      <w:r>
        <w:rPr>
          <w:rFonts w:ascii="Times New Roman"/>
          <w:b w:val="false"/>
          <w:i w:val="false"/>
          <w:color w:val="000000"/>
          <w:sz w:val="28"/>
        </w:rPr>
        <w:t>
      шешімі (өкімі, ұсынымы, тапсырмасы) Кеңес мүшелерінің тиісті санына сәйкес келетін данада ресімделеді. Бұл ретте Кеңестің әрбір мүшесі шешімнің (өкімнің, ұсынымның, тапсырманың) өзіндегі данасына қол қояды. Бейнеконференция режимінде қабылданған Кеңес шешімінің (өкімінің, ұсынымының, тапсырмасының) қабылданған күні бейнеконференцияның өткізілген күні, ал Кеңес Төрағасының орналасқан жері - қабылданған орны болып есептеледі.</w:t>
      </w:r>
    </w:p>
    <w:bookmarkStart w:name="z125" w:id="123"/>
    <w:p>
      <w:pPr>
        <w:spacing w:after="0"/>
        <w:ind w:left="0"/>
        <w:jc w:val="both"/>
      </w:pPr>
      <w:r>
        <w:rPr>
          <w:rFonts w:ascii="Times New Roman"/>
          <w:b w:val="false"/>
          <w:i w:val="false"/>
          <w:color w:val="000000"/>
          <w:sz w:val="28"/>
        </w:rPr>
        <w:t>
            102. Кеңес шешімдеріне (өкімдеріне, ұсынымдарына) қосымшалар Кеңес Төрағасының және Алқа Төрағасының қолдарымен куәландырылады.</w:t>
      </w:r>
    </w:p>
    <w:bookmarkEnd w:id="123"/>
    <w:bookmarkStart w:name="z126" w:id="124"/>
    <w:p>
      <w:pPr>
        <w:spacing w:after="0"/>
        <w:ind w:left="0"/>
        <w:jc w:val="both"/>
      </w:pPr>
      <w:r>
        <w:rPr>
          <w:rFonts w:ascii="Times New Roman"/>
          <w:b w:val="false"/>
          <w:i w:val="false"/>
          <w:color w:val="000000"/>
          <w:sz w:val="28"/>
        </w:rPr>
        <w:t>
            103. Кеңестің қол қойылған шешімдері (өкімдері, ұсынымдары, тапсырмалары) және көрсетілген шешімдер (өкімдер, ұсынымдар, тапсырмалар) жобаларының визалық даналары Хаттама және ұйымдастырушылық қамтамасыз ету департаментінде сақталады.</w:t>
      </w:r>
    </w:p>
    <w:bookmarkEnd w:id="124"/>
    <w:bookmarkStart w:name="z127" w:id="125"/>
    <w:p>
      <w:pPr>
        <w:spacing w:after="0"/>
        <w:ind w:left="0"/>
        <w:jc w:val="both"/>
      </w:pPr>
      <w:r>
        <w:rPr>
          <w:rFonts w:ascii="Times New Roman"/>
          <w:b w:val="false"/>
          <w:i w:val="false"/>
          <w:color w:val="000000"/>
          <w:sz w:val="28"/>
        </w:rPr>
        <w:t>
            104. Хаттама және ұйымдастырушылық қамтамасыз ету департаменті Кеңес отырысында Кеңес шешіміне (өкіміне, ұсынымына, тапсырмасына) қол қойылған күннен бастап күнтізбелік 3 күн ішінде шешімнің (өкімнің, ұсынымның, тапсырманың) куәландырылған көшірмелерін (көшірмелер Комиссияның "Құжаттар үшін" мөрімен куәландырылады, оның бедері: шешімдердің (өкімдердің, ұсынымдардың, тапсырмалардың) көшірмелеріне – Кеңес мүшелерінің қол қоюы үшін бөлінген жерге, қосымшалардың көшірмелерінде - әрбір қосымшаның соңғы бетінің бет жағына қойылады) Кеңес мүшелеріне, мүше мемлекеттердің Комиссиямен өзара іс-қимыл жасауға уәкілетті мемлекеттік билік органдарына және мүше мемлекеттердің Сыртқы істер министрліктеріне жібереді.</w:t>
      </w:r>
    </w:p>
    <w:bookmarkEnd w:id="125"/>
    <w:bookmarkStart w:name="z128" w:id="126"/>
    <w:p>
      <w:pPr>
        <w:spacing w:after="0"/>
        <w:ind w:left="0"/>
        <w:jc w:val="both"/>
      </w:pPr>
      <w:r>
        <w:rPr>
          <w:rFonts w:ascii="Times New Roman"/>
          <w:b w:val="false"/>
          <w:i w:val="false"/>
          <w:color w:val="000000"/>
          <w:sz w:val="28"/>
        </w:rPr>
        <w:t>
            105. Хаттама және ұйымдастырушылық қамтамасыз ету департаменті Ақпараттық технологиялар департаментімен бірлесіп, Кеңес шешімі қабылданған күннен бастап күнтізбелік 3 күннен кешіктірмей оның Одақтың ресми сайтында орналастырылуын (егер бұл шешімде таратылуы шектелген ақпарат болмаса) қамтамасыз етеді. Егер өкімнің немесе ұсынымның ережелерінде оларды жариялау көзделсе, Кеңес қабылдаған өкім немесе ұсыным олар қабылданған күннен бастап күнтізбелік 3 күннен кешіктірілмей Одақтың ресми сайтында орналастырылады.</w:t>
      </w:r>
    </w:p>
    <w:bookmarkEnd w:id="126"/>
    <w:p>
      <w:pPr>
        <w:spacing w:after="0"/>
        <w:ind w:left="0"/>
        <w:jc w:val="both"/>
      </w:pPr>
      <w:r>
        <w:rPr>
          <w:rFonts w:ascii="Times New Roman"/>
          <w:b w:val="false"/>
          <w:i w:val="false"/>
          <w:color w:val="000000"/>
          <w:sz w:val="28"/>
        </w:rPr>
        <w:t>
            Кеңес шешімінің (өкімнің, ұсынымның) Одақтың ресми сайтында орналастырылған күні шешімнің (өкімнің, ұсынымның) ресми жарияланған күні болып табылады.</w:t>
      </w:r>
    </w:p>
    <w:p>
      <w:pPr>
        <w:spacing w:after="0"/>
        <w:ind w:left="0"/>
        <w:jc w:val="both"/>
      </w:pPr>
      <w:r>
        <w:rPr>
          <w:rFonts w:ascii="Times New Roman"/>
          <w:b w:val="false"/>
          <w:i w:val="false"/>
          <w:color w:val="000000"/>
          <w:sz w:val="28"/>
        </w:rPr>
        <w:t>
            Кеңес шешімін (өкімін, ұсынымын) Одақтың ресми сайтында орналастыру осы Қағидалардың 151-тармағында белгіленген талаптар сақтала отырып жүзеге асырылады.</w:t>
      </w:r>
    </w:p>
    <w:bookmarkStart w:name="z129" w:id="127"/>
    <w:p>
      <w:pPr>
        <w:spacing w:after="0"/>
        <w:ind w:left="0"/>
        <w:jc w:val="both"/>
      </w:pPr>
      <w:r>
        <w:rPr>
          <w:rFonts w:ascii="Times New Roman"/>
          <w:b w:val="false"/>
          <w:i w:val="false"/>
          <w:color w:val="000000"/>
          <w:sz w:val="28"/>
        </w:rPr>
        <w:t>
            106. Кеңес отырысының стенографиясы жасалады. Кеңес отырыстары бейнеконференция режимінде өткізілген кезде бейнежазба жүргізіледі.</w:t>
      </w:r>
    </w:p>
    <w:bookmarkEnd w:id="127"/>
    <w:p>
      <w:pPr>
        <w:spacing w:after="0"/>
        <w:ind w:left="0"/>
        <w:jc w:val="both"/>
      </w:pPr>
      <w:r>
        <w:rPr>
          <w:rFonts w:ascii="Times New Roman"/>
          <w:b w:val="false"/>
          <w:i w:val="false"/>
          <w:color w:val="000000"/>
          <w:sz w:val="28"/>
        </w:rPr>
        <w:t>
      Отырыстардың стенограммаларын (жұмыс жазбаларын) дайындауды Хаттама және ұйымдастырушылық қамтамасыз ету департаменті жүзеге асырады.</w:t>
      </w:r>
    </w:p>
    <w:p>
      <w:pPr>
        <w:spacing w:after="0"/>
        <w:ind w:left="0"/>
        <w:jc w:val="both"/>
      </w:pPr>
      <w:r>
        <w:rPr>
          <w:rFonts w:ascii="Times New Roman"/>
          <w:b w:val="false"/>
          <w:i w:val="false"/>
          <w:color w:val="000000"/>
          <w:sz w:val="28"/>
        </w:rPr>
        <w:t xml:space="preserve">
      Отырыстардың стенограммалары (жұмыс жазбалары) Хаттама және ұйымдастырушылық қамтамасыз ету департаменті директорының (директордың орынбасарының) қолымен куәландырылады. </w:t>
      </w:r>
    </w:p>
    <w:p>
      <w:pPr>
        <w:spacing w:after="0"/>
        <w:ind w:left="0"/>
        <w:jc w:val="both"/>
      </w:pPr>
      <w:r>
        <w:rPr>
          <w:rFonts w:ascii="Times New Roman"/>
          <w:b w:val="false"/>
          <w:i w:val="false"/>
          <w:color w:val="000000"/>
          <w:sz w:val="28"/>
        </w:rPr>
        <w:t>
      Хаттама және ұйымдастырушылық қамтамасыз ету департаменті отырыстардың стенограммаларын (жұмыс жазбаларын) Кеңес мүшелері мен Алқа мүшелеріне Регламенттің 28-тармағында белгіленген мерзімде және тәртіппен жіберуді жүзеге асырады.</w:t>
      </w:r>
    </w:p>
    <w:bookmarkStart w:name="z130" w:id="128"/>
    <w:p>
      <w:pPr>
        <w:spacing w:after="0"/>
        <w:ind w:left="0"/>
        <w:jc w:val="both"/>
      </w:pPr>
      <w:r>
        <w:rPr>
          <w:rFonts w:ascii="Times New Roman"/>
          <w:b w:val="false"/>
          <w:i w:val="false"/>
          <w:color w:val="000000"/>
          <w:sz w:val="28"/>
        </w:rPr>
        <w:t>
      107. Кеңес отырыстарының стенограммалары (жұмыс жазбалары) Хаттама және ұйымдастырушылық қамтамасыз ету департаментінде сақталады.</w:t>
      </w:r>
    </w:p>
    <w:bookmarkEnd w:id="128"/>
    <w:p>
      <w:pPr>
        <w:spacing w:after="0"/>
        <w:ind w:left="0"/>
        <w:jc w:val="both"/>
      </w:pPr>
      <w:r>
        <w:rPr>
          <w:rFonts w:ascii="Times New Roman"/>
          <w:b w:val="false"/>
          <w:i w:val="false"/>
          <w:color w:val="000000"/>
          <w:sz w:val="28"/>
        </w:rPr>
        <w:t>
      Кеңес отырыстарының бейнежазбалары Ақпараттық технологиялар департаментінде сақталады.</w:t>
      </w:r>
    </w:p>
    <w:bookmarkStart w:name="z131" w:id="129"/>
    <w:p>
      <w:pPr>
        <w:spacing w:after="0"/>
        <w:ind w:left="0"/>
        <w:jc w:val="left"/>
      </w:pPr>
      <w:r>
        <w:rPr>
          <w:rFonts w:ascii="Times New Roman"/>
          <w:b/>
          <w:i w:val="false"/>
          <w:color w:val="000000"/>
        </w:rPr>
        <w:t xml:space="preserve"> Үкіметаралық кеңестің, Жоғары кеңестің отырыстары</w:t>
      </w:r>
    </w:p>
    <w:bookmarkEnd w:id="129"/>
    <w:bookmarkStart w:name="z132" w:id="130"/>
    <w:p>
      <w:pPr>
        <w:spacing w:after="0"/>
        <w:ind w:left="0"/>
        <w:jc w:val="both"/>
      </w:pPr>
      <w:r>
        <w:rPr>
          <w:rFonts w:ascii="Times New Roman"/>
          <w:b w:val="false"/>
          <w:i w:val="false"/>
          <w:color w:val="000000"/>
          <w:sz w:val="28"/>
        </w:rPr>
        <w:t>
            108.  Үкіметаралық кеңес отырысы күн тәртібінің жобалары Жоғары Еуразиялық экономикалық кеңестің 2014 жылғы 21 қарашадағы № 89 шешімімен бекітілген Еуразиялық үкіметаралық кеңестің отырыстарын өткізуді ұйымдастыру тәртібінің (бұдан әрі – Үкіметаралық кеңестің отырыстарын өткізу тәртібі) 6-тармағына сәйкес қалыптастырылады.</w:t>
      </w:r>
    </w:p>
    <w:bookmarkEnd w:id="130"/>
    <w:bookmarkStart w:name="z133" w:id="131"/>
    <w:p>
      <w:pPr>
        <w:spacing w:after="0"/>
        <w:ind w:left="0"/>
        <w:jc w:val="both"/>
      </w:pPr>
      <w:r>
        <w:rPr>
          <w:rFonts w:ascii="Times New Roman"/>
          <w:b w:val="false"/>
          <w:i w:val="false"/>
          <w:color w:val="000000"/>
          <w:sz w:val="28"/>
        </w:rPr>
        <w:t>
            109. Жоғары кеңес отырысы күн тәртібінің жобалары Жоғары Еуразиялық экономикалық кеңестің 2014 жылғы 23 желтоқсандағы № 96 шешімімен бекітілген Жоғары Еуразиялық экономикалық кеңестің отырыстарын өткізуді ұйымдастыру тәртібінің (бұдан әрі – Жоғары кеңестің отырыстарын өткізу тәртібі) 6-тармағына сәйкес қалыптастырылады.</w:t>
      </w:r>
    </w:p>
    <w:bookmarkEnd w:id="131"/>
    <w:bookmarkStart w:name="z134" w:id="132"/>
    <w:p>
      <w:pPr>
        <w:spacing w:after="0"/>
        <w:ind w:left="0"/>
        <w:jc w:val="both"/>
      </w:pPr>
      <w:r>
        <w:rPr>
          <w:rFonts w:ascii="Times New Roman"/>
          <w:b w:val="false"/>
          <w:i w:val="false"/>
          <w:color w:val="000000"/>
          <w:sz w:val="28"/>
        </w:rPr>
        <w:t>
            110. Кеңес Үкіметаралық кеңес немесе Жоғары кеңес отырыстарының күн тәртібінің жобасын белгіленген тәртіппен бекіткеннен кейін Хаттама және ұйымдастырушылық қамтамасыз ету департаменті тиісінше Үкіметаралық кеңес отырыстарын өткізу тәртібінің 7-тармағында және Жоғары кеңес отырыстарын өткізу тәртібінің 7-тармағында айқындалған мерзімде және адамдарға (органдарға) құжаттар мен материалдардың жиынтығын жібереді.</w:t>
      </w:r>
    </w:p>
    <w:bookmarkEnd w:id="132"/>
    <w:bookmarkStart w:name="z135" w:id="133"/>
    <w:p>
      <w:pPr>
        <w:spacing w:after="0"/>
        <w:ind w:left="0"/>
        <w:jc w:val="both"/>
      </w:pPr>
      <w:r>
        <w:rPr>
          <w:rFonts w:ascii="Times New Roman"/>
          <w:b w:val="false"/>
          <w:i w:val="false"/>
          <w:color w:val="000000"/>
          <w:sz w:val="28"/>
        </w:rPr>
        <w:t>
            111. Үкіметаралық кеңестің немесе Жоғары кеңестің отырысында қарау жоспарланып отырған әрбір мәселе бойынша құжаттар мен материалдар жиынтығы тиісінше Үкіметаралық кеңес отырыстарын өткізу тәртібінің 8-тармағына және Жоғары кеңес отырыстарын өткізу тәртібінің 8-тармағына сәйкес қалыптастырылады.</w:t>
      </w:r>
    </w:p>
    <w:bookmarkEnd w:id="133"/>
    <w:bookmarkStart w:name="z136" w:id="134"/>
    <w:p>
      <w:pPr>
        <w:spacing w:after="0"/>
        <w:ind w:left="0"/>
        <w:jc w:val="both"/>
      </w:pPr>
      <w:r>
        <w:rPr>
          <w:rFonts w:ascii="Times New Roman"/>
          <w:b w:val="false"/>
          <w:i w:val="false"/>
          <w:color w:val="000000"/>
          <w:sz w:val="28"/>
        </w:rPr>
        <w:t xml:space="preserve">
      112. Тиісінше Үкіметаралық кеңестің немесе Жоғары кеңестің шешім қабылдау қажеттілігі жедел ден қоюды талап ететін мән-жайларға негізделген  және оларды қарау үшін кезектен тыс отырыс шақырылған жағдайларда құжаттар мен материалдар жиынтығы толық көлемде берілмеуі, алайда оларды нысаналы қарау үшін жеткілікті болуы мүмкін.  </w:t>
      </w:r>
    </w:p>
    <w:bookmarkEnd w:id="134"/>
    <w:bookmarkStart w:name="z137" w:id="135"/>
    <w:p>
      <w:pPr>
        <w:spacing w:after="0"/>
        <w:ind w:left="0"/>
        <w:jc w:val="both"/>
      </w:pPr>
      <w:r>
        <w:rPr>
          <w:rFonts w:ascii="Times New Roman"/>
          <w:b w:val="false"/>
          <w:i w:val="false"/>
          <w:color w:val="000000"/>
          <w:sz w:val="28"/>
        </w:rPr>
        <w:t>
      113. Хаттама және ұйымдастырушылық қамтамасыз ету департаменті Үкіметаралық кеңестің немесе Жоғары кеңестің отырысы өткізілетін жұмыс күні Үкіметаралық кеңестің немесе Жоғары кеңестің шешімін (өкімін) осы Қағидаларда белгіленген талаптарды сақтай отырып, белгіленген нысандағы бланкіде ресімдейді және оны Үкіметаралық кеңестің немесе Жоғары кеңестің мүшелеріне қол қою үшін береді.</w:t>
      </w:r>
    </w:p>
    <w:bookmarkEnd w:id="135"/>
    <w:bookmarkStart w:name="z138" w:id="136"/>
    <w:p>
      <w:pPr>
        <w:spacing w:after="0"/>
        <w:ind w:left="0"/>
        <w:jc w:val="both"/>
      </w:pPr>
      <w:r>
        <w:rPr>
          <w:rFonts w:ascii="Times New Roman"/>
          <w:b w:val="false"/>
          <w:i w:val="false"/>
          <w:color w:val="000000"/>
          <w:sz w:val="28"/>
        </w:rPr>
        <w:t>
      114. Үкіметаралық кеңестің шешімі (өкімі), Жоғары кеңестің шешімі (өкімі) 1 дана ресімделеді.</w:t>
      </w:r>
    </w:p>
    <w:bookmarkEnd w:id="136"/>
    <w:bookmarkStart w:name="z139" w:id="137"/>
    <w:p>
      <w:pPr>
        <w:spacing w:after="0"/>
        <w:ind w:left="0"/>
        <w:jc w:val="both"/>
      </w:pPr>
      <w:r>
        <w:rPr>
          <w:rFonts w:ascii="Times New Roman"/>
          <w:b w:val="false"/>
          <w:i w:val="false"/>
          <w:color w:val="000000"/>
          <w:sz w:val="28"/>
        </w:rPr>
        <w:t xml:space="preserve">
      115.  Қол қойылған Үкіметаралық кеңестің шешімдерін (өкімдерін), Жоғары кеңестің шешімдерін (өкімдерін) Хаттама және ұйымдастырушылық қамтамасыз ету департаменті Құқықтық департаментке </w:t>
      </w:r>
      <w:r>
        <w:rPr>
          <w:rFonts w:ascii="Times New Roman"/>
          <w:b w:val="false"/>
          <w:i w:val="false"/>
          <w:color w:val="000000"/>
          <w:sz w:val="28"/>
        </w:rPr>
        <w:t>№ 6 қосымшаға</w:t>
      </w:r>
      <w:r>
        <w:rPr>
          <w:rFonts w:ascii="Times New Roman"/>
          <w:b w:val="false"/>
          <w:i w:val="false"/>
          <w:color w:val="000000"/>
          <w:sz w:val="28"/>
        </w:rPr>
        <w:t xml:space="preserve"> сәйкес нысандағы қабылдау-беру актісі бойынша депозитарлық сақтауға береді.</w:t>
      </w:r>
    </w:p>
    <w:bookmarkEnd w:id="137"/>
    <w:p>
      <w:pPr>
        <w:spacing w:after="0"/>
        <w:ind w:left="0"/>
        <w:jc w:val="both"/>
      </w:pPr>
      <w:r>
        <w:rPr>
          <w:rFonts w:ascii="Times New Roman"/>
          <w:b w:val="false"/>
          <w:i w:val="false"/>
          <w:color w:val="000000"/>
          <w:sz w:val="28"/>
        </w:rPr>
        <w:t>
      Үкіметаралық кеңес шешімдерінің (өкімдерінің), Жоғары кеңес шешімдерінің (өкімдерінің) түпнұсқа даналарымен бірге Құқықтық департаментке осы шешімдердің (өкімдердің) *.doc, *.docx немесе *.rtf мәтіндік форматындағы электрондық файлдары мен шешімдердің (өкімдердің) визалық даналары да беріледі.</w:t>
      </w:r>
    </w:p>
    <w:bookmarkStart w:name="z140" w:id="138"/>
    <w:p>
      <w:pPr>
        <w:spacing w:after="0"/>
        <w:ind w:left="0"/>
        <w:jc w:val="both"/>
      </w:pPr>
      <w:r>
        <w:rPr>
          <w:rFonts w:ascii="Times New Roman"/>
          <w:b w:val="false"/>
          <w:i w:val="false"/>
          <w:color w:val="000000"/>
          <w:sz w:val="28"/>
        </w:rPr>
        <w:t>
      116. Құқықтық департамент Ақпараттық технологиялар департаментімен бірлесіп, Үкіметаралық кеңес немесе Жоғары кеңес шешім қабылдаған күннен бастап күнтізбелік 3 күн ішінде қосымшаларын қоса алғанда, шешімнің (таратылуы шектелген ақпаратты қамтитын шешімді қоспағанда) Одақтың ресми сайтында орналастырылуын қамтамасыз етеді. Егер тиісті органның отырысында талқылау қорытындысы бойынша жариялануы қажеттілігі туралы шешім қабылданған болса, Үкіметаралық кеңестің өкімі мен Жоғары кеңестің өкімі олар қабылданған күннен бастап 3 жұмыс күні ішінде Одақтың ресми сайтында орналастырылуға жатады.</w:t>
      </w:r>
    </w:p>
    <w:bookmarkEnd w:id="138"/>
    <w:bookmarkStart w:name="z141" w:id="139"/>
    <w:p>
      <w:pPr>
        <w:spacing w:after="0"/>
        <w:ind w:left="0"/>
        <w:jc w:val="both"/>
      </w:pPr>
      <w:r>
        <w:rPr>
          <w:rFonts w:ascii="Times New Roman"/>
          <w:b w:val="false"/>
          <w:i w:val="false"/>
          <w:color w:val="000000"/>
          <w:sz w:val="28"/>
        </w:rPr>
        <w:t>
      117. Құқықтық департамент Үкіметаралық кеңес шешімдерінің (өкімдерінің), Жоғары кеңес шешімдерінің (өкімдерінің) және оларға қосымшалардың депозитарий атынан  куәландырылған көшірмелерін тиісінше Үкіметаралық кеңестің отырыстарын өткізу тәртібінің 20-тармағында және Жоғары кеңестің отырыстарын өткізу тәртібінің 20-тармағында көрсетілген адамдардың (органдардың) мекенжайына жібереді.</w:t>
      </w:r>
    </w:p>
    <w:bookmarkEnd w:id="139"/>
    <w:p>
      <w:pPr>
        <w:spacing w:after="0"/>
        <w:ind w:left="0"/>
        <w:jc w:val="both"/>
      </w:pPr>
      <w:r>
        <w:rPr>
          <w:rFonts w:ascii="Times New Roman"/>
          <w:b w:val="false"/>
          <w:i w:val="false"/>
          <w:color w:val="000000"/>
          <w:sz w:val="28"/>
        </w:rPr>
        <w:t>
       Депозитарий куәландырған көшірмелер вербальді ноталармен жөнелтіледі.</w:t>
      </w:r>
    </w:p>
    <w:p>
      <w:pPr>
        <w:spacing w:after="0"/>
        <w:ind w:left="0"/>
        <w:jc w:val="both"/>
      </w:pPr>
      <w:r>
        <w:rPr>
          <w:rFonts w:ascii="Times New Roman"/>
          <w:b w:val="false"/>
          <w:i w:val="false"/>
          <w:color w:val="000000"/>
          <w:sz w:val="28"/>
        </w:rPr>
        <w:t>
      Депозитарий атынан көшірмелерді куәландыруды Құқықтық департамент директоры (директордың орынбасары)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 w:id="140"/>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Үкіметаралық кеңестің, Жоғары кеңестің шешімдерін (өкімдерін) дайындау және ресімдеу</w:t>
      </w:r>
    </w:p>
    <w:bookmarkEnd w:id="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41"/>
    <w:p>
      <w:pPr>
        <w:spacing w:after="0"/>
        <w:ind w:left="0"/>
        <w:jc w:val="both"/>
      </w:pPr>
      <w:r>
        <w:rPr>
          <w:rFonts w:ascii="Times New Roman"/>
          <w:b w:val="false"/>
          <w:i w:val="false"/>
          <w:color w:val="000000"/>
          <w:sz w:val="28"/>
        </w:rPr>
        <w:t>
      118. Комиссияның, Үкіметаралық кеңестің, Жоғары кеңестің шешімдері нормативтік құқықтық сипаттағы ережелерді қамтитын актілер болып табылады.</w:t>
      </w:r>
    </w:p>
    <w:bookmarkEnd w:id="141"/>
    <w:p>
      <w:pPr>
        <w:spacing w:after="0"/>
        <w:ind w:left="0"/>
        <w:jc w:val="both"/>
      </w:pPr>
      <w:r>
        <w:rPr>
          <w:rFonts w:ascii="Times New Roman"/>
          <w:b w:val="false"/>
          <w:i w:val="false"/>
          <w:color w:val="000000"/>
          <w:sz w:val="28"/>
        </w:rPr>
        <w:t>
      Комиссияның, Үкіметаралық кеңестің, Жоғары кеңестің өкімдері ұйымдастыру-өкім ету сипатындағы актілер  болып табылады.</w:t>
      </w:r>
    </w:p>
    <w:bookmarkStart w:name="z144" w:id="142"/>
    <w:p>
      <w:pPr>
        <w:spacing w:after="0"/>
        <w:ind w:left="0"/>
        <w:jc w:val="both"/>
      </w:pPr>
      <w:r>
        <w:rPr>
          <w:rFonts w:ascii="Times New Roman"/>
          <w:b w:val="false"/>
          <w:i w:val="false"/>
          <w:color w:val="000000"/>
          <w:sz w:val="28"/>
        </w:rPr>
        <w:t xml:space="preserve">
      119. Комиссияның, Үкіметаралық кеңестің, Жоғары кеңестің шешімдері </w:t>
      </w:r>
      <w:r>
        <w:rPr>
          <w:rFonts w:ascii="Times New Roman"/>
          <w:b w:val="false"/>
          <w:i w:val="false"/>
          <w:color w:val="000000"/>
          <w:sz w:val="28"/>
        </w:rPr>
        <w:t>№ 7 қосымшаға</w:t>
      </w:r>
      <w:r>
        <w:rPr>
          <w:rFonts w:ascii="Times New Roman"/>
          <w:b w:val="false"/>
          <w:i w:val="false"/>
          <w:color w:val="000000"/>
          <w:sz w:val="28"/>
        </w:rPr>
        <w:t xml:space="preserve"> сәйкес шешімдердің (өкімдердің) бланкілеріне және шешімдердің (өкімдердің) деректемелерін ресімдеуге қойылатын талаптар сақтала отырып ресімделеді.</w:t>
      </w:r>
    </w:p>
    <w:bookmarkEnd w:id="142"/>
    <w:bookmarkStart w:name="z145" w:id="143"/>
    <w:p>
      <w:pPr>
        <w:spacing w:after="0"/>
        <w:ind w:left="0"/>
        <w:jc w:val="both"/>
      </w:pPr>
      <w:r>
        <w:rPr>
          <w:rFonts w:ascii="Times New Roman"/>
          <w:b w:val="false"/>
          <w:i w:val="false"/>
          <w:color w:val="000000"/>
          <w:sz w:val="28"/>
        </w:rPr>
        <w:t>
      120. Комиссияның, Үкіметаралық кеңестің, Жоғары кеңестің шешімдерінің мәтіні  белгілеу бөлігінен (кіріспеден) және қаулы ету (негізгі) бөлігінен тұрады.</w:t>
      </w:r>
    </w:p>
    <w:bookmarkEnd w:id="143"/>
    <w:p>
      <w:pPr>
        <w:spacing w:after="0"/>
        <w:ind w:left="0"/>
        <w:jc w:val="both"/>
      </w:pPr>
      <w:r>
        <w:rPr>
          <w:rFonts w:ascii="Times New Roman"/>
          <w:b w:val="false"/>
          <w:i w:val="false"/>
          <w:color w:val="000000"/>
          <w:sz w:val="28"/>
        </w:rPr>
        <w:t>
      Комиссияның, Үкіметаралық кеңестің, Жоғары кеңестің өкімдерінің мәтіні өкім ету (негізгі) бөлігінен тұрады және белгілеу бөлігі (кіріспе) қосылуы мүмкін.</w:t>
      </w:r>
    </w:p>
    <w:bookmarkStart w:name="z146" w:id="144"/>
    <w:p>
      <w:pPr>
        <w:spacing w:after="0"/>
        <w:ind w:left="0"/>
        <w:jc w:val="both"/>
      </w:pPr>
      <w:r>
        <w:rPr>
          <w:rFonts w:ascii="Times New Roman"/>
          <w:b w:val="false"/>
          <w:i w:val="false"/>
          <w:color w:val="000000"/>
          <w:sz w:val="28"/>
        </w:rPr>
        <w:t>
      121. Комиссияның, Үкіметаралық кеңестің, Жоғары кеңестің шешімінің (өкімінің) кіріспесінде соған қол жеткізу үшін шешім (өкім) қабылданатын  мақсаттар, тиісінше Комиссия, Үкіметаралық кеңес, Жоғары кеңес шешім (өкім) қабылдаған кезде басшылыққа алған қағидаттар көрсетілуі мүмкін.</w:t>
      </w:r>
    </w:p>
    <w:bookmarkEnd w:id="144"/>
    <w:p>
      <w:pPr>
        <w:spacing w:after="0"/>
        <w:ind w:left="0"/>
        <w:jc w:val="both"/>
      </w:pPr>
      <w:r>
        <w:rPr>
          <w:rFonts w:ascii="Times New Roman"/>
          <w:b w:val="false"/>
          <w:i w:val="false"/>
          <w:color w:val="000000"/>
          <w:sz w:val="28"/>
        </w:rPr>
        <w:t>
      Егер қабылданатын шешім (өкім) жобаны әзірлеуге жауапты Алқа мүшесінің пікірі бойынша шешімді (өкімді) негіздеу немесе оның қабылдануын қосымша дәйектеу үшін шешімде (өкімде) келтірілуге тиіс ақпаратқа негізделген жағдайда берілген ақпаратты назарға (қаперге) алу, ұсыныстарды есепке алу және т.б. фактісі мынадай:  "қаперге ала отырып", "жай-күйді және т.б. қалыптасқан ахуалды (жағдайды) және т.б. ескере отырып", "мониторинг және талдау нәтижелеріне негіздей отырып" және т.б.   тұжырымдардың құрамында шешімнің (өкімнің) кіріспесінде көрініс табады.</w:t>
      </w:r>
    </w:p>
    <w:p>
      <w:pPr>
        <w:spacing w:after="0"/>
        <w:ind w:left="0"/>
        <w:jc w:val="both"/>
      </w:pPr>
      <w:r>
        <w:rPr>
          <w:rFonts w:ascii="Times New Roman"/>
          <w:b w:val="false"/>
          <w:i w:val="false"/>
          <w:color w:val="000000"/>
          <w:sz w:val="28"/>
        </w:rPr>
        <w:t>
      Комиссияның Алқа Еуразиялық экономикалық комиссия туралы ереженің 25-тармағына сәйкес консультациялық орган шеңберінде консультациялар өткізуге міндетті мәселелер бойынша қабылданатын шешімінің кіріспесінде бұл факт көрсетіледі, мысалы: "Табиғи монополиялар жөніндегі консультациялық комитетпен Еуразиялық экономикалық комиссия Кеңесінің 2012 жылғы 24 тамыздағы № 75 шешіміне сәйкес жүргізілген консультациялардан кейін".</w:t>
      </w:r>
    </w:p>
    <w:p>
      <w:pPr>
        <w:spacing w:after="0"/>
        <w:ind w:left="0"/>
        <w:jc w:val="both"/>
      </w:pPr>
      <w:r>
        <w:rPr>
          <w:rFonts w:ascii="Times New Roman"/>
          <w:b w:val="false"/>
          <w:i w:val="false"/>
          <w:color w:val="000000"/>
          <w:sz w:val="28"/>
        </w:rPr>
        <w:t>
      Егер Алқа шешімі (өкімі) Еуразиялық экономикалық комиссия туралы ереженің 44-тармағына сәйкес құрылған консультациялық органның  ұсыныстары негізінде дайындалған жағдайда, кіріспеде шешімнің Комиссияның тиісті консультациялық органының ұсынымдары негізінде дайындалғаны көрсетілуі мүмкін.</w:t>
      </w:r>
    </w:p>
    <w:bookmarkStart w:name="z147" w:id="145"/>
    <w:p>
      <w:pPr>
        <w:spacing w:after="0"/>
        <w:ind w:left="0"/>
        <w:jc w:val="both"/>
      </w:pPr>
      <w:r>
        <w:rPr>
          <w:rFonts w:ascii="Times New Roman"/>
          <w:b w:val="false"/>
          <w:i w:val="false"/>
          <w:color w:val="000000"/>
          <w:sz w:val="28"/>
        </w:rPr>
        <w:t>
      122. Комиссия шешімінің негізгі бөлігінде декларациялық немесе ақпараттық сипаттағы тұжырымдамаларды пайдалануға жол берілмейді.</w:t>
      </w:r>
    </w:p>
    <w:bookmarkEnd w:id="145"/>
    <w:p>
      <w:pPr>
        <w:spacing w:after="0"/>
        <w:ind w:left="0"/>
        <w:jc w:val="both"/>
      </w:pPr>
      <w:r>
        <w:rPr>
          <w:rFonts w:ascii="Times New Roman"/>
          <w:b w:val="false"/>
          <w:i w:val="false"/>
          <w:color w:val="000000"/>
          <w:sz w:val="28"/>
        </w:rPr>
        <w:t>
      Комиссия шешімінің негізгі бөлігінде ақпаратты назарға алу, баяндамаларды тыңдау туралы мәселелер, ұйымдастыру сипатындағы басқа да мәселелер, оның ішінде Комиссияның құрылымдық бөлімшелеріне тапсырмалар көрсетілуге жатпайды.</w:t>
      </w:r>
    </w:p>
    <w:p>
      <w:pPr>
        <w:spacing w:after="0"/>
        <w:ind w:left="0"/>
        <w:jc w:val="both"/>
      </w:pPr>
      <w:r>
        <w:rPr>
          <w:rFonts w:ascii="Times New Roman"/>
          <w:b w:val="false"/>
          <w:i w:val="false"/>
          <w:color w:val="000000"/>
          <w:sz w:val="28"/>
        </w:rPr>
        <w:t>
      Мүше мемлекеттер үшін міндетті сипаты бар нормативтік құқықтық актілер ретінде Комиссия шешімдерінің нысаналы мақсатын ескере отырып оларда Алқа мүшелеріне, алқаның құрылымдық бөлімшелеріне тапсырмалар қамтылмауға тиіс. Комиссия шешімдерін іске асыру үшін немесе осындай іске асыру шеңберінде Алқа мүшесіне тиісті өкілеттіктері берілген жағдайға ғана олар қамтылуы мүмкін.</w:t>
      </w:r>
    </w:p>
    <w:bookmarkStart w:name="z148" w:id="146"/>
    <w:p>
      <w:pPr>
        <w:spacing w:after="0"/>
        <w:ind w:left="0"/>
        <w:jc w:val="both"/>
      </w:pPr>
      <w:r>
        <w:rPr>
          <w:rFonts w:ascii="Times New Roman"/>
          <w:b w:val="false"/>
          <w:i w:val="false"/>
          <w:color w:val="000000"/>
          <w:sz w:val="28"/>
        </w:rPr>
        <w:t>
      123. Егер Кеңес немесе Алқа қарап жатқан мәселенің нәтижесі тиісінше Алқаның Алқа мүшелеріне немесе Комиссияның құрылымдық бөлімшелеріне тапсырма болып табылса, тапсырмаларда көрсетілген белгілі бір әрекеттерді жасау Комиссия өкімінде жазылады. Кеңестің Еуразиялық экономикалық комиссия туралы ереженің 16-тармағының екінші абзацында, Регламенттің 92-тармағының екінші абзацында көрсетілген Алқа шешімдерінің күшіне ену мерзімін белгілеу туралы мәселе шешілуі мүмкін.</w:t>
      </w:r>
    </w:p>
    <w:bookmarkEnd w:id="146"/>
    <w:p>
      <w:pPr>
        <w:spacing w:after="0"/>
        <w:ind w:left="0"/>
        <w:jc w:val="both"/>
      </w:pPr>
      <w:r>
        <w:rPr>
          <w:rFonts w:ascii="Times New Roman"/>
          <w:b w:val="false"/>
          <w:i w:val="false"/>
          <w:color w:val="000000"/>
          <w:sz w:val="28"/>
        </w:rPr>
        <w:t>
      Жоғары кеңестің Үкіметаралық кеңеске және Комиссияға тапсырмалары, Үкіметаралық кеңестің Комиссияға тапсырмалары өкімдермен ресімделеді және негізгі бөлігінде жазылады. Жоғары кеңестің мүше мемлекеттерге, Үкіметаралық кеңестің мүше мемлекеттердің уәкілетті органдарына тапсырмалары  өкімдермен ресімделуі мүмкін.</w:t>
      </w:r>
    </w:p>
    <w:p>
      <w:pPr>
        <w:spacing w:after="0"/>
        <w:ind w:left="0"/>
        <w:jc w:val="both"/>
      </w:pPr>
      <w:r>
        <w:rPr>
          <w:rFonts w:ascii="Times New Roman"/>
          <w:b w:val="false"/>
          <w:i w:val="false"/>
          <w:color w:val="000000"/>
          <w:sz w:val="28"/>
        </w:rPr>
        <w:t xml:space="preserve">
      Консультациялық органдардың, Одақ туралы шарттың 5-бабының </w:t>
      </w:r>
    </w:p>
    <w:p>
      <w:pPr>
        <w:spacing w:after="0"/>
        <w:ind w:left="0"/>
        <w:jc w:val="both"/>
      </w:pPr>
      <w:r>
        <w:rPr>
          <w:rFonts w:ascii="Times New Roman"/>
          <w:b w:val="false"/>
          <w:i w:val="false"/>
          <w:color w:val="000000"/>
          <w:sz w:val="28"/>
        </w:rPr>
        <w:t>3-тармағына сәйкес  құрылатын көмекші органдардың, жұмыс топтарының  құрамдарын, іс-шаралар жоспарларын (тізбелерін), есептерді бекіту туралы мәселелерді, Одақ органдарының мүшелеріне қатысты ұйымдастыру-штат мәселелерін (Алқа мүшесінің өкілеттіктерін мерзімінен бұрын тоқтату, оның ерікті түрде отставкаға кетуі туралы, т.б.), нормативтік-құқықтық мазмұны жоқ басқа да мәселелерді Комиссияның, Үкіметаралық кеңестің немесе Жоғары кеңестің қарау қорытындылары өкімдермен ресімделеді.</w:t>
      </w:r>
    </w:p>
    <w:p>
      <w:pPr>
        <w:spacing w:after="0"/>
        <w:ind w:left="0"/>
        <w:jc w:val="both"/>
      </w:pPr>
      <w:r>
        <w:rPr>
          <w:rFonts w:ascii="Times New Roman"/>
          <w:b w:val="false"/>
          <w:i w:val="false"/>
          <w:color w:val="000000"/>
          <w:sz w:val="28"/>
        </w:rPr>
        <w:t>
      Кеңес шешімінің жобасын мақұлдау туралы мәселені Алқаның қарау қорытындылары Алқа өкімдерімен ресімделеді.</w:t>
      </w:r>
    </w:p>
    <w:bookmarkStart w:name="z149" w:id="147"/>
    <w:p>
      <w:pPr>
        <w:spacing w:after="0"/>
        <w:ind w:left="0"/>
        <w:jc w:val="both"/>
      </w:pPr>
      <w:r>
        <w:rPr>
          <w:rFonts w:ascii="Times New Roman"/>
          <w:b w:val="false"/>
          <w:i w:val="false"/>
          <w:color w:val="000000"/>
          <w:sz w:val="28"/>
        </w:rPr>
        <w:t>
      124. Комиссияның, Үкіметаралық кеңестің, Жоғары кеңестің шешімдерін (өкімдерін) белгіленген нысандағы бланкіде басып шығаруға дайындауды және бланкіде басып шығаруды Хаттама және ұйымдастырушылық қамтамасыз ету департаменті жүзеге асырады.</w:t>
      </w:r>
    </w:p>
    <w:bookmarkEnd w:id="147"/>
    <w:p>
      <w:pPr>
        <w:spacing w:after="0"/>
        <w:ind w:left="0"/>
        <w:jc w:val="both"/>
      </w:pPr>
      <w:r>
        <w:rPr>
          <w:rFonts w:ascii="Times New Roman"/>
          <w:b w:val="false"/>
          <w:i w:val="false"/>
          <w:color w:val="000000"/>
          <w:sz w:val="28"/>
        </w:rPr>
        <w:t>
      Алқа қабылдаған Комиссия шешіміне (өкіміне) Алқа Төрағасы қол қояды.</w:t>
      </w:r>
    </w:p>
    <w:p>
      <w:pPr>
        <w:spacing w:after="0"/>
        <w:ind w:left="0"/>
        <w:jc w:val="both"/>
      </w:pPr>
      <w:r>
        <w:rPr>
          <w:rFonts w:ascii="Times New Roman"/>
          <w:b w:val="false"/>
          <w:i w:val="false"/>
          <w:color w:val="000000"/>
          <w:sz w:val="28"/>
        </w:rPr>
        <w:t>
      Кеңес қабылдаған Комиссия шешіміне (өкіміне) Кеңестің мүшелері қояды.</w:t>
      </w:r>
    </w:p>
    <w:p>
      <w:pPr>
        <w:spacing w:after="0"/>
        <w:ind w:left="0"/>
        <w:jc w:val="both"/>
      </w:pPr>
      <w:r>
        <w:rPr>
          <w:rFonts w:ascii="Times New Roman"/>
          <w:b w:val="false"/>
          <w:i w:val="false"/>
          <w:color w:val="000000"/>
          <w:sz w:val="28"/>
        </w:rPr>
        <w:t>
      Үкіметаралық кеңестің немесе Жоғары кеңестің шешіміне (өкіміне) тиісінше Үкіметаралық кеңестің немесе Жоғары кеңестің мүшелері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 w:id="148"/>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(Алқаның, Кеңестің) ұсынымдарын дайындау және ресімдеу</w:t>
      </w:r>
    </w:p>
    <w:bookmarkEnd w:id="1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49"/>
    <w:p>
      <w:pPr>
        <w:spacing w:after="0"/>
        <w:ind w:left="0"/>
        <w:jc w:val="both"/>
      </w:pPr>
      <w:r>
        <w:rPr>
          <w:rFonts w:ascii="Times New Roman"/>
          <w:b w:val="false"/>
          <w:i w:val="false"/>
          <w:color w:val="000000"/>
          <w:sz w:val="28"/>
        </w:rPr>
        <w:t>
      125. Комиссияның (Алқаның, Кеңестің) ұсынымдары Комиссияның мүше мемлекеттер үшін міндетті сипаты бар шешімі қабылдануы мүмкін емес мәселелер бойынша не талқыланып жатқан мәселелер бойынша міндетті сипаты бар шешім қабылдаудың уақыты келмеген, бірақ Одақты қалыптастыру, оның жұмыс істеуі мен дамуы, экономикалық интеграцияны дамыту, Одақтың жұмыс істеуін құқықтық реттеуді жетілдіру үшін мүше мемлекеттер іс-қимылының келісілгендігін қамтамасыз ету немесе бір немесе бірнеше мүше мемлекеттің іс-қимылын түзету қажет жағдайларда қабылданады.</w:t>
      </w:r>
    </w:p>
    <w:bookmarkEnd w:id="149"/>
    <w:p>
      <w:pPr>
        <w:spacing w:after="0"/>
        <w:ind w:left="0"/>
        <w:jc w:val="both"/>
      </w:pPr>
      <w:r>
        <w:rPr>
          <w:rFonts w:ascii="Times New Roman"/>
          <w:b w:val="false"/>
          <w:i w:val="false"/>
          <w:color w:val="000000"/>
          <w:sz w:val="28"/>
        </w:rPr>
        <w:t>
      Алқа мүшесі Жоғары кеңес белгілеген Алқа мүшелері арасында міндеттерді бөлуге сәйкес мүше мемлекеттерден және (немесе) заңды және жеке тұлғалардан келіп түскен, соның ішінде Комиссия шешімдерінің ережелерін қолдану мәселелерін түсіндіру қажеттілігіне қатысты ұқсас сауалдар негізінде Комиссия ұсынымының жобасын әзірлеуге бастамашылық жасауға құқылы.</w:t>
      </w:r>
    </w:p>
    <w:bookmarkStart w:name="z152" w:id="150"/>
    <w:p>
      <w:pPr>
        <w:spacing w:after="0"/>
        <w:ind w:left="0"/>
        <w:jc w:val="both"/>
      </w:pPr>
      <w:r>
        <w:rPr>
          <w:rFonts w:ascii="Times New Roman"/>
          <w:b w:val="false"/>
          <w:i w:val="false"/>
          <w:color w:val="000000"/>
          <w:sz w:val="28"/>
        </w:rPr>
        <w:t>
      126. Комиссияның (Алқаның, Кеңестің) ұсынымдарының жобаларын дайындау Комиссия (Алқа, Кеңес) шешімдерін дайындау үшін белгіленген тәртіппен жүзеге асырылады.</w:t>
      </w:r>
    </w:p>
    <w:bookmarkEnd w:id="150"/>
    <w:bookmarkStart w:name="z153" w:id="151"/>
    <w:p>
      <w:pPr>
        <w:spacing w:after="0"/>
        <w:ind w:left="0"/>
        <w:jc w:val="both"/>
      </w:pPr>
      <w:r>
        <w:rPr>
          <w:rFonts w:ascii="Times New Roman"/>
          <w:b w:val="false"/>
          <w:i w:val="false"/>
          <w:color w:val="000000"/>
          <w:sz w:val="28"/>
        </w:rPr>
        <w:t xml:space="preserve">
      127. Комиссияның (Алқаның, Кеңестің) ұсынымдары </w:t>
      </w:r>
      <w:r>
        <w:rPr>
          <w:rFonts w:ascii="Times New Roman"/>
          <w:b w:val="false"/>
          <w:i w:val="false"/>
          <w:color w:val="000000"/>
          <w:sz w:val="28"/>
        </w:rPr>
        <w:t>№ 8 қосымшаға</w:t>
      </w:r>
      <w:r>
        <w:rPr>
          <w:rFonts w:ascii="Times New Roman"/>
          <w:b w:val="false"/>
          <w:i w:val="false"/>
          <w:color w:val="000000"/>
          <w:sz w:val="28"/>
        </w:rPr>
        <w:t xml:space="preserve"> сәйкес ұсынымдардың бланкілеріне және деректемелерін ресімдеуге қойылатын талаптар сақтала отырып ресімделеді.</w:t>
      </w:r>
    </w:p>
    <w:bookmarkEnd w:id="151"/>
    <w:bookmarkStart w:name="z154" w:id="152"/>
    <w:p>
      <w:pPr>
        <w:spacing w:after="0"/>
        <w:ind w:left="0"/>
        <w:jc w:val="both"/>
      </w:pPr>
      <w:r>
        <w:rPr>
          <w:rFonts w:ascii="Times New Roman"/>
          <w:b w:val="false"/>
          <w:i w:val="false"/>
          <w:color w:val="000000"/>
          <w:sz w:val="28"/>
        </w:rPr>
        <w:t>
      128. Комиссияның (Алқаның, Кеңестің)  ұсынымдарының мәтіні кіріспеден және негізгі бөліктен тұрады.</w:t>
      </w:r>
    </w:p>
    <w:bookmarkEnd w:id="152"/>
    <w:bookmarkStart w:name="z155" w:id="153"/>
    <w:p>
      <w:pPr>
        <w:spacing w:after="0"/>
        <w:ind w:left="0"/>
        <w:jc w:val="both"/>
      </w:pPr>
      <w:r>
        <w:rPr>
          <w:rFonts w:ascii="Times New Roman"/>
          <w:b w:val="false"/>
          <w:i w:val="false"/>
          <w:color w:val="000000"/>
          <w:sz w:val="28"/>
        </w:rPr>
        <w:t>
      129. Комиссияның (Алқаның, Кеңестің) ұсынымдарының кіріспесінде ұсынымдарды (ұсынымдарды қабылдау кезінде Комиссия басшылыққа алған акт) қабылдау негіздері, ұсынымдар арқылы шешілетін мәселелер, соның ішінде соған қол жеткізу үшін қолданылатын мақсаттар көрсетіледі, ұсынымдар қабылдау кезінде Комиссия басшылыққа алған қағидаттар, ұсынымдарды  дайындау кезінде Комиссия қаперге алған фактілер келтірілуі мүмкін.</w:t>
      </w:r>
    </w:p>
    <w:bookmarkEnd w:id="153"/>
    <w:p>
      <w:pPr>
        <w:spacing w:after="0"/>
        <w:ind w:left="0"/>
        <w:jc w:val="both"/>
      </w:pPr>
      <w:r>
        <w:rPr>
          <w:rFonts w:ascii="Times New Roman"/>
          <w:b w:val="false"/>
          <w:i w:val="false"/>
          <w:color w:val="000000"/>
          <w:sz w:val="28"/>
        </w:rPr>
        <w:t>
      Кіріспе "</w:t>
      </w:r>
      <w:r>
        <w:rPr>
          <w:rFonts w:ascii="Times New Roman"/>
          <w:b/>
          <w:i w:val="false"/>
          <w:color w:val="000000"/>
          <w:sz w:val="28"/>
        </w:rPr>
        <w:t>ұсынады:</w:t>
      </w:r>
      <w:r>
        <w:rPr>
          <w:rFonts w:ascii="Times New Roman"/>
          <w:b w:val="false"/>
          <w:i w:val="false"/>
          <w:color w:val="000000"/>
          <w:sz w:val="28"/>
        </w:rPr>
        <w:t xml:space="preserve">" деген сөзбен не "Еуразиялық экономикалық одаққа мүше мемлекеттерге </w:t>
      </w:r>
      <w:r>
        <w:rPr>
          <w:rFonts w:ascii="Times New Roman"/>
          <w:b/>
          <w:i w:val="false"/>
          <w:color w:val="000000"/>
          <w:sz w:val="28"/>
        </w:rPr>
        <w:t>ұсынады</w:t>
      </w:r>
      <w:r>
        <w:rPr>
          <w:rFonts w:ascii="Times New Roman"/>
          <w:b w:val="false"/>
          <w:i w:val="false"/>
          <w:color w:val="000000"/>
          <w:sz w:val="28"/>
        </w:rPr>
        <w:t xml:space="preserve">:" деген сөздермен аяқталады. </w:t>
      </w:r>
    </w:p>
    <w:p>
      <w:pPr>
        <w:spacing w:after="0"/>
        <w:ind w:left="0"/>
        <w:jc w:val="both"/>
      </w:pPr>
      <w:r>
        <w:rPr>
          <w:rFonts w:ascii="Times New Roman"/>
          <w:b w:val="false"/>
          <w:i w:val="false"/>
          <w:color w:val="000000"/>
          <w:sz w:val="28"/>
        </w:rPr>
        <w:t>
      Егер ұсыным 1 мүше мемлекетке немесе бірнеше мүше мемлекетке арналған жағдайда, "ұсынады" деген сөздің алдынан мүше мемлекеттің (мүше мемлекеттердің) атауы (атаулары) көрсетіледі.</w:t>
      </w:r>
    </w:p>
    <w:bookmarkStart w:name="z156" w:id="154"/>
    <w:p>
      <w:pPr>
        <w:spacing w:after="0"/>
        <w:ind w:left="0"/>
        <w:jc w:val="both"/>
      </w:pPr>
      <w:r>
        <w:rPr>
          <w:rFonts w:ascii="Times New Roman"/>
          <w:b w:val="false"/>
          <w:i w:val="false"/>
          <w:color w:val="000000"/>
          <w:sz w:val="28"/>
        </w:rPr>
        <w:t xml:space="preserve">
      130. Комиссияның (Алқаның, Кеңестің) ұсынымдарының негізгі бөлігінде мүше мемлекетке (мүше мемлекеттерге) жасау ұсынылатын мынадай әрекеттер келтіріледі: шаралар қ абылдау, тиісті құқықтық актілерді қабылдау, тиісті құқықтық актілерге өзгерістер енгізу, жағдайды қамтамасыз ету, жәрдемдесу, жетілдіру және т.б.  </w:t>
      </w:r>
    </w:p>
    <w:bookmarkEnd w:id="154"/>
    <w:bookmarkStart w:name="z157" w:id="155"/>
    <w:p>
      <w:pPr>
        <w:spacing w:after="0"/>
        <w:ind w:left="0"/>
        <w:jc w:val="both"/>
      </w:pPr>
      <w:r>
        <w:rPr>
          <w:rFonts w:ascii="Times New Roman"/>
          <w:b w:val="false"/>
          <w:i w:val="false"/>
          <w:color w:val="000000"/>
          <w:sz w:val="28"/>
        </w:rPr>
        <w:t>
      131. Комиссияның (Алқаның, Кеңестің) ұсынымдарын белгіленген нысандағы бланкіде басып шығаруға дайындауды және бланкіде басып шығаруды Хаттама және ұйымдастырушылық қамтамасыз ету департаменті жүзеге асырады.</w:t>
      </w:r>
    </w:p>
    <w:bookmarkEnd w:id="155"/>
    <w:bookmarkStart w:name="z158" w:id="156"/>
    <w:p>
      <w:pPr>
        <w:spacing w:after="0"/>
        <w:ind w:left="0"/>
        <w:jc w:val="both"/>
      </w:pPr>
      <w:r>
        <w:rPr>
          <w:rFonts w:ascii="Times New Roman"/>
          <w:b w:val="false"/>
          <w:i w:val="false"/>
          <w:color w:val="000000"/>
          <w:sz w:val="28"/>
        </w:rPr>
        <w:t>
      132. Комиссияның (Алқаның, Кеңестің) ұсынымдарына қол қойылады және олар Комиссия шешімдеріне қол қою және сақтау үшін осы Қағидаларда белгіленген тәртіппен сақталады.</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 w:id="157"/>
    <w:p>
      <w:pPr>
        <w:spacing w:after="0"/>
        <w:ind w:left="0"/>
        <w:jc w:val="both"/>
      </w:pPr>
      <w:r>
        <w:rPr>
          <w:rFonts w:ascii="Times New Roman"/>
          <w:b w:val="false"/>
          <w:i w:val="false"/>
          <w:color w:val="000000"/>
          <w:sz w:val="28"/>
        </w:rPr>
        <w:t xml:space="preserve">
      </w:t>
      </w:r>
      <w:r>
        <w:rPr>
          <w:rFonts w:ascii="Times New Roman"/>
          <w:b w:val="false"/>
          <w:i/>
          <w:color w:val="000000"/>
          <w:sz w:val="28"/>
        </w:rPr>
        <w:t>Кеңестің тапсырмаларын</w:t>
      </w:r>
      <w:r>
        <w:rPr>
          <w:rFonts w:ascii="Times New Roman"/>
          <w:b w:val="false"/>
          <w:i w:val="false"/>
          <w:color w:val="000000"/>
          <w:sz w:val="28"/>
        </w:rPr>
        <w:t xml:space="preserve"> </w:t>
      </w:r>
      <w:r>
        <w:rPr>
          <w:rFonts w:ascii="Times New Roman"/>
          <w:b w:val="false"/>
          <w:i/>
          <w:color w:val="000000"/>
          <w:sz w:val="28"/>
        </w:rPr>
        <w:t>дайындау және ресімдеу</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 w:id="158"/>
    <w:p>
      <w:pPr>
        <w:spacing w:after="0"/>
        <w:ind w:left="0"/>
        <w:jc w:val="both"/>
      </w:pPr>
      <w:r>
        <w:rPr>
          <w:rFonts w:ascii="Times New Roman"/>
          <w:b w:val="false"/>
          <w:i w:val="false"/>
          <w:color w:val="000000"/>
          <w:sz w:val="28"/>
        </w:rPr>
        <w:t>
      133. Алқа Кеңесінің тапсырмалары болып Алқа Кеңесінің  нормативтік сипаты жоқ, жедел және ақпараттық сипаттағы мәселелер бойынша, соның ішінде Алқаның мүше мемлекеттермен өзара іс-қимылы бойынша шығарылатын (Алқа мүшелеріне) нұсқаулары ресімделеді.</w:t>
      </w:r>
    </w:p>
    <w:bookmarkEnd w:id="158"/>
    <w:p>
      <w:pPr>
        <w:spacing w:after="0"/>
        <w:ind w:left="0"/>
        <w:jc w:val="both"/>
      </w:pPr>
      <w:r>
        <w:rPr>
          <w:rFonts w:ascii="Times New Roman"/>
          <w:b w:val="false"/>
          <w:i w:val="false"/>
          <w:color w:val="000000"/>
          <w:sz w:val="28"/>
        </w:rPr>
        <w:t>
      Кеңестің тапсырмасы Алқаның ішкі құжаты  болып табылады.</w:t>
      </w:r>
    </w:p>
    <w:bookmarkStart w:name="z161" w:id="159"/>
    <w:p>
      <w:pPr>
        <w:spacing w:after="0"/>
        <w:ind w:left="0"/>
        <w:jc w:val="both"/>
      </w:pPr>
      <w:r>
        <w:rPr>
          <w:rFonts w:ascii="Times New Roman"/>
          <w:b w:val="false"/>
          <w:i w:val="false"/>
          <w:color w:val="000000"/>
          <w:sz w:val="28"/>
        </w:rPr>
        <w:t>
      134. Кеңестің тапсырмасы Кеңестің отырысына ұсынылған жоба негізінде немесе Кеңес отырысы барысында тікелей дайындалуы мүмкін.</w:t>
      </w:r>
    </w:p>
    <w:bookmarkEnd w:id="159"/>
    <w:bookmarkStart w:name="z162" w:id="160"/>
    <w:p>
      <w:pPr>
        <w:spacing w:after="0"/>
        <w:ind w:left="0"/>
        <w:jc w:val="both"/>
      </w:pPr>
      <w:r>
        <w:rPr>
          <w:rFonts w:ascii="Times New Roman"/>
          <w:b w:val="false"/>
          <w:i w:val="false"/>
          <w:color w:val="000000"/>
          <w:sz w:val="28"/>
        </w:rPr>
        <w:t xml:space="preserve">
      135. Кеңестің тапсырмасы </w:t>
      </w:r>
      <w:r>
        <w:rPr>
          <w:rFonts w:ascii="Times New Roman"/>
          <w:b w:val="false"/>
          <w:i w:val="false"/>
          <w:color w:val="000000"/>
          <w:sz w:val="28"/>
        </w:rPr>
        <w:t>№ 9 қосымшаға</w:t>
      </w:r>
      <w:r>
        <w:rPr>
          <w:rFonts w:ascii="Times New Roman"/>
          <w:b w:val="false"/>
          <w:i w:val="false"/>
          <w:color w:val="000000"/>
          <w:sz w:val="28"/>
        </w:rPr>
        <w:t xml:space="preserve"> сәйкес тапсырмалардың бланкілеріне және деректемелерін ресімдеуге қойылатын талаптар сақтала отырып ресімделеді.</w:t>
      </w:r>
    </w:p>
    <w:bookmarkEnd w:id="160"/>
    <w:p>
      <w:pPr>
        <w:spacing w:after="0"/>
        <w:ind w:left="0"/>
        <w:jc w:val="both"/>
      </w:pPr>
      <w:r>
        <w:rPr>
          <w:rFonts w:ascii="Times New Roman"/>
          <w:b w:val="false"/>
          <w:i w:val="false"/>
          <w:color w:val="000000"/>
          <w:sz w:val="28"/>
        </w:rPr>
        <w:t xml:space="preserve">
      Кеңес мүшесінің тапсырмасы (мүше мемлекеттер лауазымды адамдарының Алқа отырыстарына қатысуы және Алқа отырысы күн тәртібінің жекелеген мәселелері бойынша Алқаның шешімдері мен ұсынымдарының жобаларын талқылауға қатысуы туралы (Регламенттің </w:t>
      </w:r>
    </w:p>
    <w:p>
      <w:pPr>
        <w:spacing w:after="0"/>
        <w:ind w:left="0"/>
        <w:jc w:val="both"/>
      </w:pPr>
      <w:r>
        <w:rPr>
          <w:rFonts w:ascii="Times New Roman"/>
          <w:b w:val="false"/>
          <w:i w:val="false"/>
          <w:color w:val="000000"/>
          <w:sz w:val="28"/>
        </w:rPr>
        <w:t>77-тармағының екінші абзацы) осы Қағидаларда Кеңес тапсырмалары үшін белгіленген қағидалар мен талаптар ескеріле отырып ресімделеді.</w:t>
      </w:r>
    </w:p>
    <w:bookmarkStart w:name="z163" w:id="161"/>
    <w:p>
      <w:pPr>
        <w:spacing w:after="0"/>
        <w:ind w:left="0"/>
        <w:jc w:val="both"/>
      </w:pPr>
      <w:r>
        <w:rPr>
          <w:rFonts w:ascii="Times New Roman"/>
          <w:b w:val="false"/>
          <w:i w:val="false"/>
          <w:color w:val="000000"/>
          <w:sz w:val="28"/>
        </w:rPr>
        <w:t>
      136. Кеңестің (Кеңес мүшесінің) тапсырмасының жобасын дайындау осы Қағидаларда Кеңес шешімдерінің жобаларын дайындау үшін белгіленген тәртіппен жүзеге асырылады.</w:t>
      </w:r>
    </w:p>
    <w:bookmarkEnd w:id="161"/>
    <w:bookmarkStart w:name="z164" w:id="162"/>
    <w:p>
      <w:pPr>
        <w:spacing w:after="0"/>
        <w:ind w:left="0"/>
        <w:jc w:val="both"/>
      </w:pPr>
      <w:r>
        <w:rPr>
          <w:rFonts w:ascii="Times New Roman"/>
          <w:b w:val="false"/>
          <w:i w:val="false"/>
          <w:color w:val="000000"/>
          <w:sz w:val="28"/>
        </w:rPr>
        <w:t>
      137. Кеңес отырысы күн тәртібінің Кеңес тапсырмасын қабылдау ұсынылатын мәселесі бойынша құжаттар мен материалдар жиынтығы:</w:t>
      </w:r>
    </w:p>
    <w:bookmarkEnd w:id="162"/>
    <w:p>
      <w:pPr>
        <w:spacing w:after="0"/>
        <w:ind w:left="0"/>
        <w:jc w:val="both"/>
      </w:pPr>
      <w:r>
        <w:rPr>
          <w:rFonts w:ascii="Times New Roman"/>
          <w:b w:val="false"/>
          <w:i w:val="false"/>
          <w:color w:val="000000"/>
          <w:sz w:val="28"/>
        </w:rPr>
        <w:t>
      а) анықтамаларды дайындау мен ресімдеу үшін осы Қағидаларда белгіленген талаптар сақтала отырып жасалған, ұсынылатын тапсырманы қабылдау қажеттілігін негіздей отырып, қаралатын мәселе бойынша жұмыс барысы жазылған анықтаманы;</w:t>
      </w:r>
    </w:p>
    <w:p>
      <w:pPr>
        <w:spacing w:after="0"/>
        <w:ind w:left="0"/>
        <w:jc w:val="both"/>
      </w:pPr>
      <w:r>
        <w:rPr>
          <w:rFonts w:ascii="Times New Roman"/>
          <w:b w:val="false"/>
          <w:i w:val="false"/>
          <w:color w:val="000000"/>
          <w:sz w:val="28"/>
        </w:rPr>
        <w:t>
      б) Кеңес тапсырмасының жобасын;</w:t>
      </w:r>
    </w:p>
    <w:p>
      <w:pPr>
        <w:spacing w:after="0"/>
        <w:ind w:left="0"/>
        <w:jc w:val="both"/>
      </w:pPr>
      <w:r>
        <w:rPr>
          <w:rFonts w:ascii="Times New Roman"/>
          <w:b w:val="false"/>
          <w:i w:val="false"/>
          <w:color w:val="000000"/>
          <w:sz w:val="28"/>
        </w:rPr>
        <w:t>
      в) өзге де қосымша құжаттар мен материалдарды қамтиды.</w:t>
      </w:r>
    </w:p>
    <w:bookmarkStart w:name="z165" w:id="163"/>
    <w:p>
      <w:pPr>
        <w:spacing w:after="0"/>
        <w:ind w:left="0"/>
        <w:jc w:val="both"/>
      </w:pPr>
      <w:r>
        <w:rPr>
          <w:rFonts w:ascii="Times New Roman"/>
          <w:b w:val="false"/>
          <w:i w:val="false"/>
          <w:color w:val="000000"/>
          <w:sz w:val="28"/>
        </w:rPr>
        <w:t>
      138. Осы Қағидаларда белгіленген тәртіппен ресімделген, орындаушы, Комиссияның тиісті құрылымдық бөлімшесінің басшысы (басшының орынбасары), Комиссияның жауапты департаментіне жетекшілік ететін Алқа мүшесі, Хаттама және ұйымдастырушылық қамтамасыз ету департаментінің директоры (директордың орынбасары)  виза қойған Кеңес тапсырмасының жобасы Кеңес отырысына дайындалған деп есептеледі.</w:t>
      </w:r>
    </w:p>
    <w:bookmarkEnd w:id="163"/>
    <w:bookmarkStart w:name="z166" w:id="164"/>
    <w:p>
      <w:pPr>
        <w:spacing w:after="0"/>
        <w:ind w:left="0"/>
        <w:jc w:val="both"/>
      </w:pPr>
      <w:r>
        <w:rPr>
          <w:rFonts w:ascii="Times New Roman"/>
          <w:b w:val="false"/>
          <w:i w:val="false"/>
          <w:color w:val="000000"/>
          <w:sz w:val="28"/>
        </w:rPr>
        <w:t>
      139. Кеңес тапсырмасының жобасын жауапты департамент дайындайды.</w:t>
      </w:r>
    </w:p>
    <w:bookmarkEnd w:id="164"/>
    <w:p>
      <w:pPr>
        <w:spacing w:after="0"/>
        <w:ind w:left="0"/>
        <w:jc w:val="both"/>
      </w:pPr>
      <w:r>
        <w:rPr>
          <w:rFonts w:ascii="Times New Roman"/>
          <w:b w:val="false"/>
          <w:i w:val="false"/>
          <w:color w:val="000000"/>
          <w:sz w:val="28"/>
        </w:rPr>
        <w:t>
      Кеңес отырысында қабылданған тапсырманы Кеңес барысында Хаттама және ұйымдастырушылық қамтамасыз ету департаменті ресімдейді.</w:t>
      </w:r>
    </w:p>
    <w:bookmarkStart w:name="z167" w:id="165"/>
    <w:p>
      <w:pPr>
        <w:spacing w:after="0"/>
        <w:ind w:left="0"/>
        <w:jc w:val="both"/>
      </w:pPr>
      <w:r>
        <w:rPr>
          <w:rFonts w:ascii="Times New Roman"/>
          <w:b w:val="false"/>
          <w:i w:val="false"/>
          <w:color w:val="000000"/>
          <w:sz w:val="28"/>
        </w:rPr>
        <w:t>
      140. Кеңес тапсырмасын белгіленген нысандағы бланкіде басып шығаруға дайындауды және тапсырманы бланкіде басып шығаруды Хаттама және ұйымдастырушылық қамтамасыз ету департаменті жүзеге асырады.</w:t>
      </w:r>
    </w:p>
    <w:bookmarkEnd w:id="165"/>
    <w:bookmarkStart w:name="z168" w:id="166"/>
    <w:p>
      <w:pPr>
        <w:spacing w:after="0"/>
        <w:ind w:left="0"/>
        <w:jc w:val="both"/>
      </w:pPr>
      <w:r>
        <w:rPr>
          <w:rFonts w:ascii="Times New Roman"/>
          <w:b w:val="false"/>
          <w:i w:val="false"/>
          <w:color w:val="000000"/>
          <w:sz w:val="28"/>
        </w:rPr>
        <w:t>
      141. Кеңестің (Кеңес мүшелерінің) қол қойылған тапсырмалары Хаттама және ұйымдастырушылық қамтамасыз ету департаментінде сақталады.</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167"/>
    <w:p>
      <w:pPr>
        <w:spacing w:after="0"/>
        <w:ind w:left="0"/>
        <w:jc w:val="both"/>
      </w:pPr>
      <w:r>
        <w:rPr>
          <w:rFonts w:ascii="Times New Roman"/>
          <w:b w:val="false"/>
          <w:i w:val="false"/>
          <w:color w:val="000000"/>
          <w:sz w:val="28"/>
        </w:rPr>
        <w:t xml:space="preserve">
      </w:t>
      </w:r>
      <w:r>
        <w:rPr>
          <w:rFonts w:ascii="Times New Roman"/>
          <w:b w:val="false"/>
          <w:i/>
          <w:color w:val="000000"/>
          <w:sz w:val="28"/>
        </w:rPr>
        <w:t>Шешімдердің (өкімдердің, ұсынымдардың, тапсырмалардың), қаржылық-экономикалық негіздемелердің жобаларына анықтамаларды дайындау және ресімдеу</w:t>
      </w:r>
    </w:p>
    <w:bookmarkEnd w:id="1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168"/>
    <w:p>
      <w:pPr>
        <w:spacing w:after="0"/>
        <w:ind w:left="0"/>
        <w:jc w:val="both"/>
      </w:pPr>
      <w:r>
        <w:rPr>
          <w:rFonts w:ascii="Times New Roman"/>
          <w:b w:val="false"/>
          <w:i w:val="false"/>
          <w:color w:val="000000"/>
          <w:sz w:val="28"/>
        </w:rPr>
        <w:t>
      142. Комиссия шешімінің (өкімінің, ұсынымының) жобасына, Үкіметаралық кеңес шешімінің (өкімінің) жобасына, Жоғары кеңес шешімінің (өкімінің) жобасына немесе Кеңес тапсырмасының жобасына анықтама (бұдан әрі - анықтама) қарауға ұсынылатын мәселенің мәні бойынша қысқаша ақпарат, ол бойынша шешім қабылдау үшін оның пысықталу дәрежесін беру мақсатында жасалады. Анықтамада:</w:t>
      </w:r>
    </w:p>
    <w:bookmarkEnd w:id="168"/>
    <w:p>
      <w:pPr>
        <w:spacing w:after="0"/>
        <w:ind w:left="0"/>
        <w:jc w:val="both"/>
      </w:pPr>
      <w:r>
        <w:rPr>
          <w:rFonts w:ascii="Times New Roman"/>
          <w:b w:val="false"/>
          <w:i w:val="false"/>
          <w:color w:val="000000"/>
          <w:sz w:val="28"/>
        </w:rPr>
        <w:t>
      а) құқықтық негізі (нормативтік құқықтық акт, соған сәйкес немесе соны орындау үшін шешім (өкім, ұсыным) жобасы дайындалған халықаралық акт), Алқа отырыстары жоспарының тармағы, қабылданатын шешім (өкім, ұсыным, тапсырма) бойынша Комиссияның құзыретін белгілейтін акт көрсетіледі. Егер мәселе Одақ органы отырысының күн тәртібіне осы орган мүшелерінің бастамасы бойынша енгізілмесе, осы мәселені қарауға енгізуге бастамашылық жасаған орган немесе лауазымды адам көрсетіледі;</w:t>
      </w:r>
    </w:p>
    <w:p>
      <w:pPr>
        <w:spacing w:after="0"/>
        <w:ind w:left="0"/>
        <w:jc w:val="both"/>
      </w:pPr>
      <w:r>
        <w:rPr>
          <w:rFonts w:ascii="Times New Roman"/>
          <w:b w:val="false"/>
          <w:i w:val="false"/>
          <w:color w:val="000000"/>
          <w:sz w:val="28"/>
        </w:rPr>
        <w:t>
      б) шешім (өкім, ұсыным, тапсырма) жобасын дайындаған Комиссия департаментінің атауы;</w:t>
      </w:r>
    </w:p>
    <w:p>
      <w:pPr>
        <w:spacing w:after="0"/>
        <w:ind w:left="0"/>
        <w:jc w:val="both"/>
      </w:pPr>
      <w:r>
        <w:rPr>
          <w:rFonts w:ascii="Times New Roman"/>
          <w:b w:val="false"/>
          <w:i w:val="false"/>
          <w:color w:val="000000"/>
          <w:sz w:val="28"/>
        </w:rPr>
        <w:t>
      в) шешімнің (өкімнің, ұсынымның) жобасын әзірлеуге және (немесе) келісуге қатысқан Комиссия құрылымдық бөлімшелерінің атауы, осындай келісудің нәтижелері (келіспеушіліктер болған кезде – келіспеушіліктердің мәні мен оларды реттеу жөніндегі Комиссияның құрылымдық бөлімшелерінің ұсыныстары, келісу кеңестері хаттамаларының деректемелері);</w:t>
      </w:r>
    </w:p>
    <w:p>
      <w:pPr>
        <w:spacing w:after="0"/>
        <w:ind w:left="0"/>
        <w:jc w:val="both"/>
      </w:pPr>
      <w:r>
        <w:rPr>
          <w:rFonts w:ascii="Times New Roman"/>
          <w:b w:val="false"/>
          <w:i w:val="false"/>
          <w:color w:val="000000"/>
          <w:sz w:val="28"/>
        </w:rPr>
        <w:t>
      г) шешілуі үшін шешім (өкім, ұсыным, тапсырма) қабылдау ұсынылатын мәселенің сипаттамасы, мәселенің қысқаша тарихы, қабылдауға ұсынылатын шешім (өкім, ұсыным, тапсырма) қолданылатын тұлғалар тобы;</w:t>
      </w:r>
    </w:p>
    <w:p>
      <w:pPr>
        <w:spacing w:after="0"/>
        <w:ind w:left="0"/>
        <w:jc w:val="both"/>
      </w:pPr>
      <w:r>
        <w:rPr>
          <w:rFonts w:ascii="Times New Roman"/>
          <w:b w:val="false"/>
          <w:i w:val="false"/>
          <w:color w:val="000000"/>
          <w:sz w:val="28"/>
        </w:rPr>
        <w:t xml:space="preserve">
      д) мәселені мүше мемлекеттермен талқылау (мүше мемлекеттер арасында келіспеушіліктер бар болған кезде – келіспеушіліктер мәні, сондай-ақ мүше мемлекеттер мен Комиссияның оларды реттеу жөніндегі ұсыныстары) нәтижелері; </w:t>
      </w:r>
    </w:p>
    <w:p>
      <w:pPr>
        <w:spacing w:after="0"/>
        <w:ind w:left="0"/>
        <w:jc w:val="both"/>
      </w:pPr>
      <w:r>
        <w:rPr>
          <w:rFonts w:ascii="Times New Roman"/>
          <w:b w:val="false"/>
          <w:i w:val="false"/>
          <w:color w:val="000000"/>
          <w:sz w:val="28"/>
        </w:rPr>
        <w:t xml:space="preserve">
      е) егер Еуразиялық экономикалық комиссия туралы ереженің </w:t>
      </w:r>
    </w:p>
    <w:p>
      <w:pPr>
        <w:spacing w:after="0"/>
        <w:ind w:left="0"/>
        <w:jc w:val="both"/>
      </w:pPr>
      <w:r>
        <w:rPr>
          <w:rFonts w:ascii="Times New Roman"/>
          <w:b w:val="false"/>
          <w:i w:val="false"/>
          <w:color w:val="000000"/>
          <w:sz w:val="28"/>
        </w:rPr>
        <w:t>25-тармағына сәйкес Кеңес қабылдаған шешімге сай шығарылатын мәселе бойынша Кеңес немесе Алқа шешімінің қабылдануы алдында консультациялар өткізу міндетті болса, консультациялық органдармен консультациялардың нәтижелері;</w:t>
      </w:r>
    </w:p>
    <w:p>
      <w:pPr>
        <w:spacing w:after="0"/>
        <w:ind w:left="0"/>
        <w:jc w:val="both"/>
      </w:pPr>
      <w:r>
        <w:rPr>
          <w:rFonts w:ascii="Times New Roman"/>
          <w:b w:val="false"/>
          <w:i w:val="false"/>
          <w:color w:val="000000"/>
          <w:sz w:val="28"/>
        </w:rPr>
        <w:t>
      ж) Одақ органы шешімінің жобасын Одақтың ресми сайтына алдын ала жариялау және осы жобаны қоғамдық талқылау нәтижелері туралы ақпарат;</w:t>
      </w:r>
    </w:p>
    <w:p>
      <w:pPr>
        <w:spacing w:after="0"/>
        <w:ind w:left="0"/>
        <w:jc w:val="both"/>
      </w:pPr>
      <w:r>
        <w:rPr>
          <w:rFonts w:ascii="Times New Roman"/>
          <w:b w:val="false"/>
          <w:i w:val="false"/>
          <w:color w:val="000000"/>
          <w:sz w:val="28"/>
        </w:rPr>
        <w:t>
      з) анықтамаға қоса берілетін құжаттардың тізбесі көрсетіледі.</w:t>
      </w:r>
    </w:p>
    <w:bookmarkStart w:name="z171" w:id="169"/>
    <w:p>
      <w:pPr>
        <w:spacing w:after="0"/>
        <w:ind w:left="0"/>
        <w:jc w:val="both"/>
      </w:pPr>
      <w:r>
        <w:rPr>
          <w:rFonts w:ascii="Times New Roman"/>
          <w:b w:val="false"/>
          <w:i w:val="false"/>
          <w:color w:val="000000"/>
          <w:sz w:val="28"/>
        </w:rPr>
        <w:t>
      143. Комиссия шешімі жобасының қаржылық-экономикалық негіздемесінде шешімді іске асырудың экономикалық әсерін сипаттау, шешімді іске асырудың Одақ бюджетінің шығыстарына ықпалын бағалау, сондай-ақ шешім жобасының мазмұнына қарай – ақшалай мәндегі есептеулер (Ресей рублі) келтіріледі.</w:t>
      </w:r>
    </w:p>
    <w:bookmarkEnd w:id="169"/>
    <w:bookmarkStart w:name="z172" w:id="170"/>
    <w:p>
      <w:pPr>
        <w:spacing w:after="0"/>
        <w:ind w:left="0"/>
        <w:jc w:val="both"/>
      </w:pPr>
      <w:r>
        <w:rPr>
          <w:rFonts w:ascii="Times New Roman"/>
          <w:b w:val="false"/>
          <w:i w:val="false"/>
          <w:color w:val="000000"/>
          <w:sz w:val="28"/>
        </w:rPr>
        <w:t xml:space="preserve">
      144. Анықтамалар мен қаржылық-экономикалық негіздемелерді дайындау мен ресімдеу </w:t>
      </w:r>
      <w:r>
        <w:rPr>
          <w:rFonts w:ascii="Times New Roman"/>
          <w:b w:val="false"/>
          <w:i w:val="false"/>
          <w:color w:val="000000"/>
          <w:sz w:val="28"/>
        </w:rPr>
        <w:t>№ 10 қосымшаға</w:t>
      </w:r>
      <w:r>
        <w:rPr>
          <w:rFonts w:ascii="Times New Roman"/>
          <w:b w:val="false"/>
          <w:i w:val="false"/>
          <w:color w:val="000000"/>
          <w:sz w:val="28"/>
        </w:rPr>
        <w:t xml:space="preserve"> сәйкес талаптарға орай жүзеге асырылады.</w:t>
      </w:r>
    </w:p>
    <w:bookmarkEnd w:id="170"/>
    <w:p>
      <w:pPr>
        <w:spacing w:after="0"/>
        <w:ind w:left="0"/>
        <w:jc w:val="both"/>
      </w:pPr>
      <w:r>
        <w:rPr>
          <w:rFonts w:ascii="Times New Roman"/>
          <w:b w:val="false"/>
          <w:i w:val="false"/>
          <w:color w:val="000000"/>
          <w:sz w:val="28"/>
        </w:rPr>
        <w:t>
      Шешімдердің жобаларына анықтамалар, қаржылық-экономикалық негіздемелер Хаттама және ұйымдастырушылық қамтамасыз ету департаментінде немесе Одақ органдарының тиісті түпнұсқа актілері бар жиынтықтар құрамында Құқықтық департаментте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71"/>
    <w:p>
      <w:pPr>
        <w:spacing w:after="0"/>
        <w:ind w:left="0"/>
        <w:jc w:val="both"/>
      </w:pPr>
      <w:r>
        <w:rPr>
          <w:rFonts w:ascii="Times New Roman"/>
          <w:b w:val="false"/>
          <w:i w:val="false"/>
          <w:color w:val="000000"/>
          <w:sz w:val="28"/>
        </w:rPr>
        <w:t xml:space="preserve">
      </w:t>
      </w:r>
      <w:r>
        <w:rPr>
          <w:rFonts w:ascii="Times New Roman"/>
          <w:b w:val="false"/>
          <w:i/>
          <w:color w:val="000000"/>
          <w:sz w:val="28"/>
        </w:rPr>
        <w:t>Одақ органдарының актілерін жариялауға дайындау</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 w:id="172"/>
    <w:p>
      <w:pPr>
        <w:spacing w:after="0"/>
        <w:ind w:left="0"/>
        <w:jc w:val="both"/>
      </w:pPr>
      <w:r>
        <w:rPr>
          <w:rFonts w:ascii="Times New Roman"/>
          <w:b w:val="false"/>
          <w:i w:val="false"/>
          <w:color w:val="000000"/>
          <w:sz w:val="28"/>
        </w:rPr>
        <w:t>
      145. Одақ органдары қабылдаған актілерді Одақтың ресми сайтында жариялауға дайындау үшін Хаттама және ұйымдастырушылық қамтамасыз ету департаменті тиісінше Алқа, Кеңес, Үкіметаралық кеңес немесе Жоғары кеңес мүшелері қол қойғаннан кейін актінің  (шешімнің, өкімнің, ұсынымның) сканерлеуге арналған (көрсетілген адамдардың қолдары қойылмаған) 1 данасын басып шығарады.</w:t>
      </w:r>
    </w:p>
    <w:bookmarkEnd w:id="172"/>
    <w:p>
      <w:pPr>
        <w:spacing w:after="0"/>
        <w:ind w:left="0"/>
        <w:jc w:val="both"/>
      </w:pPr>
      <w:r>
        <w:rPr>
          <w:rFonts w:ascii="Times New Roman"/>
          <w:b w:val="false"/>
          <w:i w:val="false"/>
          <w:color w:val="000000"/>
          <w:sz w:val="28"/>
        </w:rPr>
        <w:t>
      Комиссия, Үкіметаралық кеңес немесе Жоғары кеңес актісінің көрсетілген данасының әрбір бетінің сыртқы жағына Хаттама және ұйымдастырушылық қамтамасыз ету департаментінің жауапты қызметкері виза қоюға тиіс. Комиссия актісінің виза қойылған данасы Хаттама және ұйымдастырушылық қамтамасыз ету департаментінде қалады, Үкіметаралық кеңес, Жоғары кеңес актісінің виза қойылған данасы түпнұсқасымен бірге Құқықтық департаментке беріледі.</w:t>
      </w:r>
    </w:p>
    <w:bookmarkStart w:name="z175" w:id="173"/>
    <w:p>
      <w:pPr>
        <w:spacing w:after="0"/>
        <w:ind w:left="0"/>
        <w:jc w:val="both"/>
      </w:pPr>
      <w:r>
        <w:rPr>
          <w:rFonts w:ascii="Times New Roman"/>
          <w:b w:val="false"/>
          <w:i w:val="false"/>
          <w:color w:val="000000"/>
          <w:sz w:val="28"/>
        </w:rPr>
        <w:t>
      146. Үкіметаралық кеңестің шешімі (өкімі), Жоғары кеңестің шешімі (өкімі) данасының қол қоюға бөлінген жеріне "Депозитарий" мөрінің бедері қойылады.</w:t>
      </w:r>
    </w:p>
    <w:bookmarkEnd w:id="173"/>
    <w:p>
      <w:pPr>
        <w:spacing w:after="0"/>
        <w:ind w:left="0"/>
        <w:jc w:val="both"/>
      </w:pPr>
      <w:r>
        <w:rPr>
          <w:rFonts w:ascii="Times New Roman"/>
          <w:b w:val="false"/>
          <w:i w:val="false"/>
          <w:color w:val="000000"/>
          <w:sz w:val="28"/>
        </w:rPr>
        <w:t>
      Комиссия шешімінің (өкімінің, ұсынымының) данасының қол қоюға бөлінген жеріне "Құжаттар үшін" мөрінің бедері қойылады.</w:t>
      </w:r>
    </w:p>
    <w:bookmarkStart w:name="z176" w:id="174"/>
    <w:p>
      <w:pPr>
        <w:spacing w:after="0"/>
        <w:ind w:left="0"/>
        <w:jc w:val="both"/>
      </w:pPr>
      <w:r>
        <w:rPr>
          <w:rFonts w:ascii="Times New Roman"/>
          <w:b w:val="false"/>
          <w:i w:val="false"/>
          <w:color w:val="000000"/>
          <w:sz w:val="28"/>
        </w:rPr>
        <w:t>
      147. Үкіметаралық кеңес шешімінің (өкімінің), Жоғары кеңес шешімінің (өкімінің) мөр бедері бар данасын Құқықтық департаменттің жауапты қызметкері сканерлеуге тиіс.</w:t>
      </w:r>
    </w:p>
    <w:bookmarkEnd w:id="174"/>
    <w:p>
      <w:pPr>
        <w:spacing w:after="0"/>
        <w:ind w:left="0"/>
        <w:jc w:val="both"/>
      </w:pPr>
      <w:r>
        <w:rPr>
          <w:rFonts w:ascii="Times New Roman"/>
          <w:b w:val="false"/>
          <w:i w:val="false"/>
          <w:color w:val="000000"/>
          <w:sz w:val="28"/>
        </w:rPr>
        <w:t>
      Комиссия шешімінің (өкімінің, ұсынымының) мөр бедері бар данасын Хаттама және ұйымдастырушылық қамтамасыз ету департаментінің  жауапты қызметкері сканерлеуге тиіс.</w:t>
      </w:r>
    </w:p>
    <w:bookmarkStart w:name="z177" w:id="175"/>
    <w:p>
      <w:pPr>
        <w:spacing w:after="0"/>
        <w:ind w:left="0"/>
        <w:jc w:val="both"/>
      </w:pPr>
      <w:r>
        <w:rPr>
          <w:rFonts w:ascii="Times New Roman"/>
          <w:b w:val="false"/>
          <w:i w:val="false"/>
          <w:color w:val="000000"/>
          <w:sz w:val="28"/>
        </w:rPr>
        <w:t xml:space="preserve">
      148. Одақтың ресми сайтында орналастыруға арналған Комиссия шешімінің (өкімінің, ұсынымының), Үкіметаралық кеңес шешімінің (өкімінің), Жоғары кеңес шешімінің (өкімінің) файлын тиісінше Хаттама және ұйымдастырушылық қамтамасыз ету департаментінің жауапты қызметкері немесе Құқықтық департаменттің жауапты қызметкері электрондық пошта арқылы тиісті электрондық хабарға қосымшада Ақпараттық технологиялар департаментіне жібереді. </w:t>
      </w:r>
    </w:p>
    <w:bookmarkEnd w:id="175"/>
    <w:bookmarkStart w:name="z178" w:id="176"/>
    <w:p>
      <w:pPr>
        <w:spacing w:after="0"/>
        <w:ind w:left="0"/>
        <w:jc w:val="both"/>
      </w:pPr>
      <w:r>
        <w:rPr>
          <w:rFonts w:ascii="Times New Roman"/>
          <w:b w:val="false"/>
          <w:i w:val="false"/>
          <w:color w:val="000000"/>
          <w:sz w:val="28"/>
        </w:rPr>
        <w:t>
      149. Комиссия шешімінің (өкімінің, ұсынымының), Үкіметаралық кеңес шешімінің (өкімінің), Жоғары кеңес шешімінің (өкімінің) сканерленген бейнесі көзбен шолғанда оның қағаздағы түпнұсқасымен бірдей 1:1 масштабында болуын қамтамасыз етуге тиіс және PDF форматындағы электрондық файлды білдіреді.</w:t>
      </w:r>
    </w:p>
    <w:bookmarkEnd w:id="176"/>
    <w:bookmarkStart w:name="z179" w:id="177"/>
    <w:p>
      <w:pPr>
        <w:spacing w:after="0"/>
        <w:ind w:left="0"/>
        <w:jc w:val="both"/>
      </w:pPr>
      <w:r>
        <w:rPr>
          <w:rFonts w:ascii="Times New Roman"/>
          <w:b w:val="false"/>
          <w:i w:val="false"/>
          <w:color w:val="000000"/>
          <w:sz w:val="28"/>
        </w:rPr>
        <w:t>
      150. Егер Комиссия шешіміне (өкіміне, ұсынымына), Үкіметаралық кеңес шешіміне (өкіміне), Жоғары кеңес шешіміне (өкіміне) қол қою кезінде құжат мәтініне өзгерістер енгізілген жағдайда, сканерлеуге және ресми жариялауға арналған дана осы Қағидалардың 146 – 149-тармақтарында белгіленген тәртіпті сақтай отырып, қол қойылған данаға (даналарға) енгізілген өзгерістер ескеріле отырып дайындалады.</w:t>
      </w:r>
    </w:p>
    <w:bookmarkEnd w:id="177"/>
    <w:bookmarkStart w:name="z180" w:id="178"/>
    <w:p>
      <w:pPr>
        <w:spacing w:after="0"/>
        <w:ind w:left="0"/>
        <w:jc w:val="both"/>
      </w:pPr>
      <w:r>
        <w:rPr>
          <w:rFonts w:ascii="Times New Roman"/>
          <w:b w:val="false"/>
          <w:i w:val="false"/>
          <w:color w:val="000000"/>
          <w:sz w:val="28"/>
        </w:rPr>
        <w:t>
      151. Одақтың ресми сайтына орналастырылатын Одақ органдарының актілері күшіне енетін күні туралы анықтамалық ақпаратпен бірге жүреді.</w:t>
      </w:r>
    </w:p>
    <w:bookmarkEnd w:id="178"/>
    <w:p>
      <w:pPr>
        <w:spacing w:after="0"/>
        <w:ind w:left="0"/>
        <w:jc w:val="both"/>
      </w:pPr>
      <w:r>
        <w:rPr>
          <w:rFonts w:ascii="Times New Roman"/>
          <w:b w:val="false"/>
          <w:i w:val="false"/>
          <w:color w:val="000000"/>
          <w:sz w:val="28"/>
        </w:rPr>
        <w:t>
      Одақ органдарының күшіне енетін кезі нақты күнтізбелік күнмен немесе ресми жариялау күнімен айқындалмаған актілерінің күшіне енетін күнтізбелік күні туралы анықтамалық ақпаратты дайындау үшін Ақпараттық технологиялар департаменті актіні Одақтың ресми сайтына жариялайтын күні Құқықтық департаментке осындай жарияланған актілердің тізбесін қосып,   олардың күшіне енетін күнтізбелік күнін айқындау қажеттілігі туралы қызметтік жазба жібереді.</w:t>
      </w:r>
    </w:p>
    <w:p>
      <w:pPr>
        <w:spacing w:after="0"/>
        <w:ind w:left="0"/>
        <w:jc w:val="both"/>
      </w:pPr>
      <w:r>
        <w:rPr>
          <w:rFonts w:ascii="Times New Roman"/>
          <w:b w:val="false"/>
          <w:i w:val="false"/>
          <w:color w:val="000000"/>
          <w:sz w:val="28"/>
        </w:rPr>
        <w:t>
      Құқықтық департамент қызметтік жазбада көрсетілген әрбір акт бойынша анықтамалық ақпарат дайындайды және оны Ақпараттық технологиялар департаментіне сауалды алған күннен кейінгі жұмыс күнінен кешіктірмей жібереді.</w:t>
      </w:r>
    </w:p>
    <w:p>
      <w:pPr>
        <w:spacing w:after="0"/>
        <w:ind w:left="0"/>
        <w:jc w:val="both"/>
      </w:pPr>
      <w:r>
        <w:rPr>
          <w:rFonts w:ascii="Times New Roman"/>
          <w:b w:val="false"/>
          <w:i w:val="false"/>
          <w:color w:val="000000"/>
          <w:sz w:val="28"/>
        </w:rPr>
        <w:t>
      "Ресми жарияланған күнінен бастап" деген тұжырымы бар болған кезде актінің күшіне енетін нақты күнін айқындау жариялау күнін есепке қоса отырып жүзеге асырылады. Мысалы, егер ресми жарияланған күнінен бастап күнтізбелік 30 күн өткен соң күшіне енгізу көзделетін Комиссия шешімі 1 наурызда жарияланса, оның күшіне енетін күні (күнтізбелік 30 күн өту фактісі бойынша) 31 наурыз болады.</w:t>
      </w:r>
    </w:p>
    <w:p>
      <w:pPr>
        <w:spacing w:after="0"/>
        <w:ind w:left="0"/>
        <w:jc w:val="both"/>
      </w:pPr>
      <w:r>
        <w:rPr>
          <w:rFonts w:ascii="Times New Roman"/>
          <w:b w:val="false"/>
          <w:i w:val="false"/>
          <w:color w:val="000000"/>
          <w:sz w:val="28"/>
        </w:rPr>
        <w:t>
      Одақ органының белгілі бір оқиғаның басталуын немесе белгілі бір іс-әрекеттің (аталған актінің ресми жариялануын қоспағанда) жасалуын ескере отырып, күшіне енгізу көзделетін актісіне қатысты көрсетілген оқиға басталғанға немесе көрсетілген іс-әрекет жасалғанға дейін тиісті анықтамалық ақпарат актінің күшіне енетін кезін айқындайтын акт тармағына сәйкес келтіріледі. Белгілі бір оқиға басталған немесе белгілі бір іс-әрекет жасалған кезде жауапты департамент Ақпараттық технологиялар департаментіне осы тармақтың төртінші абзацына сәйкес айқындалатын Одақ органы актісінің күшіне енетін күнтізбелік күні туралы ақпараттық анықтаманы кешіктірмей жібереді.</w:t>
      </w:r>
    </w:p>
    <w:p>
      <w:pPr>
        <w:spacing w:after="0"/>
        <w:ind w:left="0"/>
        <w:jc w:val="both"/>
      </w:pPr>
      <w:r>
        <w:rPr>
          <w:rFonts w:ascii="Times New Roman"/>
          <w:b w:val="false"/>
          <w:i w:val="false"/>
          <w:color w:val="000000"/>
          <w:sz w:val="28"/>
        </w:rPr>
        <w:t>
      Егер Одақ органы актісінің ережелері үшін нақты күнтізбелік күндермен айқындалмаған күшіне енетін әртүрлі кездер белгіленсе, онда осы тармақтың төртінші және бесінші абзацтарына сәйкес анықтамалық ақпараттың құрамында әрбір осындай ереженің күшіне енетін күні туралы мәліметтер келтіріледі.</w:t>
      </w:r>
    </w:p>
    <w:bookmarkStart w:name="z181" w:id="179"/>
    <w:p>
      <w:pPr>
        <w:spacing w:after="0"/>
        <w:ind w:left="0"/>
        <w:jc w:val="left"/>
      </w:pPr>
      <w:r>
        <w:rPr>
          <w:rFonts w:ascii="Times New Roman"/>
          <w:b/>
          <w:i w:val="false"/>
          <w:color w:val="000000"/>
        </w:rPr>
        <w:t xml:space="preserve"> 3. Халықаралық актілерді (халықаралық шарттарды және халықаралық шарттар болып табылмайтын халықаралық сипаттағы актілерді), шарт жасасу алдындағы және ілеспе құжаттарды дайындау және ресімдеу</w:t>
      </w:r>
    </w:p>
    <w:bookmarkEnd w:id="179"/>
    <w:bookmarkStart w:name="z182" w:id="180"/>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шарттар</w:t>
      </w:r>
    </w:p>
    <w:bookmarkEnd w:id="1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81"/>
    <w:p>
      <w:pPr>
        <w:spacing w:after="0"/>
        <w:ind w:left="0"/>
        <w:jc w:val="both"/>
      </w:pPr>
      <w:r>
        <w:rPr>
          <w:rFonts w:ascii="Times New Roman"/>
          <w:b w:val="false"/>
          <w:i w:val="false"/>
          <w:color w:val="000000"/>
          <w:sz w:val="28"/>
        </w:rPr>
        <w:t>
      152. Комиссияда Одақ шеңберінде жасасылатын халықаралық шарттардың жобаларын дайындау мен оларды ресімдеу Одақ туралы шарттың, Регламенттің ережелеріне сәйкес, 1969 жылғы 23 мамырдағы Халықаралық шарттар құқығы туралы Вена конвенциясының, Біріккен Ұлттар Ұйымының Құқықтық мәселелер жөніндегі басқармасының Шарт секциясы әзірлеген Халықаралық шарттар жөніндегі нұсқаулықтың және осы Қағидалардың талаптарын, қалыптасқан халықаралық шарт практикасын ескере отырып жүзеге асырылады.</w:t>
      </w:r>
    </w:p>
    <w:bookmarkEnd w:id="181"/>
    <w:p>
      <w:pPr>
        <w:spacing w:after="0"/>
        <w:ind w:left="0"/>
        <w:jc w:val="both"/>
      </w:pPr>
      <w:r>
        <w:rPr>
          <w:rFonts w:ascii="Times New Roman"/>
          <w:b w:val="false"/>
          <w:i w:val="false"/>
          <w:color w:val="000000"/>
          <w:sz w:val="28"/>
        </w:rPr>
        <w:t>
      Одақтың үшінші тараппен халықаралық шарттарының жобаларын дайындау мен ресімдеу 1969 жылғы 23 мамырдағы Халықаралық шарттар құқығы туралы Вена конвенциясының, 1986 жылғы 21 наурыздағы Мемлекеттер мен халықаралық ұйымдар немесе халықаралық ұйымдар арасындағы шарттар құқығы туралы Вена конвенциясының талаптарын, халықаралық шарт практикасын, Біріккен Ұлттар Ұйымының Құқықтық мәселелер жөніндегі басқармасының Шарт секциясы дайындаған Халықаралық шарттар жөніндегі нұсқаулықты ескере отырып, Одақ туралы шарттың, Одақ туралы шарттың 7-бабы 1-тармағына сәйкес Одақтың үшінші тараппен халықаралық шарт жасасу мәселелерін айқындайтын халықаралық шарттың, Регламенттің ережелеріне сәйкес жүзеге асырылады.</w:t>
      </w:r>
    </w:p>
    <w:bookmarkStart w:name="z184" w:id="182"/>
    <w:p>
      <w:pPr>
        <w:spacing w:after="0"/>
        <w:ind w:left="0"/>
        <w:jc w:val="both"/>
      </w:pPr>
      <w:r>
        <w:rPr>
          <w:rFonts w:ascii="Times New Roman"/>
          <w:b w:val="false"/>
          <w:i w:val="false"/>
          <w:color w:val="000000"/>
          <w:sz w:val="28"/>
        </w:rPr>
        <w:t>
      153. Одақ шеңберінде жасалатын халықаралық шарттардың (бұдан әрі осы кіші бөлімде– халықаралық шарттар) жобаларын дайындауды Комиссия департаменттері жүзеге асырады.</w:t>
      </w:r>
    </w:p>
    <w:bookmarkEnd w:id="182"/>
    <w:p>
      <w:pPr>
        <w:spacing w:after="0"/>
        <w:ind w:left="0"/>
        <w:jc w:val="both"/>
      </w:pPr>
      <w:r>
        <w:rPr>
          <w:rFonts w:ascii="Times New Roman"/>
          <w:b w:val="false"/>
          <w:i w:val="false"/>
          <w:color w:val="000000"/>
          <w:sz w:val="28"/>
        </w:rPr>
        <w:t xml:space="preserve">
      Халықаралық шарттар </w:t>
      </w:r>
      <w:r>
        <w:rPr>
          <w:rFonts w:ascii="Times New Roman"/>
          <w:b w:val="false"/>
          <w:i w:val="false"/>
          <w:color w:val="000000"/>
          <w:sz w:val="28"/>
        </w:rPr>
        <w:t>№ 11 қосымшаға</w:t>
      </w:r>
      <w:r>
        <w:rPr>
          <w:rFonts w:ascii="Times New Roman"/>
          <w:b w:val="false"/>
          <w:i w:val="false"/>
          <w:color w:val="000000"/>
          <w:sz w:val="28"/>
        </w:rPr>
        <w:t xml:space="preserve"> сәйкес талаптар сақтала отырып ресімделеді.</w:t>
      </w:r>
    </w:p>
    <w:bookmarkStart w:name="z185" w:id="183"/>
    <w:p>
      <w:pPr>
        <w:spacing w:after="0"/>
        <w:ind w:left="0"/>
        <w:jc w:val="both"/>
      </w:pPr>
      <w:r>
        <w:rPr>
          <w:rFonts w:ascii="Times New Roman"/>
          <w:b w:val="false"/>
          <w:i w:val="false"/>
          <w:color w:val="000000"/>
          <w:sz w:val="28"/>
        </w:rPr>
        <w:t>
      154. Мүше мемлекеттердің уәкілетті органдары өкілдерінің қатысуымен Комиссия департаменті дайындаған және осы Қағидаларда белгіленген тәртіппен виза қойылған халықаралық шарттың жобасы мемлекетішілік келісуге жіберілгенге дейін құқықтық сараптама жүргізу және құқықтық редакциялау үшін Құқықтық департаментке беріледі.</w:t>
      </w:r>
    </w:p>
    <w:bookmarkEnd w:id="183"/>
    <w:bookmarkStart w:name="z186" w:id="184"/>
    <w:p>
      <w:pPr>
        <w:spacing w:after="0"/>
        <w:ind w:left="0"/>
        <w:jc w:val="both"/>
      </w:pPr>
      <w:r>
        <w:rPr>
          <w:rFonts w:ascii="Times New Roman"/>
          <w:b w:val="false"/>
          <w:i w:val="false"/>
          <w:color w:val="000000"/>
          <w:sz w:val="28"/>
        </w:rPr>
        <w:t>
      155. Мүше мемлекеттен Комиссияға келіп түскен халықаралық шарттың жобасы құзыретіне халықаралық шарттың жобасында қозғалатын мәселелер кіретін Комиссия департаментіне қарауға жіберіледі.</w:t>
      </w:r>
    </w:p>
    <w:bookmarkEnd w:id="184"/>
    <w:bookmarkStart w:name="z187" w:id="185"/>
    <w:p>
      <w:pPr>
        <w:spacing w:after="0"/>
        <w:ind w:left="0"/>
        <w:jc w:val="both"/>
      </w:pPr>
      <w:r>
        <w:rPr>
          <w:rFonts w:ascii="Times New Roman"/>
          <w:b w:val="false"/>
          <w:i w:val="false"/>
          <w:color w:val="000000"/>
          <w:sz w:val="28"/>
        </w:rPr>
        <w:t>
      156. Комиссия департаменті басқа мүше мемлекеттерге халықаралық шарттың жобасын пысықтауға жібереді.</w:t>
      </w:r>
    </w:p>
    <w:bookmarkEnd w:id="185"/>
    <w:p>
      <w:pPr>
        <w:spacing w:after="0"/>
        <w:ind w:left="0"/>
        <w:jc w:val="both"/>
      </w:pPr>
      <w:r>
        <w:rPr>
          <w:rFonts w:ascii="Times New Roman"/>
          <w:b w:val="false"/>
          <w:i w:val="false"/>
          <w:color w:val="000000"/>
          <w:sz w:val="28"/>
        </w:rPr>
        <w:t>
      Халықаралық шарттың жобасы бойынша Комиссияға келіп түскен ескертулер мен ұсыныстар басқа мүше мемлекеттерге жіберіледі.</w:t>
      </w:r>
    </w:p>
    <w:p>
      <w:pPr>
        <w:spacing w:after="0"/>
        <w:ind w:left="0"/>
        <w:jc w:val="both"/>
      </w:pPr>
      <w:r>
        <w:rPr>
          <w:rFonts w:ascii="Times New Roman"/>
          <w:b w:val="false"/>
          <w:i w:val="false"/>
          <w:color w:val="000000"/>
          <w:sz w:val="28"/>
        </w:rPr>
        <w:t>
      Комиссия департаменті мүше мемлекеттерден алынған ескертулер мен ұсыныстарды ескере отырып, халықаралық шарттың жобасын жүзеге асырады.</w:t>
      </w:r>
    </w:p>
    <w:bookmarkStart w:name="z188" w:id="186"/>
    <w:p>
      <w:pPr>
        <w:spacing w:after="0"/>
        <w:ind w:left="0"/>
        <w:jc w:val="both"/>
      </w:pPr>
      <w:r>
        <w:rPr>
          <w:rFonts w:ascii="Times New Roman"/>
          <w:b w:val="false"/>
          <w:i w:val="false"/>
          <w:color w:val="000000"/>
          <w:sz w:val="28"/>
        </w:rPr>
        <w:t>
      157. Комиссия департаменті түзетіп, жөндеу  нәтижелері бойынша белгіленген тәртіппен виза қойылған халықаралық шарттың жобасын құқықтық сараптама жүргізу және құқықтық редакциялау үшін Алқа отырысына арналған, Алқаның халықаралық шарттың жобасын мақұлдау және оны мемлекетішілік келісуге жіберу туралы шешімінің жобасын қамтитын құжаттар мен материалдар жиынтығының құрамында Құқықтық департаментке береді.</w:t>
      </w:r>
    </w:p>
    <w:bookmarkEnd w:id="186"/>
    <w:bookmarkStart w:name="z189" w:id="187"/>
    <w:p>
      <w:pPr>
        <w:spacing w:after="0"/>
        <w:ind w:left="0"/>
        <w:jc w:val="both"/>
      </w:pPr>
      <w:r>
        <w:rPr>
          <w:rFonts w:ascii="Times New Roman"/>
          <w:b w:val="false"/>
          <w:i w:val="false"/>
          <w:color w:val="000000"/>
          <w:sz w:val="28"/>
        </w:rPr>
        <w:t>
      158. Егер Алқа Төрағасының тапсырмасында (қарарында) ұзақ мерзім айқындалмаса, халықаралық шарттың жобасына құқықтық сараптама жүргізу және құқықтық редакциялау мерзімі 7 жұмыс күнін құрайды.</w:t>
      </w:r>
    </w:p>
    <w:bookmarkEnd w:id="187"/>
    <w:bookmarkStart w:name="z190" w:id="188"/>
    <w:p>
      <w:pPr>
        <w:spacing w:after="0"/>
        <w:ind w:left="0"/>
        <w:jc w:val="both"/>
      </w:pPr>
      <w:r>
        <w:rPr>
          <w:rFonts w:ascii="Times New Roman"/>
          <w:b w:val="false"/>
          <w:i w:val="false"/>
          <w:color w:val="000000"/>
          <w:sz w:val="28"/>
        </w:rPr>
        <w:t>
      159. Құқықтық сараптама жүргізу және құқықтық редакциялау нәтижелері бойынша пысықталған халықаралық шарттың жобасына осы Қағидаларда белгіленген тәртіппен виза қойылады және ол Алқа қарауына беріледі.</w:t>
      </w:r>
    </w:p>
    <w:bookmarkEnd w:id="188"/>
    <w:bookmarkStart w:name="z191" w:id="189"/>
    <w:p>
      <w:pPr>
        <w:spacing w:after="0"/>
        <w:ind w:left="0"/>
        <w:jc w:val="both"/>
      </w:pPr>
      <w:r>
        <w:rPr>
          <w:rFonts w:ascii="Times New Roman"/>
          <w:b w:val="false"/>
          <w:i w:val="false"/>
          <w:color w:val="000000"/>
          <w:sz w:val="28"/>
        </w:rPr>
        <w:t>
      160. Алқа мақұлдағаннан кейін халықаралық шарттың жобасы мемлекетішілік келісуге жібереді.</w:t>
      </w:r>
    </w:p>
    <w:bookmarkEnd w:id="189"/>
    <w:bookmarkStart w:name="z192" w:id="190"/>
    <w:p>
      <w:pPr>
        <w:spacing w:after="0"/>
        <w:ind w:left="0"/>
        <w:jc w:val="both"/>
      </w:pPr>
      <w:r>
        <w:rPr>
          <w:rFonts w:ascii="Times New Roman"/>
          <w:b w:val="false"/>
          <w:i w:val="false"/>
          <w:color w:val="000000"/>
          <w:sz w:val="28"/>
        </w:rPr>
        <w:t>
      161. Жауапты департамент мемлекетішілік келісу нәтижелері бойынша халықаралық шарттың жобасын түзетіп, жөндеуді  жүзеге асырады және құқықтық сараптама жүргізу және құқықтық редакциялау үшін Алқа отырысына  арналған, халықаралық шарттың жобасын мақұлдау және оны халықаралық шартқа қол қою үшін қажетті мемлекетішілік рәсімдерді жүргізу үшін жіберу туралы Кеңес шешімінің жобасын қамтитын құжаттар мен материалдар жиынтығының құрамында Құқықтық департаментке береді.</w:t>
      </w:r>
    </w:p>
    <w:bookmarkEnd w:id="190"/>
    <w:bookmarkStart w:name="z193" w:id="191"/>
    <w:p>
      <w:pPr>
        <w:spacing w:after="0"/>
        <w:ind w:left="0"/>
        <w:jc w:val="both"/>
      </w:pPr>
      <w:r>
        <w:rPr>
          <w:rFonts w:ascii="Times New Roman"/>
          <w:b w:val="false"/>
          <w:i w:val="false"/>
          <w:color w:val="000000"/>
          <w:sz w:val="28"/>
        </w:rPr>
        <w:t>
      162. Мемлекетішілік келісудің, қайталап құқықтық сараптама жүргізу мен құқықтық редакциялаудың нәтижелері бойынша түзетіліп, жөнделген халықаралық шарттың жобасы Кеңестің қарауына шығарылады. Кеңес халықаралық шарттың жобасын мақұлдау туралы шешім қабылдаған жағдайда ол қол қою үшін қажетті мемлекетішілік рәсімдерді жүргізу үшін жіберіледі.</w:t>
      </w:r>
    </w:p>
    <w:bookmarkEnd w:id="191"/>
    <w:bookmarkStart w:name="z194" w:id="192"/>
    <w:p>
      <w:pPr>
        <w:spacing w:after="0"/>
        <w:ind w:left="0"/>
        <w:jc w:val="both"/>
      </w:pPr>
      <w:r>
        <w:rPr>
          <w:rFonts w:ascii="Times New Roman"/>
          <w:b w:val="false"/>
          <w:i w:val="false"/>
          <w:color w:val="000000"/>
          <w:sz w:val="28"/>
        </w:rPr>
        <w:t>
      163. Жауапты департамент мүше мемлекеттер мемлекетішілік рәсімдер жүргізген халықаралық шарттың жобасын қол қоюға дайындауды қамтамасыз етеді.</w:t>
      </w:r>
    </w:p>
    <w:bookmarkEnd w:id="192"/>
    <w:bookmarkStart w:name="z195" w:id="193"/>
    <w:p>
      <w:pPr>
        <w:spacing w:after="0"/>
        <w:ind w:left="0"/>
        <w:jc w:val="both"/>
      </w:pPr>
      <w:r>
        <w:rPr>
          <w:rFonts w:ascii="Times New Roman"/>
          <w:b w:val="false"/>
          <w:i w:val="false"/>
          <w:color w:val="000000"/>
          <w:sz w:val="28"/>
        </w:rPr>
        <w:t>
      164. Қол қоюға дайындалған халықаралық шарттың жобасында оның мүше мемлекеттер келіспеген мәтінін өзгертуге жол берілмейді.</w:t>
      </w:r>
    </w:p>
    <w:bookmarkEnd w:id="193"/>
    <w:bookmarkStart w:name="z196" w:id="194"/>
    <w:p>
      <w:pPr>
        <w:spacing w:after="0"/>
        <w:ind w:left="0"/>
        <w:jc w:val="both"/>
      </w:pPr>
      <w:r>
        <w:rPr>
          <w:rFonts w:ascii="Times New Roman"/>
          <w:b w:val="false"/>
          <w:i w:val="false"/>
          <w:color w:val="000000"/>
          <w:sz w:val="28"/>
        </w:rPr>
        <w:t>
      165. Халықаралық шартқа қол қоюды Хаттама және ұйымдастырушылық қамтамасыз ету департаменті ұйымдастырады.</w:t>
      </w:r>
    </w:p>
    <w:bookmarkEnd w:id="194"/>
    <w:p>
      <w:pPr>
        <w:spacing w:after="0"/>
        <w:ind w:left="0"/>
        <w:jc w:val="both"/>
      </w:pPr>
      <w:r>
        <w:rPr>
          <w:rFonts w:ascii="Times New Roman"/>
          <w:b w:val="false"/>
          <w:i w:val="false"/>
          <w:color w:val="000000"/>
          <w:sz w:val="28"/>
        </w:rPr>
        <w:t>
      Халықаралық шарт оған қол қоюға уәкілеттік берілген адамға қол қою үшін ұсынылған кезде уағдаласушы тараптардың  уәкілетті өкілдері белгіленген тәртіппен дәйектеген шарт жобасы папкаға салынады.</w:t>
      </w:r>
    </w:p>
    <w:bookmarkStart w:name="z197" w:id="195"/>
    <w:p>
      <w:pPr>
        <w:spacing w:after="0"/>
        <w:ind w:left="0"/>
        <w:jc w:val="both"/>
      </w:pPr>
      <w:r>
        <w:rPr>
          <w:rFonts w:ascii="Times New Roman"/>
          <w:b w:val="false"/>
          <w:i w:val="false"/>
          <w:color w:val="000000"/>
          <w:sz w:val="28"/>
        </w:rPr>
        <w:t>
      166. Халықаралық шарттың жобасына жұмыс тәртібімен қол қоюды (халықаралық шартқа қол қоюға уәкілеттік берілген адамдардың протоколдық кездесуін өткізбей) Құқықтық департамент ұйымдастырады.</w:t>
      </w:r>
    </w:p>
    <w:bookmarkEnd w:id="195"/>
    <w:p>
      <w:pPr>
        <w:spacing w:after="0"/>
        <w:ind w:left="0"/>
        <w:jc w:val="both"/>
      </w:pPr>
      <w:r>
        <w:rPr>
          <w:rFonts w:ascii="Times New Roman"/>
          <w:b w:val="false"/>
          <w:i w:val="false"/>
          <w:color w:val="000000"/>
          <w:sz w:val="28"/>
        </w:rPr>
        <w:t>
      Халықаралық шартқа жұмыс тәртібімен қол қоюды қамтамасыз ету үшін халықаралық шарт мүше мемлекеттердің Сыртқы істер министрліктерінің атына вербальді нотамен, әдетте орыс әліпбиі тәртібімен айқындалатын кезектілікпен жіберіледі.</w:t>
      </w:r>
    </w:p>
    <w:p>
      <w:pPr>
        <w:spacing w:after="0"/>
        <w:ind w:left="0"/>
        <w:jc w:val="both"/>
      </w:pPr>
      <w:r>
        <w:rPr>
          <w:rFonts w:ascii="Times New Roman"/>
          <w:b w:val="false"/>
          <w:i w:val="false"/>
          <w:color w:val="000000"/>
          <w:sz w:val="28"/>
        </w:rPr>
        <w:t>
      Жұмыс тәртібімен қол қойылған халықаралық шарттың жасалған күні болып халықаралық шартқа қол қойылғаны туралы хабарламасы бар соңғы нота депозиттелген күн есептеледі.</w:t>
      </w:r>
    </w:p>
    <w:p>
      <w:pPr>
        <w:spacing w:after="0"/>
        <w:ind w:left="0"/>
        <w:jc w:val="both"/>
      </w:pPr>
      <w:r>
        <w:rPr>
          <w:rFonts w:ascii="Times New Roman"/>
          <w:b w:val="false"/>
          <w:i w:val="false"/>
          <w:color w:val="000000"/>
          <w:sz w:val="28"/>
        </w:rPr>
        <w:t>
      Депозитарийдің орналасқан жері осындай халықаралық шарттың қол қойылған жері болып есептеледі.</w:t>
      </w:r>
    </w:p>
    <w:bookmarkStart w:name="z198" w:id="196"/>
    <w:p>
      <w:pPr>
        <w:spacing w:after="0"/>
        <w:ind w:left="0"/>
        <w:jc w:val="both"/>
      </w:pPr>
      <w:r>
        <w:rPr>
          <w:rFonts w:ascii="Times New Roman"/>
          <w:b w:val="false"/>
          <w:i w:val="false"/>
          <w:color w:val="000000"/>
          <w:sz w:val="28"/>
        </w:rPr>
        <w:t>
      167. Қол қоюға арналған халықаралық актінің жобасын белгіленген нысандағы бланкіде басып шығаруға дайындауды және халықаралық актінің жобасын бланкіде басып шығаруды жауапты департамент жүзеге асырады.</w:t>
      </w:r>
    </w:p>
    <w:bookmarkEnd w:id="196"/>
    <w:bookmarkStart w:name="z199" w:id="197"/>
    <w:p>
      <w:pPr>
        <w:spacing w:after="0"/>
        <w:ind w:left="0"/>
        <w:jc w:val="both"/>
      </w:pPr>
      <w:r>
        <w:rPr>
          <w:rFonts w:ascii="Times New Roman"/>
          <w:b w:val="false"/>
          <w:i w:val="false"/>
          <w:color w:val="000000"/>
          <w:sz w:val="28"/>
        </w:rPr>
        <w:t>
      168. Халықаралық шарттардың бланкілері Құқықтық департаментте сақталады және осы Қағидаларда белгіленген тәртіппен беріледі.</w:t>
      </w:r>
    </w:p>
    <w:bookmarkEnd w:id="197"/>
    <w:bookmarkStart w:name="z200" w:id="198"/>
    <w:p>
      <w:pPr>
        <w:spacing w:after="0"/>
        <w:ind w:left="0"/>
        <w:jc w:val="both"/>
      </w:pPr>
      <w:r>
        <w:rPr>
          <w:rFonts w:ascii="Times New Roman"/>
          <w:b w:val="false"/>
          <w:i w:val="false"/>
          <w:color w:val="000000"/>
          <w:sz w:val="28"/>
        </w:rPr>
        <w:t>
      169. Қол қойылған халықаралық шарттарды, халықаралық шартқа қол қою кезінде жасалған мәлімдемелер мен ескертпелерді, сондай-ақ халықаралық шарттардың электрондық нысандағы мәтіндік файлдарын Хаттама және ұйымдастырушылық қамтамасыз ету департаменті қабылдау-беру актісі бойынша (осы Қағидаларға № 6 қосымша) Құқықтық департаментке депозитарлық сақтауға береді.</w:t>
      </w:r>
    </w:p>
    <w:bookmarkEnd w:id="198"/>
    <w:p>
      <w:pPr>
        <w:spacing w:after="0"/>
        <w:ind w:left="0"/>
        <w:jc w:val="both"/>
      </w:pPr>
      <w:r>
        <w:rPr>
          <w:rFonts w:ascii="Times New Roman"/>
          <w:b w:val="false"/>
          <w:i w:val="false"/>
          <w:color w:val="000000"/>
          <w:sz w:val="28"/>
        </w:rPr>
        <w:t>
      Электрондық сақтауға берілетін мәтіндік файлдар қол қойылған халықаралық шарттардың түпнұсқаларының мәтіндерімен бірдей болуға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шарттар болып табылмайтын халықаралық сипаттағы актілер</w:t>
      </w:r>
    </w:p>
    <w:bookmarkEnd w:id="1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2" w:id="200"/>
    <w:p>
      <w:pPr>
        <w:spacing w:after="0"/>
        <w:ind w:left="0"/>
        <w:jc w:val="both"/>
      </w:pPr>
      <w:r>
        <w:rPr>
          <w:rFonts w:ascii="Times New Roman"/>
          <w:b w:val="false"/>
          <w:i w:val="false"/>
          <w:color w:val="000000"/>
          <w:sz w:val="28"/>
        </w:rPr>
        <w:t>
            170.  Халықаралық шарт болып табылмайтын халықаралық сипаттағы актінің (бұдан әрі – халықаралық сипаттағы акт) жобасын дайындауды құзыретіне жобада қозғалатын мәселелер кіретін Комиссия департаменті жүзеге асырады.</w:t>
      </w:r>
    </w:p>
    <w:bookmarkEnd w:id="200"/>
    <w:p>
      <w:pPr>
        <w:spacing w:after="0"/>
        <w:ind w:left="0"/>
        <w:jc w:val="both"/>
      </w:pPr>
      <w:r>
        <w:rPr>
          <w:rFonts w:ascii="Times New Roman"/>
          <w:b w:val="false"/>
          <w:i w:val="false"/>
          <w:color w:val="000000"/>
          <w:sz w:val="28"/>
        </w:rPr>
        <w:t>
            Халықаралық сипаттағы актілер осы Қағидаларға № 11 қосымшада көзделген халықаралық актілердің деректемелерін ресімдеуге қойылатын талаптар сақтала отырып ресімделеді.</w:t>
      </w:r>
    </w:p>
    <w:bookmarkStart w:name="z203" w:id="201"/>
    <w:p>
      <w:pPr>
        <w:spacing w:after="0"/>
        <w:ind w:left="0"/>
        <w:jc w:val="both"/>
      </w:pPr>
      <w:r>
        <w:rPr>
          <w:rFonts w:ascii="Times New Roman"/>
          <w:b w:val="false"/>
          <w:i w:val="false"/>
          <w:color w:val="000000"/>
          <w:sz w:val="28"/>
        </w:rPr>
        <w:t>
            171. Халықаралық сипаттағы актілер әдетте декларациялар, меморандумдар, бірлескен мәлімдемелер, ынтымақтастық жоспарлары мен бағдарламалары нысанында болады.</w:t>
      </w:r>
    </w:p>
    <w:bookmarkEnd w:id="201"/>
    <w:bookmarkStart w:name="z204" w:id="202"/>
    <w:p>
      <w:pPr>
        <w:spacing w:after="0"/>
        <w:ind w:left="0"/>
        <w:jc w:val="both"/>
      </w:pPr>
      <w:r>
        <w:rPr>
          <w:rFonts w:ascii="Times New Roman"/>
          <w:b w:val="false"/>
          <w:i w:val="false"/>
          <w:color w:val="000000"/>
          <w:sz w:val="28"/>
        </w:rPr>
        <w:t>
            172. Халықаралық сипаттағы акт заңды түрде міндеттейтін ережелерді қамтуға тиіс емес.</w:t>
      </w:r>
    </w:p>
    <w:bookmarkEnd w:id="202"/>
    <w:bookmarkStart w:name="z205" w:id="203"/>
    <w:p>
      <w:pPr>
        <w:spacing w:after="0"/>
        <w:ind w:left="0"/>
        <w:jc w:val="both"/>
      </w:pPr>
      <w:r>
        <w:rPr>
          <w:rFonts w:ascii="Times New Roman"/>
          <w:b w:val="false"/>
          <w:i w:val="false"/>
          <w:color w:val="000000"/>
          <w:sz w:val="28"/>
        </w:rPr>
        <w:t>
            173. Халықаралық сипаттағы акт даналарының бірі орыс тілінде жасалуға тиіс.</w:t>
      </w:r>
    </w:p>
    <w:bookmarkEnd w:id="203"/>
    <w:bookmarkStart w:name="z206" w:id="204"/>
    <w:p>
      <w:pPr>
        <w:spacing w:after="0"/>
        <w:ind w:left="0"/>
        <w:jc w:val="both"/>
      </w:pPr>
      <w:r>
        <w:rPr>
          <w:rFonts w:ascii="Times New Roman"/>
          <w:b w:val="false"/>
          <w:i w:val="false"/>
          <w:color w:val="000000"/>
          <w:sz w:val="28"/>
        </w:rPr>
        <w:t>
            174. Дайындалған және уағдаласушы тараппен алдын ала келісілген халықаралық сипаттағы актінің жобасы осы Қағидалардың 63 – 71-тармақтарында айқындалған тәртіппен Комиссия департаменттерімен келісіледі, осы Қағидаларда белгіленген тәртіппен виза қойылады және түсіндірме жазбамен бірге Алқаның халықаралық актінің жобасын мақұлдау және Алқа мүшесіне осы халықаралық актіге қол қоюды тапсыру туралы өкімінің жобасын қамтитын Алқа отырысына арналған құжаттар мен материалдар жиынтығы құрамында құқықтық сараптама жүргізу және құқықтық редакциялау үшін Құқықтық департаментке жіберіледі.</w:t>
      </w:r>
    </w:p>
    <w:bookmarkEnd w:id="204"/>
    <w:p>
      <w:pPr>
        <w:spacing w:after="0"/>
        <w:ind w:left="0"/>
        <w:jc w:val="both"/>
      </w:pPr>
      <w:r>
        <w:rPr>
          <w:rFonts w:ascii="Times New Roman"/>
          <w:b w:val="false"/>
          <w:i w:val="false"/>
          <w:color w:val="000000"/>
          <w:sz w:val="28"/>
        </w:rPr>
        <w:t>
            Егер Алқа Төрағасының тапсырмасында (қарарында) ұзақ мерзім айқындалмаса, халықаралық сипаттағы актінің жобасына құқықтық сараптама жүргізу және құқықтық редакциялау мерзімі 7 жұмыс күнін құрайды.</w:t>
      </w:r>
    </w:p>
    <w:bookmarkStart w:name="z207" w:id="205"/>
    <w:p>
      <w:pPr>
        <w:spacing w:after="0"/>
        <w:ind w:left="0"/>
        <w:jc w:val="both"/>
      </w:pPr>
      <w:r>
        <w:rPr>
          <w:rFonts w:ascii="Times New Roman"/>
          <w:b w:val="false"/>
          <w:i w:val="false"/>
          <w:color w:val="000000"/>
          <w:sz w:val="28"/>
        </w:rPr>
        <w:t>
            175. Халықаралық сипаттағы акт жобасының мәтініне елеулі емес өзгерістер енгізілген жағдайда құқықтық сараптама және құқықтық редакциялау нәтижелері бойынша түзетіліп, жөнделгеннен кейін бұл жоба Регламентте белгіленген тәртіппен Алқа отырысында қарауға шығарылады.</w:t>
      </w:r>
    </w:p>
    <w:bookmarkEnd w:id="205"/>
    <w:p>
      <w:pPr>
        <w:spacing w:after="0"/>
        <w:ind w:left="0"/>
        <w:jc w:val="both"/>
      </w:pPr>
      <w:r>
        <w:rPr>
          <w:rFonts w:ascii="Times New Roman"/>
          <w:b w:val="false"/>
          <w:i w:val="false"/>
          <w:color w:val="000000"/>
          <w:sz w:val="28"/>
        </w:rPr>
        <w:t>
            Егер құқықтық сараптама және құқықтық редакциялау нәтижелері бойынша халықаралық сипаттағы актінің жобасына елеулі өзгерістер енгізілген жағдайда, Алқа отырысында қарауға шығарылғанға дейін актінің жобасы уағдаласушы тараппен қайта келісіледі.</w:t>
      </w:r>
    </w:p>
    <w:bookmarkStart w:name="z208" w:id="206"/>
    <w:p>
      <w:pPr>
        <w:spacing w:after="0"/>
        <w:ind w:left="0"/>
        <w:jc w:val="both"/>
      </w:pPr>
      <w:r>
        <w:rPr>
          <w:rFonts w:ascii="Times New Roman"/>
          <w:b w:val="false"/>
          <w:i w:val="false"/>
          <w:color w:val="000000"/>
          <w:sz w:val="28"/>
        </w:rPr>
        <w:t>
            176. Халықаралық сипаттағы актіге қол қоюды құзыретіне халықаралық сипаттағы актіде қозғалатын  мәселелер кіретін Комиссия департаменті осы Қағидаларда халықаралық шарттар үшін белгіленген ресімдерді сақтай отырып ұйымдастырады.</w:t>
      </w:r>
    </w:p>
    <w:bookmarkEnd w:id="206"/>
    <w:bookmarkStart w:name="z209" w:id="207"/>
    <w:p>
      <w:pPr>
        <w:spacing w:after="0"/>
        <w:ind w:left="0"/>
        <w:jc w:val="both"/>
      </w:pPr>
      <w:r>
        <w:rPr>
          <w:rFonts w:ascii="Times New Roman"/>
          <w:b w:val="false"/>
          <w:i w:val="false"/>
          <w:color w:val="000000"/>
          <w:sz w:val="28"/>
        </w:rPr>
        <w:t>
            177. Қол қойылған халықаралық сипаттағы акт және халықаралық сипаттағы актінің электрондық файлы (*.doc, *.docx немесе *.rtf мәтіндік форматта) қабылдау-беру актісі бойынша (осы Қағидаларға № 6 қосымша) Құқықтық департаментке депозитарлық сақтауға беріледі.</w:t>
      </w:r>
    </w:p>
    <w:bookmarkEnd w:id="207"/>
    <w:p>
      <w:pPr>
        <w:spacing w:after="0"/>
        <w:ind w:left="0"/>
        <w:jc w:val="both"/>
      </w:pPr>
      <w:r>
        <w:rPr>
          <w:rFonts w:ascii="Times New Roman"/>
          <w:b w:val="false"/>
          <w:i w:val="false"/>
          <w:color w:val="000000"/>
          <w:sz w:val="28"/>
        </w:rPr>
        <w:t>
            Электрондық нысанда берілетін мәтіндік файлдар қол қойылған халықаралық сипаттағы актілер түпнұсқаларының мәтінімен бірдей болуға тиіс.</w:t>
      </w:r>
    </w:p>
    <w:bookmarkStart w:name="z210" w:id="208"/>
    <w:p>
      <w:pPr>
        <w:spacing w:after="0"/>
        <w:ind w:left="0"/>
        <w:jc w:val="both"/>
      </w:pPr>
      <w:r>
        <w:rPr>
          <w:rFonts w:ascii="Times New Roman"/>
          <w:b w:val="false"/>
          <w:i w:val="false"/>
          <w:color w:val="000000"/>
          <w:sz w:val="28"/>
        </w:rPr>
        <w:t xml:space="preserve">
            178. Комиссия оған қатысты депозитарий функциясын орындайтын халықаралық сипаттағы актіні Одақтың ресми сайтында жариялауға дайындауды осы Қағидалардың 145 – 151-тармақтарында көзделген тәртіппен Құқықтық департамент жүзеге асырады. </w:t>
      </w:r>
    </w:p>
    <w:bookmarkEnd w:id="2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 w:id="209"/>
    <w:p>
      <w:pPr>
        <w:spacing w:after="0"/>
        <w:ind w:left="0"/>
        <w:jc w:val="both"/>
      </w:pPr>
      <w:r>
        <w:rPr>
          <w:rFonts w:ascii="Times New Roman"/>
          <w:b w:val="false"/>
          <w:i w:val="false"/>
          <w:color w:val="000000"/>
          <w:sz w:val="28"/>
        </w:rPr>
        <w:t xml:space="preserve">
      </w:t>
      </w:r>
      <w:r>
        <w:rPr>
          <w:rFonts w:ascii="Times New Roman"/>
          <w:b w:val="false"/>
          <w:i/>
          <w:color w:val="000000"/>
          <w:sz w:val="28"/>
        </w:rPr>
        <w:t>Вербальды ноталар, естелік жазбалар</w:t>
      </w:r>
    </w:p>
    <w:bookmarkEnd w:id="2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2" w:id="210"/>
    <w:p>
      <w:pPr>
        <w:spacing w:after="0"/>
        <w:ind w:left="0"/>
        <w:jc w:val="both"/>
      </w:pPr>
      <w:r>
        <w:rPr>
          <w:rFonts w:ascii="Times New Roman"/>
          <w:b w:val="false"/>
          <w:i w:val="false"/>
          <w:color w:val="000000"/>
          <w:sz w:val="28"/>
        </w:rPr>
        <w:t>
            179. Жасасылатын (жасасылған) халықаралық актілерді, мүше мемлекеттерге, көрсетілген актілердің тараптарына жіберілетін басқа да құжаттарды жіберу үшін вербальды ноталар ресімделеді.</w:t>
      </w:r>
    </w:p>
    <w:bookmarkEnd w:id="210"/>
    <w:bookmarkStart w:name="z213" w:id="211"/>
    <w:p>
      <w:pPr>
        <w:spacing w:after="0"/>
        <w:ind w:left="0"/>
        <w:jc w:val="both"/>
      </w:pPr>
      <w:r>
        <w:rPr>
          <w:rFonts w:ascii="Times New Roman"/>
          <w:b w:val="false"/>
          <w:i w:val="false"/>
          <w:color w:val="000000"/>
          <w:sz w:val="28"/>
        </w:rPr>
        <w:t>
            180. Вербальды ноталармен:</w:t>
      </w:r>
    </w:p>
    <w:bookmarkEnd w:id="211"/>
    <w:p>
      <w:pPr>
        <w:spacing w:after="0"/>
        <w:ind w:left="0"/>
        <w:jc w:val="both"/>
      </w:pPr>
      <w:r>
        <w:rPr>
          <w:rFonts w:ascii="Times New Roman"/>
          <w:b w:val="false"/>
          <w:i w:val="false"/>
          <w:color w:val="000000"/>
          <w:sz w:val="28"/>
        </w:rPr>
        <w:t>
            а) жұмыс тәртібімен қол қою үшін халықаралық шарттардың түпнұсқа даналары;</w:t>
      </w:r>
    </w:p>
    <w:p>
      <w:pPr>
        <w:spacing w:after="0"/>
        <w:ind w:left="0"/>
        <w:jc w:val="both"/>
      </w:pPr>
      <w:r>
        <w:rPr>
          <w:rFonts w:ascii="Times New Roman"/>
          <w:b w:val="false"/>
          <w:i w:val="false"/>
          <w:color w:val="000000"/>
          <w:sz w:val="28"/>
        </w:rPr>
        <w:t>
            б) халықаралық шарттардың күшіне енуі үшін қажетті мемлекетішілік рәсімдердің орындалғаны туралы хабарламасы бар шет мемлекеттердің Сыртқы істер министрліктерінің ноталары (соның ішінде ратификациялау грамоталары);</w:t>
      </w:r>
    </w:p>
    <w:p>
      <w:pPr>
        <w:spacing w:after="0"/>
        <w:ind w:left="0"/>
        <w:jc w:val="both"/>
      </w:pPr>
      <w:r>
        <w:rPr>
          <w:rFonts w:ascii="Times New Roman"/>
          <w:b w:val="false"/>
          <w:i w:val="false"/>
          <w:color w:val="000000"/>
          <w:sz w:val="28"/>
        </w:rPr>
        <w:t>
            в) депозитарий атынан куәландырылған халықаралық шарттардың көшірмелері;</w:t>
      </w:r>
    </w:p>
    <w:p>
      <w:pPr>
        <w:spacing w:after="0"/>
        <w:ind w:left="0"/>
        <w:jc w:val="both"/>
      </w:pPr>
      <w:r>
        <w:rPr>
          <w:rFonts w:ascii="Times New Roman"/>
          <w:b w:val="false"/>
          <w:i w:val="false"/>
          <w:color w:val="000000"/>
          <w:sz w:val="28"/>
        </w:rPr>
        <w:t>
            г) мүше мемлекеттердің, жасасылған халықаралық шарттар (қол қойылған халықаралық актілер) тараптарының халықаралық шарттарға (халықаралық актілерге) техникалық түзетулер енгізу туралы ұсыныстары;</w:t>
      </w:r>
    </w:p>
    <w:p>
      <w:pPr>
        <w:spacing w:after="0"/>
        <w:ind w:left="0"/>
        <w:jc w:val="both"/>
      </w:pPr>
      <w:r>
        <w:rPr>
          <w:rFonts w:ascii="Times New Roman"/>
          <w:b w:val="false"/>
          <w:i w:val="false"/>
          <w:color w:val="000000"/>
          <w:sz w:val="28"/>
        </w:rPr>
        <w:t>
            д) Үкіметаралық кеңес шешімдерінің (өкімдерінің), Жоғары кеңес шешімдерінің (өкімдерінің) депозитарий атынан куәландырылған көшірмелері жіберіледі.</w:t>
      </w:r>
    </w:p>
    <w:bookmarkStart w:name="z214" w:id="212"/>
    <w:p>
      <w:pPr>
        <w:spacing w:after="0"/>
        <w:ind w:left="0"/>
        <w:jc w:val="both"/>
      </w:pPr>
      <w:r>
        <w:rPr>
          <w:rFonts w:ascii="Times New Roman"/>
          <w:b w:val="false"/>
          <w:i w:val="false"/>
          <w:color w:val="000000"/>
          <w:sz w:val="28"/>
        </w:rPr>
        <w:t>
            181. Вербальды нота жіберу арқылы шет мемлекеттердің Сыртқы істер министрліктері, елшіліктері алдына сұрақтар қойылады. Вербальды нота вербальды нотаға жауап ретінде де әзірленеді.</w:t>
      </w:r>
    </w:p>
    <w:bookmarkEnd w:id="212"/>
    <w:p>
      <w:pPr>
        <w:spacing w:after="0"/>
        <w:ind w:left="0"/>
        <w:jc w:val="both"/>
      </w:pPr>
      <w:r>
        <w:rPr>
          <w:rFonts w:ascii="Times New Roman"/>
          <w:b w:val="false"/>
          <w:i w:val="false"/>
          <w:color w:val="000000"/>
          <w:sz w:val="28"/>
        </w:rPr>
        <w:t>
            Вербальды нотамен протоколдық сипаттағы мәселелер (мәдени, салтанатты және өзге де іс-шаралар ұйымдастыру), визалар беру туралы сауалдар және т.б. ресімделуі мүмкін.</w:t>
      </w:r>
    </w:p>
    <w:bookmarkStart w:name="z215" w:id="213"/>
    <w:p>
      <w:pPr>
        <w:spacing w:after="0"/>
        <w:ind w:left="0"/>
        <w:jc w:val="both"/>
      </w:pPr>
      <w:r>
        <w:rPr>
          <w:rFonts w:ascii="Times New Roman"/>
          <w:b w:val="false"/>
          <w:i w:val="false"/>
          <w:color w:val="000000"/>
          <w:sz w:val="28"/>
        </w:rPr>
        <w:t>
            182. Халықаралық актінің тараптарына қабылданған міндеттемелерді,  құжаттық мәні болмайтын, қол жеткізілген (соның ішінде келіссөздер барысында) уағдаластықтарды еске салу үшін естелік жазбалар жасалады.</w:t>
      </w:r>
    </w:p>
    <w:bookmarkEnd w:id="213"/>
    <w:p>
      <w:pPr>
        <w:spacing w:after="0"/>
        <w:ind w:left="0"/>
        <w:jc w:val="both"/>
      </w:pPr>
      <w:r>
        <w:rPr>
          <w:rFonts w:ascii="Times New Roman"/>
          <w:b w:val="false"/>
          <w:i w:val="false"/>
          <w:color w:val="000000"/>
          <w:sz w:val="28"/>
        </w:rPr>
        <w:t>
            Естелік жазбаларда бір тарап басқа тарапқа ынтымақтастықтың түрлі мәселелері бойынша өзіне алған міндеттемелерді орындауға (орындамауға) қатысты позициясын түсіндіруі мүмкін.</w:t>
      </w:r>
    </w:p>
    <w:p>
      <w:pPr>
        <w:spacing w:after="0"/>
        <w:ind w:left="0"/>
        <w:jc w:val="both"/>
      </w:pPr>
      <w:r>
        <w:rPr>
          <w:rFonts w:ascii="Times New Roman"/>
          <w:b w:val="false"/>
          <w:i w:val="false"/>
          <w:color w:val="000000"/>
          <w:sz w:val="28"/>
        </w:rPr>
        <w:t>
            Естелік жазба қандай да бір вербальды нотаға (бірқатар вербальды ноталарға) күтілетін жауап туралы еске салуды қамтуы мүмкін.</w:t>
      </w:r>
    </w:p>
    <w:bookmarkStart w:name="z216" w:id="214"/>
    <w:p>
      <w:pPr>
        <w:spacing w:after="0"/>
        <w:ind w:left="0"/>
        <w:jc w:val="left"/>
      </w:pPr>
      <w:r>
        <w:rPr>
          <w:rFonts w:ascii="Times New Roman"/>
          <w:b/>
          <w:i w:val="false"/>
          <w:color w:val="000000"/>
        </w:rPr>
        <w:t xml:space="preserve"> 4. Алқа Төрағасының бұйрықтарын дайындау және ресімдеу</w:t>
      </w:r>
    </w:p>
    <w:bookmarkEnd w:id="214"/>
    <w:bookmarkStart w:name="z217" w:id="215"/>
    <w:p>
      <w:pPr>
        <w:spacing w:after="0"/>
        <w:ind w:left="0"/>
        <w:jc w:val="both"/>
      </w:pPr>
      <w:r>
        <w:rPr>
          <w:rFonts w:ascii="Times New Roman"/>
          <w:b w:val="false"/>
          <w:i w:val="false"/>
          <w:color w:val="000000"/>
          <w:sz w:val="28"/>
        </w:rPr>
        <w:t>
            183. Комиссия қызметін ұйымдастырудың жедел, кадр және басқа да мәселелерін шешу Алқа Төрағасының бұйрықтарымен (бұдан әрі – осы кіші бөлімде – бұйрық) ресімделеді.</w:t>
      </w:r>
    </w:p>
    <w:bookmarkEnd w:id="215"/>
    <w:bookmarkStart w:name="z218" w:id="216"/>
    <w:p>
      <w:pPr>
        <w:spacing w:after="0"/>
        <w:ind w:left="0"/>
        <w:jc w:val="both"/>
      </w:pPr>
      <w:r>
        <w:rPr>
          <w:rFonts w:ascii="Times New Roman"/>
          <w:b w:val="false"/>
          <w:i w:val="false"/>
          <w:color w:val="000000"/>
          <w:sz w:val="28"/>
        </w:rPr>
        <w:t xml:space="preserve">
            184. Бұйрықтар </w:t>
      </w:r>
      <w:r>
        <w:rPr>
          <w:rFonts w:ascii="Times New Roman"/>
          <w:b w:val="false"/>
          <w:i w:val="false"/>
          <w:color w:val="000000"/>
          <w:sz w:val="28"/>
        </w:rPr>
        <w:t>№ 12 қосымшаға</w:t>
      </w:r>
      <w:r>
        <w:rPr>
          <w:rFonts w:ascii="Times New Roman"/>
          <w:b w:val="false"/>
          <w:i w:val="false"/>
          <w:color w:val="000000"/>
          <w:sz w:val="28"/>
        </w:rPr>
        <w:t xml:space="preserve"> сәйкес бұйрықтың бланкісіне және деректемелерін ресімдеуге қойылатын талаптар сақтала отырып ресімделеді.</w:t>
      </w:r>
    </w:p>
    <w:bookmarkEnd w:id="216"/>
    <w:bookmarkStart w:name="z219" w:id="217"/>
    <w:p>
      <w:pPr>
        <w:spacing w:after="0"/>
        <w:ind w:left="0"/>
        <w:jc w:val="both"/>
      </w:pPr>
      <w:r>
        <w:rPr>
          <w:rFonts w:ascii="Times New Roman"/>
          <w:b w:val="false"/>
          <w:i w:val="false"/>
          <w:color w:val="000000"/>
          <w:sz w:val="28"/>
        </w:rPr>
        <w:t>
            185. Бұйрықтардың жобалары 1 дана дайындалады және Алқа Төрағасының қабылдауы үшін Алқа Төрағасының, Алқа мүшелерінің тапсырмалары негізінде не бастамашылық тәртібімен Комиссияның құрылымдық бөлімшелері енгізеді.</w:t>
      </w:r>
    </w:p>
    <w:bookmarkEnd w:id="217"/>
    <w:p>
      <w:pPr>
        <w:spacing w:after="0"/>
        <w:ind w:left="0"/>
        <w:jc w:val="both"/>
      </w:pPr>
      <w:r>
        <w:rPr>
          <w:rFonts w:ascii="Times New Roman"/>
          <w:b w:val="false"/>
          <w:i w:val="false"/>
          <w:color w:val="000000"/>
          <w:sz w:val="28"/>
        </w:rPr>
        <w:t>
            Кадр мәселелері бойынша бұйрықтардың жобаларын (айырықша маңызды және күрделі міндеттері орындағаны үшін біржолғы төлемдер туралы бұйрықтардың жобаларын қоспағанда) тиісті өтініштер (ұсынулар) негізінде Іс басқармасы департаменті дайындайды.</w:t>
      </w:r>
    </w:p>
    <w:p>
      <w:pPr>
        <w:spacing w:after="0"/>
        <w:ind w:left="0"/>
        <w:jc w:val="both"/>
      </w:pPr>
      <w:r>
        <w:rPr>
          <w:rFonts w:ascii="Times New Roman"/>
          <w:b w:val="false"/>
          <w:i w:val="false"/>
          <w:color w:val="000000"/>
          <w:sz w:val="28"/>
        </w:rPr>
        <w:t>
            Комиссия құрылымдық бөлімшелерінің басшылары бұйрықтардың жобаларын дайындауға және оларды Комиссияда келісуге жауапты болады.</w:t>
      </w:r>
    </w:p>
    <w:bookmarkStart w:name="z220" w:id="218"/>
    <w:p>
      <w:pPr>
        <w:spacing w:after="0"/>
        <w:ind w:left="0"/>
        <w:jc w:val="both"/>
      </w:pPr>
      <w:r>
        <w:rPr>
          <w:rFonts w:ascii="Times New Roman"/>
          <w:b w:val="false"/>
          <w:i w:val="false"/>
          <w:color w:val="000000"/>
          <w:sz w:val="28"/>
        </w:rPr>
        <w:t>
            186. Жедел мәселелер жөніндегі бұйрықтардың жобалары мен оларға қосымшаларға бұйрық пен әрбір қосымшаның соңғы парағының сырт жағына орындаушы және жобаны енгізген Комиссия құрылымдық бөлімшесінің басшысы (басшының орынбасары), орындаушылар (бөлім бастықтарын (бастықтардың орынбасарларын) қоса алғанда) және жобада өздеріне міндеттер мен тапсырмалар көзделген Комиссия құрылымдық бөлімшелерінің басшылары (басшылардың орынбасарлары), Құқықтық департаменттің құқықтық сараптама жүргізген орындаушылары (бөлім бастықтарын (бастықтардың орынбасарларын) қоса алғанда) мен директоры (директордың орынбасары) виза қояды.</w:t>
      </w:r>
    </w:p>
    <w:bookmarkEnd w:id="218"/>
    <w:p>
      <w:pPr>
        <w:spacing w:after="0"/>
        <w:ind w:left="0"/>
        <w:jc w:val="both"/>
      </w:pPr>
      <w:r>
        <w:rPr>
          <w:rFonts w:ascii="Times New Roman"/>
          <w:b w:val="false"/>
          <w:i w:val="false"/>
          <w:color w:val="000000"/>
          <w:sz w:val="28"/>
        </w:rPr>
        <w:t>
            Қаржы мәселелері жөніндегі бұйрықтардың жобаларына Қаржы департаментінің орындаушылары (бөлім бастықтарын (бастықтардың орынбасарларын) қоса алғанда) мен директоры (директордың орынбасары) виза қояды.</w:t>
      </w:r>
    </w:p>
    <w:p>
      <w:pPr>
        <w:spacing w:after="0"/>
        <w:ind w:left="0"/>
        <w:jc w:val="both"/>
      </w:pPr>
      <w:r>
        <w:rPr>
          <w:rFonts w:ascii="Times New Roman"/>
          <w:b w:val="false"/>
          <w:i w:val="false"/>
          <w:color w:val="000000"/>
          <w:sz w:val="28"/>
        </w:rPr>
        <w:t>
            Құқықтық департаментке келісуге жіберілетін тапсырыстарды орналастыру және Комиссияның мұқтажы үшін тауарлар беруге, жұмыстарды орындауға және қызметтер көрсетуге шарттар жасасу туралы бұйрықтардың жобаларына, Комиссия мұқтажы үшін ғылыми-зерттеу жұмыстарын орындауға шарттар жасасу құқығына сауда-саттықтарды ұйымдастыру мен өткізу туралы бұйрықтардың жобаларына орындаушы, бөлім бастығы (бастықтың орынбасары) және осындай бұйрықтың жобасын дайындаған Комиссия құрылымдық бөлімшесінің басшысы (басшының орынбасары) виза қояды.</w:t>
      </w:r>
    </w:p>
    <w:p>
      <w:pPr>
        <w:spacing w:after="0"/>
        <w:ind w:left="0"/>
        <w:jc w:val="both"/>
      </w:pPr>
      <w:r>
        <w:rPr>
          <w:rFonts w:ascii="Times New Roman"/>
          <w:b w:val="false"/>
          <w:i w:val="false"/>
          <w:color w:val="000000"/>
          <w:sz w:val="28"/>
        </w:rPr>
        <w:t>
            Сондай-ақ Комиссия мұқтажы үшін ғылыми-зерттеу жұмыстарын орындауға шарттар жасасу құқығына сауда-саттықтарды ұйымдастыру мен өткізу туралы бұйрықтардың жобаларына Хаттама және ұйымдастырушылық қамтамасыз ету департаментінің орындаушылары (бөлім бастықтарын (бастықтардың орынбасарларын) қоса алғанда) мен директоры (директордың орынбасары) және Қаржы департаментінің орындаушылары (бөлім бастықтарын (бастықтардың орынбасарларын) қоса алғанда) мен директоры (директордың орынбасары) және осындай бұйрықтың жобасын дайындаған Комиссия құрылымдық бөлімшесіне жетекшілік ететін Алқа мүшесі виза қояды.</w:t>
      </w:r>
    </w:p>
    <w:p>
      <w:pPr>
        <w:spacing w:after="0"/>
        <w:ind w:left="0"/>
        <w:jc w:val="both"/>
      </w:pPr>
      <w:r>
        <w:rPr>
          <w:rFonts w:ascii="Times New Roman"/>
          <w:b w:val="false"/>
          <w:i w:val="false"/>
          <w:color w:val="000000"/>
          <w:sz w:val="28"/>
        </w:rPr>
        <w:t>
            Құқықтық сараптаманың қорытындысы бойынша осы тармақтың үшінші және төртінші абзацтарында көрсетілген бұйрықтардың жобаларына Құқықтық департаменттің құқықтық сараптама жүргізген орындаушылары (бөлім бастықтарын (бастықтардың орынбасарларын) қоса алғанда) мен директоры (директордың орынбасары) виза қояды.</w:t>
      </w:r>
    </w:p>
    <w:p>
      <w:pPr>
        <w:spacing w:after="0"/>
        <w:ind w:left="0"/>
        <w:jc w:val="both"/>
      </w:pPr>
      <w:r>
        <w:rPr>
          <w:rFonts w:ascii="Times New Roman"/>
          <w:b w:val="false"/>
          <w:i w:val="false"/>
          <w:color w:val="000000"/>
          <w:sz w:val="28"/>
        </w:rPr>
        <w:t>
            Бұйрықтың жобасы, оған қосымшалар, сондай-ақ сатып алу туралы хабарлама құрамына кіретін шарт жобасы, ғылыми-зерттеу жұмыстарын орындауға арналған шарт жобасы виза қоюға жатады.</w:t>
      </w:r>
    </w:p>
    <w:bookmarkStart w:name="z221" w:id="219"/>
    <w:p>
      <w:pPr>
        <w:spacing w:after="0"/>
        <w:ind w:left="0"/>
        <w:jc w:val="both"/>
      </w:pPr>
      <w:r>
        <w:rPr>
          <w:rFonts w:ascii="Times New Roman"/>
          <w:b w:val="false"/>
          <w:i w:val="false"/>
          <w:color w:val="000000"/>
          <w:sz w:val="28"/>
        </w:rPr>
        <w:t xml:space="preserve">
            187. Кадр мәселелері жөніндегі бұйрықтар жұмысқа қабылдау, жұмыс бойынша орын ауыстыру, жұмыстан босату, лауазымдық айлықақы белгілеу, демалыс, іссапарға жіберу, дербес деректерді өзгерту, көтермелеу және т.б туралы мәліметтерді қамтиды. </w:t>
      </w:r>
    </w:p>
    <w:bookmarkEnd w:id="219"/>
    <w:p>
      <w:pPr>
        <w:spacing w:after="0"/>
        <w:ind w:left="0"/>
        <w:jc w:val="both"/>
      </w:pPr>
      <w:r>
        <w:rPr>
          <w:rFonts w:ascii="Times New Roman"/>
          <w:b w:val="false"/>
          <w:i w:val="false"/>
          <w:color w:val="000000"/>
          <w:sz w:val="28"/>
        </w:rPr>
        <w:t>
              Кадр мәселелері жөніндегі бұйрықтардың жобаларына Іс басқармасы департаментінің орындаушылары (бөлім бастықтарын (бастықтардың орынбасарларын) қоса алғанда) мен директоры (директордың орынбасары), сондай-ақ:</w:t>
      </w:r>
    </w:p>
    <w:p>
      <w:pPr>
        <w:spacing w:after="0"/>
        <w:ind w:left="0"/>
        <w:jc w:val="both"/>
      </w:pPr>
      <w:r>
        <w:rPr>
          <w:rFonts w:ascii="Times New Roman"/>
          <w:b w:val="false"/>
          <w:i w:val="false"/>
          <w:color w:val="000000"/>
          <w:sz w:val="28"/>
        </w:rPr>
        <w:t>
      жетекшілік ететін Алқа мүшесі  - Комиссияның жетекшілік ететін құрылымдық бөлімшелерінің басшыларына (басшылардың орынбасарларына) қатысты бұйрықтардың жобаларына (лауазымға тағайындау, ауыстыру, демалыс, дербес деректерді өзгерту, жұмыстан босату туралы бұйрықтардың жобаларын қоспағанда);</w:t>
      </w:r>
    </w:p>
    <w:p>
      <w:pPr>
        <w:spacing w:after="0"/>
        <w:ind w:left="0"/>
        <w:jc w:val="both"/>
      </w:pPr>
      <w:r>
        <w:rPr>
          <w:rFonts w:ascii="Times New Roman"/>
          <w:b w:val="false"/>
          <w:i w:val="false"/>
          <w:color w:val="000000"/>
          <w:sz w:val="28"/>
        </w:rPr>
        <w:t>
      Комиссия құрылымдық бөлімшесінің басшысы - осы құрылымдық бөлімшенің қызметкерлеріне қатысты бұйрықтардың жобаларына (лауазымға тағайындау, ауыстыру, демалыс, дербес деректерді өзгерту, жұмыстан босату туралы бұйрықтардың жобаларын қоспағанда);</w:t>
      </w:r>
    </w:p>
    <w:p>
      <w:pPr>
        <w:spacing w:after="0"/>
        <w:ind w:left="0"/>
        <w:jc w:val="both"/>
      </w:pPr>
      <w:r>
        <w:rPr>
          <w:rFonts w:ascii="Times New Roman"/>
          <w:b w:val="false"/>
          <w:i w:val="false"/>
          <w:color w:val="000000"/>
          <w:sz w:val="28"/>
        </w:rPr>
        <w:t>
      Құқықтық департаменттің директоры (директордың орынбасары) -жұмыс берушінің бастамасы бойынша Комиссия қызметкерлерін жұмыстан босату туралы бұйрықтардың жобаларына;</w:t>
      </w:r>
    </w:p>
    <w:p>
      <w:pPr>
        <w:spacing w:after="0"/>
        <w:ind w:left="0"/>
        <w:jc w:val="both"/>
      </w:pPr>
      <w:r>
        <w:rPr>
          <w:rFonts w:ascii="Times New Roman"/>
          <w:b w:val="false"/>
          <w:i w:val="false"/>
          <w:color w:val="000000"/>
          <w:sz w:val="28"/>
        </w:rPr>
        <w:t>
      Қаржы департаментінің директоры (директордың орынбасары) - Комиссия қызметкерлерін іссапарға жіберу, материалдық ынталандыру, біржолғы төлем төлей отырып, жыл сайынғы ақы төленетін демалыс беру туралы бұйрықтардың жобаларына виза қояды.</w:t>
      </w:r>
    </w:p>
    <w:p>
      <w:pPr>
        <w:spacing w:after="0"/>
        <w:ind w:left="0"/>
        <w:jc w:val="both"/>
      </w:pPr>
      <w:r>
        <w:rPr>
          <w:rFonts w:ascii="Times New Roman"/>
          <w:b w:val="false"/>
          <w:i w:val="false"/>
          <w:color w:val="000000"/>
          <w:sz w:val="28"/>
        </w:rPr>
        <w:t xml:space="preserve">
      Кадр мәселесі жөніндегі бұйрықтар еңбек кітапшаларына, жеке карточкаларына, басқа да есептік құжаттарға тиісті жазбалар енгізуге негізі  болып табылады. </w:t>
      </w:r>
    </w:p>
    <w:bookmarkStart w:name="z222" w:id="220"/>
    <w:p>
      <w:pPr>
        <w:spacing w:after="0"/>
        <w:ind w:left="0"/>
        <w:jc w:val="both"/>
      </w:pPr>
      <w:r>
        <w:rPr>
          <w:rFonts w:ascii="Times New Roman"/>
          <w:b w:val="false"/>
          <w:i w:val="false"/>
          <w:color w:val="000000"/>
          <w:sz w:val="28"/>
        </w:rPr>
        <w:t>
      188. Комиссияның жергілікті нормативтік актілері (қағидалар, ережелер, нұсқаулықтар, лауазымдық регламенттер (лауазымдық нұсқаулықтар) және т.б.) бұйрықпен бекітілуі мүмкін.</w:t>
      </w:r>
    </w:p>
    <w:bookmarkEnd w:id="220"/>
    <w:bookmarkStart w:name="z223" w:id="221"/>
    <w:p>
      <w:pPr>
        <w:spacing w:after="0"/>
        <w:ind w:left="0"/>
        <w:jc w:val="both"/>
      </w:pPr>
      <w:r>
        <w:rPr>
          <w:rFonts w:ascii="Times New Roman"/>
          <w:b w:val="false"/>
          <w:i w:val="false"/>
          <w:color w:val="000000"/>
          <w:sz w:val="28"/>
        </w:rPr>
        <w:t>
      189. Алқа Төрағасы бұйрықтарға қол қойғанға дейін Алқа мүшелеріне  Комиссия қызметкерлерінің құқықтары мен міндеттерін регламенттейтін Комиссияның жергілікті нормативтік актілерін бекіту туралы бұйрықтардың жобалары, сондай-ақ Жоғары кеңес белгілеген міндеттерді бөлуге сәйкес Алқа мүшелері жетекшілік ететін мәселелер бойынша бұйрықтардың жобалары жіберіледі.</w:t>
      </w:r>
    </w:p>
    <w:bookmarkEnd w:id="221"/>
    <w:p>
      <w:pPr>
        <w:spacing w:after="0"/>
        <w:ind w:left="0"/>
        <w:jc w:val="both"/>
      </w:pPr>
      <w:r>
        <w:rPr>
          <w:rFonts w:ascii="Times New Roman"/>
          <w:b w:val="false"/>
          <w:i w:val="false"/>
          <w:color w:val="000000"/>
          <w:sz w:val="28"/>
        </w:rPr>
        <w:t>
      Егер бұйрық жобасы Алқа мүшелеріне жіберілген күннен бастап 5 жұмыс күні өткенше олардан жазбаша ескертулер мен ұсыныстар келіп түспеген жағдайда, бұйрыққа белгіленген тәртіппен қол қойылады.</w:t>
      </w:r>
    </w:p>
    <w:p>
      <w:pPr>
        <w:spacing w:after="0"/>
        <w:ind w:left="0"/>
        <w:jc w:val="both"/>
      </w:pPr>
      <w:r>
        <w:rPr>
          <w:rFonts w:ascii="Times New Roman"/>
          <w:b w:val="false"/>
          <w:i w:val="false"/>
          <w:color w:val="000000"/>
          <w:sz w:val="28"/>
        </w:rPr>
        <w:t>
      Бұйрық жобасы бойынша Алқа мүшелерінен келіп түскен ескертулер мен ұсыныстарды бұйрық жобасын дайындауға жауапты Комиссия департаменті 2 жұмыс күні ішінде қарайды және бұйрық жобасымен бірге Алқа Төрағасына баяндалады. Комиссияның көрсетілген департаменті Алқа Төрағасына баяндағанға дейін келіспеушіліктерді реттеу мақсатында келісу кеңестерін өткізуді ұйымдастырады.</w:t>
      </w:r>
    </w:p>
    <w:bookmarkStart w:name="z224" w:id="222"/>
    <w:p>
      <w:pPr>
        <w:spacing w:after="0"/>
        <w:ind w:left="0"/>
        <w:jc w:val="both"/>
      </w:pPr>
      <w:r>
        <w:rPr>
          <w:rFonts w:ascii="Times New Roman"/>
          <w:b w:val="false"/>
          <w:i w:val="false"/>
          <w:color w:val="000000"/>
          <w:sz w:val="28"/>
        </w:rPr>
        <w:t>
      190. Бұйрықтың жобасы бойынша келісу кезінде туындайтын ескертулер мен ұсыныстар бұйрықтың жобасына қоса берілетін қызметтік жазбада мазмұндалады.</w:t>
      </w:r>
    </w:p>
    <w:bookmarkEnd w:id="222"/>
    <w:p>
      <w:pPr>
        <w:spacing w:after="0"/>
        <w:ind w:left="0"/>
        <w:jc w:val="both"/>
      </w:pPr>
      <w:r>
        <w:rPr>
          <w:rFonts w:ascii="Times New Roman"/>
          <w:b w:val="false"/>
          <w:i w:val="false"/>
          <w:color w:val="000000"/>
          <w:sz w:val="28"/>
        </w:rPr>
        <w:t>
      Егер келісу процесінде бұйрық жобасына қағидаттық сипаттағы өзгерістер енгізілген жағдайда, ол бұйрықтың тиісті түрі үшін белгіленген тәртіппен қайта келісуге жатады.</w:t>
      </w:r>
    </w:p>
    <w:bookmarkStart w:name="z225" w:id="223"/>
    <w:p>
      <w:pPr>
        <w:spacing w:after="0"/>
        <w:ind w:left="0"/>
        <w:jc w:val="both"/>
      </w:pPr>
      <w:r>
        <w:rPr>
          <w:rFonts w:ascii="Times New Roman"/>
          <w:b w:val="false"/>
          <w:i w:val="false"/>
          <w:color w:val="000000"/>
          <w:sz w:val="28"/>
        </w:rPr>
        <w:t xml:space="preserve">
      191. Бұйрықтарға Алқа Төрағасы, ал ол болмаған жағдайда – Алқа Төрағасының міндетін уақытша атқарушы қол қояды. </w:t>
      </w:r>
    </w:p>
    <w:bookmarkEnd w:id="223"/>
    <w:bookmarkStart w:name="z226" w:id="224"/>
    <w:p>
      <w:pPr>
        <w:spacing w:after="0"/>
        <w:ind w:left="0"/>
        <w:jc w:val="both"/>
      </w:pPr>
      <w:r>
        <w:rPr>
          <w:rFonts w:ascii="Times New Roman"/>
          <w:b w:val="false"/>
          <w:i w:val="false"/>
          <w:color w:val="000000"/>
          <w:sz w:val="28"/>
        </w:rPr>
        <w:t>
      192. Осы Қағидаларға сәйкес бұйрықтар жобаларының дұрыс ресімделуін бақылауды Хаттама және ұйымдастырушылық қамтамасыз ету департаменті, сондай-ақ Құқықтық департаментте осы Қағидаларға сәйкес виза қойылатын бұйрықтарға қатысты – Құқықтық департамент не Іс басқармасы департаментінде осы Қағидаларға сәйкес виза қойылатын бұйрықтарға қатысты - Іс басқармасы департаменті жүзеге асырады.</w:t>
      </w:r>
    </w:p>
    <w:bookmarkEnd w:id="224"/>
    <w:bookmarkStart w:name="z227" w:id="225"/>
    <w:p>
      <w:pPr>
        <w:spacing w:after="0"/>
        <w:ind w:left="0"/>
        <w:jc w:val="both"/>
      </w:pPr>
      <w:r>
        <w:rPr>
          <w:rFonts w:ascii="Times New Roman"/>
          <w:b w:val="false"/>
          <w:i w:val="false"/>
          <w:color w:val="000000"/>
          <w:sz w:val="28"/>
        </w:rPr>
        <w:t xml:space="preserve">
      193. Жедел мәселелер жөніндегі бұйрықтар, жұмысқа қабылдау (босату), іссапарға жіберу және демалыс туралы бұйрықтар күнтізбелік жыл шегінде дербес  қалыптастырылады және олар дербес нөмірленеді.  </w:t>
      </w:r>
    </w:p>
    <w:bookmarkEnd w:id="225"/>
    <w:bookmarkStart w:name="z228" w:id="226"/>
    <w:p>
      <w:pPr>
        <w:spacing w:after="0"/>
        <w:ind w:left="0"/>
        <w:jc w:val="both"/>
      </w:pPr>
      <w:r>
        <w:rPr>
          <w:rFonts w:ascii="Times New Roman"/>
          <w:b w:val="false"/>
          <w:i w:val="false"/>
          <w:color w:val="000000"/>
          <w:sz w:val="28"/>
        </w:rPr>
        <w:t>
      194. Жедел мәселелер жөніндегі бұйрықтар тіркеліп, сканерленгеннен кейін жіберілімге сәйкес электрондық түрде Комиссияның құрылымдық бөлімшелеріне, ал Одақ Сотының қызметіне байланысты мәселелер бойынша – Одақ Сотына жіберіледі.</w:t>
      </w:r>
    </w:p>
    <w:bookmarkEnd w:id="226"/>
    <w:bookmarkStart w:name="z229" w:id="227"/>
    <w:p>
      <w:pPr>
        <w:spacing w:after="0"/>
        <w:ind w:left="0"/>
        <w:jc w:val="both"/>
      </w:pPr>
      <w:r>
        <w:rPr>
          <w:rFonts w:ascii="Times New Roman"/>
          <w:b w:val="false"/>
          <w:i w:val="false"/>
          <w:color w:val="000000"/>
          <w:sz w:val="28"/>
        </w:rPr>
        <w:t>
      195. Жедел мәселелер жөніндегі бұйрықтардың түпнұсқалары Хаттама және ұйымдастырушылық қамтамасыз ету департаментінде сақталады.</w:t>
      </w:r>
    </w:p>
    <w:bookmarkEnd w:id="227"/>
    <w:p>
      <w:pPr>
        <w:spacing w:after="0"/>
        <w:ind w:left="0"/>
        <w:jc w:val="both"/>
      </w:pPr>
      <w:r>
        <w:rPr>
          <w:rFonts w:ascii="Times New Roman"/>
          <w:b w:val="false"/>
          <w:i w:val="false"/>
          <w:color w:val="000000"/>
          <w:sz w:val="28"/>
        </w:rPr>
        <w:t>
      Кадр мәселелері жөніндегі бұйрықтардың түпнұсқалары Іс басқармасы департаментінде сақталады.</w:t>
      </w:r>
    </w:p>
    <w:bookmarkStart w:name="z230" w:id="228"/>
    <w:p>
      <w:pPr>
        <w:spacing w:after="0"/>
        <w:ind w:left="0"/>
        <w:jc w:val="both"/>
      </w:pPr>
      <w:r>
        <w:rPr>
          <w:rFonts w:ascii="Times New Roman"/>
          <w:b w:val="false"/>
          <w:i w:val="false"/>
          <w:color w:val="000000"/>
          <w:sz w:val="28"/>
        </w:rPr>
        <w:t>
      196. Қол қойылған бұйрыққа өзгерістер енгізу осы Қағидаларда белгіленген тәртіппен ресімделетін жаңа бұйрық шығару арқылы жүзеге асырылады.</w:t>
      </w:r>
    </w:p>
    <w:bookmarkEnd w:id="228"/>
    <w:bookmarkStart w:name="z231" w:id="229"/>
    <w:p>
      <w:pPr>
        <w:spacing w:after="0"/>
        <w:ind w:left="0"/>
        <w:jc w:val="left"/>
      </w:pPr>
      <w:r>
        <w:rPr>
          <w:rFonts w:ascii="Times New Roman"/>
          <w:b/>
          <w:i w:val="false"/>
          <w:color w:val="000000"/>
        </w:rPr>
        <w:t xml:space="preserve"> 5. Алқа отырыстарының хаттамаларын, отырыстар мен кеңестердің хаттамаларын дайындау және ресімдеу</w:t>
      </w:r>
    </w:p>
    <w:bookmarkEnd w:id="229"/>
    <w:bookmarkStart w:name="z232" w:id="230"/>
    <w:p>
      <w:pPr>
        <w:spacing w:after="0"/>
        <w:ind w:left="0"/>
        <w:jc w:val="both"/>
      </w:pPr>
      <w:r>
        <w:rPr>
          <w:rFonts w:ascii="Times New Roman"/>
          <w:b w:val="false"/>
          <w:i w:val="false"/>
          <w:color w:val="000000"/>
          <w:sz w:val="28"/>
        </w:rPr>
        <w:t>
            197. Алқа отырысында мәселелерді қарау, талқылау мен шешімдер қабылдау барысын және дауыс беру қорытындыларын беркіту үшін осы Қағидаларда белгіленген талаптар сақтала отырып, Алқа отырысының бланкіде ресімделетін хаттамасы жүргізіледі.</w:t>
      </w:r>
    </w:p>
    <w:bookmarkEnd w:id="230"/>
    <w:bookmarkStart w:name="z233" w:id="231"/>
    <w:p>
      <w:pPr>
        <w:spacing w:after="0"/>
        <w:ind w:left="0"/>
        <w:jc w:val="both"/>
      </w:pPr>
      <w:r>
        <w:rPr>
          <w:rFonts w:ascii="Times New Roman"/>
          <w:b w:val="false"/>
          <w:i w:val="false"/>
          <w:color w:val="000000"/>
          <w:sz w:val="28"/>
        </w:rPr>
        <w:t>
            198. Алқалы органдардың (консультациялық комитеттердің (кеңестердің), жұмыс топтарының, арнайы комиссиялардың) отырыстары мен кеңестерінде, Комиссия құрылымдық бөлімшелерінің кеңестерінде мәселелерді қарау барысын, осындай отырыстар мен кеңестердің қорытындыларын беркіту үшін құжаттарды ресімдеуге қойылатын жалпы талаптар ескеріле отырып, көрсетілген органдар, құрылымдық бөлімшелер айқындайтын нысан бойынша хаттама жүргізіледі.</w:t>
      </w:r>
    </w:p>
    <w:bookmarkEnd w:id="231"/>
    <w:bookmarkStart w:name="z234" w:id="232"/>
    <w:p>
      <w:pPr>
        <w:spacing w:after="0"/>
        <w:ind w:left="0"/>
        <w:jc w:val="both"/>
      </w:pPr>
      <w:r>
        <w:rPr>
          <w:rFonts w:ascii="Times New Roman"/>
          <w:b w:val="false"/>
          <w:i w:val="false"/>
          <w:color w:val="000000"/>
          <w:sz w:val="28"/>
        </w:rPr>
        <w:t xml:space="preserve">
            199. Алқа отырыстарының хаттамасы </w:t>
      </w:r>
      <w:r>
        <w:rPr>
          <w:rFonts w:ascii="Times New Roman"/>
          <w:b w:val="false"/>
          <w:i w:val="false"/>
          <w:color w:val="000000"/>
          <w:sz w:val="28"/>
        </w:rPr>
        <w:t>№ 13 қосымшаға</w:t>
      </w:r>
      <w:r>
        <w:rPr>
          <w:rFonts w:ascii="Times New Roman"/>
          <w:b w:val="false"/>
          <w:i w:val="false"/>
          <w:color w:val="000000"/>
          <w:sz w:val="28"/>
        </w:rPr>
        <w:t xml:space="preserve"> сәйкес Алқа отырысы хаттамасының бланкісіне және деректемелерін ресімдеуге қойылатын талаптар сақтала отырып ресімделеді.</w:t>
      </w:r>
    </w:p>
    <w:bookmarkEnd w:id="232"/>
    <w:bookmarkStart w:name="z235" w:id="233"/>
    <w:p>
      <w:pPr>
        <w:spacing w:after="0"/>
        <w:ind w:left="0"/>
        <w:jc w:val="both"/>
      </w:pPr>
      <w:r>
        <w:rPr>
          <w:rFonts w:ascii="Times New Roman"/>
          <w:b w:val="false"/>
          <w:i w:val="false"/>
          <w:color w:val="000000"/>
          <w:sz w:val="28"/>
        </w:rPr>
        <w:t>
            200. Хаттама отырыс (кеңес) уақытында жүргізілген аудио- және (немесе) бейнежазбалар, ұсынылған баяндамалар тезистері мен сөз сөйлеулер, анықтамалар, шешімдердің жобалары, стенограммалар және басқа да материалдар негізінде жасалады.</w:t>
      </w:r>
    </w:p>
    <w:bookmarkEnd w:id="233"/>
    <w:bookmarkStart w:name="z236" w:id="234"/>
    <w:p>
      <w:pPr>
        <w:spacing w:after="0"/>
        <w:ind w:left="0"/>
        <w:jc w:val="both"/>
      </w:pPr>
      <w:r>
        <w:rPr>
          <w:rFonts w:ascii="Times New Roman"/>
          <w:b w:val="false"/>
          <w:i w:val="false"/>
          <w:color w:val="000000"/>
          <w:sz w:val="28"/>
        </w:rPr>
        <w:t xml:space="preserve">
            201. Алқа отырысының хаттамасында Комиссияның құрылымдық бөлімшелері мен консультациялық органдар құжаттарының, жұмыс жоспарларының жобаларын әзірлеу барысы туралы, Кеңес тапсырмаларының жобаларын мақұлдау туралы, өткізілген кеңестер, консультациялар, ұйымдастырушылық сипаттағы өзге де іс-шаралар туралы, Алқа мүшелері мен Комиссия қызметкерлерін әлеуметтік-тұрмыстық, медициналық, көліктік және өзге де қамтамасыз ету туралы, өзге де әкімшілік-ұйымдастырушылық мәселелер бойынша ақпараттық хабарларды назарға алу туралы шешімдер беркітіледі. </w:t>
      </w:r>
    </w:p>
    <w:bookmarkEnd w:id="234"/>
    <w:p>
      <w:pPr>
        <w:spacing w:after="0"/>
        <w:ind w:left="0"/>
        <w:jc w:val="both"/>
      </w:pPr>
      <w:r>
        <w:rPr>
          <w:rFonts w:ascii="Times New Roman"/>
          <w:b w:val="false"/>
          <w:i w:val="false"/>
          <w:color w:val="000000"/>
          <w:sz w:val="28"/>
        </w:rPr>
        <w:t>
            Алқа отырысының хаттамасында Алқа мүшелеріне, Комиссияның құрылымдық бөлімшелерінің басшыларына тапсырмалар берілуі мүмкін.</w:t>
      </w:r>
    </w:p>
    <w:bookmarkStart w:name="z237" w:id="235"/>
    <w:p>
      <w:pPr>
        <w:spacing w:after="0"/>
        <w:ind w:left="0"/>
        <w:jc w:val="both"/>
      </w:pPr>
      <w:r>
        <w:rPr>
          <w:rFonts w:ascii="Times New Roman"/>
          <w:b w:val="false"/>
          <w:i w:val="false"/>
          <w:color w:val="000000"/>
          <w:sz w:val="28"/>
        </w:rPr>
        <w:t>
            202. Алқа отырысының хаттамасына оны дайындауға жауапты Хаттама және ұйымдастырушылық қамтамасыз ету департаментінің қызметкерлері, Хаттама және ұйымдастырушылық қамтамасыз ету департаментінің директоры (директордың орынбасары), Құқықтық департаменттің директоры (директордың орынбасары) виза қояды.</w:t>
      </w:r>
    </w:p>
    <w:bookmarkEnd w:id="235"/>
    <w:bookmarkStart w:name="z238" w:id="236"/>
    <w:p>
      <w:pPr>
        <w:spacing w:after="0"/>
        <w:ind w:left="0"/>
        <w:jc w:val="both"/>
      </w:pPr>
      <w:r>
        <w:rPr>
          <w:rFonts w:ascii="Times New Roman"/>
          <w:b w:val="false"/>
          <w:i w:val="false"/>
          <w:color w:val="000000"/>
          <w:sz w:val="28"/>
        </w:rPr>
        <w:t>
            203. Қажет болған жағдайда департаменттер хаттамалық жазбаның жобасын Алқа отырысына ұсынылатын құжаттар мен материалдардың жиынтығына қоса тіркейді немесе Алқа отырысы өткізілген күннен кейінгі жұмыс күні ішінде Алқа отырысының қорытындылары бойынша хаттамалық</w:t>
      </w:r>
    </w:p>
    <w:bookmarkEnd w:id="236"/>
    <w:p>
      <w:pPr>
        <w:spacing w:after="0"/>
        <w:ind w:left="0"/>
        <w:jc w:val="both"/>
      </w:pPr>
      <w:r>
        <w:rPr>
          <w:rFonts w:ascii="Times New Roman"/>
          <w:b w:val="false"/>
          <w:i w:val="false"/>
          <w:color w:val="000000"/>
          <w:sz w:val="28"/>
        </w:rPr>
        <w:t>
       жазбаның жобасын Хаттама және ұйымдастырушылық қамтамасыз ету департаментіне жібереді.</w:t>
      </w:r>
    </w:p>
    <w:bookmarkStart w:name="z239" w:id="237"/>
    <w:p>
      <w:pPr>
        <w:spacing w:after="0"/>
        <w:ind w:left="0"/>
        <w:jc w:val="both"/>
      </w:pPr>
      <w:r>
        <w:rPr>
          <w:rFonts w:ascii="Times New Roman"/>
          <w:b w:val="false"/>
          <w:i w:val="false"/>
          <w:color w:val="000000"/>
          <w:sz w:val="28"/>
        </w:rPr>
        <w:t>
            204. Алқа отырысының хаттамасына Алқа Төрағасы қол қояды.</w:t>
      </w:r>
    </w:p>
    <w:bookmarkEnd w:id="237"/>
    <w:p>
      <w:pPr>
        <w:spacing w:after="0"/>
        <w:ind w:left="0"/>
        <w:jc w:val="both"/>
      </w:pPr>
      <w:r>
        <w:rPr>
          <w:rFonts w:ascii="Times New Roman"/>
          <w:b w:val="false"/>
          <w:i w:val="false"/>
          <w:color w:val="000000"/>
          <w:sz w:val="28"/>
        </w:rPr>
        <w:t>
            Алқалы органның, Комиссияның құрылымдық бөлімшесі отырысының (кеңесінің) хаттамасына отырысқа төрағалық етуші мен хатшы қол қояды.</w:t>
      </w:r>
    </w:p>
    <w:bookmarkStart w:name="z240" w:id="238"/>
    <w:p>
      <w:pPr>
        <w:spacing w:after="0"/>
        <w:ind w:left="0"/>
        <w:jc w:val="both"/>
      </w:pPr>
      <w:r>
        <w:rPr>
          <w:rFonts w:ascii="Times New Roman"/>
          <w:b w:val="false"/>
          <w:i w:val="false"/>
          <w:color w:val="000000"/>
          <w:sz w:val="28"/>
        </w:rPr>
        <w:t>
            205. Алқа отырысының хаттамасы Хаттама және ұйымдастырушылық қамтамасыз ету департаментінде тіркелуге жатады.</w:t>
      </w:r>
    </w:p>
    <w:bookmarkEnd w:id="238"/>
    <w:p>
      <w:pPr>
        <w:spacing w:after="0"/>
        <w:ind w:left="0"/>
        <w:jc w:val="both"/>
      </w:pPr>
      <w:r>
        <w:rPr>
          <w:rFonts w:ascii="Times New Roman"/>
          <w:b w:val="false"/>
          <w:i w:val="false"/>
          <w:color w:val="000000"/>
          <w:sz w:val="28"/>
        </w:rPr>
        <w:t>
            Алқалы органның, Комиссияның құрылымдық бөлімшесі отырысының (кеңесінің) хаттамасын алқалы орган, отырыс (кеңес) өткізуге жауапты құрылымдық бөлімше тіркейді.</w:t>
      </w:r>
    </w:p>
    <w:bookmarkStart w:name="z241" w:id="239"/>
    <w:p>
      <w:pPr>
        <w:spacing w:after="0"/>
        <w:ind w:left="0"/>
        <w:jc w:val="both"/>
      </w:pPr>
      <w:r>
        <w:rPr>
          <w:rFonts w:ascii="Times New Roman"/>
          <w:b w:val="false"/>
          <w:i w:val="false"/>
          <w:color w:val="000000"/>
          <w:sz w:val="28"/>
        </w:rPr>
        <w:t>
            206. Алқа отырысында қабылданған шешімдерді қажет болған жағдайда Хаттама және ұйымдастырушылық қамтамасыз ету департаменті жауапты департаменттің өтініші берілген күннен бастап 2 жұмыс күні ішінде хаттамадан үзінді-көшірме түрінде ресімдеуі мүмкін.</w:t>
      </w:r>
    </w:p>
    <w:bookmarkEnd w:id="239"/>
    <w:p>
      <w:pPr>
        <w:spacing w:after="0"/>
        <w:ind w:left="0"/>
        <w:jc w:val="both"/>
      </w:pPr>
      <w:r>
        <w:rPr>
          <w:rFonts w:ascii="Times New Roman"/>
          <w:b w:val="false"/>
          <w:i w:val="false"/>
          <w:color w:val="000000"/>
          <w:sz w:val="28"/>
        </w:rPr>
        <w:t>
            Қол қойылған хаттаманың көшірмелері Алқа отырысы өткізілген күннен бастап күнтізбелік 3 күн ішінде Кеңес мүшелеріне, Алқа мүшелеріне, мүше мемлекеттердің Комиссиямен іс-қимыл жасауға уәкілетті мемлекеттік билік органдарына және Құқықтық департаментке (соның ішінде Алқа отырыстарын өткізуді ақпараттық қолдау жүйесін пайдалана отырып) жіберіледі.</w:t>
      </w:r>
    </w:p>
    <w:bookmarkStart w:name="z242" w:id="240"/>
    <w:p>
      <w:pPr>
        <w:spacing w:after="0"/>
        <w:ind w:left="0"/>
        <w:jc w:val="both"/>
      </w:pPr>
      <w:r>
        <w:rPr>
          <w:rFonts w:ascii="Times New Roman"/>
          <w:b w:val="false"/>
          <w:i w:val="false"/>
          <w:color w:val="000000"/>
          <w:sz w:val="28"/>
        </w:rPr>
        <w:t>
            207. Алқалы органдардың, Комиссия құрылымдық бөлімшелерінің отырыстары (кеңестері) хаттамаларының көшірмелері жіберілім көрсеткішіне сәйкес органдарға, ұйымдарға (ілеспе хатпен) және лауазымды адамдарға таратылуы мүмкін. Көрсеткішті Комиссияның мәселені қарауға дайындаған құрылымдық бөлімшесінің жауапты орындаушысы жасайды және оған қол қояды.</w:t>
      </w:r>
    </w:p>
    <w:bookmarkEnd w:id="240"/>
    <w:p>
      <w:pPr>
        <w:spacing w:after="0"/>
        <w:ind w:left="0"/>
        <w:jc w:val="both"/>
      </w:pPr>
      <w:r>
        <w:rPr>
          <w:rFonts w:ascii="Times New Roman"/>
          <w:b w:val="false"/>
          <w:i w:val="false"/>
          <w:color w:val="000000"/>
          <w:sz w:val="28"/>
        </w:rPr>
        <w:t>
            Қабылданған шешімдер орындаушыларға хаттамалардан үзінді-көшірмелер түрінде немесе Алқа мүшелері, Комиссия құрылымдық бөлімшелерінің басшылары ресімдейтін тиісті қарарлар нысанында жеткізіледі.</w:t>
      </w:r>
    </w:p>
    <w:bookmarkStart w:name="z243" w:id="241"/>
    <w:p>
      <w:pPr>
        <w:spacing w:after="0"/>
        <w:ind w:left="0"/>
        <w:jc w:val="left"/>
      </w:pPr>
      <w:r>
        <w:rPr>
          <w:rFonts w:ascii="Times New Roman"/>
          <w:b/>
          <w:i w:val="false"/>
          <w:color w:val="000000"/>
        </w:rPr>
        <w:t xml:space="preserve"> 6. Хаттарды, қызметтік жазбаларды, жеделхаттарды, қызметтік хат алмасудың өзге де құжаттарын дайындау және ресімдеу</w:t>
      </w:r>
    </w:p>
    <w:bookmarkEnd w:id="241"/>
    <w:bookmarkStart w:name="z244" w:id="242"/>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Қызметтік хаттар мен қызметтік жазбалар</w:t>
      </w:r>
    </w:p>
    <w:bookmarkEnd w:id="2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5" w:id="243"/>
    <w:p>
      <w:pPr>
        <w:spacing w:after="0"/>
        <w:ind w:left="0"/>
        <w:jc w:val="both"/>
      </w:pPr>
      <w:r>
        <w:rPr>
          <w:rFonts w:ascii="Times New Roman"/>
          <w:b w:val="false"/>
          <w:i w:val="false"/>
          <w:color w:val="000000"/>
          <w:sz w:val="28"/>
        </w:rPr>
        <w:t>
            208. Қызметтік хаттар түрлі органдардың, ұйымдардың, жеке адамдардың сауалдарына жауап ретінде де, бастамашылық хаттар ретінде де дайындалады.</w:t>
      </w:r>
    </w:p>
    <w:bookmarkEnd w:id="243"/>
    <w:p>
      <w:pPr>
        <w:spacing w:after="0"/>
        <w:ind w:left="0"/>
        <w:jc w:val="both"/>
      </w:pPr>
      <w:r>
        <w:rPr>
          <w:rFonts w:ascii="Times New Roman"/>
          <w:b w:val="false"/>
          <w:i w:val="false"/>
          <w:color w:val="000000"/>
          <w:sz w:val="28"/>
        </w:rPr>
        <w:t>
            Қызметтік хаттар мазмұны мен мақсаты бойынша нұсқаулық, кепілдік, ақпараттық, сауал хат, хабарлама хат, шақыру хат, жауап хат және т.б. болуы мүмкін.</w:t>
      </w:r>
    </w:p>
    <w:p>
      <w:pPr>
        <w:spacing w:after="0"/>
        <w:ind w:left="0"/>
        <w:jc w:val="both"/>
      </w:pPr>
      <w:r>
        <w:rPr>
          <w:rFonts w:ascii="Times New Roman"/>
          <w:b w:val="false"/>
          <w:i w:val="false"/>
          <w:color w:val="000000"/>
          <w:sz w:val="28"/>
        </w:rPr>
        <w:t>
            Хаттарды дайындау мерзімі осы Қағидалардың 39-тармағына сәйкес айқындалады.</w:t>
      </w:r>
    </w:p>
    <w:p>
      <w:pPr>
        <w:spacing w:after="0"/>
        <w:ind w:left="0"/>
        <w:jc w:val="both"/>
      </w:pPr>
      <w:r>
        <w:rPr>
          <w:rFonts w:ascii="Times New Roman"/>
          <w:b w:val="false"/>
          <w:i w:val="false"/>
          <w:color w:val="000000"/>
          <w:sz w:val="28"/>
        </w:rPr>
        <w:t xml:space="preserve">
            Алқа Төрағасы, Алқа мүшелері, Комиссия құрылымдық бөлімшелерінің басшылары қол қоятын хаттар </w:t>
      </w:r>
      <w:r>
        <w:rPr>
          <w:rFonts w:ascii="Times New Roman"/>
          <w:b w:val="false"/>
          <w:i w:val="false"/>
          <w:color w:val="000000"/>
          <w:sz w:val="28"/>
        </w:rPr>
        <w:t>№ 14 қосымшаға</w:t>
      </w:r>
      <w:r>
        <w:rPr>
          <w:rFonts w:ascii="Times New Roman"/>
          <w:b w:val="false"/>
          <w:i w:val="false"/>
          <w:color w:val="000000"/>
          <w:sz w:val="28"/>
        </w:rPr>
        <w:t xml:space="preserve"> сәйкес Комиссия хаттарының бланкілеріне және деректемелерді ресімдеуге қойылатын талаптар сақтала отырып ресімделеді.</w:t>
      </w:r>
    </w:p>
    <w:p>
      <w:pPr>
        <w:spacing w:after="0"/>
        <w:ind w:left="0"/>
        <w:jc w:val="both"/>
      </w:pPr>
      <w:r>
        <w:rPr>
          <w:rFonts w:ascii="Times New Roman"/>
          <w:b w:val="false"/>
          <w:i w:val="false"/>
          <w:color w:val="000000"/>
          <w:sz w:val="28"/>
        </w:rPr>
        <w:t>
            Хаттар 3 дана басып шығарылады. Түпнұсқасы адресатқа, Алқа мүшелері мен Комиссия қызметкерлерінің визасы бар хаттың екінші данасы Хаттама және ұйымдастырушылық қамтамасыз ету департаментіне сақтауға тапсырылады, Хаттама және ұйымдастырушылық қамтамасыз ету департаментінің іс жүргізу және бақылау бөлімінің қызметкері куәландырған хаттың үшінші данасы хатты орындаушыға беріледі.</w:t>
      </w:r>
    </w:p>
    <w:p>
      <w:pPr>
        <w:spacing w:after="0"/>
        <w:ind w:left="0"/>
        <w:jc w:val="both"/>
      </w:pPr>
      <w:r>
        <w:rPr>
          <w:rFonts w:ascii="Times New Roman"/>
          <w:b w:val="false"/>
          <w:i w:val="false"/>
          <w:color w:val="000000"/>
          <w:sz w:val="28"/>
        </w:rPr>
        <w:t>
            Мұрағаттық қордағы хаттардың визалық даналарынан жалпы қағидалар бойынша көшірмелер жасалмайды. Құжатқа виза қойған қызметкерлер туралы ақпаратпен электрондық тіркеу карточкасында танысуға болады.</w:t>
      </w:r>
    </w:p>
    <w:p>
      <w:pPr>
        <w:spacing w:after="0"/>
        <w:ind w:left="0"/>
        <w:jc w:val="both"/>
      </w:pPr>
      <w:r>
        <w:rPr>
          <w:rFonts w:ascii="Times New Roman"/>
          <w:b w:val="false"/>
          <w:i w:val="false"/>
          <w:color w:val="000000"/>
          <w:sz w:val="28"/>
        </w:rPr>
        <w:t>
            Ерекше жағдайларда Алқа мүшесінің тапсырмасы негізінде мұрағаттық қордағы хаттың визалық данасынан мұрағаттың жұмыс қағидаларында белгіленген тәртіппен көшірме жасалуы мүмкін.</w:t>
      </w:r>
    </w:p>
    <w:bookmarkStart w:name="z246" w:id="244"/>
    <w:p>
      <w:pPr>
        <w:spacing w:after="0"/>
        <w:ind w:left="0"/>
        <w:jc w:val="both"/>
      </w:pPr>
      <w:r>
        <w:rPr>
          <w:rFonts w:ascii="Times New Roman"/>
          <w:b w:val="false"/>
          <w:i w:val="false"/>
          <w:color w:val="000000"/>
          <w:sz w:val="28"/>
        </w:rPr>
        <w:t>
            209. Комиссиядағы ішкі хат алмасу электрондық түрде немесе қағаз жеткізгіштерде жасалатын қызметтік жазбалар түрінде ресімделуі мүмкін.</w:t>
      </w:r>
    </w:p>
    <w:bookmarkEnd w:id="244"/>
    <w:p>
      <w:pPr>
        <w:spacing w:after="0"/>
        <w:ind w:left="0"/>
        <w:jc w:val="both"/>
      </w:pPr>
      <w:r>
        <w:rPr>
          <w:rFonts w:ascii="Times New Roman"/>
          <w:b w:val="false"/>
          <w:i w:val="false"/>
          <w:color w:val="000000"/>
          <w:sz w:val="28"/>
        </w:rPr>
        <w:t>
            Ішкі хат алмасуға:</w:t>
      </w:r>
    </w:p>
    <w:p>
      <w:pPr>
        <w:spacing w:after="0"/>
        <w:ind w:left="0"/>
        <w:jc w:val="both"/>
      </w:pPr>
      <w:r>
        <w:rPr>
          <w:rFonts w:ascii="Times New Roman"/>
          <w:b w:val="false"/>
          <w:i w:val="false"/>
          <w:color w:val="000000"/>
          <w:sz w:val="28"/>
        </w:rPr>
        <w:t>
            Алқа Төрағасы мен Алқа мүшелерінің атына қызметтік жазбалар;</w:t>
      </w:r>
    </w:p>
    <w:p>
      <w:pPr>
        <w:spacing w:after="0"/>
        <w:ind w:left="0"/>
        <w:jc w:val="both"/>
      </w:pPr>
      <w:r>
        <w:rPr>
          <w:rFonts w:ascii="Times New Roman"/>
          <w:b w:val="false"/>
          <w:i w:val="false"/>
          <w:color w:val="000000"/>
          <w:sz w:val="28"/>
        </w:rPr>
        <w:t>
            Алқа мүшелері хатшылықтары басшыларының атына қызметтік жазбалар;</w:t>
      </w:r>
    </w:p>
    <w:p>
      <w:pPr>
        <w:spacing w:after="0"/>
        <w:ind w:left="0"/>
        <w:jc w:val="both"/>
      </w:pPr>
      <w:r>
        <w:rPr>
          <w:rFonts w:ascii="Times New Roman"/>
          <w:b w:val="false"/>
          <w:i w:val="false"/>
          <w:color w:val="000000"/>
          <w:sz w:val="28"/>
        </w:rPr>
        <w:t>
            Комиссия департаменттері директорларының (директорлар орынбасарларының) атына қызметтік жазбалар жатады.</w:t>
      </w:r>
    </w:p>
    <w:bookmarkStart w:name="z247" w:id="245"/>
    <w:p>
      <w:pPr>
        <w:spacing w:after="0"/>
        <w:ind w:left="0"/>
        <w:jc w:val="both"/>
      </w:pPr>
      <w:r>
        <w:rPr>
          <w:rFonts w:ascii="Times New Roman"/>
          <w:b w:val="false"/>
          <w:i w:val="false"/>
          <w:color w:val="000000"/>
          <w:sz w:val="28"/>
        </w:rPr>
        <w:t>
            210. Қағаз жеткізгіштерде:</w:t>
      </w:r>
    </w:p>
    <w:bookmarkEnd w:id="245"/>
    <w:p>
      <w:pPr>
        <w:spacing w:after="0"/>
        <w:ind w:left="0"/>
        <w:jc w:val="both"/>
      </w:pPr>
      <w:r>
        <w:rPr>
          <w:rFonts w:ascii="Times New Roman"/>
          <w:b w:val="false"/>
          <w:i w:val="false"/>
          <w:color w:val="000000"/>
          <w:sz w:val="28"/>
        </w:rPr>
        <w:t>
            мәселелерді Одақ органы отырысының күн тәртібіне енгізу туралы қызметтік жазбалар;</w:t>
      </w:r>
    </w:p>
    <w:p>
      <w:pPr>
        <w:spacing w:after="0"/>
        <w:ind w:left="0"/>
        <w:jc w:val="both"/>
      </w:pPr>
      <w:r>
        <w:rPr>
          <w:rFonts w:ascii="Times New Roman"/>
          <w:b w:val="false"/>
          <w:i w:val="false"/>
          <w:color w:val="000000"/>
          <w:sz w:val="28"/>
        </w:rPr>
        <w:t>
            Алқаның немесе Кеңестің қарауы үшін материалдар мен құжаттар жиынтығының құрамына қосылатын қызметтік жазбалар, ілеспе құжаттар (реттеуші әсерді бағалау туралы қорытынды, Одақ органының шешімі жобасының халықаралық шарттарға және Одақ құқығын құрайтын Одақ органдарының шешімдеріне сәйкестігі туралы қорытынды және т.б.);</w:t>
      </w:r>
    </w:p>
    <w:p>
      <w:pPr>
        <w:spacing w:after="0"/>
        <w:ind w:left="0"/>
        <w:jc w:val="both"/>
      </w:pPr>
      <w:r>
        <w:rPr>
          <w:rFonts w:ascii="Times New Roman"/>
          <w:b w:val="false"/>
          <w:i w:val="false"/>
          <w:color w:val="000000"/>
          <w:sz w:val="28"/>
        </w:rPr>
        <w:t>
            кадр мәселелері жөніндегі қызметтік жазбалар (соның ішінде іссапарға жіберу туралы);</w:t>
      </w:r>
    </w:p>
    <w:p>
      <w:pPr>
        <w:spacing w:after="0"/>
        <w:ind w:left="0"/>
        <w:jc w:val="both"/>
      </w:pPr>
      <w:r>
        <w:rPr>
          <w:rFonts w:ascii="Times New Roman"/>
          <w:b w:val="false"/>
          <w:i w:val="false"/>
          <w:color w:val="000000"/>
          <w:sz w:val="28"/>
        </w:rPr>
        <w:t>
            қаржылық есептесулер туралы ақпаратты қамтитын (ақы төлеуге тапсырма, өзара есеп-айырысу актілері және т.б.) қызметтік жазбалар;</w:t>
      </w:r>
    </w:p>
    <w:p>
      <w:pPr>
        <w:spacing w:after="0"/>
        <w:ind w:left="0"/>
        <w:jc w:val="both"/>
      </w:pPr>
      <w:r>
        <w:rPr>
          <w:rFonts w:ascii="Times New Roman"/>
          <w:b w:val="false"/>
          <w:i w:val="false"/>
          <w:color w:val="000000"/>
          <w:sz w:val="28"/>
        </w:rPr>
        <w:t>
            таратылуы шектелген ақпаратты қамтитын қызметтік жазбалар немесе осындай ақпаратты қамтитын ілеспе құжаттар;</w:t>
      </w:r>
    </w:p>
    <w:p>
      <w:pPr>
        <w:spacing w:after="0"/>
        <w:ind w:left="0"/>
        <w:jc w:val="both"/>
      </w:pPr>
      <w:r>
        <w:rPr>
          <w:rFonts w:ascii="Times New Roman"/>
          <w:b w:val="false"/>
          <w:i w:val="false"/>
          <w:color w:val="000000"/>
          <w:sz w:val="28"/>
        </w:rPr>
        <w:t>
            өз қолымен қол қоятын (келісілетін) қызметтік жазбалар, ілеспе құжаттар жасалады.</w:t>
      </w:r>
    </w:p>
    <w:p>
      <w:pPr>
        <w:spacing w:after="0"/>
        <w:ind w:left="0"/>
        <w:jc w:val="both"/>
      </w:pPr>
      <w:r>
        <w:rPr>
          <w:rFonts w:ascii="Times New Roman"/>
          <w:b w:val="false"/>
          <w:i w:val="false"/>
          <w:color w:val="000000"/>
          <w:sz w:val="28"/>
        </w:rPr>
        <w:t>
            Қызметтік жазбалардың қалған түрлері электрондық түрде жасалады, қағаз жеткізгіште ресімделмей электрондық құжат айналымы жүйесінде келісіледі, қол қойылады, тіркеледі және сақталады.</w:t>
      </w:r>
    </w:p>
    <w:p>
      <w:pPr>
        <w:spacing w:after="0"/>
        <w:ind w:left="0"/>
        <w:jc w:val="both"/>
      </w:pPr>
      <w:r>
        <w:rPr>
          <w:rFonts w:ascii="Times New Roman"/>
          <w:b w:val="false"/>
          <w:i w:val="false"/>
          <w:color w:val="000000"/>
          <w:sz w:val="28"/>
        </w:rPr>
        <w:t>
            Электрондық түрде жасалған, ресімделген және тіркелген қызметтік жазбалар өз қолымен қол қоятын қағаз жеткізгіштегі қызметтік жазбалармен тепе-тең  болып табылады.</w:t>
      </w:r>
    </w:p>
    <w:bookmarkStart w:name="z248" w:id="246"/>
    <w:p>
      <w:pPr>
        <w:spacing w:after="0"/>
        <w:ind w:left="0"/>
        <w:jc w:val="both"/>
      </w:pPr>
      <w:r>
        <w:rPr>
          <w:rFonts w:ascii="Times New Roman"/>
          <w:b w:val="false"/>
          <w:i w:val="false"/>
          <w:color w:val="000000"/>
          <w:sz w:val="28"/>
        </w:rPr>
        <w:t>
            211. Электрондық түрдегі қызметтік жазбалар электрондық құжат айналымы жүйесі пайдаланыла отырып, *.doc, *.docx форматтарында арнайы шаблондар бойынша жасалады.</w:t>
      </w:r>
    </w:p>
    <w:bookmarkEnd w:id="246"/>
    <w:p>
      <w:pPr>
        <w:spacing w:after="0"/>
        <w:ind w:left="0"/>
        <w:jc w:val="both"/>
      </w:pPr>
      <w:r>
        <w:rPr>
          <w:rFonts w:ascii="Times New Roman"/>
          <w:b w:val="false"/>
          <w:i w:val="false"/>
          <w:color w:val="000000"/>
          <w:sz w:val="28"/>
        </w:rPr>
        <w:t>
            Қызметтік жазбаларды электрондық түрде тіркеу, келісу (виза қою) электрондық құжат айналымы жүйесі пайдаланыла отырып жүзеге асырылады.</w:t>
      </w:r>
    </w:p>
    <w:p>
      <w:pPr>
        <w:spacing w:after="0"/>
        <w:ind w:left="0"/>
        <w:jc w:val="both"/>
      </w:pPr>
      <w:r>
        <w:rPr>
          <w:rFonts w:ascii="Times New Roman"/>
          <w:b w:val="false"/>
          <w:i w:val="false"/>
          <w:color w:val="000000"/>
          <w:sz w:val="28"/>
        </w:rPr>
        <w:t>
            Электрондық құжат айналымы жүйесі пайдаланыла отырып ресімделген және тіркелген электрондық түрдегі қызметтік жазба электрондық құжат айналымы жүйесінде тіркеу аяқталғаннан кейін Комиссияның құрылымдық бөлімшесіне орындауға түскен болып есептеледі.</w:t>
      </w:r>
    </w:p>
    <w:p>
      <w:pPr>
        <w:spacing w:after="0"/>
        <w:ind w:left="0"/>
        <w:jc w:val="both"/>
      </w:pPr>
      <w:r>
        <w:rPr>
          <w:rFonts w:ascii="Times New Roman"/>
          <w:b w:val="false"/>
          <w:i w:val="false"/>
          <w:color w:val="000000"/>
          <w:sz w:val="28"/>
        </w:rPr>
        <w:t>
            Электрондық түрдегі қызметтік жазба оны орындауға алған Комиссияның құрылымдық бөлімшесінде электрондық құжат айналымы жүйесі пайдаланыла отырып жауап дайындалғанда немесе орындау туралы есеп жасалғанда орындалды деп есептеледі.</w:t>
      </w:r>
    </w:p>
    <w:p>
      <w:pPr>
        <w:spacing w:after="0"/>
        <w:ind w:left="0"/>
        <w:jc w:val="both"/>
      </w:pPr>
      <w:r>
        <w:rPr>
          <w:rFonts w:ascii="Times New Roman"/>
          <w:b w:val="false"/>
          <w:i w:val="false"/>
          <w:color w:val="000000"/>
          <w:sz w:val="28"/>
        </w:rPr>
        <w:t>
            Тіркелген электрондық түрдегі қызметтік жазбаларды электрондық құжат айналымы жүйесінде сақтау PDF/A форматында қамтамасыз етіледі.</w:t>
      </w:r>
    </w:p>
    <w:bookmarkStart w:name="z249" w:id="247"/>
    <w:p>
      <w:pPr>
        <w:spacing w:after="0"/>
        <w:ind w:left="0"/>
        <w:jc w:val="both"/>
      </w:pPr>
      <w:r>
        <w:rPr>
          <w:rFonts w:ascii="Times New Roman"/>
          <w:b w:val="false"/>
          <w:i w:val="false"/>
          <w:color w:val="000000"/>
          <w:sz w:val="28"/>
        </w:rPr>
        <w:t>
            212. Осы Қағидалардың 210-тармағына  сәйкес қағаз жеткізгіште жасалатын қызметтік жазбалар Комиссия бланкісі пайдаланылмай А4 форматындағы парақта ресімделеді, оған құрылымдық бөлімшелердің басшылары (басшылардың орынбасарлары) қол қояды.</w:t>
      </w:r>
    </w:p>
    <w:bookmarkEnd w:id="247"/>
    <w:p>
      <w:pPr>
        <w:spacing w:after="0"/>
        <w:ind w:left="0"/>
        <w:jc w:val="both"/>
      </w:pPr>
      <w:r>
        <w:rPr>
          <w:rFonts w:ascii="Times New Roman"/>
          <w:b w:val="false"/>
          <w:i w:val="false"/>
          <w:color w:val="000000"/>
          <w:sz w:val="28"/>
        </w:rPr>
        <w:t>
            Қағаз жеткізгіште жасалған қызметтік жазбаларды тіркеу электрондық құжат айналымы жүйесі пайдаланыла отырып жүргізіледі.</w:t>
      </w:r>
    </w:p>
    <w:p>
      <w:pPr>
        <w:spacing w:after="0"/>
        <w:ind w:left="0"/>
        <w:jc w:val="both"/>
      </w:pPr>
      <w:r>
        <w:rPr>
          <w:rFonts w:ascii="Times New Roman"/>
          <w:b w:val="false"/>
          <w:i w:val="false"/>
          <w:color w:val="000000"/>
          <w:sz w:val="28"/>
        </w:rPr>
        <w:t>
            Берілген нөмірі мен күні бар тіркеу мөртабанның бедері бірінші беттің бет жағының төменгі оң жақ бұрышына қойылады.</w:t>
      </w:r>
    </w:p>
    <w:p>
      <w:pPr>
        <w:spacing w:after="0"/>
        <w:ind w:left="0"/>
        <w:jc w:val="both"/>
      </w:pPr>
      <w:r>
        <w:rPr>
          <w:rFonts w:ascii="Times New Roman"/>
          <w:b w:val="false"/>
          <w:i w:val="false"/>
          <w:color w:val="000000"/>
          <w:sz w:val="28"/>
        </w:rPr>
        <w:t>
             Құжаттың орындаушысы туралы белгі соңғы беттің бет жағының төменгі сол жақ бұрышына қойылады. Белгі орындаушының тегін, аты-жөнін, қызметтік телефонының нөмірін қамтиды және № 10 мөлшердегі қаріппен басылады.</w:t>
      </w:r>
    </w:p>
    <w:bookmarkStart w:name="z250" w:id="248"/>
    <w:p>
      <w:pPr>
        <w:spacing w:after="0"/>
        <w:ind w:left="0"/>
        <w:jc w:val="both"/>
      </w:pPr>
      <w:r>
        <w:rPr>
          <w:rFonts w:ascii="Times New Roman"/>
          <w:b w:val="false"/>
          <w:i w:val="false"/>
          <w:color w:val="000000"/>
          <w:sz w:val="28"/>
        </w:rPr>
        <w:t>
            213. Қызметтік жазбаларды беру Хаттама және ұйымдастырушылық қамтамасыз ету департаментінің іс жүргізу және бақылау бөлімі арқылы жүзеге асырылады.</w:t>
      </w:r>
    </w:p>
    <w:bookmarkEnd w:id="248"/>
    <w:bookmarkStart w:name="z251" w:id="249"/>
    <w:p>
      <w:pPr>
        <w:spacing w:after="0"/>
        <w:ind w:left="0"/>
        <w:jc w:val="both"/>
      </w:pPr>
      <w:r>
        <w:rPr>
          <w:rFonts w:ascii="Times New Roman"/>
          <w:b w:val="false"/>
          <w:i w:val="false"/>
          <w:color w:val="000000"/>
          <w:sz w:val="28"/>
        </w:rPr>
        <w:t>
            214. Құрылымдық бөлімшеге келіп түскен қызметтік жазбаға (ақпаратты ретінде жіберілген жазбаларды қоспағанда) ол тіркелген күннен бастап 10 жұмыс күнінен кешіктірмей жауап жіберілуге тиіс.</w:t>
      </w:r>
    </w:p>
    <w:bookmarkEnd w:id="249"/>
    <w:p>
      <w:pPr>
        <w:spacing w:after="0"/>
        <w:ind w:left="0"/>
        <w:jc w:val="both"/>
      </w:pPr>
      <w:r>
        <w:rPr>
          <w:rFonts w:ascii="Times New Roman"/>
          <w:b w:val="false"/>
          <w:i w:val="false"/>
          <w:color w:val="000000"/>
          <w:sz w:val="28"/>
        </w:rPr>
        <w:t>
            Электрондық түрдегі қызметтік жазбаға жауап электрондық құжат айналымы жүйесі пайдаланыла отырып электрондық түрде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2" w:id="250"/>
    <w:p>
      <w:pPr>
        <w:spacing w:after="0"/>
        <w:ind w:left="0"/>
        <w:jc w:val="both"/>
      </w:pPr>
      <w:r>
        <w:rPr>
          <w:rFonts w:ascii="Times New Roman"/>
          <w:b w:val="false"/>
          <w:i w:val="false"/>
          <w:color w:val="000000"/>
          <w:sz w:val="28"/>
        </w:rPr>
        <w:t xml:space="preserve">
      </w:t>
      </w:r>
      <w:r>
        <w:rPr>
          <w:rFonts w:ascii="Times New Roman"/>
          <w:b w:val="false"/>
          <w:i/>
          <w:color w:val="000000"/>
          <w:sz w:val="28"/>
        </w:rPr>
        <w:t>Шетелдік адресаттарға хаттар</w:t>
      </w:r>
    </w:p>
    <w:bookmarkEnd w:id="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3" w:id="251"/>
    <w:p>
      <w:pPr>
        <w:spacing w:after="0"/>
        <w:ind w:left="0"/>
        <w:jc w:val="both"/>
      </w:pPr>
      <w:r>
        <w:rPr>
          <w:rFonts w:ascii="Times New Roman"/>
          <w:b w:val="false"/>
          <w:i w:val="false"/>
          <w:color w:val="000000"/>
          <w:sz w:val="28"/>
        </w:rPr>
        <w:t>
            215. Шетелдік адресаттармен (Одаққа мүше болып табылмайтын мемлекеттердің билік органдарымен, көрсетілген мемлекеттердің дипломатиялық өкілдіктерімен, көрсетілген мемлекеттердің заңды тұлғаларымен (олардың өкілдіктерімен) және жеке тұлғаларымен, халықаралық интеграциялық бірлестіктермен, халықаралық ұйымдармен және олардың өкілдіктерімен) хат алмасу протоколдық практиканың жалпы қабылданған нормаларына сәйкес хаттар нысанында жүргізіледі.</w:t>
      </w:r>
    </w:p>
    <w:bookmarkEnd w:id="251"/>
    <w:bookmarkStart w:name="z254" w:id="252"/>
    <w:p>
      <w:pPr>
        <w:spacing w:after="0"/>
        <w:ind w:left="0"/>
        <w:jc w:val="both"/>
      </w:pPr>
      <w:r>
        <w:rPr>
          <w:rFonts w:ascii="Times New Roman"/>
          <w:b w:val="false"/>
          <w:i w:val="false"/>
          <w:color w:val="000000"/>
          <w:sz w:val="28"/>
        </w:rPr>
        <w:t>
            216. Шетелдік адресаттарға қызметтік хаттар Комиссияның шетелдік адресаттармен хат алмасуға арналған бланкілерінде осы Қағидаларға № 14 қосымшада көзделген 2-нысан бойынша не А4 форматтағы стандартты парақтарда ресімделеді.</w:t>
      </w:r>
    </w:p>
    <w:bookmarkEnd w:id="252"/>
    <w:p>
      <w:pPr>
        <w:spacing w:after="0"/>
        <w:ind w:left="0"/>
        <w:jc w:val="both"/>
      </w:pPr>
      <w:r>
        <w:rPr>
          <w:rFonts w:ascii="Times New Roman"/>
          <w:b w:val="false"/>
          <w:i w:val="false"/>
          <w:color w:val="000000"/>
          <w:sz w:val="28"/>
        </w:rPr>
        <w:t xml:space="preserve">
             Шетелдік адресаттармен хат алмасуда жекелеген деректемелерді ресімдеу  ерекшеліктерін қоспағанда, қызметтік және жеке хаттарды ресімдеу  бір сипатты болады.  </w:t>
      </w:r>
    </w:p>
    <w:bookmarkStart w:name="z255" w:id="253"/>
    <w:p>
      <w:pPr>
        <w:spacing w:after="0"/>
        <w:ind w:left="0"/>
        <w:jc w:val="both"/>
      </w:pPr>
      <w:r>
        <w:rPr>
          <w:rFonts w:ascii="Times New Roman"/>
          <w:b w:val="false"/>
          <w:i w:val="false"/>
          <w:color w:val="000000"/>
          <w:sz w:val="28"/>
        </w:rPr>
        <w:t>
            217. Шетелдік адресаттарға хаттар ағылшын тілінде немесе адресаттың тілінде (адресат Комиссияның болу мемлекетінен тыс жерде орналасқан кезде) жасалуы мүмкін.</w:t>
      </w:r>
    </w:p>
    <w:bookmarkEnd w:id="2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6" w:id="254"/>
    <w:p>
      <w:pPr>
        <w:spacing w:after="0"/>
        <w:ind w:left="0"/>
        <w:jc w:val="both"/>
      </w:pPr>
      <w:r>
        <w:rPr>
          <w:rFonts w:ascii="Times New Roman"/>
          <w:b w:val="false"/>
          <w:i w:val="false"/>
          <w:color w:val="000000"/>
          <w:sz w:val="28"/>
        </w:rPr>
        <w:t xml:space="preserve">
      </w:t>
      </w:r>
      <w:r>
        <w:rPr>
          <w:rFonts w:ascii="Times New Roman"/>
          <w:b w:val="false"/>
          <w:i/>
          <w:color w:val="000000"/>
          <w:sz w:val="28"/>
        </w:rPr>
        <w:t>Жеделхаттар</w:t>
      </w:r>
    </w:p>
    <w:bookmarkEnd w:id="2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7" w:id="255"/>
    <w:p>
      <w:pPr>
        <w:spacing w:after="0"/>
        <w:ind w:left="0"/>
        <w:jc w:val="both"/>
      </w:pPr>
      <w:r>
        <w:rPr>
          <w:rFonts w:ascii="Times New Roman"/>
          <w:b w:val="false"/>
          <w:i w:val="false"/>
          <w:color w:val="000000"/>
          <w:sz w:val="28"/>
        </w:rPr>
        <w:t>
            218. Ерекше жағдайларда және жедел мәселелер бойынша қаладан тыс жердегі адресаттармен ғана телеграфтық хат алмасуға жол беріледі.</w:t>
      </w:r>
    </w:p>
    <w:bookmarkEnd w:id="255"/>
    <w:bookmarkStart w:name="z258" w:id="256"/>
    <w:p>
      <w:pPr>
        <w:spacing w:after="0"/>
        <w:ind w:left="0"/>
        <w:jc w:val="both"/>
      </w:pPr>
      <w:r>
        <w:rPr>
          <w:rFonts w:ascii="Times New Roman"/>
          <w:b w:val="false"/>
          <w:i w:val="false"/>
          <w:color w:val="000000"/>
          <w:sz w:val="28"/>
        </w:rPr>
        <w:t>
            219. Жеделхаттар осы Қағидаларға № 14 қосымшада көзделген талаптар сақтала отырып ресімделеді.</w:t>
      </w:r>
    </w:p>
    <w:bookmarkEnd w:id="2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9" w:id="257"/>
    <w:p>
      <w:pPr>
        <w:spacing w:after="0"/>
        <w:ind w:left="0"/>
        <w:jc w:val="both"/>
      </w:pPr>
      <w:r>
        <w:rPr>
          <w:rFonts w:ascii="Times New Roman"/>
          <w:b w:val="false"/>
          <w:i w:val="false"/>
          <w:color w:val="000000"/>
          <w:sz w:val="28"/>
        </w:rPr>
        <w:t xml:space="preserve">
      </w:t>
      </w:r>
      <w:r>
        <w:rPr>
          <w:rFonts w:ascii="Times New Roman"/>
          <w:b w:val="false"/>
          <w:i/>
          <w:color w:val="000000"/>
          <w:sz w:val="28"/>
        </w:rPr>
        <w:t>Электрондық хабарлар</w:t>
      </w:r>
    </w:p>
    <w:bookmarkEnd w:id="2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0" w:id="258"/>
    <w:p>
      <w:pPr>
        <w:spacing w:after="0"/>
        <w:ind w:left="0"/>
        <w:jc w:val="both"/>
      </w:pPr>
      <w:r>
        <w:rPr>
          <w:rFonts w:ascii="Times New Roman"/>
          <w:b w:val="false"/>
          <w:i w:val="false"/>
          <w:color w:val="000000"/>
          <w:sz w:val="28"/>
        </w:rPr>
        <w:t>
            220. Комиссияның құрылымдық бөлімшелері арасында және Комиссияның құрылымдық бөлімшелері ішінде электрондық хабарлар алмасу, шығыс хат алмасуды ұйымдастыру үшін абонентке (Комиссия қызметкеріне) электрондық поштаның бірегей электрондық мекенжайы беріледі және жеке электрондық пошта жәшігі бөлінеді.</w:t>
      </w:r>
    </w:p>
    <w:bookmarkEnd w:id="258"/>
    <w:p>
      <w:pPr>
        <w:spacing w:after="0"/>
        <w:ind w:left="0"/>
        <w:jc w:val="both"/>
      </w:pPr>
      <w:r>
        <w:rPr>
          <w:rFonts w:ascii="Times New Roman"/>
          <w:b w:val="false"/>
          <w:i w:val="false"/>
          <w:color w:val="000000"/>
          <w:sz w:val="28"/>
        </w:rPr>
        <w:t>
            Комиссияда ішкі хат алмасу үшін электрондық хабарлар осы Қағидаларға № 14 қосымшада көзделген талаптар мен ұсынымдар ескеріле отырып ресімделеді.</w:t>
      </w:r>
    </w:p>
    <w:bookmarkStart w:name="z261" w:id="259"/>
    <w:p>
      <w:pPr>
        <w:spacing w:after="0"/>
        <w:ind w:left="0"/>
        <w:jc w:val="both"/>
      </w:pPr>
      <w:r>
        <w:rPr>
          <w:rFonts w:ascii="Times New Roman"/>
          <w:b w:val="false"/>
          <w:i w:val="false"/>
          <w:color w:val="000000"/>
          <w:sz w:val="28"/>
        </w:rPr>
        <w:t>
            221. Комиссияға бөтен адресаттардан электрондық түрде келіп түскен құжаттар Хаттама және ұйымдастырушылық қамтамасыз ету департаментінде тіркеуден, алдын ала қараудан, Комиссияның құрылымдық бөлімшелері басшыларының қарауынан өтеді. Көрсетілген рәсімдер аяқталғаннан кейін электрондық хабарлар орындаушыларға жеткізіледі.</w:t>
      </w:r>
    </w:p>
    <w:bookmarkEnd w:id="259"/>
    <w:p>
      <w:pPr>
        <w:spacing w:after="0"/>
        <w:ind w:left="0"/>
        <w:jc w:val="both"/>
      </w:pPr>
      <w:r>
        <w:rPr>
          <w:rFonts w:ascii="Times New Roman"/>
          <w:b w:val="false"/>
          <w:i w:val="false"/>
          <w:color w:val="000000"/>
          <w:sz w:val="28"/>
        </w:rPr>
        <w:t>
            Комиссияның электрондық мекенжайына келіп түскен электрондық түрдегі құжаттарды тіркеуді Хаттама және ұйымдастырушылық қамтамасыз ету департаментінің іс жүргізу және бақылау бөлімі жүзеге асырады.</w:t>
      </w:r>
    </w:p>
    <w:p>
      <w:pPr>
        <w:spacing w:after="0"/>
        <w:ind w:left="0"/>
        <w:jc w:val="both"/>
      </w:pPr>
      <w:r>
        <w:rPr>
          <w:rFonts w:ascii="Times New Roman"/>
          <w:b w:val="false"/>
          <w:i w:val="false"/>
          <w:color w:val="000000"/>
          <w:sz w:val="28"/>
        </w:rPr>
        <w:t>
            Комиссияның мекенжайына келіп түскен электрондық хат басып шығарылады және белгіленген тәртіппен тіркеледі.</w:t>
      </w:r>
    </w:p>
    <w:bookmarkStart w:name="z262" w:id="260"/>
    <w:p>
      <w:pPr>
        <w:spacing w:after="0"/>
        <w:ind w:left="0"/>
        <w:jc w:val="left"/>
      </w:pPr>
      <w:r>
        <w:rPr>
          <w:rFonts w:ascii="Times New Roman"/>
          <w:b/>
          <w:i w:val="false"/>
          <w:color w:val="000000"/>
        </w:rPr>
        <w:t xml:space="preserve"> 7. Азаматтық-құқықтық шарттарды (келісімшарттарды, келісімдерді) және еңбек шарттарын, еңбек шарттарына қосымша келісімдерді дайындау және ресімдеу</w:t>
      </w:r>
    </w:p>
    <w:bookmarkEnd w:id="260"/>
    <w:bookmarkStart w:name="z263" w:id="261"/>
    <w:p>
      <w:pPr>
        <w:spacing w:after="0"/>
        <w:ind w:left="0"/>
        <w:jc w:val="both"/>
      </w:pPr>
      <w:r>
        <w:rPr>
          <w:rFonts w:ascii="Times New Roman"/>
          <w:b w:val="false"/>
          <w:i w:val="false"/>
          <w:color w:val="000000"/>
          <w:sz w:val="28"/>
        </w:rPr>
        <w:t>
            222.  Комиссия атынан жасалатын азаматтық-құқықтық шарттың (шарттың, келісімшарттың, келісімнің, қосымша келісімнің) (бұдан әрі осы тармақта – шарт) жобасын дайындауды және оны жасасуды ұйымдастырушылық қамтамасыз етуді Комиссияның осындай шарт жасасуға мүдделі департаменті (бұдан әрі осы кіші бөлімде – мүдделі департамент) Комиссияның көрсетілген шарттың жобасын келісуді жүзеге асыратын департаменттерінің (бұдан әрі осы тармақта – келісуші департамент) қатысуымен жүзеге асырады.</w:t>
      </w:r>
    </w:p>
    <w:bookmarkEnd w:id="261"/>
    <w:p>
      <w:pPr>
        <w:spacing w:after="0"/>
        <w:ind w:left="0"/>
        <w:jc w:val="both"/>
      </w:pPr>
      <w:r>
        <w:rPr>
          <w:rFonts w:ascii="Times New Roman"/>
          <w:b w:val="false"/>
          <w:i w:val="false"/>
          <w:color w:val="000000"/>
          <w:sz w:val="28"/>
        </w:rPr>
        <w:t>
            Комиссия атынан шарттарға Алқа Төрағасы қол қояды. Алқа мүшелері мен лауазымды адамдар шарттарға белгіленген тәртіппен ресімделген сенімхат негізінде қол қоюға құқылы.</w:t>
      </w:r>
    </w:p>
    <w:p>
      <w:pPr>
        <w:spacing w:after="0"/>
        <w:ind w:left="0"/>
        <w:jc w:val="both"/>
      </w:pPr>
      <w:r>
        <w:rPr>
          <w:rFonts w:ascii="Times New Roman"/>
          <w:b w:val="false"/>
          <w:i w:val="false"/>
          <w:color w:val="000000"/>
          <w:sz w:val="28"/>
        </w:rPr>
        <w:t xml:space="preserve">
            Мүдделі департамент дайындаған шарттың жобасы тауарлардың (жұмыстардың, қызметтер көрсетудің) сапасы, тауарлардың (жұмыстардың, қызметтер көрсетудің) техникалық сипаттамасы, тауарлардың (жұмыстардың, қызметтер көрсетудің) қауіпсіздігі, тауарлардың орауы туралы, тауарларды тиеп жөнелту және қабылдау тәртібі туралы талаптарды, орындалған жұмыстардың (қызметтер көрсетудің) нәтижелерін, берілген тауарлардың, орындалған жұмыстардың (қызметтер көрсетудің) Комиссия қажеттіліктеріне сәйкес болуын көздейтін басқа да талаптарды қамтуға тиіс. </w:t>
      </w:r>
    </w:p>
    <w:p>
      <w:pPr>
        <w:spacing w:after="0"/>
        <w:ind w:left="0"/>
        <w:jc w:val="both"/>
      </w:pPr>
      <w:r>
        <w:rPr>
          <w:rFonts w:ascii="Times New Roman"/>
          <w:b w:val="false"/>
          <w:i w:val="false"/>
          <w:color w:val="000000"/>
          <w:sz w:val="28"/>
        </w:rPr>
        <w:t>
            Дайындауға жауапты мүдделі департамент қызметкері және осы департаменттің басшысы (басшының орынбасары) қол қойған шарт жобасы шарт талаптарының, соның ішінде шарт жобасында тараптардың елеулі жағдайларының, құқықтары мен міндеттерінің, дауларды шешу тәртібінің, шартты өзгерту және бұзу жағдайлары мен тәртібінің бар болуы бөлігінде қолданылатын заңнамаға және Одақ шеңберіндегі халықаралық шарттарға сәйкестігі тұрғысынан оған құқықтық сараптама жүргізу үшін Құқықтық департаментке келісуге беріледі.</w:t>
      </w:r>
    </w:p>
    <w:p>
      <w:pPr>
        <w:spacing w:after="0"/>
        <w:ind w:left="0"/>
        <w:jc w:val="both"/>
      </w:pPr>
      <w:r>
        <w:rPr>
          <w:rFonts w:ascii="Times New Roman"/>
          <w:b w:val="false"/>
          <w:i w:val="false"/>
          <w:color w:val="000000"/>
          <w:sz w:val="28"/>
        </w:rPr>
        <w:t>
            Құқықтық департаментте келісілгеннен кейін шарт жобасы Комиссияның осы шарт бойынша міндеттемелерінің бюджеттік қамтамасыз етілуін бағалау, осы шарт бойынша есептеу тәртібінің (аванс беру шарттарын, бухгалтерлік есеп қағидаларына сәйкес есептесулер жүргізу үшін контрагент ұсынатын құжаттардың тізбесін қоса алғанда) тауарларды, жұмыстарды, қызметтер көрсетуді сатып алу туралы хабарламада және жеңімпаздың өтінімінде көзделген тәртіпке сәйкестігі, шарт бағасының тауарларды, жұмыстарды, қызметтер көрсетуді сатып алу жөніндегі комиссияның хаттамалық шешіміне сәйкестігі, Комиссияның банк деректемелерінің дұрыс көрсетілуі,  қаржылық есептесулерде түзетістің, өшіріп тазартудың, дұрыстаудың, грамматикалық және арифметикалық қателердің болмауы тұрғысынан оған сараптама жүргізу үшін Қаржы департаментіне жіберіледі.</w:t>
      </w:r>
    </w:p>
    <w:p>
      <w:pPr>
        <w:spacing w:after="0"/>
        <w:ind w:left="0"/>
        <w:jc w:val="both"/>
      </w:pPr>
      <w:r>
        <w:rPr>
          <w:rFonts w:ascii="Times New Roman"/>
          <w:b w:val="false"/>
          <w:i w:val="false"/>
          <w:color w:val="000000"/>
          <w:sz w:val="28"/>
        </w:rPr>
        <w:t>
            Егер шарт жобасы бойынша сараптама қорытындылары бойынша ескертулер болса, олар мүдделі департамент басшысына (басшының орынбасарына) арналған қызметтік жазбада жазылуы мүмкін. Көрсетілген ескертулер ескеріле отырып пысықталған шарт жобасы келісуші департаменттерге қайта сараптама жүргізуге беріледі.</w:t>
      </w:r>
    </w:p>
    <w:p>
      <w:pPr>
        <w:spacing w:after="0"/>
        <w:ind w:left="0"/>
        <w:jc w:val="both"/>
      </w:pPr>
      <w:r>
        <w:rPr>
          <w:rFonts w:ascii="Times New Roman"/>
          <w:b w:val="false"/>
          <w:i w:val="false"/>
          <w:color w:val="000000"/>
          <w:sz w:val="28"/>
        </w:rPr>
        <w:t>
            Келісуші департаменттің шарт жобасына сараптама жүргізу мерзімі ол келіп түскен күннен бастап 10 күннен аспайтын мерзімді құрайды. Келісуші департаменттердің сауда-саттықтардың нәтижелері бойынша жасасылатын шарт жобасына сараптама жүргізуінің жалпы мерзімі ол келіп түскен күннен бастап 5 жұмыс күнінен аспауға тиіс.</w:t>
      </w:r>
    </w:p>
    <w:p>
      <w:pPr>
        <w:spacing w:after="0"/>
        <w:ind w:left="0"/>
        <w:jc w:val="both"/>
      </w:pPr>
      <w:r>
        <w:rPr>
          <w:rFonts w:ascii="Times New Roman"/>
          <w:b w:val="false"/>
          <w:i w:val="false"/>
          <w:color w:val="000000"/>
          <w:sz w:val="28"/>
        </w:rPr>
        <w:t>
            Комиссияға контрагенттер ұсынған шарттардың жобалары  осы тармақта көзделген тәртіппен келісілуге жатады. Көрсетілген шарттардың жобаларын келісуші департаменттерде келісуді мүдделі департамент қамтамасыз етеді.</w:t>
      </w:r>
    </w:p>
    <w:p>
      <w:pPr>
        <w:spacing w:after="0"/>
        <w:ind w:left="0"/>
        <w:jc w:val="both"/>
      </w:pPr>
      <w:r>
        <w:rPr>
          <w:rFonts w:ascii="Times New Roman"/>
          <w:b w:val="false"/>
          <w:i w:val="false"/>
          <w:color w:val="000000"/>
          <w:sz w:val="28"/>
        </w:rPr>
        <w:t>
            Қол қойылғаннан кейін шарттардың түпнұсқа даналары тіркеу және қойылған қолдарды мөрмен куәландыру үшін Қаржы департаментіне беріледі.</w:t>
      </w:r>
    </w:p>
    <w:p>
      <w:pPr>
        <w:spacing w:after="0"/>
        <w:ind w:left="0"/>
        <w:jc w:val="both"/>
      </w:pPr>
      <w:r>
        <w:rPr>
          <w:rFonts w:ascii="Times New Roman"/>
          <w:b w:val="false"/>
          <w:i w:val="false"/>
          <w:color w:val="000000"/>
          <w:sz w:val="28"/>
        </w:rPr>
        <w:t>
            Комиссия шарттарының қол қойылған және Комиссияның мөрімен және контрагенттердің мөрімен (Комиссия мөрімен – егер шарт кәсіпкерлік қызметті жүзеге асырмайтын немесе оны мөрді пайдаланбай жүзеге асыратын жеке тұлғамен жасасылатын болса) куәландырылған даналары Қаржы департаментінде, ал олардың көшірмелері – мүдделі департаментте сақталады.</w:t>
      </w:r>
    </w:p>
    <w:p>
      <w:pPr>
        <w:spacing w:after="0"/>
        <w:ind w:left="0"/>
        <w:jc w:val="both"/>
      </w:pPr>
      <w:r>
        <w:rPr>
          <w:rFonts w:ascii="Times New Roman"/>
          <w:b w:val="false"/>
          <w:i w:val="false"/>
          <w:color w:val="000000"/>
          <w:sz w:val="28"/>
        </w:rPr>
        <w:t>
            Шарттардың қол қойылған және мөрлермен (мөрмен) куәландырылған даналары Комиссиямен шарт жасасқан тараптарға жіберіледі (беріледі).</w:t>
      </w:r>
    </w:p>
    <w:p>
      <w:pPr>
        <w:spacing w:after="0"/>
        <w:ind w:left="0"/>
        <w:jc w:val="both"/>
      </w:pPr>
      <w:r>
        <w:rPr>
          <w:rFonts w:ascii="Times New Roman"/>
          <w:b w:val="false"/>
          <w:i w:val="false"/>
          <w:color w:val="000000"/>
          <w:sz w:val="28"/>
        </w:rPr>
        <w:t>
            Шарттардың, шарттардың жобаларына келіспеушілік хаттамаларының жобалары мүдделі департаментте сақталады.</w:t>
      </w:r>
    </w:p>
    <w:bookmarkStart w:name="z264" w:id="262"/>
    <w:p>
      <w:pPr>
        <w:spacing w:after="0"/>
        <w:ind w:left="0"/>
        <w:jc w:val="both"/>
      </w:pPr>
      <w:r>
        <w:rPr>
          <w:rFonts w:ascii="Times New Roman"/>
          <w:b w:val="false"/>
          <w:i w:val="false"/>
          <w:color w:val="000000"/>
          <w:sz w:val="28"/>
        </w:rPr>
        <w:t>
            223. Комиссия атынан Комиссия қызметкерлерімен жасасылатын еңбек шарттарының (келісімшарттардың), еңбек шарттарына (келісімшарттарға) қосымша келісімдердің жобаларын Іс басқармасы департаменті ресімдейді.</w:t>
      </w:r>
    </w:p>
    <w:bookmarkEnd w:id="262"/>
    <w:p>
      <w:pPr>
        <w:spacing w:after="0"/>
        <w:ind w:left="0"/>
        <w:jc w:val="both"/>
      </w:pPr>
      <w:r>
        <w:rPr>
          <w:rFonts w:ascii="Times New Roman"/>
          <w:b w:val="false"/>
          <w:i w:val="false"/>
          <w:color w:val="000000"/>
          <w:sz w:val="28"/>
        </w:rPr>
        <w:t>
            Комиссия қызметкерлерімен еңбек шарттарына (келісімшарттарға), осындай еңбек шарттарына (келісімшарттарға) қосымша келісімдерге Комиссия атынан Алқа Төрағасы қол қояды.</w:t>
      </w:r>
    </w:p>
    <w:p>
      <w:pPr>
        <w:spacing w:after="0"/>
        <w:ind w:left="0"/>
        <w:jc w:val="both"/>
      </w:pPr>
      <w:r>
        <w:rPr>
          <w:rFonts w:ascii="Times New Roman"/>
          <w:b w:val="false"/>
          <w:i w:val="false"/>
          <w:color w:val="000000"/>
          <w:sz w:val="28"/>
        </w:rPr>
        <w:t>
            Комиссия мен Комиссия қызметкерлері қол қойған Комиссияның еңбек шарттарының (келісімшарттарының) даналары Іс басқармасы департаментінде сақталады.</w:t>
      </w:r>
    </w:p>
    <w:bookmarkStart w:name="z265" w:id="263"/>
    <w:p>
      <w:pPr>
        <w:spacing w:after="0"/>
        <w:ind w:left="0"/>
        <w:jc w:val="both"/>
      </w:pPr>
      <w:r>
        <w:rPr>
          <w:rFonts w:ascii="Times New Roman"/>
          <w:b w:val="false"/>
          <w:i w:val="false"/>
          <w:color w:val="000000"/>
          <w:sz w:val="28"/>
        </w:rPr>
        <w:t>
            224. Азаматтық-құқықтық шарттарға және еңбек шарттарына (келісімшарттарға) өзгерістер енгізу оларды жасасу үшін көзделген тәртіппен жүзеге асырылады.</w:t>
      </w:r>
    </w:p>
    <w:bookmarkEnd w:id="263"/>
    <w:bookmarkStart w:name="z266" w:id="264"/>
    <w:p>
      <w:pPr>
        <w:spacing w:after="0"/>
        <w:ind w:left="0"/>
        <w:jc w:val="both"/>
      </w:pPr>
      <w:r>
        <w:rPr>
          <w:rFonts w:ascii="Times New Roman"/>
          <w:b w:val="false"/>
          <w:i w:val="false"/>
          <w:color w:val="000000"/>
          <w:sz w:val="28"/>
        </w:rPr>
        <w:t>
            225. Азаматтық-құқықтық шарттар мен еңбек шарттары (келісімшарттар) құжаттарды ресімдеуге қойылатын жалпы талаптар сақтала отырып және шарт практикасы стандарттары ескеріле отырып ресімделеді.</w:t>
      </w:r>
    </w:p>
    <w:bookmarkEnd w:id="264"/>
    <w:p>
      <w:pPr>
        <w:spacing w:after="0"/>
        <w:ind w:left="0"/>
        <w:jc w:val="both"/>
      </w:pPr>
      <w:r>
        <w:rPr>
          <w:rFonts w:ascii="Times New Roman"/>
          <w:b w:val="false"/>
          <w:i w:val="false"/>
          <w:color w:val="000000"/>
          <w:sz w:val="28"/>
        </w:rPr>
        <w:t>
            Еңбек шарттарын (келісімшарттарды) жасау және ресімдеу Комиссияның болу мемлекетінің еңбек заңнамасының талаптарына сәйкес жүзеге асырылады.</w:t>
      </w:r>
    </w:p>
    <w:bookmarkStart w:name="z267" w:id="265"/>
    <w:p>
      <w:pPr>
        <w:spacing w:after="0"/>
        <w:ind w:left="0"/>
        <w:jc w:val="left"/>
      </w:pPr>
      <w:r>
        <w:rPr>
          <w:rFonts w:ascii="Times New Roman"/>
          <w:b/>
          <w:i w:val="false"/>
          <w:color w:val="000000"/>
        </w:rPr>
        <w:t xml:space="preserve"> IV. Іс жүргізуде құжаттармен жұмысты ұйымдастыру</w:t>
      </w:r>
    </w:p>
    <w:bookmarkEnd w:id="265"/>
    <w:bookmarkStart w:name="z268" w:id="266"/>
    <w:p>
      <w:pPr>
        <w:spacing w:after="0"/>
        <w:ind w:left="0"/>
        <w:jc w:val="both"/>
      </w:pPr>
      <w:r>
        <w:rPr>
          <w:rFonts w:ascii="Times New Roman"/>
          <w:b w:val="false"/>
          <w:i w:val="false"/>
          <w:color w:val="000000"/>
          <w:sz w:val="28"/>
        </w:rPr>
        <w:t>
            226. Іс жүргізуде құжаттармен жұмысты ұйымдастыру құжаттардың сақталуын, есепке алынуын, жүйеленуін, істерді қалыптастыру мен ресімдеуді және оларды Хаттама және ұйымдастырушылық қамтамасыз ету департаментінің іс жүргізу және бақылау бөліміне сақтауға беруді қамтамасыз ететін жұмыс түрлерінің жиынтығын білдіреді.</w:t>
      </w:r>
    </w:p>
    <w:bookmarkEnd w:id="266"/>
    <w:p>
      <w:pPr>
        <w:spacing w:after="0"/>
        <w:ind w:left="0"/>
        <w:jc w:val="both"/>
      </w:pPr>
      <w:r>
        <w:rPr>
          <w:rFonts w:ascii="Times New Roman"/>
          <w:b w:val="false"/>
          <w:i w:val="false"/>
          <w:color w:val="000000"/>
          <w:sz w:val="28"/>
        </w:rPr>
        <w:t>
            Істер номенклатурасын жасау мен істерді қалыптастыру іс жүргізудің дұрыс ұйымдастырылуын қамтамасыз ететін жұмыстардың негізгі түрлері  болып табылады.</w:t>
      </w:r>
    </w:p>
    <w:bookmarkStart w:name="z269" w:id="267"/>
    <w:p>
      <w:pPr>
        <w:spacing w:after="0"/>
        <w:ind w:left="0"/>
        <w:jc w:val="left"/>
      </w:pPr>
      <w:r>
        <w:rPr>
          <w:rFonts w:ascii="Times New Roman"/>
          <w:b/>
          <w:i w:val="false"/>
          <w:color w:val="000000"/>
        </w:rPr>
        <w:t xml:space="preserve"> 1. Істер номенклатурасын жасау</w:t>
      </w:r>
    </w:p>
    <w:bookmarkEnd w:id="267"/>
    <w:bookmarkStart w:name="z270" w:id="268"/>
    <w:p>
      <w:pPr>
        <w:spacing w:after="0"/>
        <w:ind w:left="0"/>
        <w:jc w:val="both"/>
      </w:pPr>
      <w:r>
        <w:rPr>
          <w:rFonts w:ascii="Times New Roman"/>
          <w:b w:val="false"/>
          <w:i w:val="false"/>
          <w:color w:val="000000"/>
          <w:sz w:val="28"/>
        </w:rPr>
        <w:t>
            227. Істер номенклатурасы сақталу мерзімі көрсетіле отырып, Комиссияда жүргізілетін істер тақырыптарының (атауларының) белгіленген тәртіппен ресімделген, жүйелендірілген тізбесін білдіреді.</w:t>
      </w:r>
    </w:p>
    <w:bookmarkEnd w:id="268"/>
    <w:p>
      <w:pPr>
        <w:spacing w:after="0"/>
        <w:ind w:left="0"/>
        <w:jc w:val="both"/>
      </w:pPr>
      <w:r>
        <w:rPr>
          <w:rFonts w:ascii="Times New Roman"/>
          <w:b w:val="false"/>
          <w:i w:val="false"/>
          <w:color w:val="000000"/>
          <w:sz w:val="28"/>
        </w:rPr>
        <w:t>
            Істер номенклатурасы орындалған құжаттарды іске топтастыруға, істерді жүйелеуге және есепке алуға, оларды сақтау мерзімін айқындауға арналады және ол тұрақты, уақытша (10 жылдан астам) сақталатын және жеке құрам бойынша істердің тізімдемесін жасау үшін, сондай-ақ уақытша (қоса алғанда 10 жылға дейін) сақталатын істерді есепке алу үшін негіз болып табылады.</w:t>
      </w:r>
    </w:p>
    <w:bookmarkStart w:name="z271" w:id="269"/>
    <w:p>
      <w:pPr>
        <w:spacing w:after="0"/>
        <w:ind w:left="0"/>
        <w:jc w:val="both"/>
      </w:pPr>
      <w:r>
        <w:rPr>
          <w:rFonts w:ascii="Times New Roman"/>
          <w:b w:val="false"/>
          <w:i w:val="false"/>
          <w:color w:val="000000"/>
          <w:sz w:val="28"/>
        </w:rPr>
        <w:t xml:space="preserve">
            228. Комиссияда </w:t>
      </w:r>
      <w:r>
        <w:rPr>
          <w:rFonts w:ascii="Times New Roman"/>
          <w:b w:val="false"/>
          <w:i w:val="false"/>
          <w:color w:val="000000"/>
          <w:sz w:val="28"/>
        </w:rPr>
        <w:t>№ 15 қосымшаға</w:t>
      </w:r>
      <w:r>
        <w:rPr>
          <w:rFonts w:ascii="Times New Roman"/>
          <w:b w:val="false"/>
          <w:i w:val="false"/>
          <w:color w:val="000000"/>
          <w:sz w:val="28"/>
        </w:rPr>
        <w:t xml:space="preserve"> сәйкес нысан бойынша Комиссияның құрылымдық бөлімшелерінің істер номенклатурасы (бұдан әрі - істер номенклатурасы) жасалады.</w:t>
      </w:r>
    </w:p>
    <w:bookmarkEnd w:id="269"/>
    <w:p>
      <w:pPr>
        <w:spacing w:after="0"/>
        <w:ind w:left="0"/>
        <w:jc w:val="both"/>
      </w:pPr>
      <w:r>
        <w:rPr>
          <w:rFonts w:ascii="Times New Roman"/>
          <w:b w:val="false"/>
          <w:i w:val="false"/>
          <w:color w:val="000000"/>
          <w:sz w:val="28"/>
        </w:rPr>
        <w:t>
            Комиссияның құрылымдық бөлімшелері жыл сайын, 15 қарашадан кешіктірмей Комиссияның құрылымдық бөлімшесінің құрылымы мен функцияларында болған өзгерістерді ескере отырып, келесі жылға істер номенклатурасын әзірлеуге және оны Хаттама және ұйымдастырушылық қамтамасыз ету департаментіне беруге міндетті.</w:t>
      </w:r>
    </w:p>
    <w:p>
      <w:pPr>
        <w:spacing w:after="0"/>
        <w:ind w:left="0"/>
        <w:jc w:val="both"/>
      </w:pPr>
      <w:r>
        <w:rPr>
          <w:rFonts w:ascii="Times New Roman"/>
          <w:b w:val="false"/>
          <w:i w:val="false"/>
          <w:color w:val="000000"/>
          <w:sz w:val="28"/>
        </w:rPr>
        <w:t>
            Комиссияның жаңадан құрылған құрылымдық бөлімшесі істер номенклатурасын әзірлеуге және оны құрылған күнінен бастап күнтізбелік 30 күн ішінде Хаттама және ұйымдастырушылық қамтамасыз ету департаментіне беруге міндетті.</w:t>
      </w:r>
    </w:p>
    <w:bookmarkStart w:name="z272" w:id="270"/>
    <w:p>
      <w:pPr>
        <w:spacing w:after="0"/>
        <w:ind w:left="0"/>
        <w:jc w:val="both"/>
      </w:pPr>
      <w:r>
        <w:rPr>
          <w:rFonts w:ascii="Times New Roman"/>
          <w:b w:val="false"/>
          <w:i w:val="false"/>
          <w:color w:val="000000"/>
          <w:sz w:val="28"/>
        </w:rPr>
        <w:t>
            229. Істер номенклатурасын тиісті құрылымдық бөлімшенің іс жүргізуге жауапты қызметкері жасайды, бөлімдердің басшылары виза қояды, жасаушы қол қояды және Комиссияның құрылымдық бөлімшесінің басшысы бекітеді.</w:t>
      </w:r>
    </w:p>
    <w:bookmarkEnd w:id="270"/>
    <w:p>
      <w:pPr>
        <w:spacing w:after="0"/>
        <w:ind w:left="0"/>
        <w:jc w:val="both"/>
      </w:pPr>
      <w:r>
        <w:rPr>
          <w:rFonts w:ascii="Times New Roman"/>
          <w:b w:val="false"/>
          <w:i w:val="false"/>
          <w:color w:val="000000"/>
          <w:sz w:val="28"/>
        </w:rPr>
        <w:t>
            Істер номенклатурасының уақытылы жасалуын және оның Хаттама және ұйымдастырушылық қамтамасыз ету департаментіне келісуге берілуін ұйымдастыру жауапкершілігі Комиссияның құрылымдық бөлімшелерінің басшыларына жүктеледі.</w:t>
      </w:r>
    </w:p>
    <w:bookmarkStart w:name="z273" w:id="271"/>
    <w:p>
      <w:pPr>
        <w:spacing w:after="0"/>
        <w:ind w:left="0"/>
        <w:jc w:val="both"/>
      </w:pPr>
      <w:r>
        <w:rPr>
          <w:rFonts w:ascii="Times New Roman"/>
          <w:b w:val="false"/>
          <w:i w:val="false"/>
          <w:color w:val="000000"/>
          <w:sz w:val="28"/>
        </w:rPr>
        <w:t>
            230. Істер номенклатурасының бағандары мынадай түрде толтырылады.</w:t>
      </w:r>
    </w:p>
    <w:bookmarkEnd w:id="271"/>
    <w:p>
      <w:pPr>
        <w:spacing w:after="0"/>
        <w:ind w:left="0"/>
        <w:jc w:val="both"/>
      </w:pPr>
      <w:r>
        <w:rPr>
          <w:rFonts w:ascii="Times New Roman"/>
          <w:b w:val="false"/>
          <w:i w:val="false"/>
          <w:color w:val="000000"/>
          <w:sz w:val="28"/>
        </w:rPr>
        <w:t>
            1-бағанда номенклатураға енгізілген істердің индексі қойылады. Істердің индексі Комиссияның құрылымдық бөлімшесінің және оның құрамына кіретін бөлімнің      белгіленген цифрлық белгілеулерінен, бөлім шегінде номенклатура бойынша істердің тақырыбының реттік нөмірінен тұрады. Істердің индекстері араб цифрларымен белгіленеді. Мысалы: 01.07.03, мұндағы 01 – құрылымдық бөлімшенің, 07 – бөлімнің, 03 – істер тақырыбының реттік нөмірінің белгіленуі.</w:t>
      </w:r>
    </w:p>
    <w:p>
      <w:pPr>
        <w:spacing w:after="0"/>
        <w:ind w:left="0"/>
        <w:jc w:val="both"/>
      </w:pPr>
      <w:r>
        <w:rPr>
          <w:rFonts w:ascii="Times New Roman"/>
          <w:b w:val="false"/>
          <w:i w:val="false"/>
          <w:color w:val="000000"/>
          <w:sz w:val="28"/>
        </w:rPr>
        <w:t xml:space="preserve">
            Істер номенклатурасында түрлі құрылымдық бөлімшелер (бөлімдер) шегінде біртекті істер үшін бірдей индекстерді сақтау ұсынылады, ауыспалы істер үшін индекстер сақталады. 07-01-03; 14-01-03; 31-01-03 – Еуразиялық экономикалық комиссияның негізгі қызмет жөніндегі бұйрықтары, көшірлемелер </w:t>
      </w:r>
    </w:p>
    <w:p>
      <w:pPr>
        <w:spacing w:after="0"/>
        <w:ind w:left="0"/>
        <w:jc w:val="both"/>
      </w:pPr>
      <w:r>
        <w:rPr>
          <w:rFonts w:ascii="Times New Roman"/>
          <w:b w:val="false"/>
          <w:i w:val="false"/>
          <w:color w:val="000000"/>
          <w:sz w:val="28"/>
        </w:rPr>
        <w:t>
      2-бағанда істердің (томдардың, бөліктердің) тақырыптары көрсетіледі.</w:t>
      </w:r>
    </w:p>
    <w:p>
      <w:pPr>
        <w:spacing w:after="0"/>
        <w:ind w:left="0"/>
        <w:jc w:val="both"/>
      </w:pPr>
      <w:r>
        <w:rPr>
          <w:rFonts w:ascii="Times New Roman"/>
          <w:b w:val="false"/>
          <w:i w:val="false"/>
          <w:color w:val="000000"/>
          <w:sz w:val="28"/>
        </w:rPr>
        <w:t>
            Істердің тақырыптары жинақтап қорытылған нысанда істер құжаттарының негізгі мазмұнын және құрамын нақты көрсетуге тиіс.</w:t>
      </w:r>
    </w:p>
    <w:p>
      <w:pPr>
        <w:spacing w:after="0"/>
        <w:ind w:left="0"/>
        <w:jc w:val="both"/>
      </w:pPr>
      <w:r>
        <w:rPr>
          <w:rFonts w:ascii="Times New Roman"/>
          <w:b w:val="false"/>
          <w:i w:val="false"/>
          <w:color w:val="000000"/>
          <w:sz w:val="28"/>
        </w:rPr>
        <w:t>
            Істер номенклатурасының бөлімдері мен кіші бөлімдерінің ішінде істердің тақырыптарын орналастыру тәртібі істерді құрайтын құжаттардың маңыздылық дәрежесімен және олардың өзара байланысымен айқындалады.</w:t>
      </w:r>
    </w:p>
    <w:p>
      <w:pPr>
        <w:spacing w:after="0"/>
        <w:ind w:left="0"/>
        <w:jc w:val="both"/>
      </w:pPr>
      <w:r>
        <w:rPr>
          <w:rFonts w:ascii="Times New Roman"/>
          <w:b w:val="false"/>
          <w:i w:val="false"/>
          <w:color w:val="000000"/>
          <w:sz w:val="28"/>
        </w:rPr>
        <w:t>
            Істер номенклатурасының басында нормативтік-құқықтық және ұйымдастырушылық-өкім ету құжаттамасын қамтитын істердің тақырыптары орналасады. Бұдан әрі – жоспарлы және есепті құжаттарды және хат алмасуды және т.б. қамтитын істердің тақырыптары.</w:t>
      </w:r>
    </w:p>
    <w:p>
      <w:pPr>
        <w:spacing w:after="0"/>
        <w:ind w:left="0"/>
        <w:jc w:val="both"/>
      </w:pPr>
      <w:r>
        <w:rPr>
          <w:rFonts w:ascii="Times New Roman"/>
          <w:b w:val="false"/>
          <w:i w:val="false"/>
          <w:color w:val="000000"/>
          <w:sz w:val="28"/>
        </w:rPr>
        <w:t>
            Істердің тақырыптарында екіұшты тұжырымдарды ("түрлі құжаттар", "анықтамалық материалдар", "жалпы хат алмасу", "жедел хат алмасу" және т.б.), сондай-ақ кіріспе сөздерді және күрделі сөйлемдерді пайдалануға жол берілмейді.</w:t>
      </w:r>
    </w:p>
    <w:p>
      <w:pPr>
        <w:spacing w:after="0"/>
        <w:ind w:left="0"/>
        <w:jc w:val="both"/>
      </w:pPr>
      <w:r>
        <w:rPr>
          <w:rFonts w:ascii="Times New Roman"/>
          <w:b w:val="false"/>
          <w:i w:val="false"/>
          <w:color w:val="000000"/>
          <w:sz w:val="28"/>
        </w:rPr>
        <w:t>
            Істердің тақырыптары мынадай дәйектілікпен орналасатын элементтерден тұрады:</w:t>
      </w:r>
    </w:p>
    <w:p>
      <w:pPr>
        <w:spacing w:after="0"/>
        <w:ind w:left="0"/>
        <w:jc w:val="both"/>
      </w:pPr>
      <w:r>
        <w:rPr>
          <w:rFonts w:ascii="Times New Roman"/>
          <w:b w:val="false"/>
          <w:i w:val="false"/>
          <w:color w:val="000000"/>
          <w:sz w:val="28"/>
        </w:rPr>
        <w:t>
            істер түрінің (хат алмасу, журнал және т.б.) немесе құжаттардың алуан түрінің (бұйрықтар, хаттамалар және т.б.) атауы;</w:t>
      </w:r>
    </w:p>
    <w:p>
      <w:pPr>
        <w:spacing w:after="0"/>
        <w:ind w:left="0"/>
        <w:jc w:val="both"/>
      </w:pPr>
      <w:r>
        <w:rPr>
          <w:rFonts w:ascii="Times New Roman"/>
          <w:b w:val="false"/>
          <w:i w:val="false"/>
          <w:color w:val="000000"/>
          <w:sz w:val="28"/>
        </w:rPr>
        <w:t>
            Комиссия құрылымдық бөлімшесінің атауы (құжаттың авторы);</w:t>
      </w:r>
    </w:p>
    <w:p>
      <w:pPr>
        <w:spacing w:after="0"/>
        <w:ind w:left="0"/>
        <w:jc w:val="both"/>
      </w:pPr>
      <w:r>
        <w:rPr>
          <w:rFonts w:ascii="Times New Roman"/>
          <w:b w:val="false"/>
          <w:i w:val="false"/>
          <w:color w:val="000000"/>
          <w:sz w:val="28"/>
        </w:rPr>
        <w:t>
            құжаттар жіберілетін немесе алынатын ұйымның атауы (құжаттың адресаты немесе корреспонденті);</w:t>
      </w:r>
    </w:p>
    <w:p>
      <w:pPr>
        <w:spacing w:after="0"/>
        <w:ind w:left="0"/>
        <w:jc w:val="both"/>
      </w:pPr>
      <w:r>
        <w:rPr>
          <w:rFonts w:ascii="Times New Roman"/>
          <w:b w:val="false"/>
          <w:i w:val="false"/>
          <w:color w:val="000000"/>
          <w:sz w:val="28"/>
        </w:rPr>
        <w:t>
            істер құжаттарының қысқаша мазмұны;</w:t>
      </w:r>
    </w:p>
    <w:p>
      <w:pPr>
        <w:spacing w:after="0"/>
        <w:ind w:left="0"/>
        <w:jc w:val="both"/>
      </w:pPr>
      <w:r>
        <w:rPr>
          <w:rFonts w:ascii="Times New Roman"/>
          <w:b w:val="false"/>
          <w:i w:val="false"/>
          <w:color w:val="000000"/>
          <w:sz w:val="28"/>
        </w:rPr>
        <w:t>
            істер құжаттарының мазмұны байланысты болатын жергілікті жердің (аумақтың) атауы;</w:t>
      </w:r>
    </w:p>
    <w:p>
      <w:pPr>
        <w:spacing w:after="0"/>
        <w:ind w:left="0"/>
        <w:jc w:val="both"/>
      </w:pPr>
      <w:r>
        <w:rPr>
          <w:rFonts w:ascii="Times New Roman"/>
          <w:b w:val="false"/>
          <w:i w:val="false"/>
          <w:color w:val="000000"/>
          <w:sz w:val="28"/>
        </w:rPr>
        <w:t>
            істер құжаттары тиесілі күн немесе уақыт кезеңі;</w:t>
      </w:r>
    </w:p>
    <w:p>
      <w:pPr>
        <w:spacing w:after="0"/>
        <w:ind w:left="0"/>
        <w:jc w:val="both"/>
      </w:pPr>
      <w:r>
        <w:rPr>
          <w:rFonts w:ascii="Times New Roman"/>
          <w:b w:val="false"/>
          <w:i w:val="false"/>
          <w:color w:val="000000"/>
          <w:sz w:val="28"/>
        </w:rPr>
        <w:t>
            егер істерде құжаттардың көшірмелері қамтылса (құжаттардың түпнұсқалылығы жөнінде айтылмайды), "көшірмелер" деген сөз.</w:t>
      </w:r>
    </w:p>
    <w:p>
      <w:pPr>
        <w:spacing w:after="0"/>
        <w:ind w:left="0"/>
        <w:jc w:val="both"/>
      </w:pPr>
      <w:r>
        <w:rPr>
          <w:rFonts w:ascii="Times New Roman"/>
          <w:b w:val="false"/>
          <w:i w:val="false"/>
          <w:color w:val="000000"/>
          <w:sz w:val="28"/>
        </w:rPr>
        <w:t>
            Істердің тақырыптарын жасаған кезде Ресей Федерациясы Мәдениет министрлігінің 2010 жылғы 25 тамыздағы № 588 бұйрығымен бекітілген Сақтау мерзімдері көрсетіле отырып, мемлекеттік органдардың, жергілікті өзін-өзі басқару органдарының және ұйымдардың қызмет процесінде пайда болатын үлгілік басқару мұрағат құжаттарының тізбесі (бұдан әрі – үлгілік құжаттардың тізбесі) баптарының тұжырымдалуы қолданылады.</w:t>
      </w:r>
    </w:p>
    <w:p>
      <w:pPr>
        <w:spacing w:after="0"/>
        <w:ind w:left="0"/>
        <w:jc w:val="both"/>
      </w:pPr>
      <w:r>
        <w:rPr>
          <w:rFonts w:ascii="Times New Roman"/>
          <w:b w:val="false"/>
          <w:i w:val="false"/>
          <w:color w:val="000000"/>
          <w:sz w:val="28"/>
        </w:rPr>
        <w:t>
             Бір мәселе жөніндегі құжаттарды қамтитын, бірақ орындалу дәйектілігімен байланысты емес істердің тақырыптарында істердің түрі ретінде "құжаттар" деген термин қолданылады, ал тақырыптың соңында жақша ішінде істе топталуға тиіс құжаттардың (жоспарлар, тізімдер, баяндамалар және т.б.) негізгі алуан түрлігі көрсетіледі. Мысалы:</w:t>
      </w:r>
    </w:p>
    <w:p>
      <w:pPr>
        <w:spacing w:after="0"/>
        <w:ind w:left="0"/>
        <w:jc w:val="both"/>
      </w:pPr>
      <w:r>
        <w:rPr>
          <w:rFonts w:ascii="Times New Roman"/>
          <w:b w:val="false"/>
          <w:i w:val="false"/>
          <w:color w:val="000000"/>
          <w:sz w:val="28"/>
        </w:rPr>
        <w:t>
            Департамент қызметкерлерінің конгрестерге, конференцияларға және ..... дамыту жөніндегі өзге де іс-шараларға қатысуы туралы құжаттар (бағдарламалар, есептер, хат алмасу).</w:t>
      </w:r>
    </w:p>
    <w:p>
      <w:pPr>
        <w:spacing w:after="0"/>
        <w:ind w:left="0"/>
        <w:jc w:val="both"/>
      </w:pPr>
      <w:r>
        <w:rPr>
          <w:rFonts w:ascii="Times New Roman"/>
          <w:b w:val="false"/>
          <w:i w:val="false"/>
          <w:color w:val="000000"/>
          <w:sz w:val="28"/>
        </w:rPr>
        <w:t>
             Хат алмасуды қамтитын істердің тақырыптарында корреспонденттер және хат алмасу жүргізілетін мәселенің мазмұны көрсетіледі.</w:t>
      </w:r>
    </w:p>
    <w:p>
      <w:pPr>
        <w:spacing w:after="0"/>
        <w:ind w:left="0"/>
        <w:jc w:val="both"/>
      </w:pPr>
      <w:r>
        <w:rPr>
          <w:rFonts w:ascii="Times New Roman"/>
          <w:b w:val="false"/>
          <w:i w:val="false"/>
          <w:color w:val="000000"/>
          <w:sz w:val="28"/>
        </w:rPr>
        <w:t>
            Біртекті корреспонденттермен хат алмасу қамтылатын істердің тақырыптарында корреспонденттер көрсетілмейді, олардың жалпы түрлес атауы көрсетіледі. Мысалы:</w:t>
      </w:r>
    </w:p>
    <w:p>
      <w:pPr>
        <w:spacing w:after="0"/>
        <w:ind w:left="0"/>
        <w:jc w:val="both"/>
      </w:pPr>
      <w:r>
        <w:rPr>
          <w:rFonts w:ascii="Times New Roman"/>
          <w:b w:val="false"/>
          <w:i w:val="false"/>
          <w:color w:val="000000"/>
          <w:sz w:val="28"/>
        </w:rPr>
        <w:t>
            Еуразиялық экономикалық одаққа мүше мемлекеттердің бизнес-қоғамдастықтарының мүдделерін білдіретін коммерциялық емес ұйымдармен (одақтармен, қауымдастықтармен) хат алмасу...</w:t>
      </w:r>
    </w:p>
    <w:p>
      <w:pPr>
        <w:spacing w:after="0"/>
        <w:ind w:left="0"/>
        <w:jc w:val="both"/>
      </w:pPr>
      <w:r>
        <w:rPr>
          <w:rFonts w:ascii="Times New Roman"/>
          <w:b w:val="false"/>
          <w:i w:val="false"/>
          <w:color w:val="000000"/>
          <w:sz w:val="28"/>
        </w:rPr>
        <w:t>
             Әртекті корреспонденттермен хат алмасу қамтылатын істердің тақырыптарында корреспонденттер көрсетілмейді. Мысалы:</w:t>
      </w:r>
    </w:p>
    <w:p>
      <w:pPr>
        <w:spacing w:after="0"/>
        <w:ind w:left="0"/>
        <w:jc w:val="both"/>
      </w:pPr>
      <w:r>
        <w:rPr>
          <w:rFonts w:ascii="Times New Roman"/>
          <w:b w:val="false"/>
          <w:i w:val="false"/>
          <w:color w:val="000000"/>
          <w:sz w:val="28"/>
        </w:rPr>
        <w:t>
            .... департаментінің Еуразиялық экономикалық одақ шеңберінде экономикалық интеграцияны дамыту жөніндегі бағдарламалық іс-шараларға қатысуы бойынша хат алмасу</w:t>
      </w:r>
    </w:p>
    <w:p>
      <w:pPr>
        <w:spacing w:after="0"/>
        <w:ind w:left="0"/>
        <w:jc w:val="both"/>
      </w:pPr>
      <w:r>
        <w:rPr>
          <w:rFonts w:ascii="Times New Roman"/>
          <w:b w:val="false"/>
          <w:i w:val="false"/>
          <w:color w:val="000000"/>
          <w:sz w:val="28"/>
        </w:rPr>
        <w:t>
      Егер хат алмасу тек сонымен ғана жүргізілсе, істің тақырыбында нақты корреспондент көрсетіледі. Мысалы:</w:t>
      </w:r>
    </w:p>
    <w:p>
      <w:pPr>
        <w:spacing w:after="0"/>
        <w:ind w:left="0"/>
        <w:jc w:val="both"/>
      </w:pPr>
      <w:r>
        <w:rPr>
          <w:rFonts w:ascii="Times New Roman"/>
          <w:b w:val="false"/>
          <w:i w:val="false"/>
          <w:color w:val="000000"/>
          <w:sz w:val="28"/>
        </w:rPr>
        <w:t xml:space="preserve">
      Еуразиялық экономикалық комиссия қызметкерлеріне тұрғын үй беру туралы Мәскеу үкіметімен хат алмасу </w:t>
      </w:r>
    </w:p>
    <w:p>
      <w:pPr>
        <w:spacing w:after="0"/>
        <w:ind w:left="0"/>
        <w:jc w:val="both"/>
      </w:pPr>
      <w:r>
        <w:rPr>
          <w:rFonts w:ascii="Times New Roman"/>
          <w:b w:val="false"/>
          <w:i w:val="false"/>
          <w:color w:val="000000"/>
          <w:sz w:val="28"/>
        </w:rPr>
        <w:t>
      Егер істің мазмұны бірнеше біртекті әкімшілік-аумақтық бірлікке қатысты болған жағдайда, істің тақырыбында олардың нақты атауы көрсетілмейді, жалпы түрлес атауы келтіріледі.</w:t>
      </w:r>
    </w:p>
    <w:p>
      <w:pPr>
        <w:spacing w:after="0"/>
        <w:ind w:left="0"/>
        <w:jc w:val="both"/>
      </w:pPr>
      <w:r>
        <w:rPr>
          <w:rFonts w:ascii="Times New Roman"/>
          <w:b w:val="false"/>
          <w:i w:val="false"/>
          <w:color w:val="000000"/>
          <w:sz w:val="28"/>
        </w:rPr>
        <w:t>
      Егер істің мазмұны бір әкімшілік-аумақтық бірлікке (елді мекенге) қатысты болған жағдайда, істің тақырыбында оның атауы көрсетіледі.</w:t>
      </w:r>
    </w:p>
    <w:p>
      <w:pPr>
        <w:spacing w:after="0"/>
        <w:ind w:left="0"/>
        <w:jc w:val="both"/>
      </w:pPr>
      <w:r>
        <w:rPr>
          <w:rFonts w:ascii="Times New Roman"/>
          <w:b w:val="false"/>
          <w:i w:val="false"/>
          <w:color w:val="000000"/>
          <w:sz w:val="28"/>
        </w:rPr>
        <w:t>
      Жоспарлы немесе есепті құжаттаманы қамтитын істердің тақырыптарында жоспарлар (есептер) арналатын кезең (тоқсан, жыл) көрсетіледі. Мысалы:</w:t>
      </w:r>
    </w:p>
    <w:p>
      <w:pPr>
        <w:spacing w:after="0"/>
        <w:ind w:left="0"/>
        <w:jc w:val="both"/>
      </w:pPr>
      <w:r>
        <w:rPr>
          <w:rFonts w:ascii="Times New Roman"/>
          <w:b w:val="false"/>
          <w:i w:val="false"/>
          <w:color w:val="000000"/>
          <w:sz w:val="28"/>
        </w:rPr>
        <w:t>
      Бюджеттің атқарылуы туралы жылдық есеп</w:t>
      </w:r>
    </w:p>
    <w:p>
      <w:pPr>
        <w:spacing w:after="0"/>
        <w:ind w:left="0"/>
        <w:jc w:val="both"/>
      </w:pPr>
      <w:r>
        <w:rPr>
          <w:rFonts w:ascii="Times New Roman"/>
          <w:b w:val="false"/>
          <w:i w:val="false"/>
          <w:color w:val="000000"/>
          <w:sz w:val="28"/>
        </w:rPr>
        <w:t>
      Егер іс бірнеше томнан немесе бөліктен тұратын жағдайда, істің жалпы тақырыбы жасалады, кейіннен қажет болған кезде іс тақырыбының мазмұнын нақтылайтын әрбір томның (бөліктің) тақырыбы жасалады.</w:t>
      </w:r>
    </w:p>
    <w:p>
      <w:pPr>
        <w:spacing w:after="0"/>
        <w:ind w:left="0"/>
        <w:jc w:val="both"/>
      </w:pPr>
      <w:r>
        <w:rPr>
          <w:rFonts w:ascii="Times New Roman"/>
          <w:b w:val="false"/>
          <w:i w:val="false"/>
          <w:color w:val="000000"/>
          <w:sz w:val="28"/>
        </w:rPr>
        <w:t>
      Істердің тақырыптары істерді қалыптастыру және ресімдеу процесінде нақтылануы мүмкін.</w:t>
      </w:r>
    </w:p>
    <w:p>
      <w:pPr>
        <w:spacing w:after="0"/>
        <w:ind w:left="0"/>
        <w:jc w:val="both"/>
      </w:pPr>
      <w:r>
        <w:rPr>
          <w:rFonts w:ascii="Times New Roman"/>
          <w:b w:val="false"/>
          <w:i w:val="false"/>
          <w:color w:val="000000"/>
          <w:sz w:val="28"/>
        </w:rPr>
        <w:t>
      Істер номенклатурасына құрылымдық бөлімше жұмысының барлық құжатталған учаскесін, "Қызмет бабында пайдалану үшін" деген белгісі бар істер мен анықтамалық материалдарды, картотекалар мен журналдарды көрсететін істердің тақырыптары енгізіледі.</w:t>
      </w:r>
    </w:p>
    <w:p>
      <w:pPr>
        <w:spacing w:after="0"/>
        <w:ind w:left="0"/>
        <w:jc w:val="both"/>
      </w:pPr>
      <w:r>
        <w:rPr>
          <w:rFonts w:ascii="Times New Roman"/>
          <w:b w:val="false"/>
          <w:i w:val="false"/>
          <w:color w:val="000000"/>
          <w:sz w:val="28"/>
        </w:rPr>
        <w:t>
      Комиссия құрылымдық бөлімшесінің істер номенклатурасына мерзімді басылымдар енгізілмейді.</w:t>
      </w:r>
    </w:p>
    <w:p>
      <w:pPr>
        <w:spacing w:after="0"/>
        <w:ind w:left="0"/>
        <w:jc w:val="both"/>
      </w:pPr>
      <w:r>
        <w:rPr>
          <w:rFonts w:ascii="Times New Roman"/>
          <w:b w:val="false"/>
          <w:i w:val="false"/>
          <w:color w:val="000000"/>
          <w:sz w:val="28"/>
        </w:rPr>
        <w:t>
      Егер жыл бойында жұмыстың жаңа құжатталған учаскелері ұйымдастырылған немесе жаңа істер туындаған жағдайда, олар істер номенклатурасына қосымша енгізіледі.</w:t>
      </w:r>
    </w:p>
    <w:p>
      <w:pPr>
        <w:spacing w:after="0"/>
        <w:ind w:left="0"/>
        <w:jc w:val="both"/>
      </w:pPr>
      <w:r>
        <w:rPr>
          <w:rFonts w:ascii="Times New Roman"/>
          <w:b w:val="false"/>
          <w:i w:val="false"/>
          <w:color w:val="000000"/>
          <w:sz w:val="28"/>
        </w:rPr>
        <w:t>
      3-бағанда істердің немесе томдардың (бөліктердің) саны көрсетіледі. Бұл баған күнтізбелік жыл аяқталған соң толтырылады.</w:t>
      </w:r>
    </w:p>
    <w:p>
      <w:pPr>
        <w:spacing w:after="0"/>
        <w:ind w:left="0"/>
        <w:jc w:val="both"/>
      </w:pPr>
      <w:r>
        <w:rPr>
          <w:rFonts w:ascii="Times New Roman"/>
          <w:b w:val="false"/>
          <w:i w:val="false"/>
          <w:color w:val="000000"/>
          <w:sz w:val="28"/>
        </w:rPr>
        <w:t>
      4-бағанда істерді сақтау мерзімі, үлгілік құжаттардың тізбесі бойынша баптардың нөмірі көрсетіледі.</w:t>
      </w:r>
    </w:p>
    <w:p>
      <w:pPr>
        <w:spacing w:after="0"/>
        <w:ind w:left="0"/>
        <w:jc w:val="both"/>
      </w:pPr>
      <w:r>
        <w:rPr>
          <w:rFonts w:ascii="Times New Roman"/>
          <w:b w:val="false"/>
          <w:i w:val="false"/>
          <w:color w:val="000000"/>
          <w:sz w:val="28"/>
        </w:rPr>
        <w:t>
      5-бағанда істерді сақтау мерзімдерін айқындау кезінде пайдаланылған құжаттардың тізбесінің атауы көрсетіледі, істің жүргізілгені туралы, ауыспалы істер (мысалы: "2015 жылдан ауысқан") туралы, істерді жоюға бөлу туралы, істерді қалыптастыруға жауапты қызметкерлер туралы, іс жүргізуді жалғастыру үшін істерді тиісті құрылымдық бөлімшеге беру туралы және т.б. белгілер қойылады.</w:t>
      </w:r>
    </w:p>
    <w:p>
      <w:pPr>
        <w:spacing w:after="0"/>
        <w:ind w:left="0"/>
        <w:jc w:val="both"/>
      </w:pPr>
      <w:r>
        <w:rPr>
          <w:rFonts w:ascii="Times New Roman"/>
          <w:b w:val="false"/>
          <w:i w:val="false"/>
          <w:color w:val="000000"/>
          <w:sz w:val="28"/>
        </w:rPr>
        <w:t>
      Күнтізбелік жыл аяқталғаннан кейін істер номенклатурасының соңында жүргізілген істердің (томдардың) саны туралы қорытынды жазба жасалады. Комиссияның құрылымдық бөлімшесінде іс жүргізуге жауапты қызметкер бұл деректерді Хаттама және ұйымдастырушылық қамтамасыз ету департаментінің іс жүргізу және бақылау бөліміне келесі күнтізбелік жылдың 1 ақпанына дейін хабарлайды.</w:t>
      </w:r>
    </w:p>
    <w:bookmarkStart w:name="z274" w:id="272"/>
    <w:p>
      <w:pPr>
        <w:spacing w:after="0"/>
        <w:ind w:left="0"/>
        <w:jc w:val="both"/>
      </w:pPr>
      <w:r>
        <w:rPr>
          <w:rFonts w:ascii="Times New Roman"/>
          <w:b w:val="false"/>
          <w:i w:val="false"/>
          <w:color w:val="000000"/>
          <w:sz w:val="28"/>
        </w:rPr>
        <w:t>
      231. 2 дана істер номенклатурасы Хаттама және ұйымдастырушылық қамтамасыз ету департаментіне келісуге беріледі.</w:t>
      </w:r>
    </w:p>
    <w:bookmarkEnd w:id="272"/>
    <w:p>
      <w:pPr>
        <w:spacing w:after="0"/>
        <w:ind w:left="0"/>
        <w:jc w:val="both"/>
      </w:pPr>
      <w:r>
        <w:rPr>
          <w:rFonts w:ascii="Times New Roman"/>
          <w:b w:val="false"/>
          <w:i w:val="false"/>
          <w:color w:val="000000"/>
          <w:sz w:val="28"/>
        </w:rPr>
        <w:t>
      Келісілген істер номенклатурасының бір данасы Хаттама және ұйымдастырушылық қамтамасыз ету департаментінде сақталады, екіншісі – Комиссияның құрылымдық бөлімшесіне қайтарылады және істер номенклатурасының тиісті бөлімдерінен үзінді-көшірмелерді жұмыс үшін құрылымдық бөлімшелерге жіберетін іс жүргізуге жауапты қызметкерде сақталады.</w:t>
      </w:r>
    </w:p>
    <w:bookmarkStart w:name="z275" w:id="273"/>
    <w:p>
      <w:pPr>
        <w:spacing w:after="0"/>
        <w:ind w:left="0"/>
        <w:jc w:val="both"/>
      </w:pPr>
      <w:r>
        <w:rPr>
          <w:rFonts w:ascii="Times New Roman"/>
          <w:b w:val="false"/>
          <w:i w:val="false"/>
          <w:color w:val="000000"/>
          <w:sz w:val="28"/>
        </w:rPr>
        <w:t>
      232. Істер номенклатурасы келесі күнтізбелік жылдың 1 қаңтарынан бастап қолданысқа енгізіледі.</w:t>
      </w:r>
    </w:p>
    <w:bookmarkEnd w:id="273"/>
    <w:bookmarkStart w:name="z276" w:id="274"/>
    <w:p>
      <w:pPr>
        <w:spacing w:after="0"/>
        <w:ind w:left="0"/>
        <w:jc w:val="left"/>
      </w:pPr>
      <w:r>
        <w:rPr>
          <w:rFonts w:ascii="Times New Roman"/>
          <w:b/>
          <w:i w:val="false"/>
          <w:color w:val="000000"/>
        </w:rPr>
        <w:t xml:space="preserve"> 2. Істерді ағымдағы іс жүргізуде қалыптастыру және оларды жедел сақтау</w:t>
      </w:r>
    </w:p>
    <w:bookmarkEnd w:id="274"/>
    <w:bookmarkStart w:name="z277" w:id="275"/>
    <w:p>
      <w:pPr>
        <w:spacing w:after="0"/>
        <w:ind w:left="0"/>
        <w:jc w:val="both"/>
      </w:pPr>
      <w:r>
        <w:rPr>
          <w:rFonts w:ascii="Times New Roman"/>
          <w:b w:val="false"/>
          <w:i w:val="false"/>
          <w:color w:val="000000"/>
          <w:sz w:val="28"/>
        </w:rPr>
        <w:t>
      233. Істерді Комиссияның құрылымдық бөлімшелерінде ағымдағы іс жүргізуде сақтауды ұйымдастыру үшін орындалған құжаттар істер номенклатурасына сәйкес істе қалыптастырылады және істің ішінде жүйелендіріледі.</w:t>
      </w:r>
    </w:p>
    <w:bookmarkEnd w:id="275"/>
    <w:bookmarkStart w:name="z278" w:id="276"/>
    <w:p>
      <w:pPr>
        <w:spacing w:after="0"/>
        <w:ind w:left="0"/>
        <w:jc w:val="both"/>
      </w:pPr>
      <w:r>
        <w:rPr>
          <w:rFonts w:ascii="Times New Roman"/>
          <w:b w:val="false"/>
          <w:i w:val="false"/>
          <w:color w:val="000000"/>
          <w:sz w:val="28"/>
        </w:rPr>
        <w:t>
      234. Комиссияның құрылымдық бөлімшелерінде істерді қалыптастыруды іс жүргізуге жауапты қызметкерлер жүзеге асырады.</w:t>
      </w:r>
    </w:p>
    <w:bookmarkEnd w:id="276"/>
    <w:p>
      <w:pPr>
        <w:spacing w:after="0"/>
        <w:ind w:left="0"/>
        <w:jc w:val="both"/>
      </w:pPr>
      <w:r>
        <w:rPr>
          <w:rFonts w:ascii="Times New Roman"/>
          <w:b w:val="false"/>
          <w:i w:val="false"/>
          <w:color w:val="000000"/>
          <w:sz w:val="28"/>
        </w:rPr>
        <w:t>
      Орындаушылар орындалған құжаттарды Комиссияның құрылымдық бөлімшелеріндегі іс жүргізуге жауапты қызметкерлерге құжаттарды іске қалыптастыру үшін 10 жұмыс күні ішінде тапсырды. Құжат тігілуге тиіс істің нөмірін істер номенклатурасына сәйкес Комиссияның құрылымдық бөлімшесінің басшысы немесе орындаушы айқындайды.</w:t>
      </w:r>
    </w:p>
    <w:bookmarkStart w:name="z279" w:id="277"/>
    <w:p>
      <w:pPr>
        <w:spacing w:after="0"/>
        <w:ind w:left="0"/>
        <w:jc w:val="both"/>
      </w:pPr>
      <w:r>
        <w:rPr>
          <w:rFonts w:ascii="Times New Roman"/>
          <w:b w:val="false"/>
          <w:i w:val="false"/>
          <w:color w:val="000000"/>
          <w:sz w:val="28"/>
        </w:rPr>
        <w:t>
      235. Істердің дұрыс қалыптастырылуын бақылауды Хаттама және ұйымдастырушылық қамтамасыз ету департаментінің істердің дұрыс қалыптастырылуына тексеру жүргізетін іс жүргізу және бақылау бөлімі жүзеге асырады.</w:t>
      </w:r>
    </w:p>
    <w:bookmarkEnd w:id="277"/>
    <w:p>
      <w:pPr>
        <w:spacing w:after="0"/>
        <w:ind w:left="0"/>
        <w:jc w:val="both"/>
      </w:pPr>
      <w:r>
        <w:rPr>
          <w:rFonts w:ascii="Times New Roman"/>
          <w:b w:val="false"/>
          <w:i w:val="false"/>
          <w:color w:val="000000"/>
          <w:sz w:val="28"/>
        </w:rPr>
        <w:t>
      Хаттама және ұйымдастырушылық қамтамасыз ету департаменті іс жүргізу және бақылау бөлімінің істерді қалыптастыру тәртібіне қатысты талаптары Комиссия құрылымдық бөлімшелерінің барлық қызметкерлерінің орындауы үшін міндетті болып табылады.</w:t>
      </w:r>
    </w:p>
    <w:bookmarkStart w:name="z280" w:id="278"/>
    <w:p>
      <w:pPr>
        <w:spacing w:after="0"/>
        <w:ind w:left="0"/>
        <w:jc w:val="both"/>
      </w:pPr>
      <w:r>
        <w:rPr>
          <w:rFonts w:ascii="Times New Roman"/>
          <w:b w:val="false"/>
          <w:i w:val="false"/>
          <w:color w:val="000000"/>
          <w:sz w:val="28"/>
        </w:rPr>
        <w:t>
      236. Істі қалыптастыру кезінде мынадай жалпы қағидаларды сақтау қажет:</w:t>
      </w:r>
    </w:p>
    <w:bookmarkEnd w:id="278"/>
    <w:p>
      <w:pPr>
        <w:spacing w:after="0"/>
        <w:ind w:left="0"/>
        <w:jc w:val="both"/>
      </w:pPr>
      <w:r>
        <w:rPr>
          <w:rFonts w:ascii="Times New Roman"/>
          <w:b w:val="false"/>
          <w:i w:val="false"/>
          <w:color w:val="000000"/>
          <w:sz w:val="28"/>
        </w:rPr>
        <w:t>
      істер номенклатурасына сәйкес істердің тақырыптарына орай орындалған құжаттарды ғана іске салу;</w:t>
      </w:r>
    </w:p>
    <w:p>
      <w:pPr>
        <w:spacing w:after="0"/>
        <w:ind w:left="0"/>
        <w:jc w:val="both"/>
      </w:pPr>
      <w:r>
        <w:rPr>
          <w:rFonts w:ascii="Times New Roman"/>
          <w:b w:val="false"/>
          <w:i w:val="false"/>
          <w:color w:val="000000"/>
          <w:sz w:val="28"/>
        </w:rPr>
        <w:t>
      ауыспалы істерді қоспағанда, іске бір күнтізбелік жылдың құжаттарын топтастыру;</w:t>
      </w:r>
    </w:p>
    <w:p>
      <w:pPr>
        <w:spacing w:after="0"/>
        <w:ind w:left="0"/>
        <w:jc w:val="both"/>
      </w:pPr>
      <w:r>
        <w:rPr>
          <w:rFonts w:ascii="Times New Roman"/>
          <w:b w:val="false"/>
          <w:i w:val="false"/>
          <w:color w:val="000000"/>
          <w:sz w:val="28"/>
        </w:rPr>
        <w:t>
      тұрақты және уақытша сақталатын құжаттарды іске бөлек топтастыру;</w:t>
      </w:r>
    </w:p>
    <w:p>
      <w:pPr>
        <w:spacing w:after="0"/>
        <w:ind w:left="0"/>
        <w:jc w:val="both"/>
      </w:pPr>
      <w:r>
        <w:rPr>
          <w:rFonts w:ascii="Times New Roman"/>
          <w:b w:val="false"/>
          <w:i w:val="false"/>
          <w:color w:val="000000"/>
          <w:sz w:val="28"/>
        </w:rPr>
        <w:t>
      іске дұрыс және толық қалыптастырылған құжатты салу (құжаттың күні, қойылған қолы және басқа да деректемелері болуға тиіс);</w:t>
      </w:r>
    </w:p>
    <w:p>
      <w:pPr>
        <w:spacing w:after="0"/>
        <w:ind w:left="0"/>
        <w:jc w:val="both"/>
      </w:pPr>
      <w:r>
        <w:rPr>
          <w:rFonts w:ascii="Times New Roman"/>
          <w:b w:val="false"/>
          <w:i w:val="false"/>
          <w:color w:val="000000"/>
          <w:sz w:val="28"/>
        </w:rPr>
        <w:t>
      құжатқа факсограммаларды, жеделхаттарды, телефонограммаларды жалпы негізде салу;</w:t>
      </w:r>
    </w:p>
    <w:p>
      <w:pPr>
        <w:spacing w:after="0"/>
        <w:ind w:left="0"/>
        <w:jc w:val="both"/>
      </w:pPr>
      <w:r>
        <w:rPr>
          <w:rFonts w:ascii="Times New Roman"/>
          <w:b w:val="false"/>
          <w:i w:val="false"/>
          <w:color w:val="000000"/>
          <w:sz w:val="28"/>
        </w:rPr>
        <w:t>
      қайтарылуға жататын құжаттарды, артық даналарды, шимайжазбаларды іске салмау.</w:t>
      </w:r>
    </w:p>
    <w:p>
      <w:pPr>
        <w:spacing w:after="0"/>
        <w:ind w:left="0"/>
        <w:jc w:val="both"/>
      </w:pPr>
      <w:r>
        <w:rPr>
          <w:rFonts w:ascii="Times New Roman"/>
          <w:b w:val="false"/>
          <w:i w:val="false"/>
          <w:color w:val="000000"/>
          <w:sz w:val="28"/>
        </w:rPr>
        <w:t>
      Көлемі бойынша іс қалыңдығы 4 см артпайтын кезде 250 парақтан аспауға тиіс (сақтау мерзімі 10 жылға дейінгі істердің қалыңдығы 10 см артпауға тиіс). Парақтардың саны көп болған кезде іс томдарға бөлінуге тиіс. Істе бірнеше том (бөліктер) болған кезде әрбір томға "1-т.", "2-т."  және т.б. қосылып, істің индексі мен тақырыбы қойылады.</w:t>
      </w:r>
    </w:p>
    <w:p>
      <w:pPr>
        <w:spacing w:after="0"/>
        <w:ind w:left="0"/>
        <w:jc w:val="both"/>
      </w:pPr>
      <w:r>
        <w:rPr>
          <w:rFonts w:ascii="Times New Roman"/>
          <w:b w:val="false"/>
          <w:i w:val="false"/>
          <w:color w:val="000000"/>
          <w:sz w:val="28"/>
        </w:rPr>
        <w:t>
      Құжаттардың түпнұсқалары көшірмелерден, жылдық есептер – тоқсандық есептерден, бекітілген қағидалар, ережелер, нұсқаулықтар, басқа да құжаттар – олардың жобаларынан және бекіту бойынша хат алмасулардан және т.б. бөлектенеді.</w:t>
      </w:r>
    </w:p>
    <w:p>
      <w:pPr>
        <w:spacing w:after="0"/>
        <w:ind w:left="0"/>
        <w:jc w:val="both"/>
      </w:pPr>
      <w:r>
        <w:rPr>
          <w:rFonts w:ascii="Times New Roman"/>
          <w:b w:val="false"/>
          <w:i w:val="false"/>
          <w:color w:val="000000"/>
          <w:sz w:val="28"/>
        </w:rPr>
        <w:t>
      Іске әрбір құжат 1 данадан енгізіледі. Бір мәселені шешуге қатысты барлық құжат бірге тігіледі.</w:t>
      </w:r>
    </w:p>
    <w:bookmarkStart w:name="z281" w:id="279"/>
    <w:p>
      <w:pPr>
        <w:spacing w:after="0"/>
        <w:ind w:left="0"/>
        <w:jc w:val="both"/>
      </w:pPr>
      <w:r>
        <w:rPr>
          <w:rFonts w:ascii="Times New Roman"/>
          <w:b w:val="false"/>
          <w:i w:val="false"/>
          <w:color w:val="000000"/>
          <w:sz w:val="28"/>
        </w:rPr>
        <w:t>
      237. Істің ішіндегі құжаттар хронологиялық, мәселелік-логикалық дәйектілікпен немесе олардың бірге үйлесімдігі бойынша орналастырылады.</w:t>
      </w:r>
    </w:p>
    <w:bookmarkEnd w:id="279"/>
    <w:p>
      <w:pPr>
        <w:spacing w:after="0"/>
        <w:ind w:left="0"/>
        <w:jc w:val="both"/>
      </w:pPr>
      <w:r>
        <w:rPr>
          <w:rFonts w:ascii="Times New Roman"/>
          <w:b w:val="false"/>
          <w:i w:val="false"/>
          <w:color w:val="000000"/>
          <w:sz w:val="28"/>
        </w:rPr>
        <w:t>
      Тұрақты сақталатын істерде неғұрлым бұрынғы құжаттар істің басында орналастырылады. Құжаттарды орналастырудың кері хронологиялық тәртібіне жол берілмейді.</w:t>
      </w:r>
    </w:p>
    <w:p>
      <w:pPr>
        <w:spacing w:after="0"/>
        <w:ind w:left="0"/>
        <w:jc w:val="both"/>
      </w:pPr>
      <w:r>
        <w:rPr>
          <w:rFonts w:ascii="Times New Roman"/>
          <w:b w:val="false"/>
          <w:i w:val="false"/>
          <w:color w:val="000000"/>
          <w:sz w:val="28"/>
        </w:rPr>
        <w:t>
      Өкім ету құжаттары соларға қатысты қосымшаларымен бірге іске түрлері және хронологиясы бойынша топтастырылады.</w:t>
      </w:r>
    </w:p>
    <w:p>
      <w:pPr>
        <w:spacing w:after="0"/>
        <w:ind w:left="0"/>
        <w:jc w:val="both"/>
      </w:pPr>
      <w:r>
        <w:rPr>
          <w:rFonts w:ascii="Times New Roman"/>
          <w:b w:val="false"/>
          <w:i w:val="false"/>
          <w:color w:val="000000"/>
          <w:sz w:val="28"/>
        </w:rPr>
        <w:t>
      Дербес істер болып:</w:t>
      </w:r>
    </w:p>
    <w:p>
      <w:pPr>
        <w:spacing w:after="0"/>
        <w:ind w:left="0"/>
        <w:jc w:val="both"/>
      </w:pPr>
      <w:r>
        <w:rPr>
          <w:rFonts w:ascii="Times New Roman"/>
          <w:b w:val="false"/>
          <w:i w:val="false"/>
          <w:color w:val="000000"/>
          <w:sz w:val="28"/>
        </w:rPr>
        <w:t>
      жедел мәселелер жөніндегі бұйрықтар;</w:t>
      </w:r>
    </w:p>
    <w:p>
      <w:pPr>
        <w:spacing w:after="0"/>
        <w:ind w:left="0"/>
        <w:jc w:val="both"/>
      </w:pPr>
      <w:r>
        <w:rPr>
          <w:rFonts w:ascii="Times New Roman"/>
          <w:b w:val="false"/>
          <w:i w:val="false"/>
          <w:color w:val="000000"/>
          <w:sz w:val="28"/>
        </w:rPr>
        <w:t>
      кадр мәселелері жөніндегі бұйрықтар;</w:t>
      </w:r>
    </w:p>
    <w:p>
      <w:pPr>
        <w:spacing w:after="0"/>
        <w:ind w:left="0"/>
        <w:jc w:val="both"/>
      </w:pPr>
      <w:r>
        <w:rPr>
          <w:rFonts w:ascii="Times New Roman"/>
          <w:b w:val="false"/>
          <w:i w:val="false"/>
          <w:color w:val="000000"/>
          <w:sz w:val="28"/>
        </w:rPr>
        <w:t xml:space="preserve">
      Комиссия қызметкерлерін іссапарға жіберу жөніндегі бұйрықтар қалыптастырылады. </w:t>
      </w:r>
    </w:p>
    <w:p>
      <w:pPr>
        <w:spacing w:after="0"/>
        <w:ind w:left="0"/>
        <w:jc w:val="both"/>
      </w:pPr>
      <w:r>
        <w:rPr>
          <w:rFonts w:ascii="Times New Roman"/>
          <w:b w:val="false"/>
          <w:i w:val="false"/>
          <w:color w:val="000000"/>
          <w:sz w:val="28"/>
        </w:rPr>
        <w:t xml:space="preserve">
      Хаттамалар істе нөмірлері бойынша хронологиялық тәртіппен орналастырылады. Жеке істерге топтастырылған хаттамаларға қатысты құжаттар хаттамалардың нөмірлері бойынша жүйеленеді. </w:t>
      </w:r>
    </w:p>
    <w:p>
      <w:pPr>
        <w:spacing w:after="0"/>
        <w:ind w:left="0"/>
        <w:jc w:val="both"/>
      </w:pPr>
      <w:r>
        <w:rPr>
          <w:rFonts w:ascii="Times New Roman"/>
          <w:b w:val="false"/>
          <w:i w:val="false"/>
          <w:color w:val="000000"/>
          <w:sz w:val="28"/>
        </w:rPr>
        <w:t>
      Бекітілген жоспарлар, есептер, лимиттер, титулдық тізімдер және басқа құжаттар жобалардан бөлек тігіледі және олар қай жылы жасалса, сол жылдың істерінде сақталуға тиіс.</w:t>
      </w:r>
    </w:p>
    <w:bookmarkStart w:name="z282" w:id="280"/>
    <w:p>
      <w:pPr>
        <w:spacing w:after="0"/>
        <w:ind w:left="0"/>
        <w:jc w:val="both"/>
      </w:pPr>
      <w:r>
        <w:rPr>
          <w:rFonts w:ascii="Times New Roman"/>
          <w:b w:val="false"/>
          <w:i w:val="false"/>
          <w:color w:val="000000"/>
          <w:sz w:val="28"/>
        </w:rPr>
        <w:t xml:space="preserve">
      238.      Іс басқармасы департаментінде Комиссияның әрбір қызметкерінің жеке ісі ашылады. </w:t>
      </w:r>
    </w:p>
    <w:bookmarkEnd w:id="280"/>
    <w:p>
      <w:pPr>
        <w:spacing w:after="0"/>
        <w:ind w:left="0"/>
        <w:jc w:val="both"/>
      </w:pPr>
      <w:r>
        <w:rPr>
          <w:rFonts w:ascii="Times New Roman"/>
          <w:b w:val="false"/>
          <w:i w:val="false"/>
          <w:color w:val="000000"/>
          <w:sz w:val="28"/>
        </w:rPr>
        <w:t xml:space="preserve">
      Құжаттар жеке істерде олардың түсуіне қарай орналастырылады. </w:t>
      </w:r>
    </w:p>
    <w:p>
      <w:pPr>
        <w:spacing w:after="0"/>
        <w:ind w:left="0"/>
        <w:jc w:val="both"/>
      </w:pPr>
      <w:r>
        <w:rPr>
          <w:rFonts w:ascii="Times New Roman"/>
          <w:b w:val="false"/>
          <w:i w:val="false"/>
          <w:color w:val="000000"/>
          <w:sz w:val="28"/>
        </w:rPr>
        <w:t xml:space="preserve">
      Денсаулық жай-күйі туралы медициналық анықтамалар мен қосалқы маңызы бар басқа да құжаттар жеке істерден бөлек топтастырылады. </w:t>
      </w:r>
    </w:p>
    <w:bookmarkStart w:name="z283" w:id="281"/>
    <w:p>
      <w:pPr>
        <w:spacing w:after="0"/>
        <w:ind w:left="0"/>
        <w:jc w:val="both"/>
      </w:pPr>
      <w:r>
        <w:rPr>
          <w:rFonts w:ascii="Times New Roman"/>
          <w:b w:val="false"/>
          <w:i w:val="false"/>
          <w:color w:val="000000"/>
          <w:sz w:val="28"/>
        </w:rPr>
        <w:t>
      239.      Қаржы департаментінде есептелген төлемдер мен өзге де сыйақылар сомаларын және Комиссия қызметкерлеріне есептелген сақтандыру жарналарының сомаларын жеке-дара есепке алу карточкалары әр жыл шегінде  дербес істерге топтастырылады және істе тегі, аты және әкесінің аты бойынша орыс әліпбиі  тәртібімен жүйеленеді.</w:t>
      </w:r>
    </w:p>
    <w:bookmarkEnd w:id="281"/>
    <w:bookmarkStart w:name="z284" w:id="282"/>
    <w:p>
      <w:pPr>
        <w:spacing w:after="0"/>
        <w:ind w:left="0"/>
        <w:jc w:val="both"/>
      </w:pPr>
      <w:r>
        <w:rPr>
          <w:rFonts w:ascii="Times New Roman"/>
          <w:b w:val="false"/>
          <w:i w:val="false"/>
          <w:color w:val="000000"/>
          <w:sz w:val="28"/>
        </w:rPr>
        <w:t>
      240.      Хат алмасу әдетте күнтізбелік жылына қарай топтастырылады және хронологиялық дәйектілікпен жүйеленеді, бұл ретте сұрау-құжаттан кейін жауап-құжат орналастырылады. Белгілі бір мәселе бойынша алдыңғы жылы басталған хат алмасу жаңғыртылған кезде құжаттар ағымдағы жылдың ісіне  алдыңғы жылғы істің индексін көрсете отырып енгізіледі.</w:t>
      </w:r>
    </w:p>
    <w:bookmarkEnd w:id="282"/>
    <w:p>
      <w:pPr>
        <w:spacing w:after="0"/>
        <w:ind w:left="0"/>
        <w:jc w:val="both"/>
      </w:pPr>
      <w:r>
        <w:rPr>
          <w:rFonts w:ascii="Times New Roman"/>
          <w:b w:val="false"/>
          <w:i w:val="false"/>
          <w:color w:val="000000"/>
          <w:sz w:val="28"/>
        </w:rPr>
        <w:t xml:space="preserve">
      Жыл аяғында тіркелген және жаңа жылда орындалған құжат алдыңғы жылдың ісіне жауабымен бірге тігіледі.   </w:t>
      </w:r>
    </w:p>
    <w:bookmarkStart w:name="z285" w:id="283"/>
    <w:p>
      <w:pPr>
        <w:spacing w:after="0"/>
        <w:ind w:left="0"/>
        <w:jc w:val="both"/>
      </w:pPr>
      <w:r>
        <w:rPr>
          <w:rFonts w:ascii="Times New Roman"/>
          <w:b w:val="false"/>
          <w:i w:val="false"/>
          <w:color w:val="000000"/>
          <w:sz w:val="28"/>
        </w:rPr>
        <w:t>
      241.      Істер ашылған кезінен бастап, Хаттама және ұйымдастырушылық қамтамасыз ету департаменті іс жүргізу және бақылау бөліміне сақтауға берілгенге дейін қалыптастырылған орны бойынша сақталады.</w:t>
      </w:r>
    </w:p>
    <w:bookmarkEnd w:id="283"/>
    <w:p>
      <w:pPr>
        <w:spacing w:after="0"/>
        <w:ind w:left="0"/>
        <w:jc w:val="both"/>
      </w:pPr>
      <w:r>
        <w:rPr>
          <w:rFonts w:ascii="Times New Roman"/>
          <w:b w:val="false"/>
          <w:i w:val="false"/>
          <w:color w:val="000000"/>
          <w:sz w:val="28"/>
        </w:rPr>
        <w:t xml:space="preserve">
      Комиссияның құрылымдық бөлімшелерінің басшылары мен Комиссияның құрылымдық бөлімшелерінде іс жүргізу үшін жауапты қызметкерлер құжаттар мен істерді дұрыс пайдалануды бақылауға, сондай-ақ олардың сақталуын қамтамасыз етуге міндетті.      </w:t>
      </w:r>
    </w:p>
    <w:p>
      <w:pPr>
        <w:spacing w:after="0"/>
        <w:ind w:left="0"/>
        <w:jc w:val="both"/>
      </w:pPr>
      <w:r>
        <w:rPr>
          <w:rFonts w:ascii="Times New Roman"/>
          <w:b w:val="false"/>
          <w:i w:val="false"/>
          <w:color w:val="000000"/>
          <w:sz w:val="28"/>
        </w:rPr>
        <w:t xml:space="preserve">
      Жұмыс бөлмелеріндегі және арнайы бөлінген үй-жайлардағы істер олардың толық сақталуын қамтамасыз ететін және құжаттарды шаң-тозаң мен күн сәулесінің әсерінен қорғайтын жабық шкафтарда тік қалпында түбі сыртқа қаратыла орналастырылады. </w:t>
      </w:r>
    </w:p>
    <w:p>
      <w:pPr>
        <w:spacing w:after="0"/>
        <w:ind w:left="0"/>
        <w:jc w:val="both"/>
      </w:pPr>
      <w:r>
        <w:rPr>
          <w:rFonts w:ascii="Times New Roman"/>
          <w:b w:val="false"/>
          <w:i w:val="false"/>
          <w:color w:val="000000"/>
          <w:sz w:val="28"/>
        </w:rPr>
        <w:t xml:space="preserve">
      Істер құжаттарды жедел іздестіруді арттыру мақсатында істер номенклатурасына сәйкес орналастырылады. Істер номенклатурасы немесе олардан үзінділер шкафтың ішкі жағына орналастырылады. </w:t>
      </w:r>
    </w:p>
    <w:p>
      <w:pPr>
        <w:spacing w:after="0"/>
        <w:ind w:left="0"/>
        <w:jc w:val="both"/>
      </w:pPr>
      <w:r>
        <w:rPr>
          <w:rFonts w:ascii="Times New Roman"/>
          <w:b w:val="false"/>
          <w:i w:val="false"/>
          <w:color w:val="000000"/>
          <w:sz w:val="28"/>
        </w:rPr>
        <w:t xml:space="preserve">
      Істің мұқабасының түбінде істер номенклатурасына сәйкес индексі, тақырыбы, күні, сақталу мерзімі, үлгілік құжаттардың тізбесі бойынша баптың нөмірі көрсетіледі.  </w:t>
      </w:r>
    </w:p>
    <w:p>
      <w:pPr>
        <w:spacing w:after="0"/>
        <w:ind w:left="0"/>
        <w:jc w:val="both"/>
      </w:pPr>
      <w:r>
        <w:rPr>
          <w:rFonts w:ascii="Times New Roman"/>
          <w:b w:val="false"/>
          <w:i w:val="false"/>
          <w:color w:val="000000"/>
          <w:sz w:val="28"/>
        </w:rPr>
        <w:t xml:space="preserve">
      Тұрақты, уақытша (10 жылдан астам) сақталатын және жеке құрам бойынша аяқталған істер олар қалыптастырылған орны бойынша (Комиссияның  құрылымдық бөлімшелерінде) 3 жыл бойы сақталады, кейін Хаттама және ұйымдастырушылық қамтамасыз ету департаменті іс жүргізу және бақылау бөліміне тапсырылады.       </w:t>
      </w:r>
    </w:p>
    <w:bookmarkStart w:name="z286" w:id="284"/>
    <w:p>
      <w:pPr>
        <w:spacing w:after="0"/>
        <w:ind w:left="0"/>
        <w:jc w:val="both"/>
      </w:pPr>
      <w:r>
        <w:rPr>
          <w:rFonts w:ascii="Times New Roman"/>
          <w:b w:val="false"/>
          <w:i w:val="false"/>
          <w:color w:val="000000"/>
          <w:sz w:val="28"/>
        </w:rPr>
        <w:t xml:space="preserve">
      242.      Істерді (құжаттарды) Комиссияның басқа құрылымдық бөлімшелеріне беруге Комиссияның істер (құжаттар) сақталатын  құрылымдық бөлімшесі басшының рұқсатымен қолхат арқылы жол беріледі. Істер (құжаттар) Комиссияның құрылымдық бөлімшелерінің қызметкерлеріне 1 айдан аспайтын мерзімге беріледі. Көрсетілген мерзім өткен соң іс (құжат) оның сақталу орнына қайтарылуға тиіс.   </w:t>
      </w:r>
    </w:p>
    <w:bookmarkEnd w:id="284"/>
    <w:bookmarkStart w:name="z287" w:id="285"/>
    <w:p>
      <w:pPr>
        <w:spacing w:after="0"/>
        <w:ind w:left="0"/>
        <w:jc w:val="both"/>
      </w:pPr>
      <w:r>
        <w:rPr>
          <w:rFonts w:ascii="Times New Roman"/>
          <w:b w:val="false"/>
          <w:i w:val="false"/>
          <w:color w:val="000000"/>
          <w:sz w:val="28"/>
        </w:rPr>
        <w:t>
      243.       Қызметтік істерді Комиссияның ғимаратынан алып шығуға қатаң тыйым салынады.</w:t>
      </w:r>
    </w:p>
    <w:bookmarkEnd w:id="285"/>
    <w:p>
      <w:pPr>
        <w:spacing w:after="0"/>
        <w:ind w:left="0"/>
        <w:jc w:val="both"/>
      </w:pPr>
      <w:r>
        <w:rPr>
          <w:rFonts w:ascii="Times New Roman"/>
          <w:b w:val="false"/>
          <w:i w:val="false"/>
          <w:color w:val="000000"/>
          <w:sz w:val="28"/>
        </w:rPr>
        <w:t>
      Сырт ұйымдарға істер мен құжаттар, соның ішінде электрондық түрде, Комиссияның істер (құжаттар) сақталатын  құрылымдық бөлімшесі басшысының рұқсатымен жазбаша сұрату негізінде акт бойынша беріледі.</w:t>
      </w:r>
    </w:p>
    <w:p>
      <w:pPr>
        <w:spacing w:after="0"/>
        <w:ind w:left="0"/>
        <w:jc w:val="both"/>
      </w:pPr>
      <w:r>
        <w:rPr>
          <w:rFonts w:ascii="Times New Roman"/>
          <w:b w:val="false"/>
          <w:i w:val="false"/>
          <w:color w:val="000000"/>
          <w:sz w:val="28"/>
        </w:rPr>
        <w:t xml:space="preserve">
      Істерден тұрақты сақталатын құжаттарды алып қоюға ерекше жағдайларда жол беріледі және істе құжаттың куәландырылған көшірмесі мен түпнұсқаны берудің себебі туралы актіні қалдыра отырып, Комиссия басшылығының шешімі негізінде жүргізіледі.       </w:t>
      </w:r>
    </w:p>
    <w:bookmarkStart w:name="z288" w:id="286"/>
    <w:p>
      <w:pPr>
        <w:spacing w:after="0"/>
        <w:ind w:left="0"/>
        <w:jc w:val="both"/>
      </w:pPr>
      <w:r>
        <w:rPr>
          <w:rFonts w:ascii="Times New Roman"/>
          <w:b w:val="false"/>
          <w:i w:val="false"/>
          <w:color w:val="000000"/>
          <w:sz w:val="28"/>
        </w:rPr>
        <w:t xml:space="preserve">
      244.      Қызметтік құжаттарды жоғалтқан, бүлдірген немесе өз бетімен жойған адамдар белгіленген тәртіппен жауапты болады. </w:t>
      </w:r>
    </w:p>
    <w:bookmarkEnd w:id="286"/>
    <w:bookmarkStart w:name="z289" w:id="287"/>
    <w:p>
      <w:pPr>
        <w:spacing w:after="0"/>
        <w:ind w:left="0"/>
        <w:jc w:val="left"/>
      </w:pPr>
      <w:r>
        <w:rPr>
          <w:rFonts w:ascii="Times New Roman"/>
          <w:b/>
          <w:i w:val="false"/>
          <w:color w:val="000000"/>
        </w:rPr>
        <w:t xml:space="preserve"> 3. Құжаттар мен істерді мұрағаттық сақтауға беруге дайындау  </w:t>
      </w:r>
    </w:p>
    <w:bookmarkEnd w:id="287"/>
    <w:bookmarkStart w:name="z290" w:id="288"/>
    <w:p>
      <w:pPr>
        <w:spacing w:after="0"/>
        <w:ind w:left="0"/>
        <w:jc w:val="both"/>
      </w:pPr>
      <w:r>
        <w:rPr>
          <w:rFonts w:ascii="Times New Roman"/>
          <w:b w:val="false"/>
          <w:i w:val="false"/>
          <w:color w:val="000000"/>
          <w:sz w:val="28"/>
        </w:rPr>
        <w:t xml:space="preserve">
      245.       Құжаттарды Хаттама және ұйымдастырушылық қамтамасыз ету департаменті іс жүргізу және бақылау бөліміне сақтауға беруге дайындау Комиссияның құрылымдық бөлімшелерінде іс жүргізуге жауапты қызметкерлердің құжаттардың құндылығына сараптама жүргізу, істерді қалыптастыру және ресімдеу, істер тізімдемесін және құжаттар мен істерді жоюға бөлу туралы актілерді жасау бойынша жұмысын қамтиды.  </w:t>
      </w:r>
    </w:p>
    <w:bookmarkEnd w:id="288"/>
    <w:bookmarkStart w:name="z291" w:id="289"/>
    <w:p>
      <w:pPr>
        <w:spacing w:after="0"/>
        <w:ind w:left="0"/>
        <w:jc w:val="both"/>
      </w:pPr>
      <w:r>
        <w:rPr>
          <w:rFonts w:ascii="Times New Roman"/>
          <w:b w:val="false"/>
          <w:i w:val="false"/>
          <w:color w:val="000000"/>
          <w:sz w:val="28"/>
        </w:rPr>
        <w:t>
      246.      Комиссияда іс жүргізу сатысында:</w:t>
      </w:r>
    </w:p>
    <w:bookmarkEnd w:id="289"/>
    <w:p>
      <w:pPr>
        <w:spacing w:after="0"/>
        <w:ind w:left="0"/>
        <w:jc w:val="both"/>
      </w:pPr>
      <w:r>
        <w:rPr>
          <w:rFonts w:ascii="Times New Roman"/>
          <w:b w:val="false"/>
          <w:i w:val="false"/>
          <w:color w:val="000000"/>
          <w:sz w:val="28"/>
        </w:rPr>
        <w:t>
      істер номенклатурасын дайындау кезінде;</w:t>
      </w:r>
    </w:p>
    <w:p>
      <w:pPr>
        <w:spacing w:after="0"/>
        <w:ind w:left="0"/>
        <w:jc w:val="both"/>
      </w:pPr>
      <w:r>
        <w:rPr>
          <w:rFonts w:ascii="Times New Roman"/>
          <w:b w:val="false"/>
          <w:i w:val="false"/>
          <w:color w:val="000000"/>
          <w:sz w:val="28"/>
        </w:rPr>
        <w:t>
      істерді қалыптастыру және құжаттарды істерге жатқызудың дұрыстығын тексеру процесінде;</w:t>
      </w:r>
    </w:p>
    <w:p>
      <w:pPr>
        <w:spacing w:after="0"/>
        <w:ind w:left="0"/>
        <w:jc w:val="both"/>
      </w:pPr>
      <w:r>
        <w:rPr>
          <w:rFonts w:ascii="Times New Roman"/>
          <w:b w:val="false"/>
          <w:i w:val="false"/>
          <w:color w:val="000000"/>
          <w:sz w:val="28"/>
        </w:rPr>
        <w:t>
      істерді Хаттама және ұйымдастырушылық қамтамасыз ету департаменті іс жүргізу және бақылау бөліміне беруге дайындау кезінде құжаттардың құндылығына сараптама жүргізіледі.</w:t>
      </w:r>
    </w:p>
    <w:p>
      <w:pPr>
        <w:spacing w:after="0"/>
        <w:ind w:left="0"/>
        <w:jc w:val="both"/>
      </w:pPr>
      <w:r>
        <w:rPr>
          <w:rFonts w:ascii="Times New Roman"/>
          <w:b w:val="false"/>
          <w:i w:val="false"/>
          <w:color w:val="000000"/>
          <w:sz w:val="28"/>
        </w:rPr>
        <w:t>
      Комиссияда құжаттардың құндылығына сараптаманы   ұйымдастыру мен жүргізу үшін тұрақты жұмыс істейтін орталық сараптама комиссиясы және Комиссия құрылымдық бөлімшелерінің сараптама комиссиясы құрылады. Тұрақты жұмыс істейтін орталық сараптама комиссиясының құрамы мен ол туралы ереже Алқа Төрағасының бұйрығымен бекітіледі. Комиссияның құрылымдық бөлімшесінің сараптама комиссиясының құрамын және ол туралы ережені Хаттама және ұйымдастырушылық қамтамасыз ету департаментімен келісілгеннен кейін құрылымдық бөлімшенің басшысы бекітеді.</w:t>
      </w:r>
    </w:p>
    <w:p>
      <w:pPr>
        <w:spacing w:after="0"/>
        <w:ind w:left="0"/>
        <w:jc w:val="both"/>
      </w:pPr>
      <w:r>
        <w:rPr>
          <w:rFonts w:ascii="Times New Roman"/>
          <w:b w:val="false"/>
          <w:i w:val="false"/>
          <w:color w:val="000000"/>
          <w:sz w:val="28"/>
        </w:rPr>
        <w:t xml:space="preserve">
       Құжаттардың құндылығына сараптама жүргізуді Комиссияның құрылымдық бөлімшелеріндегі іс жүргізуге жауапты қызметкерлер Хаттама және ұйымдастырушылық қамтамасыз ету департаменті іс жүргізу және бақылау бөлімінің тікелей әдістемелік басшылығымен жыл сайын жүзеге асырады. </w:t>
      </w:r>
    </w:p>
    <w:bookmarkStart w:name="z292" w:id="290"/>
    <w:p>
      <w:pPr>
        <w:spacing w:after="0"/>
        <w:ind w:left="0"/>
        <w:jc w:val="both"/>
      </w:pPr>
      <w:r>
        <w:rPr>
          <w:rFonts w:ascii="Times New Roman"/>
          <w:b w:val="false"/>
          <w:i w:val="false"/>
          <w:color w:val="000000"/>
          <w:sz w:val="28"/>
        </w:rPr>
        <w:t>
      247.      Құжаттардың құндылығына сараптама жүргізу кезінде:</w:t>
      </w:r>
    </w:p>
    <w:bookmarkEnd w:id="290"/>
    <w:p>
      <w:pPr>
        <w:spacing w:after="0"/>
        <w:ind w:left="0"/>
        <w:jc w:val="both"/>
      </w:pPr>
      <w:r>
        <w:rPr>
          <w:rFonts w:ascii="Times New Roman"/>
          <w:b w:val="false"/>
          <w:i w:val="false"/>
          <w:color w:val="000000"/>
          <w:sz w:val="28"/>
        </w:rPr>
        <w:t>
      а)  тұрақты, уақытша (10 жылдан астам) сақталатын істерді Хаттама және ұйымдастырушылық қамтамасыз ету департаменті іс жүргізу және бақылау бөліміне беруге іріктеу;</w:t>
      </w:r>
    </w:p>
    <w:p>
      <w:pPr>
        <w:spacing w:after="0"/>
        <w:ind w:left="0"/>
        <w:jc w:val="both"/>
      </w:pPr>
      <w:r>
        <w:rPr>
          <w:rFonts w:ascii="Times New Roman"/>
          <w:b w:val="false"/>
          <w:i w:val="false"/>
          <w:color w:val="000000"/>
          <w:sz w:val="28"/>
        </w:rPr>
        <w:t xml:space="preserve">
      б)  уақытша (10 жылдан астам) сақталатын, соның ішінде "Қажеттілігі өткенге дейін" сақтау мерзімімен Комиссияның құрылымдық бөлімшелерінде одан әрі сақтауға жататын істерді іріктеу; </w:t>
      </w:r>
    </w:p>
    <w:p>
      <w:pPr>
        <w:spacing w:after="0"/>
        <w:ind w:left="0"/>
        <w:jc w:val="both"/>
      </w:pPr>
      <w:r>
        <w:rPr>
          <w:rFonts w:ascii="Times New Roman"/>
          <w:b w:val="false"/>
          <w:i w:val="false"/>
          <w:color w:val="000000"/>
          <w:sz w:val="28"/>
        </w:rPr>
        <w:t xml:space="preserve">
      в) уақытша сақталатын жоюға бөлу үшін мерзімі өтіп кеткен алдыңғы жылғы істерді іріктеу жасалады.    </w:t>
      </w:r>
    </w:p>
    <w:bookmarkStart w:name="z293" w:id="291"/>
    <w:p>
      <w:pPr>
        <w:spacing w:after="0"/>
        <w:ind w:left="0"/>
        <w:jc w:val="both"/>
      </w:pPr>
      <w:r>
        <w:rPr>
          <w:rFonts w:ascii="Times New Roman"/>
          <w:b w:val="false"/>
          <w:i w:val="false"/>
          <w:color w:val="000000"/>
          <w:sz w:val="28"/>
        </w:rPr>
        <w:t xml:space="preserve">
      248.      Тұрақты сақтау үшін құжаттарды іріктеу үлгілік құжаттар мен істер номенклатурасы тізбесі негізінде істі парақтап қарау жолымен жүзеге асырылады. Тұрақты сақталатын істерден сыңарлас құжаттар, шимайжазбалар, құжаттардың ресімделмеген көшірмелері және уақытша мерзімде сақталатын осы мәселеге жатпайтын құжаттар алып қойылуға тиіс.  </w:t>
      </w:r>
    </w:p>
    <w:bookmarkEnd w:id="291"/>
    <w:p>
      <w:pPr>
        <w:spacing w:after="0"/>
        <w:ind w:left="0"/>
        <w:jc w:val="both"/>
      </w:pPr>
      <w:r>
        <w:rPr>
          <w:rFonts w:ascii="Times New Roman"/>
          <w:b w:val="false"/>
          <w:i w:val="false"/>
          <w:color w:val="000000"/>
          <w:sz w:val="28"/>
        </w:rPr>
        <w:t xml:space="preserve">
      Құжаттар құндылығының сараптамасы нәтижелері бойынша </w:t>
      </w:r>
      <w:r>
        <w:rPr>
          <w:rFonts w:ascii="Times New Roman"/>
          <w:b w:val="false"/>
          <w:i w:val="false"/>
          <w:color w:val="000000"/>
          <w:sz w:val="28"/>
        </w:rPr>
        <w:t>№ 16 қосымшаға</w:t>
      </w:r>
      <w:r>
        <w:rPr>
          <w:rFonts w:ascii="Times New Roman"/>
          <w:b w:val="false"/>
          <w:i w:val="false"/>
          <w:color w:val="000000"/>
          <w:sz w:val="28"/>
        </w:rPr>
        <w:t xml:space="preserve"> сәйкес нысанда тұрақты, уақытша (10 жылдан астам) сақталатын және жеке құрам бойынша істер тізімдемелері,  сондай-ақ </w:t>
      </w:r>
      <w:r>
        <w:rPr>
          <w:rFonts w:ascii="Times New Roman"/>
          <w:b w:val="false"/>
          <w:i w:val="false"/>
          <w:color w:val="000000"/>
          <w:sz w:val="28"/>
        </w:rPr>
        <w:t>№ 17 қосымшаға</w:t>
      </w:r>
      <w:r>
        <w:rPr>
          <w:rFonts w:ascii="Times New Roman"/>
          <w:b w:val="false"/>
          <w:i w:val="false"/>
          <w:color w:val="000000"/>
          <w:sz w:val="28"/>
        </w:rPr>
        <w:t xml:space="preserve"> сәйкес нысанда құжаттарды жоюға бөлу туралы актілер жасалады. </w:t>
      </w:r>
    </w:p>
    <w:p>
      <w:pPr>
        <w:spacing w:after="0"/>
        <w:ind w:left="0"/>
        <w:jc w:val="both"/>
      </w:pPr>
      <w:bookmarkStart w:name="z294" w:id="292"/>
      <w:r>
        <w:rPr>
          <w:rFonts w:ascii="Times New Roman"/>
          <w:b w:val="false"/>
          <w:i w:val="false"/>
          <w:color w:val="000000"/>
          <w:sz w:val="28"/>
        </w:rPr>
        <w:t xml:space="preserve">
      249.      Істің тізімдемесі істердің тақырыптарының (сақтау бірлігінің) жүйеленген тізбесін білдіретін және істердің құрамы мен мазмұнын ашуға, олардың жүйеленуі  мен есепке алынуын бекітуге арналған   </w:t>
      </w:r>
    </w:p>
    <w:bookmarkEnd w:id="292"/>
    <w:p>
      <w:pPr>
        <w:spacing w:after="0"/>
        <w:ind w:left="0"/>
        <w:jc w:val="both"/>
      </w:pPr>
      <w:r>
        <w:rPr>
          <w:rFonts w:ascii="Times New Roman"/>
          <w:b w:val="false"/>
          <w:i w:val="false"/>
          <w:color w:val="000000"/>
          <w:sz w:val="28"/>
        </w:rPr>
        <w:t xml:space="preserve">ақпараттық-іздестіру мұрағаттық анықтамалығы болып табылады.     </w:t>
      </w:r>
    </w:p>
    <w:bookmarkStart w:name="z295" w:id="293"/>
    <w:p>
      <w:pPr>
        <w:spacing w:after="0"/>
        <w:ind w:left="0"/>
        <w:jc w:val="both"/>
      </w:pPr>
      <w:r>
        <w:rPr>
          <w:rFonts w:ascii="Times New Roman"/>
          <w:b w:val="false"/>
          <w:i w:val="false"/>
          <w:color w:val="000000"/>
          <w:sz w:val="28"/>
        </w:rPr>
        <w:t xml:space="preserve">
      250.      Тізімдемелер тұрақты сақталатын істерге, уақытша (10 жылдан астам) сақталатын істерге, жеке құрам бойынша істерге дербес жасалады. Уақытша (10 жылға дейін) сақталатын істерге тізімдемелер жасалмайды.  </w:t>
      </w:r>
    </w:p>
    <w:bookmarkEnd w:id="293"/>
    <w:p>
      <w:pPr>
        <w:spacing w:after="0"/>
        <w:ind w:left="0"/>
        <w:jc w:val="both"/>
      </w:pPr>
      <w:r>
        <w:rPr>
          <w:rFonts w:ascii="Times New Roman"/>
          <w:b w:val="false"/>
          <w:i w:val="false"/>
          <w:color w:val="000000"/>
          <w:sz w:val="28"/>
        </w:rPr>
        <w:t xml:space="preserve">
      Комиссияның әрбір құрылымдық бөлімшесінде тұрақты сақталатын істердің тізімдемелері жыл сайын белгіленген нысанда Хаттама және ұйымдастырушылық қамтамасыз ету департаменті іс жүргізу және бақылау бөлімінің тікелей әдістемелік басшылығымен жасалады. </w:t>
      </w:r>
    </w:p>
    <w:p>
      <w:pPr>
        <w:spacing w:after="0"/>
        <w:ind w:left="0"/>
        <w:jc w:val="both"/>
      </w:pPr>
      <w:r>
        <w:rPr>
          <w:rFonts w:ascii="Times New Roman"/>
          <w:b w:val="false"/>
          <w:i w:val="false"/>
          <w:color w:val="000000"/>
          <w:sz w:val="28"/>
        </w:rPr>
        <w:t xml:space="preserve">
      Істер Хаттама және ұйымдастырушылық қамтамасыз ету департаменті іс жүргізу және бақылау бөліміне тізімдемелер бойынша беріледі. </w:t>
      </w:r>
    </w:p>
    <w:p>
      <w:pPr>
        <w:spacing w:after="0"/>
        <w:ind w:left="0"/>
        <w:jc w:val="both"/>
      </w:pPr>
      <w:r>
        <w:rPr>
          <w:rFonts w:ascii="Times New Roman"/>
          <w:b w:val="false"/>
          <w:i w:val="false"/>
          <w:color w:val="000000"/>
          <w:sz w:val="28"/>
        </w:rPr>
        <w:t xml:space="preserve">
      Құрылымдық бөлімшелер дайындаған істер тізімдемелері Хаттама және ұйымдастырушылық қамтамасыз ету департаменті іс жүргізу және бақылау бөлімі дайындайтын Комиссия істерінің жиынтық тізімдемелерін қалыптастыруға негіз болады.  </w:t>
      </w:r>
    </w:p>
    <w:bookmarkStart w:name="z296" w:id="294"/>
    <w:p>
      <w:pPr>
        <w:spacing w:after="0"/>
        <w:ind w:left="0"/>
        <w:jc w:val="both"/>
      </w:pPr>
      <w:r>
        <w:rPr>
          <w:rFonts w:ascii="Times New Roman"/>
          <w:b w:val="false"/>
          <w:i w:val="false"/>
          <w:color w:val="000000"/>
          <w:sz w:val="28"/>
        </w:rPr>
        <w:t>
      251.      Комиссияның құрылымдық бөлімшесінің істер тізімдемелерін сипаттау бабының мынадай элементтері болады:</w:t>
      </w:r>
    </w:p>
    <w:bookmarkEnd w:id="294"/>
    <w:p>
      <w:pPr>
        <w:spacing w:after="0"/>
        <w:ind w:left="0"/>
        <w:jc w:val="both"/>
      </w:pPr>
      <w:r>
        <w:rPr>
          <w:rFonts w:ascii="Times New Roman"/>
          <w:b w:val="false"/>
          <w:i w:val="false"/>
          <w:color w:val="000000"/>
          <w:sz w:val="28"/>
        </w:rPr>
        <w:t>
      а) тізімдеме бойынша істің (томның, бөліктің) реттік нөмірі;</w:t>
      </w:r>
    </w:p>
    <w:p>
      <w:pPr>
        <w:spacing w:after="0"/>
        <w:ind w:left="0"/>
        <w:jc w:val="both"/>
      </w:pPr>
      <w:r>
        <w:rPr>
          <w:rFonts w:ascii="Times New Roman"/>
          <w:b w:val="false"/>
          <w:i w:val="false"/>
          <w:color w:val="000000"/>
          <w:sz w:val="28"/>
        </w:rPr>
        <w:t>
      б) істің (томның, бөліктің) индексі;</w:t>
      </w:r>
    </w:p>
    <w:p>
      <w:pPr>
        <w:spacing w:after="0"/>
        <w:ind w:left="0"/>
        <w:jc w:val="both"/>
      </w:pPr>
      <w:r>
        <w:rPr>
          <w:rFonts w:ascii="Times New Roman"/>
          <w:b w:val="false"/>
          <w:i w:val="false"/>
          <w:color w:val="000000"/>
          <w:sz w:val="28"/>
        </w:rPr>
        <w:t>
      в) істің (томның, бөліктің) тақырыбы;</w:t>
      </w:r>
    </w:p>
    <w:p>
      <w:pPr>
        <w:spacing w:after="0"/>
        <w:ind w:left="0"/>
        <w:jc w:val="both"/>
      </w:pPr>
      <w:r>
        <w:rPr>
          <w:rFonts w:ascii="Times New Roman"/>
          <w:b w:val="false"/>
          <w:i w:val="false"/>
          <w:color w:val="000000"/>
          <w:sz w:val="28"/>
        </w:rPr>
        <w:t xml:space="preserve">
      г) істің (томның, бөліктің) күні;  </w:t>
      </w:r>
    </w:p>
    <w:p>
      <w:pPr>
        <w:spacing w:after="0"/>
        <w:ind w:left="0"/>
        <w:jc w:val="both"/>
      </w:pPr>
      <w:r>
        <w:rPr>
          <w:rFonts w:ascii="Times New Roman"/>
          <w:b w:val="false"/>
          <w:i w:val="false"/>
          <w:color w:val="000000"/>
          <w:sz w:val="28"/>
        </w:rPr>
        <w:t>
      д) істегі (томдағы, бөліктегі) парақтар саны;</w:t>
      </w:r>
    </w:p>
    <w:p>
      <w:pPr>
        <w:spacing w:after="0"/>
        <w:ind w:left="0"/>
        <w:jc w:val="both"/>
      </w:pPr>
      <w:r>
        <w:rPr>
          <w:rFonts w:ascii="Times New Roman"/>
          <w:b w:val="false"/>
          <w:i w:val="false"/>
          <w:color w:val="000000"/>
          <w:sz w:val="28"/>
        </w:rPr>
        <w:t>
      е) істерді (томды, бөлікті) сақтау мерзімі;</w:t>
      </w:r>
    </w:p>
    <w:p>
      <w:pPr>
        <w:spacing w:after="0"/>
        <w:ind w:left="0"/>
        <w:jc w:val="both"/>
      </w:pPr>
      <w:r>
        <w:rPr>
          <w:rFonts w:ascii="Times New Roman"/>
          <w:b w:val="false"/>
          <w:i w:val="false"/>
          <w:color w:val="000000"/>
          <w:sz w:val="28"/>
        </w:rPr>
        <w:t xml:space="preserve">
      ж) ескерту. </w:t>
      </w:r>
    </w:p>
    <w:bookmarkStart w:name="z297" w:id="295"/>
    <w:p>
      <w:pPr>
        <w:spacing w:after="0"/>
        <w:ind w:left="0"/>
        <w:jc w:val="both"/>
      </w:pPr>
      <w:r>
        <w:rPr>
          <w:rFonts w:ascii="Times New Roman"/>
          <w:b w:val="false"/>
          <w:i w:val="false"/>
          <w:color w:val="000000"/>
          <w:sz w:val="28"/>
        </w:rPr>
        <w:t xml:space="preserve">
      252.      Істердің тізімдемелерін жасау кезінде мынадай талаптар сақталады: </w:t>
      </w:r>
    </w:p>
    <w:bookmarkEnd w:id="295"/>
    <w:p>
      <w:pPr>
        <w:spacing w:after="0"/>
        <w:ind w:left="0"/>
        <w:jc w:val="both"/>
      </w:pPr>
      <w:r>
        <w:rPr>
          <w:rFonts w:ascii="Times New Roman"/>
          <w:b w:val="false"/>
          <w:i w:val="false"/>
          <w:color w:val="000000"/>
          <w:sz w:val="28"/>
        </w:rPr>
        <w:t>
      а) әрбір істің тақырыбы тізімдемеге дербес реттік нөмірімен (егер іс бірнеше томнан (бөліктен) тұрса, онда әрбір томның (бөліктің) тақырыбы тізімдемеге дербес нөмірімен енгізіледі) енгізіледі;</w:t>
      </w:r>
    </w:p>
    <w:p>
      <w:pPr>
        <w:spacing w:after="0"/>
        <w:ind w:left="0"/>
        <w:jc w:val="both"/>
      </w:pPr>
      <w:r>
        <w:rPr>
          <w:rFonts w:ascii="Times New Roman"/>
          <w:b w:val="false"/>
          <w:i w:val="false"/>
          <w:color w:val="000000"/>
          <w:sz w:val="28"/>
        </w:rPr>
        <w:t>
      б) тізімдемеде істерді нөмірлеудің жалпы тәртібі қолданылады;</w:t>
      </w:r>
    </w:p>
    <w:p>
      <w:pPr>
        <w:spacing w:after="0"/>
        <w:ind w:left="0"/>
        <w:jc w:val="both"/>
      </w:pPr>
      <w:r>
        <w:rPr>
          <w:rFonts w:ascii="Times New Roman"/>
          <w:b w:val="false"/>
          <w:i w:val="false"/>
          <w:color w:val="000000"/>
          <w:sz w:val="28"/>
        </w:rPr>
        <w:t xml:space="preserve">
      в) тізімдеменің бағандары іс мұқабасына шығарылған мәліметтерге дәл сәйкестікпен толтырылады;   </w:t>
      </w:r>
    </w:p>
    <w:p>
      <w:pPr>
        <w:spacing w:after="0"/>
        <w:ind w:left="0"/>
        <w:jc w:val="both"/>
      </w:pPr>
      <w:r>
        <w:rPr>
          <w:rFonts w:ascii="Times New Roman"/>
          <w:b w:val="false"/>
          <w:i w:val="false"/>
          <w:color w:val="000000"/>
          <w:sz w:val="28"/>
        </w:rPr>
        <w:t>
      г) тізімдемеге тақырыптары бірдей істер қатарынан енгізілген кезде әрбір істің тақырыбы толық жазылады;</w:t>
      </w:r>
    </w:p>
    <w:p>
      <w:pPr>
        <w:spacing w:after="0"/>
        <w:ind w:left="0"/>
        <w:jc w:val="both"/>
      </w:pPr>
      <w:r>
        <w:rPr>
          <w:rFonts w:ascii="Times New Roman"/>
          <w:b w:val="false"/>
          <w:i w:val="false"/>
          <w:color w:val="000000"/>
          <w:sz w:val="28"/>
        </w:rPr>
        <w:t>
      д) тізімдемеге көп томды істің соңғы томы енгізілген кезде томның нөмірінен кейін "Соңғы" деген сөз қосылады;</w:t>
      </w:r>
    </w:p>
    <w:p>
      <w:pPr>
        <w:spacing w:after="0"/>
        <w:ind w:left="0"/>
        <w:jc w:val="both"/>
      </w:pPr>
      <w:r>
        <w:rPr>
          <w:rFonts w:ascii="Times New Roman"/>
          <w:b w:val="false"/>
          <w:i w:val="false"/>
          <w:color w:val="000000"/>
          <w:sz w:val="28"/>
        </w:rPr>
        <w:t>
      е) тізімдеменің "Ескерту" бағаны істі қабылдау, олардың физикалық жай-күйінің ерекшеліктері туралы, істердің қажетті актіге, көшірмелердің бар болуына және т.б. сілтеме жасай отырып, Комиссияның басқа құрылымдық бөлімшелеріне берілгені туралы белгілер үшін пайдаланылады.</w:t>
      </w:r>
    </w:p>
    <w:bookmarkStart w:name="z298" w:id="296"/>
    <w:p>
      <w:pPr>
        <w:spacing w:after="0"/>
        <w:ind w:left="0"/>
        <w:jc w:val="both"/>
      </w:pPr>
      <w:r>
        <w:rPr>
          <w:rFonts w:ascii="Times New Roman"/>
          <w:b w:val="false"/>
          <w:i w:val="false"/>
          <w:color w:val="000000"/>
          <w:sz w:val="28"/>
        </w:rPr>
        <w:t xml:space="preserve">
      253.      Егер тізімдемені жасау кезінде істер номенклатурасы бойынша есепте тұрған істің жоқ екендігі анықталған жағдайда, оларды іздестіру бойынша шаралар қабылданады. Егер қабылданған шаралар нәтижелер бермесе, табылмаған істерге Комиссия құрылымдық бөлімшесінің басшысы қол қоятын істердің жоқ екендігінің себептері туралы анықтама жасалады және ол істердің тізімдемесімен бірге Хаттама және ұйымдастырушылық қамтамасыз ету департаменті іс жүргізу және бақылау бөліміне беріледі.             </w:t>
      </w:r>
    </w:p>
    <w:bookmarkEnd w:id="296"/>
    <w:bookmarkStart w:name="z299" w:id="297"/>
    <w:p>
      <w:pPr>
        <w:spacing w:after="0"/>
        <w:ind w:left="0"/>
        <w:jc w:val="both"/>
      </w:pPr>
      <w:r>
        <w:rPr>
          <w:rFonts w:ascii="Times New Roman"/>
          <w:b w:val="false"/>
          <w:i w:val="false"/>
          <w:color w:val="000000"/>
          <w:sz w:val="28"/>
        </w:rPr>
        <w:t xml:space="preserve">
      254.      Тізімдеменің соңына соңғы сипаттау бабынан кейін тізімдеме бойынша есепте тұрған істердің саны (цифрмен және жазумен), тізімдеме бойынша істердің бірінші және соңғы нөмірлері көрсетілген қорытынды жазба жасалады, сондай-ақ тізімдемедегі істерді нөмірлеу (литерлі нөмірлер мен қалып қойған нөмірлер) ерекшеліктері ескертіледі.  </w:t>
      </w:r>
    </w:p>
    <w:bookmarkEnd w:id="297"/>
    <w:bookmarkStart w:name="z300" w:id="298"/>
    <w:p>
      <w:pPr>
        <w:spacing w:after="0"/>
        <w:ind w:left="0"/>
        <w:jc w:val="both"/>
      </w:pPr>
      <w:r>
        <w:rPr>
          <w:rFonts w:ascii="Times New Roman"/>
          <w:b w:val="false"/>
          <w:i w:val="false"/>
          <w:color w:val="000000"/>
          <w:sz w:val="28"/>
        </w:rPr>
        <w:t xml:space="preserve">
      255.      Комиссия құрылымдық бөлімшесінің істер тізімдемесіне жасаған адам (қойылған қолдың таратып жазылуын, лауазымы мен жасалған күнін көрсете отырып) қол қояды, Хаттама және ұйымдастырушылық қамтамасыз ету департаменті іс жүргізу және бақылау бөлімінің бастығымен келісіледі және оны Комиссия құрылымдық бөлімшесінің басшысы бекітеді.  </w:t>
      </w:r>
    </w:p>
    <w:bookmarkEnd w:id="298"/>
    <w:bookmarkStart w:name="z301" w:id="299"/>
    <w:p>
      <w:pPr>
        <w:spacing w:after="0"/>
        <w:ind w:left="0"/>
        <w:jc w:val="both"/>
      </w:pPr>
      <w:r>
        <w:rPr>
          <w:rFonts w:ascii="Times New Roman"/>
          <w:b w:val="false"/>
          <w:i w:val="false"/>
          <w:color w:val="000000"/>
          <w:sz w:val="28"/>
        </w:rPr>
        <w:t xml:space="preserve">
      256.      Комиссия құрылымдық бөлімшесінің істер тізімдемесі 2 дана жасалады, тізімдеменің екі данасы тізімдемеге енгізілген істермен бірге Хаттама және ұйымдастырушылық қамтамасыз ету департаменті іс жүргізу және бақылау бөліміне беріледі. Тізімдеменің бір данасы істерді қабылдағаны туралы белгілерімен Комиссияның құрылымдық бөлімшесінде сақтау үшін қайтарылады. </w:t>
      </w:r>
    </w:p>
    <w:bookmarkEnd w:id="299"/>
    <w:bookmarkStart w:name="z302" w:id="300"/>
    <w:p>
      <w:pPr>
        <w:spacing w:after="0"/>
        <w:ind w:left="0"/>
        <w:jc w:val="both"/>
      </w:pPr>
      <w:r>
        <w:rPr>
          <w:rFonts w:ascii="Times New Roman"/>
          <w:b w:val="false"/>
          <w:i w:val="false"/>
          <w:color w:val="000000"/>
          <w:sz w:val="28"/>
        </w:rPr>
        <w:t>
      257.      Жыл аяқталғаннан кейін Комиссияның құрылымдық бөлімшелерінің қызметкерлері Хаттама және ұйымдастырушылық қамтамасыз ету департаменті іс жүргізу және бақылау бөлімінің  әдістемелік көмегімен және бақылауымен істерді техникалық өңдеу мен   ресімдеу жұмыстарын жүргізеді.</w:t>
      </w:r>
    </w:p>
    <w:bookmarkEnd w:id="300"/>
    <w:p>
      <w:pPr>
        <w:spacing w:after="0"/>
        <w:ind w:left="0"/>
        <w:jc w:val="both"/>
      </w:pPr>
      <w:r>
        <w:rPr>
          <w:rFonts w:ascii="Times New Roman"/>
          <w:b w:val="false"/>
          <w:i w:val="false"/>
          <w:color w:val="000000"/>
          <w:sz w:val="28"/>
        </w:rPr>
        <w:t xml:space="preserve">
      Хаттама және ұйымдастырушылық қамтамасыз ету департаменті іс жүргізу және бақылау бөлімінің істерді техникалық өңдеу мен ресімдеу тәртібіне қатысты талаптары Комиссия құрылымдық бөлімшелерінің барлық қызметкерлерінің  орындауы үшін міндетті болып табылады.           </w:t>
      </w:r>
    </w:p>
    <w:bookmarkStart w:name="z303" w:id="301"/>
    <w:p>
      <w:pPr>
        <w:spacing w:after="0"/>
        <w:ind w:left="0"/>
        <w:jc w:val="both"/>
      </w:pPr>
      <w:r>
        <w:rPr>
          <w:rFonts w:ascii="Times New Roman"/>
          <w:b w:val="false"/>
          <w:i w:val="false"/>
          <w:color w:val="000000"/>
          <w:sz w:val="28"/>
        </w:rPr>
        <w:t xml:space="preserve">
      258.      Комиссияның құрылымдық бөлімшелерінің басшылары істерді кейіннен Комиссияда мұрағаттық сақтау үшін оларды дайындау, ресімдеу және сипаттау  жұмыстарын ұйымдастыруға міндетті. </w:t>
      </w:r>
    </w:p>
    <w:bookmarkEnd w:id="301"/>
    <w:p>
      <w:pPr>
        <w:spacing w:after="0"/>
        <w:ind w:left="0"/>
        <w:jc w:val="both"/>
      </w:pPr>
      <w:r>
        <w:rPr>
          <w:rFonts w:ascii="Times New Roman"/>
          <w:b w:val="false"/>
          <w:i w:val="false"/>
          <w:color w:val="000000"/>
          <w:sz w:val="28"/>
        </w:rPr>
        <w:t xml:space="preserve">
      Комиссияның құрылымдық бөлімшелерінде іс жүргізу үшін жауапты қызметкерлер істерді мұрағаттық сақтауға белгіленген тәртіппен беруге дайындаумен байланысты жұмыстың барлық түрлерін жүргізуді қамтамасыз етеді.   </w:t>
      </w:r>
    </w:p>
    <w:bookmarkStart w:name="z304" w:id="302"/>
    <w:p>
      <w:pPr>
        <w:spacing w:after="0"/>
        <w:ind w:left="0"/>
        <w:jc w:val="both"/>
      </w:pPr>
      <w:r>
        <w:rPr>
          <w:rFonts w:ascii="Times New Roman"/>
          <w:b w:val="false"/>
          <w:i w:val="false"/>
          <w:color w:val="000000"/>
          <w:sz w:val="28"/>
        </w:rPr>
        <w:t>
      259.      Сақтау мерзімдеріне қарай істер толық немесе ішінара р</w:t>
      </w:r>
      <w:r>
        <w:rPr>
          <w:rFonts w:ascii="Times New Roman"/>
          <w:b/>
          <w:i w:val="false"/>
          <w:color w:val="000000"/>
          <w:sz w:val="28"/>
        </w:rPr>
        <w:t>е</w:t>
      </w:r>
      <w:r>
        <w:rPr>
          <w:rFonts w:ascii="Times New Roman"/>
          <w:b w:val="false"/>
          <w:i w:val="false"/>
          <w:color w:val="000000"/>
          <w:sz w:val="28"/>
        </w:rPr>
        <w:t>сімделеді.</w:t>
      </w:r>
    </w:p>
    <w:bookmarkEnd w:id="302"/>
    <w:p>
      <w:pPr>
        <w:spacing w:after="0"/>
        <w:ind w:left="0"/>
        <w:jc w:val="both"/>
      </w:pPr>
      <w:r>
        <w:rPr>
          <w:rFonts w:ascii="Times New Roman"/>
          <w:b w:val="false"/>
          <w:i w:val="false"/>
          <w:color w:val="000000"/>
          <w:sz w:val="28"/>
        </w:rPr>
        <w:t xml:space="preserve">
      Сақтау мерзімдері тұрақты, уақытша (10 жылдан астам) және жеке құрам бойынша істер толық ресімдеуге жатады. Істерді толық ресімдеу: </w:t>
      </w:r>
    </w:p>
    <w:p>
      <w:pPr>
        <w:spacing w:after="0"/>
        <w:ind w:left="0"/>
        <w:jc w:val="both"/>
      </w:pPr>
      <w:r>
        <w:rPr>
          <w:rFonts w:ascii="Times New Roman"/>
          <w:b w:val="false"/>
          <w:i w:val="false"/>
          <w:color w:val="000000"/>
          <w:sz w:val="28"/>
        </w:rPr>
        <w:t>
      істегі парақтарды нөмірлеуді;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w:t>
      </w:r>
      <w:r>
        <w:rPr>
          <w:rFonts w:ascii="Times New Roman"/>
          <w:b w:val="false"/>
          <w:i w:val="false"/>
          <w:color w:val="000000"/>
          <w:sz w:val="28"/>
        </w:rPr>
        <w:t xml:space="preserve">ажет болған жағдайда іс құжаттарының ішкі тізімдемесін               </w:t>
      </w:r>
    </w:p>
    <w:p>
      <w:pPr>
        <w:spacing w:after="0"/>
        <w:ind w:left="0"/>
        <w:jc w:val="both"/>
      </w:pPr>
      <w:r>
        <w:rPr>
          <w:rFonts w:ascii="Times New Roman"/>
          <w:b w:val="false"/>
          <w:i w:val="false"/>
          <w:color w:val="000000"/>
          <w:sz w:val="28"/>
        </w:rPr>
        <w:t>№18 қосымшаға</w:t>
      </w:r>
      <w:r>
        <w:rPr>
          <w:rFonts w:ascii="Times New Roman"/>
          <w:b w:val="false"/>
          <w:i w:val="false"/>
          <w:color w:val="000000"/>
          <w:sz w:val="28"/>
        </w:rPr>
        <w:t xml:space="preserve"> сәйкес нысанда жасауды;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19 қосымшаға</w:t>
      </w:r>
      <w:r>
        <w:rPr>
          <w:rFonts w:ascii="Times New Roman"/>
          <w:b w:val="false"/>
          <w:i w:val="false"/>
          <w:color w:val="000000"/>
          <w:sz w:val="28"/>
        </w:rPr>
        <w:t xml:space="preserve"> сәйкес нысанда істің куәландыру парағын жасауды; </w:t>
      </w:r>
    </w:p>
    <w:p>
      <w:pPr>
        <w:spacing w:after="0"/>
        <w:ind w:left="0"/>
        <w:jc w:val="both"/>
      </w:pPr>
      <w:r>
        <w:rPr>
          <w:rFonts w:ascii="Times New Roman"/>
          <w:b w:val="false"/>
          <w:i w:val="false"/>
          <w:color w:val="000000"/>
          <w:sz w:val="28"/>
        </w:rPr>
        <w:t xml:space="preserve">
      істі тігуді немесе түптеуді; </w:t>
      </w:r>
    </w:p>
    <w:p>
      <w:pPr>
        <w:spacing w:after="0"/>
        <w:ind w:left="0"/>
        <w:jc w:val="both"/>
      </w:pPr>
      <w:r>
        <w:rPr>
          <w:rFonts w:ascii="Times New Roman"/>
          <w:b w:val="false"/>
          <w:i w:val="false"/>
          <w:color w:val="000000"/>
          <w:sz w:val="28"/>
        </w:rPr>
        <w:t>
      құжаттарды қайта жүйелеуді;</w:t>
      </w:r>
    </w:p>
    <w:p>
      <w:pPr>
        <w:spacing w:after="0"/>
        <w:ind w:left="0"/>
        <w:jc w:val="both"/>
      </w:pPr>
      <w:r>
        <w:rPr>
          <w:rFonts w:ascii="Times New Roman"/>
          <w:b w:val="false"/>
          <w:i w:val="false"/>
          <w:color w:val="000000"/>
          <w:sz w:val="28"/>
        </w:rPr>
        <w:t xml:space="preserve">
      іс мұқабасының деректемелерін </w:t>
      </w:r>
      <w:r>
        <w:rPr>
          <w:rFonts w:ascii="Times New Roman"/>
          <w:b w:val="false"/>
          <w:i w:val="false"/>
          <w:color w:val="000000"/>
          <w:sz w:val="28"/>
        </w:rPr>
        <w:t>№ 20 қосымшаға</w:t>
      </w:r>
      <w:r>
        <w:rPr>
          <w:rFonts w:ascii="Times New Roman"/>
          <w:b w:val="false"/>
          <w:i w:val="false"/>
          <w:color w:val="000000"/>
          <w:sz w:val="28"/>
        </w:rPr>
        <w:t xml:space="preserve"> сәйкес нысанда р</w:t>
      </w:r>
      <w:r>
        <w:rPr>
          <w:rFonts w:ascii="Times New Roman"/>
          <w:b/>
          <w:i w:val="false"/>
          <w:color w:val="000000"/>
          <w:sz w:val="28"/>
        </w:rPr>
        <w:t>е</w:t>
      </w:r>
      <w:r>
        <w:rPr>
          <w:rFonts w:ascii="Times New Roman"/>
          <w:b w:val="false"/>
          <w:i w:val="false"/>
          <w:color w:val="000000"/>
          <w:sz w:val="28"/>
        </w:rPr>
        <w:t>сімдеуді;</w:t>
      </w:r>
    </w:p>
    <w:p>
      <w:pPr>
        <w:spacing w:after="0"/>
        <w:ind w:left="0"/>
        <w:jc w:val="both"/>
      </w:pPr>
      <w:r>
        <w:rPr>
          <w:rFonts w:ascii="Times New Roman"/>
          <w:b w:val="false"/>
          <w:i w:val="false"/>
          <w:color w:val="000000"/>
          <w:sz w:val="28"/>
        </w:rPr>
        <w:t>
      іс мұқабасының деректемелеріне нақтылаулар енгізуді көздейді.</w:t>
      </w:r>
    </w:p>
    <w:p>
      <w:pPr>
        <w:spacing w:after="0"/>
        <w:ind w:left="0"/>
        <w:jc w:val="both"/>
      </w:pPr>
      <w:r>
        <w:rPr>
          <w:rFonts w:ascii="Times New Roman"/>
          <w:b w:val="false"/>
          <w:i w:val="false"/>
          <w:color w:val="000000"/>
          <w:sz w:val="28"/>
        </w:rPr>
        <w:t xml:space="preserve">
      Уақытша (қоса алғанда 10 жылға дейінгі) сақталатын істер ішінара </w:t>
      </w:r>
      <w:r>
        <w:rPr>
          <w:rFonts w:ascii="Times New Roman"/>
          <w:b/>
          <w:i w:val="false"/>
          <w:color w:val="000000"/>
          <w:sz w:val="28"/>
        </w:rPr>
        <w:t>ресімдеуге</w:t>
      </w:r>
      <w:r>
        <w:rPr>
          <w:rFonts w:ascii="Times New Roman"/>
          <w:b w:val="false"/>
          <w:i w:val="false"/>
          <w:color w:val="000000"/>
          <w:sz w:val="28"/>
        </w:rPr>
        <w:t xml:space="preserve"> жатады: істерді </w:t>
      </w:r>
      <w:r>
        <w:rPr>
          <w:rFonts w:ascii="Times New Roman"/>
          <w:b/>
          <w:i w:val="false"/>
          <w:color w:val="000000"/>
          <w:sz w:val="28"/>
        </w:rPr>
        <w:t>тезтікпе папкаларда</w:t>
      </w:r>
      <w:r>
        <w:rPr>
          <w:rFonts w:ascii="Times New Roman"/>
          <w:b w:val="false"/>
          <w:i w:val="false"/>
          <w:color w:val="000000"/>
          <w:sz w:val="28"/>
        </w:rPr>
        <w:t xml:space="preserve"> сақтауға, істегі құжаттарға қайта жүйелеу жүргізбеуге, істің парақтарын нөмірлемеуге және куәландыру жазбаларын жасамауға рұқсат етіледі.</w:t>
      </w:r>
    </w:p>
    <w:bookmarkStart w:name="z305" w:id="303"/>
    <w:p>
      <w:pPr>
        <w:spacing w:after="0"/>
        <w:ind w:left="0"/>
        <w:jc w:val="both"/>
      </w:pPr>
      <w:r>
        <w:rPr>
          <w:rFonts w:ascii="Times New Roman"/>
          <w:b w:val="false"/>
          <w:i w:val="false"/>
          <w:color w:val="000000"/>
          <w:sz w:val="28"/>
        </w:rPr>
        <w:t>
      260.      Тұрақты және уақытша (10 жылдан астам) сақталатын істерді құрайтын құжаттар барлық құжаттың мәтіні, күндері, визалары мен қарарлары еркін оқылу мүмкіндігі ескеріле отырып, қатты мұқабаға 4 жерден тесіліп берік жіппен тігіледі немесе түптеледі. Құжаттардың парақтары мұқабасынан шығып тұрмауы тиіс.</w:t>
      </w:r>
      <w:r>
        <w:rPr>
          <w:rFonts w:ascii="Times New Roman"/>
          <w:b w:val="false"/>
          <w:i w:val="false"/>
          <w:color w:val="000000"/>
          <w:sz w:val="28"/>
          <w:u w:val="single"/>
        </w:rPr>
        <w:t xml:space="preserve"> </w:t>
      </w:r>
    </w:p>
    <w:bookmarkEnd w:id="303"/>
    <w:p>
      <w:pPr>
        <w:spacing w:after="0"/>
        <w:ind w:left="0"/>
        <w:jc w:val="both"/>
      </w:pPr>
      <w:r>
        <w:rPr>
          <w:rFonts w:ascii="Times New Roman"/>
          <w:b w:val="false"/>
          <w:i w:val="false"/>
          <w:color w:val="000000"/>
          <w:sz w:val="28"/>
        </w:rPr>
        <w:t xml:space="preserve">
      Жеке істер қатты мұқабаға 3 немесе 4 жерден тесіліп тігіледі. </w:t>
      </w:r>
    </w:p>
    <w:p>
      <w:pPr>
        <w:spacing w:after="0"/>
        <w:ind w:left="0"/>
        <w:jc w:val="both"/>
      </w:pPr>
      <w:r>
        <w:rPr>
          <w:rFonts w:ascii="Times New Roman"/>
          <w:b w:val="false"/>
          <w:i w:val="false"/>
          <w:color w:val="000000"/>
          <w:sz w:val="28"/>
        </w:rPr>
        <w:t>
      Істерді тігуге дайындаған кезде құжаттардан темір бекіткіштер (қапсырмалар, түйреуіштер, қыстырғыштар) алып тасталады.</w:t>
      </w:r>
    </w:p>
    <w:bookmarkStart w:name="z306" w:id="304"/>
    <w:p>
      <w:pPr>
        <w:spacing w:after="0"/>
        <w:ind w:left="0"/>
        <w:jc w:val="both"/>
      </w:pPr>
      <w:r>
        <w:rPr>
          <w:rFonts w:ascii="Times New Roman"/>
          <w:b w:val="false"/>
          <w:i w:val="false"/>
          <w:color w:val="000000"/>
          <w:sz w:val="28"/>
        </w:rPr>
        <w:t>
      261.      Істің басына тақырыптары олардың мазмұнын толығымен ашпайтын (жедел мәселелер бойынша бұйрықтар, хаттамалар, жарғылар, ережелер және басқалар) құжаттардың түрлеріне қарай топтастырылған, істер үшін жасалуы қажет іс құжаттарының ішкі тізімдемесі тігіледі. Ішкі тізімдеме осы құжаттаманың ерекшелiгiнен (аса бағалы, жеке iстер және басқалар) есепке алу туындайтын құжаттарға да жасалады.</w:t>
      </w:r>
    </w:p>
    <w:bookmarkEnd w:id="304"/>
    <w:p>
      <w:pPr>
        <w:spacing w:after="0"/>
        <w:ind w:left="0"/>
        <w:jc w:val="both"/>
      </w:pPr>
      <w:r>
        <w:rPr>
          <w:rFonts w:ascii="Times New Roman"/>
          <w:b w:val="false"/>
          <w:i w:val="false"/>
          <w:color w:val="000000"/>
          <w:sz w:val="28"/>
        </w:rPr>
        <w:t>
      Іс құжаттарының ішкі тізімдемесі белгіленген нысанда бөлек парақта жасалады және іс құжаттарының реттік нөмірлері, олардың индекстері, күндері, тақырыптары мен әрбір құжат салынған іс парақтарының нөмірлері туралы мәліметтерді қамтиды. Ішкі тізімдемеге оған енгізілген құжаттардың саны мен ішкі тізімдеме парақтарының саны цифрмен және жазумен көрсетілетін қорытынды жазба жасалады.</w:t>
      </w:r>
    </w:p>
    <w:p>
      <w:pPr>
        <w:spacing w:after="0"/>
        <w:ind w:left="0"/>
        <w:jc w:val="both"/>
      </w:pPr>
      <w:r>
        <w:rPr>
          <w:rFonts w:ascii="Times New Roman"/>
          <w:b w:val="false"/>
          <w:i w:val="false"/>
          <w:color w:val="000000"/>
          <w:sz w:val="28"/>
        </w:rPr>
        <w:t xml:space="preserve">
      Іс құжаттарының ішкі тізімдемесіне жасаған адам қойылған қолдың таратып жазылуын, лауазымы мен тізімдемені жасаған күнін көрсете отырып   қол қояды. Егер іс түптелген және тігілген болса, жасаған адам куәландырған іс құжаттарының ішкі тізімдемесі іс мұқабасының ішкі жағының жоғарғы шетіне жапсырылады. </w:t>
      </w:r>
    </w:p>
    <w:p>
      <w:pPr>
        <w:spacing w:after="0"/>
        <w:ind w:left="0"/>
        <w:jc w:val="both"/>
      </w:pPr>
      <w:r>
        <w:rPr>
          <w:rFonts w:ascii="Times New Roman"/>
          <w:b w:val="false"/>
          <w:i w:val="false"/>
          <w:color w:val="000000"/>
          <w:sz w:val="28"/>
        </w:rPr>
        <w:t xml:space="preserve">
       Іс құжаттарының құрамы өзгерген кезде (құжаттарды алып қою, енгізу, оларды көшірмелерімен ауыстыру және басқалар) осы өзгерістер ішкі тізімдемеде тиісті актілерге сілтеме жасала отырып "Ескерту" бағанында көрсетіледі және қажет болған кезде  жаңа қорытынды жазба жасалады.     </w:t>
      </w:r>
    </w:p>
    <w:bookmarkStart w:name="z307" w:id="305"/>
    <w:p>
      <w:pPr>
        <w:spacing w:after="0"/>
        <w:ind w:left="0"/>
        <w:jc w:val="both"/>
      </w:pPr>
      <w:r>
        <w:rPr>
          <w:rFonts w:ascii="Times New Roman"/>
          <w:b w:val="false"/>
          <w:i w:val="false"/>
          <w:color w:val="000000"/>
          <w:sz w:val="28"/>
        </w:rPr>
        <w:t xml:space="preserve">
      262.      Іске енгізілген құжаттардың сақталуын қамтамасыз ету және орналасу тәртібін бекіту мақсатында ішкі тізімдеме мен куәландыру жазбасы парақтарынан басқа, оның барлық парақтары жалпы нөмірлене отырып, құжаттардың мәтініне тигізбей жай қарындашпен парақтың оң жақ жоғарғы бұрышынан араб цифрларымен нөмірленеді. Парақтарды нөмірлеу үшін қара сияны және түрлі-түсті қарындаштарды қолдануға тыйым салынады. </w:t>
      </w:r>
    </w:p>
    <w:bookmarkEnd w:id="305"/>
    <w:p>
      <w:pPr>
        <w:spacing w:after="0"/>
        <w:ind w:left="0"/>
        <w:jc w:val="both"/>
      </w:pPr>
      <w:r>
        <w:rPr>
          <w:rFonts w:ascii="Times New Roman"/>
          <w:b w:val="false"/>
          <w:i w:val="false"/>
          <w:color w:val="000000"/>
          <w:sz w:val="28"/>
        </w:rPr>
        <w:t xml:space="preserve">
      Іс құжаттары ішкі тізімдемесінің парақтары дербес нөмірленеді. </w:t>
      </w:r>
    </w:p>
    <w:p>
      <w:pPr>
        <w:spacing w:after="0"/>
        <w:ind w:left="0"/>
        <w:jc w:val="both"/>
      </w:pPr>
      <w:r>
        <w:rPr>
          <w:rFonts w:ascii="Times New Roman"/>
          <w:b w:val="false"/>
          <w:i w:val="false"/>
          <w:color w:val="000000"/>
          <w:sz w:val="28"/>
        </w:rPr>
        <w:t xml:space="preserve">
      Бірнеше томнан немесе бөліктен тұратын істердің парақтары әрбір том немесе бөлік бойынша дербес нөмірленеді. </w:t>
      </w:r>
    </w:p>
    <w:p>
      <w:pPr>
        <w:spacing w:after="0"/>
        <w:ind w:left="0"/>
        <w:jc w:val="both"/>
      </w:pPr>
      <w:r>
        <w:rPr>
          <w:rFonts w:ascii="Times New Roman"/>
          <w:b w:val="false"/>
          <w:i w:val="false"/>
          <w:color w:val="000000"/>
          <w:sz w:val="28"/>
        </w:rPr>
        <w:t>
      Істе жеке парақты құрайтын фотосуреттер, сызбалар,  диаграммалар мен басқа да иллюстрациялық және ерекшелікті құжаттар сырт жағынан сол жақ жоғарғы бұрышынан нөмірленеді.</w:t>
      </w:r>
    </w:p>
    <w:p>
      <w:pPr>
        <w:spacing w:after="0"/>
        <w:ind w:left="0"/>
        <w:jc w:val="both"/>
      </w:pPr>
      <w:r>
        <w:rPr>
          <w:rFonts w:ascii="Times New Roman"/>
          <w:b w:val="false"/>
          <w:i w:val="false"/>
          <w:color w:val="000000"/>
          <w:sz w:val="28"/>
        </w:rPr>
        <w:t xml:space="preserve">
      Бүктелген парақ жазылады және оң жақ жоғарғы бұрышынан нөмірленеді. Бір жақ шетінен тігілген кез келген форматтағы парақ 1 парақ ретінде нөмірленеді. </w:t>
      </w:r>
    </w:p>
    <w:p>
      <w:pPr>
        <w:spacing w:after="0"/>
        <w:ind w:left="0"/>
        <w:jc w:val="both"/>
      </w:pPr>
      <w:r>
        <w:rPr>
          <w:rFonts w:ascii="Times New Roman"/>
          <w:b w:val="false"/>
          <w:i w:val="false"/>
          <w:color w:val="000000"/>
          <w:sz w:val="28"/>
        </w:rPr>
        <w:t>
      Іске тігілген ішінде салымы бар конверттер былайша: бірінші конверт, содан кейін конверттегі әрбір салым кезекті нөмірмен нөмірленеді.</w:t>
      </w:r>
    </w:p>
    <w:p>
      <w:pPr>
        <w:spacing w:after="0"/>
        <w:ind w:left="0"/>
        <w:jc w:val="both"/>
      </w:pPr>
      <w:r>
        <w:rPr>
          <w:rFonts w:ascii="Times New Roman"/>
          <w:b w:val="false"/>
          <w:i w:val="false"/>
          <w:color w:val="000000"/>
          <w:sz w:val="28"/>
        </w:rPr>
        <w:t xml:space="preserve">
      Іске тігілген парақтарының өз нөмірі бар құжаттар (баспасөз басылымдары) жалпы тәртіп бойынша нөмірленуі немесе егер нөмірленуі істегі парақтардың орналасу тәртібіне сәйкес келсе, өз нөмірленуін сақтауы мүмкін. Істердегі парақтардың нөмірленуінде жекелеген қателіктер бар болған кезде парақтардың литерлік нөмірленуін қолдануға рұқсат беріледі. Мысалы: "1", "1а", "1б". </w:t>
      </w:r>
    </w:p>
    <w:bookmarkStart w:name="z308" w:id="306"/>
    <w:p>
      <w:pPr>
        <w:spacing w:after="0"/>
        <w:ind w:left="0"/>
        <w:jc w:val="both"/>
      </w:pPr>
      <w:r>
        <w:rPr>
          <w:rFonts w:ascii="Times New Roman"/>
          <w:b w:val="false"/>
          <w:i w:val="false"/>
          <w:color w:val="000000"/>
          <w:sz w:val="28"/>
        </w:rPr>
        <w:t>
      263.      Парақтарды нөмірлеу аяқталғаннан кейін істің соңына қойылатын куәландыру жазбасы жасалады. Куәландыру жазбасы істе дербес парақта - істі куәландыру парағында жасалады. Куәландыру жазбасында осы істегі парақтар саны цифрмен және жазумен, жекелеген құжаттардың ерекшеліктері, мысалы: "сызбалар", "фотосуреттер", "суреттер" деп көрсетіледі.</w:t>
      </w:r>
    </w:p>
    <w:bookmarkEnd w:id="306"/>
    <w:p>
      <w:pPr>
        <w:spacing w:after="0"/>
        <w:ind w:left="0"/>
        <w:jc w:val="both"/>
      </w:pPr>
      <w:r>
        <w:rPr>
          <w:rFonts w:ascii="Times New Roman"/>
          <w:b w:val="false"/>
          <w:i w:val="false"/>
          <w:color w:val="000000"/>
          <w:sz w:val="28"/>
        </w:rPr>
        <w:t>
      Куәландыру жазбасына жасаған адам қойылған қолдың толық жазылуын, лауазымы мен жасалған күнін көрсете отырып, қол қояды.</w:t>
      </w:r>
    </w:p>
    <w:p>
      <w:pPr>
        <w:spacing w:after="0"/>
        <w:ind w:left="0"/>
        <w:jc w:val="both"/>
      </w:pPr>
      <w:r>
        <w:rPr>
          <w:rFonts w:ascii="Times New Roman"/>
          <w:b w:val="false"/>
          <w:i w:val="false"/>
          <w:color w:val="000000"/>
          <w:sz w:val="28"/>
        </w:rPr>
        <w:t xml:space="preserve">
      Егер іс парақтарын нөмірлеуде көптеген қателер табылған жағдайда, оларды қайта нөмірлейді. Парақтарды қайта нөмірлеуде ескі нөмірлер үстінен бір көлбеу сызықпен сызылады, ал оның жанына парақтың жаңа нөмірі қойылады. Бұдан басқа, жаңа куәландыру жазбасы жасалады және істің соңына тігіледі, ескі жазба сызылып тасталады және істе сақталады.    </w:t>
      </w:r>
    </w:p>
    <w:p>
      <w:pPr>
        <w:spacing w:after="0"/>
        <w:ind w:left="0"/>
        <w:jc w:val="both"/>
      </w:pPr>
      <w:r>
        <w:rPr>
          <w:rFonts w:ascii="Times New Roman"/>
          <w:b w:val="false"/>
          <w:i w:val="false"/>
          <w:color w:val="000000"/>
          <w:sz w:val="28"/>
        </w:rPr>
        <w:t xml:space="preserve">
      Ішкі тізімдеменің парақтар саны куәландыру жазбасына іс парақтарының жалпы санынан кейін "қосу" (+) таңбасы арқылы қойылады. </w:t>
      </w:r>
    </w:p>
    <w:p>
      <w:pPr>
        <w:spacing w:after="0"/>
        <w:ind w:left="0"/>
        <w:jc w:val="both"/>
      </w:pPr>
      <w:r>
        <w:rPr>
          <w:rFonts w:ascii="Times New Roman"/>
          <w:b w:val="false"/>
          <w:i w:val="false"/>
          <w:color w:val="000000"/>
          <w:sz w:val="28"/>
        </w:rPr>
        <w:t>
      Істің құрамы мен жай-күйіндегі кейінгі барлық өзгерістер де (істің бүлінуі, жаңа құжаттардың қосылуы және т.б.) куәландыру парағында белгіленеді.</w:t>
      </w:r>
    </w:p>
    <w:bookmarkStart w:name="z309" w:id="307"/>
    <w:p>
      <w:pPr>
        <w:spacing w:after="0"/>
        <w:ind w:left="0"/>
        <w:jc w:val="both"/>
      </w:pPr>
      <w:r>
        <w:rPr>
          <w:rFonts w:ascii="Times New Roman"/>
          <w:b w:val="false"/>
          <w:i w:val="false"/>
          <w:color w:val="000000"/>
          <w:sz w:val="28"/>
        </w:rPr>
        <w:t>
      264.      Іс мұқабасына қойылатын деректемелер былайша р</w:t>
      </w:r>
      <w:r>
        <w:rPr>
          <w:rFonts w:ascii="Times New Roman"/>
          <w:b/>
          <w:i w:val="false"/>
          <w:color w:val="000000"/>
          <w:sz w:val="28"/>
        </w:rPr>
        <w:t>е</w:t>
      </w:r>
      <w:r>
        <w:rPr>
          <w:rFonts w:ascii="Times New Roman"/>
          <w:b w:val="false"/>
          <w:i w:val="false"/>
          <w:color w:val="000000"/>
          <w:sz w:val="28"/>
        </w:rPr>
        <w:t xml:space="preserve">сімделеді: </w:t>
      </w:r>
    </w:p>
    <w:bookmarkEnd w:id="307"/>
    <w:p>
      <w:pPr>
        <w:spacing w:after="0"/>
        <w:ind w:left="0"/>
        <w:jc w:val="both"/>
      </w:pPr>
      <w:r>
        <w:rPr>
          <w:rFonts w:ascii="Times New Roman"/>
          <w:b w:val="false"/>
          <w:i w:val="false"/>
          <w:color w:val="000000"/>
          <w:sz w:val="28"/>
        </w:rPr>
        <w:t xml:space="preserve">
      Комиссияның атауы жақшаның ішінде ресми қабылданған қысқартылған атауы көрсетіле отырып, толығымен (атау септігінде) келтіріледі; </w:t>
      </w:r>
    </w:p>
    <w:p>
      <w:pPr>
        <w:spacing w:after="0"/>
        <w:ind w:left="0"/>
        <w:jc w:val="both"/>
      </w:pPr>
      <w:r>
        <w:rPr>
          <w:rFonts w:ascii="Times New Roman"/>
          <w:b w:val="false"/>
          <w:i w:val="false"/>
          <w:color w:val="000000"/>
          <w:sz w:val="28"/>
        </w:rPr>
        <w:t xml:space="preserve">
      Комиссияның құрылымдық бөлімшесінің атауы бекітілген құрылымға сәйкес жазылады;  </w:t>
      </w:r>
    </w:p>
    <w:p>
      <w:pPr>
        <w:spacing w:after="0"/>
        <w:ind w:left="0"/>
        <w:jc w:val="both"/>
      </w:pPr>
      <w:r>
        <w:rPr>
          <w:rFonts w:ascii="Times New Roman"/>
          <w:b w:val="false"/>
          <w:i w:val="false"/>
          <w:color w:val="000000"/>
          <w:sz w:val="28"/>
        </w:rPr>
        <w:t>
      істің индексі іс номенклатурасына сәйкес қойылады;</w:t>
      </w:r>
    </w:p>
    <w:p>
      <w:pPr>
        <w:spacing w:after="0"/>
        <w:ind w:left="0"/>
        <w:jc w:val="both"/>
      </w:pPr>
      <w:r>
        <w:rPr>
          <w:rFonts w:ascii="Times New Roman"/>
          <w:b w:val="false"/>
          <w:i w:val="false"/>
          <w:color w:val="000000"/>
          <w:sz w:val="28"/>
        </w:rPr>
        <w:t>
      істің тақырыбы істер номенклатурасынан көшіріледі;</w:t>
      </w:r>
    </w:p>
    <w:p>
      <w:pPr>
        <w:spacing w:after="0"/>
        <w:ind w:left="0"/>
        <w:jc w:val="both"/>
      </w:pPr>
      <w:r>
        <w:rPr>
          <w:rFonts w:ascii="Times New Roman"/>
          <w:b w:val="false"/>
          <w:i w:val="false"/>
          <w:color w:val="000000"/>
          <w:sz w:val="28"/>
        </w:rPr>
        <w:t xml:space="preserve">
      істің күні іс жүргізуде істің ашылған және аяқталған жылын (жылдарын) қамтиды. Ұйғарымдық құжаттаманы қамтитын істердің, </w:t>
      </w:r>
    </w:p>
    <w:p>
      <w:pPr>
        <w:spacing w:after="0"/>
        <w:ind w:left="0"/>
        <w:jc w:val="both"/>
      </w:pPr>
      <w:r>
        <w:rPr>
          <w:rFonts w:ascii="Times New Roman"/>
          <w:b w:val="false"/>
          <w:i w:val="false"/>
          <w:color w:val="000000"/>
          <w:sz w:val="28"/>
        </w:rPr>
        <w:t>сондай-ақ бірнеше томнан (бөліктен) тұратын істердің күндері іс құжаттарының соңғы күндері болып табылады, яғни іске енгізілген құжаттардан ең алғашқысының және ең соңғысының тіркелген (жасалған) күндері (күні, айы, жылы). Бұл ретте күндерді р</w:t>
      </w:r>
      <w:r>
        <w:rPr>
          <w:rFonts w:ascii="Times New Roman"/>
          <w:b/>
          <w:i w:val="false"/>
          <w:color w:val="000000"/>
          <w:sz w:val="28"/>
        </w:rPr>
        <w:t>е</w:t>
      </w:r>
      <w:r>
        <w:rPr>
          <w:rFonts w:ascii="Times New Roman"/>
          <w:b w:val="false"/>
          <w:i w:val="false"/>
          <w:color w:val="000000"/>
          <w:sz w:val="28"/>
        </w:rPr>
        <w:t xml:space="preserve">сімдеу үшін  сөздік-цифрлық тәсіл пайдаланылады.  </w:t>
      </w:r>
    </w:p>
    <w:p>
      <w:pPr>
        <w:spacing w:after="0"/>
        <w:ind w:left="0"/>
        <w:jc w:val="both"/>
      </w:pPr>
      <w:r>
        <w:rPr>
          <w:rFonts w:ascii="Times New Roman"/>
          <w:b w:val="false"/>
          <w:i w:val="false"/>
          <w:color w:val="000000"/>
          <w:sz w:val="28"/>
        </w:rPr>
        <w:t xml:space="preserve">
      Жеке істің күні  іс ашылған адамды лауазымға тағайындау туралы және жұмыстан босату туралы бұйрықтарға қол қойылған күндер болып табылады. </w:t>
      </w:r>
    </w:p>
    <w:p>
      <w:pPr>
        <w:spacing w:after="0"/>
        <w:ind w:left="0"/>
        <w:jc w:val="both"/>
      </w:pPr>
      <w:r>
        <w:rPr>
          <w:rFonts w:ascii="Times New Roman"/>
          <w:b w:val="false"/>
          <w:i w:val="false"/>
          <w:color w:val="000000"/>
          <w:sz w:val="28"/>
        </w:rPr>
        <w:t xml:space="preserve">
       Парақтар саны істегі куәландыру жазбасына сәйкес көрсетіледі. </w:t>
      </w:r>
    </w:p>
    <w:p>
      <w:pPr>
        <w:spacing w:after="0"/>
        <w:ind w:left="0"/>
        <w:jc w:val="both"/>
      </w:pPr>
      <w:r>
        <w:rPr>
          <w:rFonts w:ascii="Times New Roman"/>
          <w:b w:val="false"/>
          <w:i w:val="false"/>
          <w:color w:val="000000"/>
          <w:sz w:val="28"/>
        </w:rPr>
        <w:t xml:space="preserve">
      "Істі сақтау мерзімі" деректемесі істер номенлатурасына сәйкес көрсетіледі. </w:t>
      </w:r>
    </w:p>
    <w:p>
      <w:pPr>
        <w:spacing w:after="0"/>
        <w:ind w:left="0"/>
        <w:jc w:val="both"/>
      </w:pPr>
      <w:r>
        <w:rPr>
          <w:rFonts w:ascii="Times New Roman"/>
          <w:b w:val="false"/>
          <w:i w:val="false"/>
          <w:color w:val="000000"/>
          <w:sz w:val="28"/>
        </w:rPr>
        <w:t xml:space="preserve">
      Тұрақты сақталатын істерге "Тұрақты сақталсын" деп жазылады. </w:t>
      </w:r>
    </w:p>
    <w:p>
      <w:pPr>
        <w:spacing w:after="0"/>
        <w:ind w:left="0"/>
        <w:jc w:val="both"/>
      </w:pPr>
      <w:r>
        <w:rPr>
          <w:rFonts w:ascii="Times New Roman"/>
          <w:b w:val="false"/>
          <w:i w:val="false"/>
          <w:color w:val="000000"/>
          <w:sz w:val="28"/>
        </w:rPr>
        <w:t>
      Іс мұқабасына істің мұрағаттық шифрін (қордың, тізімдеменің, істің нөмірін) Хаттама және ұйымдастырушылық қамтамасыз ету департаменті іс жүргізу және бақылау бөлімі қояды.</w:t>
      </w:r>
    </w:p>
    <w:p>
      <w:pPr>
        <w:spacing w:after="0"/>
        <w:ind w:left="0"/>
        <w:jc w:val="both"/>
      </w:pPr>
      <w:r>
        <w:rPr>
          <w:rFonts w:ascii="Times New Roman"/>
          <w:b w:val="false"/>
          <w:i w:val="false"/>
          <w:color w:val="000000"/>
          <w:sz w:val="28"/>
        </w:rPr>
        <w:t>
      Іс мұқабасы қара сиямен немесе тушьпен толтырылады.</w:t>
      </w:r>
    </w:p>
    <w:p>
      <w:pPr>
        <w:spacing w:after="0"/>
        <w:ind w:left="0"/>
        <w:jc w:val="both"/>
      </w:pPr>
      <w:r>
        <w:rPr>
          <w:rFonts w:ascii="Times New Roman"/>
          <w:b w:val="false"/>
          <w:i w:val="false"/>
          <w:color w:val="000000"/>
          <w:sz w:val="28"/>
        </w:rPr>
        <w:t>
      Мұқабадағы істердің тақырыбы тігілген құжаттардың мазмұнына сәйкес келмеген жағдайда жыл аяқталғаннан кейін тұрақты және уақытша (10 жылдан астам) сақталатын істердің тақырыбына өзгерістер енгізіледі.</w:t>
      </w:r>
    </w:p>
    <w:bookmarkStart w:name="z310" w:id="308"/>
    <w:p>
      <w:pPr>
        <w:spacing w:after="0"/>
        <w:ind w:left="0"/>
        <w:jc w:val="left"/>
      </w:pPr>
      <w:r>
        <w:rPr>
          <w:rFonts w:ascii="Times New Roman"/>
          <w:b/>
          <w:i w:val="false"/>
          <w:color w:val="000000"/>
        </w:rPr>
        <w:t xml:space="preserve"> 4. Сақтау мерзімдері өтіп кеткен құжаттар мен істерді жою</w:t>
      </w:r>
    </w:p>
    <w:bookmarkEnd w:id="308"/>
    <w:bookmarkStart w:name="z311" w:id="309"/>
    <w:p>
      <w:pPr>
        <w:spacing w:after="0"/>
        <w:ind w:left="0"/>
        <w:jc w:val="both"/>
      </w:pPr>
      <w:r>
        <w:rPr>
          <w:rFonts w:ascii="Times New Roman"/>
          <w:b w:val="false"/>
          <w:i w:val="false"/>
          <w:color w:val="000000"/>
          <w:sz w:val="28"/>
        </w:rPr>
        <w:t xml:space="preserve">
      265.       Тиісті кезеңдегі сақтау мерзімі өтіп кеткен және жоюға берілетін құжаттар мен істерді іріктеуді және сақтауға жатпайтын құжаттарды жоюға бөлу туралы актіні (бұдан әрі – құжаттарды жоюға бөлу туралы акт) жасауды Хаттама және ұйымдастырушылық қамтамасыз ету департаменті іс жүргізу және бақылау бөліміне осы кезеңдегі тұрақты, уақытша (10 жылдан астам) сақталатын және жеке құрам бойынша істерді сақтауға бергеннен кейін   Комиссияның құрылымдық бөлімшесі жүргізеді.  </w:t>
      </w:r>
    </w:p>
    <w:bookmarkEnd w:id="309"/>
    <w:bookmarkStart w:name="z312" w:id="310"/>
    <w:p>
      <w:pPr>
        <w:spacing w:after="0"/>
        <w:ind w:left="0"/>
        <w:jc w:val="both"/>
      </w:pPr>
      <w:r>
        <w:rPr>
          <w:rFonts w:ascii="Times New Roman"/>
          <w:b w:val="false"/>
          <w:i w:val="false"/>
          <w:color w:val="000000"/>
          <w:sz w:val="28"/>
        </w:rPr>
        <w:t xml:space="preserve">
      266.      Құжаттарды жоюға бөлу туралы акт 2 дана жасалады, оған жасаған адам, Комиссияның құрылымдық бөлімшесі сараптама комиссиясының төрағасы мен мүшелері қол қояды және Хаттама және ұйымдастырушылық қамтамасыз ету департаментіне келісуге жіберіледі. </w:t>
      </w:r>
    </w:p>
    <w:bookmarkEnd w:id="310"/>
    <w:p>
      <w:pPr>
        <w:spacing w:after="0"/>
        <w:ind w:left="0"/>
        <w:jc w:val="both"/>
      </w:pPr>
      <w:r>
        <w:rPr>
          <w:rFonts w:ascii="Times New Roman"/>
          <w:b w:val="false"/>
          <w:i w:val="false"/>
          <w:color w:val="000000"/>
          <w:sz w:val="28"/>
        </w:rPr>
        <w:t xml:space="preserve">
      Құжаттарды жоюға бөлу туралы келісілген актінің бір данасы Комиссияның құрылымдық бөлімшесіне қайтарылады. </w:t>
      </w:r>
    </w:p>
    <w:p>
      <w:pPr>
        <w:spacing w:after="0"/>
        <w:ind w:left="0"/>
        <w:jc w:val="both"/>
      </w:pPr>
      <w:r>
        <w:rPr>
          <w:rFonts w:ascii="Times New Roman"/>
          <w:b w:val="false"/>
          <w:i w:val="false"/>
          <w:color w:val="000000"/>
          <w:sz w:val="28"/>
        </w:rPr>
        <w:t xml:space="preserve">
      Комиссияның құрылымдық бөлімшесінің құжаттарды жоюға бөлу туралы актіге енгізілген істерді Хаттама және ұйымдастырушылық қамтамасыз ету департаментімен мұндай актіні келіскеннен кейін ғана жоюға құқығы болады.    </w:t>
      </w:r>
    </w:p>
    <w:bookmarkStart w:name="z313" w:id="311"/>
    <w:p>
      <w:pPr>
        <w:spacing w:after="0"/>
        <w:ind w:left="0"/>
        <w:jc w:val="both"/>
      </w:pPr>
      <w:r>
        <w:rPr>
          <w:rFonts w:ascii="Times New Roman"/>
          <w:b w:val="false"/>
          <w:i w:val="false"/>
          <w:color w:val="000000"/>
          <w:sz w:val="28"/>
        </w:rPr>
        <w:t>
      267.      Істер мен құжаттар беру күні, тапсырылатын істердің саны және қағаз макулатураның салмағы көрсетілетін қабылдау-тапсыру жүкқұжаты бойынша қайта өңдеуге (кәдеге жаратуға) беріледі немесе мәтін оқылмайтындай мөлшерге дейін ұсақталады.</w:t>
      </w:r>
    </w:p>
    <w:bookmarkEnd w:id="311"/>
    <w:p>
      <w:pPr>
        <w:spacing w:after="0"/>
        <w:ind w:left="0"/>
        <w:jc w:val="both"/>
      </w:pPr>
      <w:r>
        <w:rPr>
          <w:rFonts w:ascii="Times New Roman"/>
          <w:b w:val="false"/>
          <w:i w:val="false"/>
          <w:color w:val="000000"/>
          <w:sz w:val="28"/>
        </w:rPr>
        <w:t xml:space="preserve">
      Істер жойылғаннан кейін істер номенклатурасына "Жойылған. .....жылғы .... №... актіні қараңыз" (істерді жоюға беруге жауапты қызметкердің лауазымын, тегін, қойылған қолын және күнін көрсете отырып) деген белгі қойылады. </w:t>
      </w:r>
    </w:p>
    <w:p>
      <w:pPr>
        <w:spacing w:after="0"/>
        <w:ind w:left="0"/>
        <w:jc w:val="both"/>
      </w:pPr>
      <w:r>
        <w:rPr>
          <w:rFonts w:ascii="Times New Roman"/>
          <w:b w:val="false"/>
          <w:i w:val="false"/>
          <w:color w:val="000000"/>
          <w:sz w:val="28"/>
        </w:rPr>
        <w:t xml:space="preserve">
      Комиссияның құрылымдық бөлімшелерінде тиісті актілерді ресімдемей тұрып құжаттарды жоюға жол берілмейді.         </w:t>
      </w:r>
    </w:p>
    <w:bookmarkStart w:name="z314" w:id="312"/>
    <w:p>
      <w:pPr>
        <w:spacing w:after="0"/>
        <w:ind w:left="0"/>
        <w:jc w:val="both"/>
      </w:pPr>
      <w:r>
        <w:rPr>
          <w:rFonts w:ascii="Times New Roman"/>
          <w:b w:val="false"/>
          <w:i w:val="false"/>
          <w:color w:val="000000"/>
          <w:sz w:val="28"/>
        </w:rPr>
        <w:t xml:space="preserve">
      268.      Егер істер үшін көзделген сақтау мерзімі акт жасалған жылдың 1 қаңтарында өтіп кетсе (мысалы, 2011 жылы аяқталған 5 жылдық сақтау мерзімі бар істер 2017 жылғы 1 қаңтардан бұрын жасалған құжаттарды жоюға бөлу туралы актіге енгізілуі мүмкін), олар құжаттарды жоюға бөлу туралы актіге енгізіледі. </w:t>
      </w:r>
    </w:p>
    <w:bookmarkEnd w:id="312"/>
    <w:p>
      <w:pPr>
        <w:spacing w:after="0"/>
        <w:ind w:left="0"/>
        <w:jc w:val="both"/>
      </w:pPr>
      <w:r>
        <w:rPr>
          <w:rFonts w:ascii="Times New Roman"/>
          <w:b w:val="false"/>
          <w:i w:val="false"/>
          <w:color w:val="000000"/>
          <w:sz w:val="28"/>
        </w:rPr>
        <w:t xml:space="preserve">
      Құжаттарды жоюға бөлу туралы актіге енгізілетін істердің тақырыптары құжаттардың  мазмұнын толық әрі нақты білдіруге тиіс. Біртекті құжаттары бар істер актіге бір тақырыппен енгізіледі, актіде істер номенклатурасы бойынша индекстер, дербес әр жыл ішіндегі  істер саны және істердің жалпы саны көрсетіледі. Істен құжаттардың бір  бөлігін жою кезінде тақырыпта құжаттың мазмұны, содан кейін бір  бөлігі алып қойылатын істің индексі және парақтардың жалпы саны көрсетіледі. </w:t>
      </w:r>
    </w:p>
    <w:bookmarkStart w:name="z315" w:id="313"/>
    <w:p>
      <w:pPr>
        <w:spacing w:after="0"/>
        <w:ind w:left="0"/>
        <w:jc w:val="left"/>
      </w:pPr>
      <w:r>
        <w:rPr>
          <w:rFonts w:ascii="Times New Roman"/>
          <w:b/>
          <w:i w:val="false"/>
          <w:color w:val="000000"/>
        </w:rPr>
        <w:t xml:space="preserve"> Істерді сақтауға беру</w:t>
      </w:r>
    </w:p>
    <w:bookmarkEnd w:id="313"/>
    <w:bookmarkStart w:name="z316" w:id="314"/>
    <w:p>
      <w:pPr>
        <w:spacing w:after="0"/>
        <w:ind w:left="0"/>
        <w:jc w:val="both"/>
      </w:pPr>
      <w:r>
        <w:rPr>
          <w:rFonts w:ascii="Times New Roman"/>
          <w:b w:val="false"/>
          <w:i w:val="false"/>
          <w:color w:val="000000"/>
          <w:sz w:val="28"/>
        </w:rPr>
        <w:t xml:space="preserve">
      269.      Хаттама және ұйымдастырушылық қамтамасыз ету департаменті іс жүргізу және бақылау бөліміне орындалған құжаттары бар тұрақты, уақытша (10 жылдан астам) сақталатын және жеке құрам бойынша істер беріледі. Оларды беру іс жүргізудегі істер аяқталғаннан кейін 3 жылдан кешіктірілмей тек істер тізімдемесі бойынша ғана жүргізіледі.   </w:t>
      </w:r>
    </w:p>
    <w:bookmarkEnd w:id="314"/>
    <w:bookmarkStart w:name="z317" w:id="315"/>
    <w:p>
      <w:pPr>
        <w:spacing w:after="0"/>
        <w:ind w:left="0"/>
        <w:jc w:val="both"/>
      </w:pPr>
      <w:r>
        <w:rPr>
          <w:rFonts w:ascii="Times New Roman"/>
          <w:b w:val="false"/>
          <w:i w:val="false"/>
          <w:color w:val="000000"/>
          <w:sz w:val="28"/>
        </w:rPr>
        <w:t xml:space="preserve">
      270.      Уақытша (10 жылға дейін) сақталатын істер Хаттама және ұйымдастырушылық қамтамасыз ету департаментінің іс жүргізу және бақылау бөліміне берілмейді. Олар Комиссияның құрылымдық бөлімшелерінде сақталады және сақтау мерзімдері өткен соң белгіленген тәртіппен жойылады.   </w:t>
      </w:r>
    </w:p>
    <w:bookmarkEnd w:id="315"/>
    <w:bookmarkStart w:name="z318" w:id="316"/>
    <w:p>
      <w:pPr>
        <w:spacing w:after="0"/>
        <w:ind w:left="0"/>
        <w:jc w:val="both"/>
      </w:pPr>
      <w:r>
        <w:rPr>
          <w:rFonts w:ascii="Times New Roman"/>
          <w:b w:val="false"/>
          <w:i w:val="false"/>
          <w:color w:val="000000"/>
          <w:sz w:val="28"/>
        </w:rPr>
        <w:t>
      271.      Істер Хаттама және ұйымдастырушылық қамтамасыз ету департаментінің іс жүргізу және бақылау бөліміне осы Қағидаларға сәйкес толығымен р</w:t>
      </w:r>
      <w:r>
        <w:rPr>
          <w:rFonts w:ascii="Times New Roman"/>
          <w:b/>
          <w:i w:val="false"/>
          <w:color w:val="000000"/>
          <w:sz w:val="28"/>
        </w:rPr>
        <w:t>е</w:t>
      </w:r>
      <w:r>
        <w:rPr>
          <w:rFonts w:ascii="Times New Roman"/>
          <w:b w:val="false"/>
          <w:i w:val="false"/>
          <w:color w:val="000000"/>
          <w:sz w:val="28"/>
        </w:rPr>
        <w:t xml:space="preserve">сімделіп беріледі. </w:t>
      </w:r>
    </w:p>
    <w:bookmarkEnd w:id="316"/>
    <w:bookmarkStart w:name="z319" w:id="317"/>
    <w:p>
      <w:pPr>
        <w:spacing w:after="0"/>
        <w:ind w:left="0"/>
        <w:jc w:val="both"/>
      </w:pPr>
      <w:r>
        <w:rPr>
          <w:rFonts w:ascii="Times New Roman"/>
          <w:b w:val="false"/>
          <w:i w:val="false"/>
          <w:color w:val="000000"/>
          <w:sz w:val="28"/>
        </w:rPr>
        <w:t>
      272.      Істерді Хаттама және ұйымдастырушылық қамтамасыз ету департаментінің іс жүргізу және бақылау бөліміне беру іс жүргізу және бақылау бөлімі жасаған және Хаттама және ұйымдастырушылық қамтамасыз ету департаментінің директоры бекіткен графикке сәйкес жүргізіледі.</w:t>
      </w:r>
    </w:p>
    <w:bookmarkEnd w:id="317"/>
    <w:p>
      <w:pPr>
        <w:spacing w:after="0"/>
        <w:ind w:left="0"/>
        <w:jc w:val="both"/>
      </w:pPr>
      <w:r>
        <w:rPr>
          <w:rFonts w:ascii="Times New Roman"/>
          <w:b w:val="false"/>
          <w:i w:val="false"/>
          <w:color w:val="000000"/>
          <w:sz w:val="28"/>
        </w:rPr>
        <w:t>
      Комиссияның құрылымдық бөлімшесі істерді Хаттама және ұйымдастырушылық қамтамасыз ету департаменті іс жүргізу және бақылау бөліміне беруге дайындау кезеңінде іс жүргізу және бақылау бөлімінің қызметкері олардың дұрыс қалыптастырылуын, р</w:t>
      </w:r>
      <w:r>
        <w:rPr>
          <w:rFonts w:ascii="Times New Roman"/>
          <w:b/>
          <w:i w:val="false"/>
          <w:color w:val="000000"/>
          <w:sz w:val="28"/>
        </w:rPr>
        <w:t>е</w:t>
      </w:r>
      <w:r>
        <w:rPr>
          <w:rFonts w:ascii="Times New Roman"/>
          <w:b w:val="false"/>
          <w:i w:val="false"/>
          <w:color w:val="000000"/>
          <w:sz w:val="28"/>
        </w:rPr>
        <w:t xml:space="preserve">сімделуін және тізімдемеге енгізілген істер санының істер номенклатурасына сәйкес ашылған істер санына сәйкестігін алдын ала тексереді. </w:t>
      </w:r>
    </w:p>
    <w:p>
      <w:pPr>
        <w:spacing w:after="0"/>
        <w:ind w:left="0"/>
        <w:jc w:val="both"/>
      </w:pPr>
      <w:r>
        <w:rPr>
          <w:rFonts w:ascii="Times New Roman"/>
          <w:b w:val="false"/>
          <w:i w:val="false"/>
          <w:color w:val="000000"/>
          <w:sz w:val="28"/>
        </w:rPr>
        <w:t xml:space="preserve">
      Тексеру кезінде істерді қалыптастыру мен ресімдеуде анықталған кемшіліктерді Комиссияның құрылымдық бөлімшесінің қызметкерлері жояды. </w:t>
      </w:r>
    </w:p>
    <w:p>
      <w:pPr>
        <w:spacing w:after="0"/>
        <w:ind w:left="0"/>
        <w:jc w:val="both"/>
      </w:pPr>
      <w:r>
        <w:rPr>
          <w:rFonts w:ascii="Times New Roman"/>
          <w:b w:val="false"/>
          <w:i w:val="false"/>
          <w:color w:val="000000"/>
          <w:sz w:val="28"/>
        </w:rPr>
        <w:t xml:space="preserve">
      Істерді Хаттама және ұйымдастырушылық қамтамасыз ету департаментінің іс жүргізу және бақылау бөліміне Комиссияның құрылымдық бөлімшесінің қызметкерлері белгіленген қағидалар бойынша жеткізеді.    </w:t>
      </w:r>
    </w:p>
    <w:bookmarkStart w:name="z320" w:id="318"/>
    <w:p>
      <w:pPr>
        <w:spacing w:after="0"/>
        <w:ind w:left="0"/>
        <w:jc w:val="both"/>
      </w:pPr>
      <w:r>
        <w:rPr>
          <w:rFonts w:ascii="Times New Roman"/>
          <w:b w:val="false"/>
          <w:i w:val="false"/>
          <w:color w:val="000000"/>
          <w:sz w:val="28"/>
        </w:rPr>
        <w:t xml:space="preserve">
      273.      Әрбір істі қабылдауды Хаттама және ұйымдастырушылық қамтамасыз ету департаментінің іс жүргізу және бақылау бөлімінің қызметкері Комиссияның құрылымдық бөлімшесінің қызметкерінің қатысуымен жүргізеді. Бұл ретте тізімдеменің екі данасына оған енгізілген әрбір істің бар екендігі туралы белгі қойылады. Тізімдеменің әрбір данасының соңында цифрмен және жазумен нақты қабылданған істердің саны, істерді қабылдау-беру күні көрсетіледі, істерді қабылдаған Хаттама және ұйымдастырушылық қамтамасыз ету департаменті іс жүргізу және бақылау бөлімінің қызметкері мен бастығының қолдары және істерді берген қызметкердің қолы (қойылған қолдың толық жазылуын және лауазымын көрсете отырып) қойылады. </w:t>
      </w:r>
    </w:p>
    <w:bookmarkEnd w:id="318"/>
    <w:p>
      <w:pPr>
        <w:spacing w:after="0"/>
        <w:ind w:left="0"/>
        <w:jc w:val="both"/>
      </w:pPr>
      <w:r>
        <w:rPr>
          <w:rFonts w:ascii="Times New Roman"/>
          <w:b w:val="false"/>
          <w:i w:val="false"/>
          <w:color w:val="000000"/>
          <w:sz w:val="28"/>
        </w:rPr>
        <w:t xml:space="preserve">
      Істермен бірге Хаттама және ұйымдастырушылық қамтамасыз ету департаментінің іс жүргізу және бақылау бөліміне құжаттарға арналған картотекалар немесе бағдарламалық құралдар және өткізілетін құжаттардың тіркелуі мен орындалуы туралы ақпаратты қамтитын дерек қоры  беріледі. </w:t>
      </w:r>
    </w:p>
    <w:p>
      <w:pPr>
        <w:spacing w:after="0"/>
        <w:ind w:left="0"/>
        <w:jc w:val="both"/>
      </w:pPr>
      <w:r>
        <w:rPr>
          <w:rFonts w:ascii="Times New Roman"/>
          <w:b w:val="false"/>
          <w:i w:val="false"/>
          <w:color w:val="000000"/>
          <w:sz w:val="28"/>
        </w:rPr>
        <w:t xml:space="preserve">
      Егер жекелеген істерді Комиссияның құрылымдық бөлімшесінде қалдыру қажет болған жағдайда Хаттама және ұйымдастырушылық қамтамасыз ету департаментінің іс жүргізу және бақылау бөлімі акт бойынша істерді уақытша пайдалануға 6 айдан аспайтын  мерзімге беруді рәсімдейді. </w:t>
      </w:r>
    </w:p>
    <w:p>
      <w:pPr>
        <w:spacing w:after="0"/>
        <w:ind w:left="0"/>
        <w:jc w:val="both"/>
      </w:pPr>
      <w:r>
        <w:rPr>
          <w:rFonts w:ascii="Times New Roman"/>
          <w:b w:val="false"/>
          <w:i w:val="false"/>
          <w:color w:val="000000"/>
          <w:sz w:val="28"/>
        </w:rPr>
        <w:t>
      Комиссияның құрылымдық бөлімшесі таратылған немесе қайта құрылған жағдайда осы құрылымдық бөлімшенің іс жүргізуге жауапты қызметкері тарату іс-шараларының жүргізілуі кезеңінде қолда бар құжаттарды істерге қалыптастырып, істерді ресімдейді және сақтау мерзімдеріне қарамастан оларды Комиссияның құрылымдық бөлімшесі-құқықтық мирасқорына немесе Хаттама және ұйымдастырушылық қамтамасыз ету департаментінің іс жүргізу және бақылау бөліміне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22" w:id="319"/>
    <w:p>
      <w:pPr>
        <w:spacing w:after="0"/>
        <w:ind w:left="0"/>
        <w:jc w:val="left"/>
      </w:pPr>
      <w:r>
        <w:rPr>
          <w:rFonts w:ascii="Times New Roman"/>
          <w:b/>
          <w:i w:val="false"/>
          <w:color w:val="000000"/>
        </w:rPr>
        <w:t xml:space="preserve"> Тіркеуге жатпайтын құжаттардың ТІЗБЕСІ</w:t>
      </w:r>
    </w:p>
    <w:bookmarkEnd w:id="319"/>
    <w:p>
      <w:pPr>
        <w:spacing w:after="0"/>
        <w:ind w:left="0"/>
        <w:jc w:val="both"/>
      </w:pPr>
      <w:r>
        <w:rPr>
          <w:rFonts w:ascii="Times New Roman"/>
          <w:b w:val="false"/>
          <w:i w:val="false"/>
          <w:color w:val="000000"/>
          <w:sz w:val="28"/>
        </w:rPr>
        <w:t>
      1. Құттықтау, алғыс білдіру және шақыру хаттары (ғылыми конференцияларға, семинарларға, форумдарға және басқа да іс-шараларға шақыруларды қоспағанда), жеделхаттар, билеттер, ашықхаттар, шақыру билеттері.</w:t>
      </w:r>
    </w:p>
    <w:p>
      <w:pPr>
        <w:spacing w:after="0"/>
        <w:ind w:left="0"/>
        <w:jc w:val="both"/>
      </w:pPr>
      <w:r>
        <w:rPr>
          <w:rFonts w:ascii="Times New Roman"/>
          <w:b w:val="false"/>
          <w:i w:val="false"/>
          <w:color w:val="000000"/>
          <w:sz w:val="28"/>
        </w:rPr>
        <w:t>
      2. Семинарлардың, конференциялардың, симпозиумдардың және басқа да осы сияқты іс-шаралардың жоспарлары,бағдарламалары.</w:t>
      </w:r>
    </w:p>
    <w:p>
      <w:pPr>
        <w:spacing w:after="0"/>
        <w:ind w:left="0"/>
        <w:jc w:val="both"/>
      </w:pPr>
      <w:r>
        <w:rPr>
          <w:rFonts w:ascii="Times New Roman"/>
          <w:b w:val="false"/>
          <w:i w:val="false"/>
          <w:color w:val="000000"/>
          <w:sz w:val="28"/>
        </w:rPr>
        <w:t>
      3.  Материалдық-техникалық қамтамасыз ету мәселелері жөніндегі құжаттар, ілеспе хатсыз түскен  жоспарлы, есептік, есептеу-статистикалық, бухгалтерлік, қаржылық құжаттар.</w:t>
      </w:r>
    </w:p>
    <w:p>
      <w:pPr>
        <w:spacing w:after="0"/>
        <w:ind w:left="0"/>
        <w:jc w:val="both"/>
      </w:pPr>
      <w:r>
        <w:rPr>
          <w:rFonts w:ascii="Times New Roman"/>
          <w:b w:val="false"/>
          <w:i w:val="false"/>
          <w:color w:val="000000"/>
          <w:sz w:val="28"/>
        </w:rPr>
        <w:t>
      4. Жарнама құжаттары (буклеттер, үндеухаттар және басқалар).</w:t>
      </w:r>
    </w:p>
    <w:p>
      <w:pPr>
        <w:spacing w:after="0"/>
        <w:ind w:left="0"/>
        <w:jc w:val="both"/>
      </w:pPr>
      <w:r>
        <w:rPr>
          <w:rFonts w:ascii="Times New Roman"/>
          <w:b w:val="false"/>
          <w:i w:val="false"/>
          <w:color w:val="000000"/>
          <w:sz w:val="28"/>
        </w:rPr>
        <w:t>
      5. Коммерциялық ұсыныстар.</w:t>
      </w:r>
    </w:p>
    <w:p>
      <w:pPr>
        <w:spacing w:after="0"/>
        <w:ind w:left="0"/>
        <w:jc w:val="both"/>
      </w:pPr>
      <w:r>
        <w:rPr>
          <w:rFonts w:ascii="Times New Roman"/>
          <w:b w:val="false"/>
          <w:i w:val="false"/>
          <w:color w:val="000000"/>
          <w:sz w:val="28"/>
        </w:rPr>
        <w:t>
      6. Баспа басылымдары (кітаптар, мерзімдік басылымдар, газеттер мен журналдардың қиындылары).</w:t>
      </w:r>
    </w:p>
    <w:p>
      <w:pPr>
        <w:spacing w:after="0"/>
        <w:ind w:left="0"/>
        <w:jc w:val="both"/>
      </w:pPr>
      <w:r>
        <w:rPr>
          <w:rFonts w:ascii="Times New Roman"/>
          <w:b w:val="false"/>
          <w:i w:val="false"/>
          <w:color w:val="000000"/>
          <w:sz w:val="28"/>
        </w:rPr>
        <w:t>
      7. Құжаттардың біріздендірілген нысандары мен бланкілері.</w:t>
      </w:r>
    </w:p>
    <w:p>
      <w:pPr>
        <w:spacing w:after="0"/>
        <w:ind w:left="0"/>
        <w:jc w:val="both"/>
      </w:pPr>
      <w:r>
        <w:rPr>
          <w:rFonts w:ascii="Times New Roman"/>
          <w:b w:val="false"/>
          <w:i w:val="false"/>
          <w:color w:val="000000"/>
          <w:sz w:val="28"/>
        </w:rPr>
        <w:t>
      8. Статистикалық жинақтар мен ақпараттық анықтамалықтар.</w:t>
      </w:r>
    </w:p>
    <w:p>
      <w:pPr>
        <w:spacing w:after="0"/>
        <w:ind w:left="0"/>
        <w:jc w:val="both"/>
      </w:pPr>
      <w:r>
        <w:rPr>
          <w:rFonts w:ascii="Times New Roman"/>
          <w:b w:val="false"/>
          <w:i w:val="false"/>
          <w:color w:val="000000"/>
          <w:sz w:val="28"/>
        </w:rPr>
        <w:t>
      9. Еуразиялық экономикалық комиссияның құрылымдық бөлімшелерінде жасалатын және орындауға жататын, белгіленген тәртіппен бухгалтерлік және қаржылық есепке алудың мамандандырылған бағдарламалық өнімдерінде тіркелетін бухгалтерлік және қаржылық құжаттар (төлем тапсырмалары, жүкқұжаттар, кассалық және өзге де сол сияқты құжаттар).</w:t>
      </w:r>
    </w:p>
    <w:p>
      <w:pPr>
        <w:spacing w:after="0"/>
        <w:ind w:left="0"/>
        <w:jc w:val="both"/>
      </w:pPr>
      <w:r>
        <w:rPr>
          <w:rFonts w:ascii="Times New Roman"/>
          <w:b w:val="false"/>
          <w:i w:val="false"/>
          <w:color w:val="000000"/>
          <w:sz w:val="28"/>
        </w:rPr>
        <w:t>
      10. Шаруашылық және медициналық қызмет көрсету бойынша құжаттар (өтінімдер, нарядтар, тізімдер).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24" w:id="320"/>
    <w:p>
      <w:pPr>
        <w:spacing w:after="0"/>
        <w:ind w:left="0"/>
        <w:jc w:val="left"/>
      </w:pPr>
      <w:r>
        <w:rPr>
          <w:rFonts w:ascii="Times New Roman"/>
          <w:b/>
          <w:i w:val="false"/>
          <w:color w:val="000000"/>
        </w:rPr>
        <w:t xml:space="preserve"> Электрондық тіркеу карточкасында тіркелетін  құжаттар деректемелерінің  ҚҰРАМЫ</w:t>
      </w:r>
    </w:p>
    <w:bookmarkEnd w:id="320"/>
    <w:p>
      <w:pPr>
        <w:spacing w:after="0"/>
        <w:ind w:left="0"/>
        <w:jc w:val="both"/>
      </w:pPr>
      <w:r>
        <w:rPr>
          <w:rFonts w:ascii="Times New Roman"/>
          <w:b w:val="false"/>
          <w:i w:val="false"/>
          <w:color w:val="000000"/>
          <w:sz w:val="28"/>
        </w:rPr>
        <w:t>
      1. Құжаттың түрі.</w:t>
      </w:r>
    </w:p>
    <w:p>
      <w:pPr>
        <w:spacing w:after="0"/>
        <w:ind w:left="0"/>
        <w:jc w:val="both"/>
      </w:pPr>
      <w:r>
        <w:rPr>
          <w:rFonts w:ascii="Times New Roman"/>
          <w:b w:val="false"/>
          <w:i w:val="false"/>
          <w:color w:val="000000"/>
          <w:sz w:val="28"/>
        </w:rPr>
        <w:t>
      2. Құжатқа қол жеткізуді шектеу грифі (белгісі).</w:t>
      </w:r>
    </w:p>
    <w:p>
      <w:pPr>
        <w:spacing w:after="0"/>
        <w:ind w:left="0"/>
        <w:jc w:val="both"/>
      </w:pPr>
      <w:r>
        <w:rPr>
          <w:rFonts w:ascii="Times New Roman"/>
          <w:b w:val="false"/>
          <w:i w:val="false"/>
          <w:color w:val="000000"/>
          <w:sz w:val="28"/>
        </w:rPr>
        <w:t>
      3. Корреспондент – құжат келіп түскен ұйым немесе жеке тұлға.</w:t>
      </w:r>
    </w:p>
    <w:p>
      <w:pPr>
        <w:spacing w:after="0"/>
        <w:ind w:left="0"/>
        <w:jc w:val="both"/>
      </w:pPr>
      <w:r>
        <w:rPr>
          <w:rFonts w:ascii="Times New Roman"/>
          <w:b w:val="false"/>
          <w:i w:val="false"/>
          <w:color w:val="000000"/>
          <w:sz w:val="28"/>
        </w:rPr>
        <w:t>
      4. Құжаттың нөмірі – құжаттың корреспондент қойған шығыс нөмірі.</w:t>
      </w:r>
    </w:p>
    <w:p>
      <w:pPr>
        <w:spacing w:after="0"/>
        <w:ind w:left="0"/>
        <w:jc w:val="both"/>
      </w:pPr>
      <w:r>
        <w:rPr>
          <w:rFonts w:ascii="Times New Roman"/>
          <w:b w:val="false"/>
          <w:i w:val="false"/>
          <w:color w:val="000000"/>
          <w:sz w:val="28"/>
        </w:rPr>
        <w:t>
      5. Құжаттың күні – корреспондент қойған күн.</w:t>
      </w:r>
    </w:p>
    <w:p>
      <w:pPr>
        <w:spacing w:after="0"/>
        <w:ind w:left="0"/>
        <w:jc w:val="both"/>
      </w:pPr>
      <w:r>
        <w:rPr>
          <w:rFonts w:ascii="Times New Roman"/>
          <w:b w:val="false"/>
          <w:i w:val="false"/>
          <w:color w:val="000000"/>
          <w:sz w:val="28"/>
        </w:rPr>
        <w:t>
      6. Дана нөмірі және дана саны (таралуы шектеулі құжаттарға қатысты).</w:t>
      </w:r>
    </w:p>
    <w:p>
      <w:pPr>
        <w:spacing w:after="0"/>
        <w:ind w:left="0"/>
        <w:jc w:val="both"/>
      </w:pPr>
      <w:r>
        <w:rPr>
          <w:rFonts w:ascii="Times New Roman"/>
          <w:b w:val="false"/>
          <w:i w:val="false"/>
          <w:color w:val="000000"/>
          <w:sz w:val="28"/>
        </w:rPr>
        <w:t>
      7. Құжатқа қол қойған адамның қолы.</w:t>
      </w:r>
    </w:p>
    <w:p>
      <w:pPr>
        <w:spacing w:after="0"/>
        <w:ind w:left="0"/>
        <w:jc w:val="both"/>
      </w:pPr>
      <w:r>
        <w:rPr>
          <w:rFonts w:ascii="Times New Roman"/>
          <w:b w:val="false"/>
          <w:i w:val="false"/>
          <w:color w:val="000000"/>
          <w:sz w:val="28"/>
        </w:rPr>
        <w:t>
      8. Адресат - Еуразиялық экономикалық комиссияның, оның құрылымдық бөлімшесінің атауы немесе тиісті лауазымды адамның тегі.</w:t>
      </w:r>
    </w:p>
    <w:p>
      <w:pPr>
        <w:spacing w:after="0"/>
        <w:ind w:left="0"/>
        <w:jc w:val="both"/>
      </w:pPr>
      <w:r>
        <w:rPr>
          <w:rFonts w:ascii="Times New Roman"/>
          <w:b w:val="false"/>
          <w:i w:val="false"/>
          <w:color w:val="000000"/>
          <w:sz w:val="28"/>
        </w:rPr>
        <w:t xml:space="preserve">
      9. Құжаттың қысқаша мазмұны. </w:t>
      </w:r>
    </w:p>
    <w:p>
      <w:pPr>
        <w:spacing w:after="0"/>
        <w:ind w:left="0"/>
        <w:jc w:val="both"/>
      </w:pPr>
      <w:r>
        <w:rPr>
          <w:rFonts w:ascii="Times New Roman"/>
          <w:b w:val="false"/>
          <w:i w:val="false"/>
          <w:color w:val="000000"/>
          <w:sz w:val="28"/>
        </w:rPr>
        <w:t>
      10. Жеткізу типі – фельдъегер байланысы, пошта, факс және басқалар.</w:t>
      </w:r>
    </w:p>
    <w:p>
      <w:pPr>
        <w:spacing w:after="0"/>
        <w:ind w:left="0"/>
        <w:jc w:val="both"/>
      </w:pPr>
      <w:r>
        <w:rPr>
          <w:rFonts w:ascii="Times New Roman"/>
          <w:b w:val="false"/>
          <w:i w:val="false"/>
          <w:color w:val="000000"/>
          <w:sz w:val="28"/>
        </w:rPr>
        <w:t>
      11. Құрамы – құжаттың парақтар саны және қосымшасы болған кезде ("қосу" (+) таңбасы арқылы) қосымшаның  (брошюралар, СD-дискілер, флеш-карталар және тағы басқалар)   парақтар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26" w:id="321"/>
    <w:p>
      <w:pPr>
        <w:spacing w:after="0"/>
        <w:ind w:left="0"/>
        <w:jc w:val="left"/>
      </w:pPr>
      <w:r>
        <w:rPr>
          <w:rFonts w:ascii="Times New Roman"/>
          <w:b/>
          <w:i w:val="false"/>
          <w:color w:val="000000"/>
        </w:rPr>
        <w:t xml:space="preserve"> Бұрыштама қоюды ресімдеу жөніндегі ҰСЫНЫМДАР</w:t>
      </w:r>
    </w:p>
    <w:bookmarkEnd w:id="321"/>
    <w:p>
      <w:pPr>
        <w:spacing w:after="0"/>
        <w:ind w:left="0"/>
        <w:jc w:val="both"/>
      </w:pPr>
      <w:r>
        <w:rPr>
          <w:rFonts w:ascii="Times New Roman"/>
          <w:b w:val="false"/>
          <w:i w:val="false"/>
          <w:color w:val="000000"/>
          <w:sz w:val="28"/>
        </w:rPr>
        <w:t>
      1. Еуразиялық экономикалық комиссия Алқасы мүшелерінің (бұдан әрі тиісінше – Алқа мүшесі, Комиссия) бұрыштама қоюы Алқа мүшелерінің тапсырмалары немесе өкімдері түрінде рәсімделеді, құрылымдық бөлімшелер басшыларының бұрыштама қоюы тапсырмалар түрінде рәсімделеді.</w:t>
      </w:r>
    </w:p>
    <w:p>
      <w:pPr>
        <w:spacing w:after="0"/>
        <w:ind w:left="0"/>
        <w:jc w:val="both"/>
      </w:pPr>
      <w:r>
        <w:rPr>
          <w:rFonts w:ascii="Times New Roman"/>
          <w:b w:val="false"/>
          <w:i w:val="false"/>
          <w:color w:val="000000"/>
          <w:sz w:val="28"/>
        </w:rPr>
        <w:t>
      2. Тапсырмада (өкімде) құжаттарды орындауды тапсыратын лауазымды адам, Комиссияның құрылымдық бөлімшесі басшысының (басшысы орынбасарының) лауазымының атауы көрсетіледі. Көрсетілген деректеме жалпы қағидалар бойынша парақтың ортасына жартылай қалың қаріппен басылады және мәтін шегінде сызықпен сызылады.</w:t>
      </w:r>
    </w:p>
    <w:p>
      <w:pPr>
        <w:spacing w:after="0"/>
        <w:ind w:left="0"/>
        <w:jc w:val="both"/>
      </w:pPr>
      <w:r>
        <w:rPr>
          <w:rFonts w:ascii="Times New Roman"/>
          <w:b w:val="false"/>
          <w:i w:val="false"/>
          <w:color w:val="000000"/>
          <w:sz w:val="28"/>
        </w:rPr>
        <w:t xml:space="preserve">
      Алқа мүшесінің тапсырмасында (өкімінде) орындаушылар ретінде Алқа мүшесі жетекшілік ететін Комиссияның құрылымдық бөлімшелері немесе басшылардың (басшылар орынбасарларының) не Комиссия құрылымдық бөлімшелері қызметкерлерінің тегі мен аты-жөні көрсетіледі.  </w:t>
      </w:r>
    </w:p>
    <w:p>
      <w:pPr>
        <w:spacing w:after="0"/>
        <w:ind w:left="0"/>
        <w:jc w:val="both"/>
      </w:pPr>
      <w:r>
        <w:rPr>
          <w:rFonts w:ascii="Times New Roman"/>
          <w:b w:val="false"/>
          <w:i w:val="false"/>
          <w:color w:val="000000"/>
          <w:sz w:val="28"/>
        </w:rPr>
        <w:t xml:space="preserve">
      3. Комиссия құрылымдық бөлімшесі басшысының (басшының орынбасарының) тапсырмасында орындаушының тегі мен аты-жөні көрсетіледі. </w:t>
      </w:r>
    </w:p>
    <w:p>
      <w:pPr>
        <w:spacing w:after="0"/>
        <w:ind w:left="0"/>
        <w:jc w:val="both"/>
      </w:pPr>
      <w:r>
        <w:rPr>
          <w:rFonts w:ascii="Times New Roman"/>
          <w:b w:val="false"/>
          <w:i w:val="false"/>
          <w:color w:val="000000"/>
          <w:sz w:val="28"/>
        </w:rPr>
        <w:t xml:space="preserve">
      Егер құжатты орындау Комиссияның бірнеше құрылымдық бөлімшесіне немесе лауазымды адамдарға тапсырылса, бұл жағдайда құжаттың түпнұсқасы орындауды белгіленген мерзімде ұйымдастыруға міндетті тапсырмада бірінші болып көрсетілген жауапты орындаушыға, ал құжаттың көшірмесі бірлесіп орындаушыларға беріледі. Жауапты орындаушы құжаттың (құжат жобасының) тапсырмада көрсетілген мерзімде, ал мұндай мерзім болмаған кезде – Еуразиялық экономикалық комиссия Алқасының 2015 жылғы № шешімімен  бекітілген Еуразиялық экономикалық комиссиядағы ішкі құжат айналымы қағидаларында көзделген мерзімде әзірленуін және жіберілуін (ұсынылуын) қамтамасыз етеді. </w:t>
      </w:r>
    </w:p>
    <w:p>
      <w:pPr>
        <w:spacing w:after="0"/>
        <w:ind w:left="0"/>
        <w:jc w:val="both"/>
      </w:pPr>
      <w:r>
        <w:rPr>
          <w:rFonts w:ascii="Times New Roman"/>
          <w:b w:val="false"/>
          <w:i w:val="false"/>
          <w:color w:val="000000"/>
          <w:sz w:val="28"/>
        </w:rPr>
        <w:t xml:space="preserve">
      Тапсырманың негізгі орындаушысы мен бірлесіп орындаушылар құрамын өзгерту тапсырма ресімделген күннен бастап күнтізбелік 3 күн ішінде, ал шұғыл құжаттар бойынша – дереу құжаттың түпнұсқасы мен  құжатты орындау жөніндегі жаңа тапсырманың жобасы қоса беріле отырып, бұрыштама қоюшының атына жазылған қызметтік жазба негізінде жүзеге асырылады. </w:t>
      </w:r>
    </w:p>
    <w:p>
      <w:pPr>
        <w:spacing w:after="0"/>
        <w:ind w:left="0"/>
        <w:jc w:val="both"/>
      </w:pPr>
      <w:r>
        <w:rPr>
          <w:rFonts w:ascii="Times New Roman"/>
          <w:b w:val="false"/>
          <w:i w:val="false"/>
          <w:color w:val="000000"/>
          <w:sz w:val="28"/>
        </w:rPr>
        <w:t xml:space="preserve">
      Тапсырманың негізгі орындаушысы мен бірлесіп орындаушыларының өзгеруі туралы мәліметтер Комиссиядағы құжат айналымын басқарудың ақпараттық жүйесіне тәуліктік мерзімде енгізіледі.         </w:t>
      </w:r>
    </w:p>
    <w:p>
      <w:pPr>
        <w:spacing w:after="0"/>
        <w:ind w:left="0"/>
        <w:jc w:val="both"/>
      </w:pPr>
      <w:r>
        <w:rPr>
          <w:rFonts w:ascii="Times New Roman"/>
          <w:b w:val="false"/>
          <w:i w:val="false"/>
          <w:color w:val="000000"/>
          <w:sz w:val="28"/>
        </w:rPr>
        <w:t>
      4. Тапсырмада (өкімде) орындаушыға негізгі нұсқаулар берілуі мүмкін. Мұндай нұсқаулар нақты, қысқа тұжырымдалуға және орындаушылар жұмысының түпкі  нәтижесіне бағдарлануға тиіс.</w:t>
      </w:r>
    </w:p>
    <w:p>
      <w:pPr>
        <w:spacing w:after="0"/>
        <w:ind w:left="0"/>
        <w:jc w:val="both"/>
      </w:pPr>
      <w:r>
        <w:rPr>
          <w:rFonts w:ascii="Times New Roman"/>
          <w:b w:val="false"/>
          <w:i w:val="false"/>
          <w:color w:val="000000"/>
          <w:sz w:val="28"/>
        </w:rPr>
        <w:t xml:space="preserve">
      Құжатты орындау жөніндегі нұсқаулары жоқ тапсырма (өкім) орындаушының құжатта қойылған мәселеге сәйкес құжаттың орындалуын қамтамасыз етуін білдіреді. </w:t>
      </w:r>
    </w:p>
    <w:p>
      <w:pPr>
        <w:spacing w:after="0"/>
        <w:ind w:left="0"/>
        <w:jc w:val="both"/>
      </w:pPr>
      <w:r>
        <w:rPr>
          <w:rFonts w:ascii="Times New Roman"/>
          <w:b w:val="false"/>
          <w:i w:val="false"/>
          <w:color w:val="000000"/>
          <w:sz w:val="28"/>
        </w:rPr>
        <w:t xml:space="preserve">
      5. Егер құжатты орындау үшін құжатты орындау үшін көзделген мерзімнен өзгеше мерзім белгіленген жағдайда, тиісті белгілер қойылады, нақты күнтізбелік күн немесе уақыт кезеңі көрсетіледі. </w:t>
      </w:r>
    </w:p>
    <w:p>
      <w:pPr>
        <w:spacing w:after="0"/>
        <w:ind w:left="0"/>
        <w:jc w:val="both"/>
      </w:pPr>
      <w:r>
        <w:rPr>
          <w:rFonts w:ascii="Times New Roman"/>
          <w:b w:val="false"/>
          <w:i w:val="false"/>
          <w:color w:val="000000"/>
          <w:sz w:val="28"/>
        </w:rPr>
        <w:t xml:space="preserve">
      Егер құжатты орындау мерзімі белгіленбеген жағдайда, ол Комиссияда құжаттарды орындау үшін белгіленген жалпы мерзімде орындалады.   </w:t>
      </w:r>
    </w:p>
    <w:p>
      <w:pPr>
        <w:spacing w:after="0"/>
        <w:ind w:left="0"/>
        <w:jc w:val="both"/>
      </w:pPr>
      <w:r>
        <w:rPr>
          <w:rFonts w:ascii="Times New Roman"/>
          <w:b w:val="false"/>
          <w:i w:val="false"/>
          <w:color w:val="000000"/>
          <w:sz w:val="28"/>
        </w:rPr>
        <w:t xml:space="preserve">
      6. Парақтың бет жағының сол жақ төменгі бұрышында бұрыштама қойылған (оның күні мен нөмірі) құжаттың деректемелері көрсетіледі. </w:t>
      </w:r>
    </w:p>
    <w:p>
      <w:pPr>
        <w:spacing w:after="0"/>
        <w:ind w:left="0"/>
        <w:jc w:val="both"/>
      </w:pPr>
      <w:r>
        <w:rPr>
          <w:rFonts w:ascii="Times New Roman"/>
          <w:b w:val="false"/>
          <w:i w:val="false"/>
          <w:color w:val="000000"/>
          <w:sz w:val="28"/>
        </w:rPr>
        <w:t>
      7. Бұрыштама қоюшының қолы мен бұрыштама қойылған күн  парақтың бет жағының оң жақ төменгі бұрышына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28" w:id="322"/>
    <w:p>
      <w:pPr>
        <w:spacing w:after="0"/>
        <w:ind w:left="0"/>
        <w:jc w:val="left"/>
      </w:pPr>
      <w:r>
        <w:rPr>
          <w:rFonts w:ascii="Times New Roman"/>
          <w:b/>
          <w:i w:val="false"/>
          <w:color w:val="000000"/>
        </w:rPr>
        <w:t xml:space="preserve"> Құжаттарды ресімдеуге қойылатын  ЖАЛПЫ ТАЛАПТАР</w:t>
      </w:r>
    </w:p>
    <w:bookmarkEnd w:id="322"/>
    <w:bookmarkStart w:name="z329" w:id="323"/>
    <w:p>
      <w:pPr>
        <w:spacing w:after="0"/>
        <w:ind w:left="0"/>
        <w:jc w:val="left"/>
      </w:pPr>
      <w:r>
        <w:rPr>
          <w:rFonts w:ascii="Times New Roman"/>
          <w:b/>
          <w:i w:val="false"/>
          <w:color w:val="000000"/>
        </w:rPr>
        <w:t xml:space="preserve"> І. Жалпы ережелер</w:t>
      </w:r>
    </w:p>
    <w:bookmarkEnd w:id="323"/>
    <w:p>
      <w:pPr>
        <w:spacing w:after="0"/>
        <w:ind w:left="0"/>
        <w:jc w:val="both"/>
      </w:pPr>
      <w:r>
        <w:rPr>
          <w:rFonts w:ascii="Times New Roman"/>
          <w:b w:val="false"/>
          <w:i w:val="false"/>
          <w:color w:val="000000"/>
          <w:sz w:val="28"/>
        </w:rPr>
        <w:t xml:space="preserve">
      1. Еуразиялық экономикалық комиссияда (бұдан әрі – Комиссия) әзірленетін құжаттар орыс тілінде жасалады. </w:t>
      </w:r>
    </w:p>
    <w:p>
      <w:pPr>
        <w:spacing w:after="0"/>
        <w:ind w:left="0"/>
        <w:jc w:val="both"/>
      </w:pPr>
      <w:r>
        <w:rPr>
          <w:rFonts w:ascii="Times New Roman"/>
          <w:b w:val="false"/>
          <w:i w:val="false"/>
          <w:color w:val="000000"/>
          <w:sz w:val="28"/>
        </w:rPr>
        <w:t xml:space="preserve">
      Құжат ресми-іскери стиль ерекшеліктерін, құжаттың түрін және оның мақсатын ескере отырып, қазіргі заманғы орыс әдеби тілінің нормаларына, орыс орфографиясы мен пунктуациясы қағидаларына сәйкес орыс әдеби тілінде жазылады.  </w:t>
      </w:r>
    </w:p>
    <w:p>
      <w:pPr>
        <w:spacing w:after="0"/>
        <w:ind w:left="0"/>
        <w:jc w:val="both"/>
      </w:pPr>
      <w:r>
        <w:rPr>
          <w:rFonts w:ascii="Times New Roman"/>
          <w:b w:val="false"/>
          <w:i w:val="false"/>
          <w:color w:val="000000"/>
          <w:sz w:val="28"/>
        </w:rPr>
        <w:t xml:space="preserve">
      Егер Жоғары Еуразиялық экономикалық кеңестің 2014 жылғы 23 желтоқсандағы № 98 шешімімен бекітілген Еуразиялық экономикалық комиссияның Жұмыс регламентіне сәйкес ресми құжаттың Еуразиялық экономикалық одаққа (бұдан әрі - Одақ) мүше мемлекеттің мемлекеттік тіліне аудармасының ілесіп берілуі көзделсе, мұндай аударма мүше мемлекеттің тіл нормаларына, мүше мемлекет үшін мемлекеттік тіл ретінде белгіленген тілдің орфография мен пунктуация қағидаларына сәйкес жасалады.     </w:t>
      </w:r>
    </w:p>
    <w:p>
      <w:pPr>
        <w:spacing w:after="0"/>
        <w:ind w:left="0"/>
        <w:jc w:val="both"/>
      </w:pPr>
      <w:r>
        <w:rPr>
          <w:rFonts w:ascii="Times New Roman"/>
          <w:b w:val="false"/>
          <w:i w:val="false"/>
          <w:color w:val="000000"/>
          <w:sz w:val="28"/>
        </w:rPr>
        <w:t xml:space="preserve">
      2. Құжаттар электрондық есептеу техникасы құралдарының көмегімен 6.0 және одан жоғары версиядағы Microsoft Word for Windows мәтіндік редакторын, жоларалық 1 – 1,5 интервал арқылы    № 12 (кестелік материалдарды ресімдеуге),  13, 14 немесе 15 мөлшердегі TimesNewRoman қарпін қолдана отырып жасалады.   </w:t>
      </w:r>
    </w:p>
    <w:p>
      <w:pPr>
        <w:spacing w:after="0"/>
        <w:ind w:left="0"/>
        <w:jc w:val="both"/>
      </w:pPr>
      <w:r>
        <w:rPr>
          <w:rFonts w:ascii="Times New Roman"/>
          <w:b w:val="false"/>
          <w:i w:val="false"/>
          <w:color w:val="000000"/>
          <w:sz w:val="28"/>
        </w:rPr>
        <w:t>
      3. Еуразиялық экономикалық комиссияның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бланкілерде р</w:t>
      </w:r>
      <w:r>
        <w:rPr>
          <w:rFonts w:ascii="Times New Roman"/>
          <w:b/>
          <w:i w:val="false"/>
          <w:color w:val="000000"/>
          <w:sz w:val="28"/>
        </w:rPr>
        <w:t>е</w:t>
      </w:r>
      <w:r>
        <w:rPr>
          <w:rFonts w:ascii="Times New Roman"/>
          <w:b w:val="false"/>
          <w:i w:val="false"/>
          <w:color w:val="000000"/>
          <w:sz w:val="28"/>
        </w:rPr>
        <w:t xml:space="preserve">сімделетін құжаттар үшін ақ шетінің нысандары, мөлшерлері бланкілерді әзірлеуге қойылатын талаптар құрамында айқындалған.  </w:t>
      </w:r>
    </w:p>
    <w:p>
      <w:pPr>
        <w:spacing w:after="0"/>
        <w:ind w:left="0"/>
        <w:jc w:val="both"/>
      </w:pPr>
      <w:r>
        <w:rPr>
          <w:rFonts w:ascii="Times New Roman"/>
          <w:b w:val="false"/>
          <w:i w:val="false"/>
          <w:color w:val="000000"/>
          <w:sz w:val="28"/>
        </w:rPr>
        <w:t xml:space="preserve">
      Өзге құжаттар үшін ақ шеттерінің  параметрлері: сол жағынан – 20 мм, оң жағынан – 10 мм, жоғарғы жағынан – 20 мм,  төменгі жағынан – 20 мм болуға тиіс. </w:t>
      </w:r>
    </w:p>
    <w:p>
      <w:pPr>
        <w:spacing w:after="0"/>
        <w:ind w:left="0"/>
        <w:jc w:val="both"/>
      </w:pPr>
      <w:r>
        <w:rPr>
          <w:rFonts w:ascii="Times New Roman"/>
          <w:b w:val="false"/>
          <w:i w:val="false"/>
          <w:color w:val="000000"/>
          <w:sz w:val="28"/>
        </w:rPr>
        <w:t xml:space="preserve">
      Ақ шеттер кейбір деректемелерді орналастыру үшін, құжаттарды тігу үшін, парақты көшірме жасау және көбейту кезінде қысып тұру үшін, брошюра түріндегі мәтіндерді оқуға ыңғайлы болу үшін пайдаланылады. </w:t>
      </w:r>
    </w:p>
    <w:p>
      <w:pPr>
        <w:spacing w:after="0"/>
        <w:ind w:left="0"/>
        <w:jc w:val="both"/>
      </w:pPr>
      <w:r>
        <w:rPr>
          <w:rFonts w:ascii="Times New Roman"/>
          <w:b w:val="false"/>
          <w:i w:val="false"/>
          <w:color w:val="000000"/>
          <w:sz w:val="28"/>
        </w:rPr>
        <w:t xml:space="preserve">
      Құжатты бірнеше бетте дайындау кезінде барлық парақтың ақ шеттері   бірдей мөлшерде болуға тиіс.            </w:t>
      </w:r>
    </w:p>
    <w:p>
      <w:pPr>
        <w:spacing w:after="0"/>
        <w:ind w:left="0"/>
        <w:jc w:val="both"/>
      </w:pPr>
      <w:r>
        <w:rPr>
          <w:rFonts w:ascii="Times New Roman"/>
          <w:b w:val="false"/>
          <w:i w:val="false"/>
          <w:color w:val="000000"/>
          <w:sz w:val="28"/>
        </w:rPr>
        <w:t xml:space="preserve">
      4. Құжатты 2 және одан да көп бетте ресімдеу кезінде беттер нөмірленуге тиіс.  </w:t>
      </w:r>
    </w:p>
    <w:p>
      <w:pPr>
        <w:spacing w:after="0"/>
        <w:ind w:left="0"/>
        <w:jc w:val="both"/>
      </w:pPr>
      <w:r>
        <w:rPr>
          <w:rFonts w:ascii="Times New Roman"/>
          <w:b w:val="false"/>
          <w:i w:val="false"/>
          <w:color w:val="000000"/>
          <w:sz w:val="28"/>
        </w:rPr>
        <w:t xml:space="preserve">
      Бет нөмірі парақтың жоғарғы ақ шетінің ортасында араб цифрларымен тақырыпсыз және тыныс белгілерінсіз құжат мәтініндегі қаріп мөлшеріндей етіп қойылады.  </w:t>
      </w:r>
    </w:p>
    <w:p>
      <w:pPr>
        <w:spacing w:after="0"/>
        <w:ind w:left="0"/>
        <w:jc w:val="both"/>
      </w:pPr>
      <w:r>
        <w:rPr>
          <w:rFonts w:ascii="Times New Roman"/>
          <w:b w:val="false"/>
          <w:i w:val="false"/>
          <w:color w:val="000000"/>
          <w:sz w:val="28"/>
        </w:rPr>
        <w:t xml:space="preserve">
      Құжаттың бірінші бетінде жалпы қағидалар бойынша бет нөмірі қойылмайды.   </w:t>
      </w:r>
    </w:p>
    <w:bookmarkStart w:name="z330" w:id="324"/>
    <w:p>
      <w:pPr>
        <w:spacing w:after="0"/>
        <w:ind w:left="0"/>
        <w:jc w:val="left"/>
      </w:pPr>
      <w:r>
        <w:rPr>
          <w:rFonts w:ascii="Times New Roman"/>
          <w:b/>
          <w:i w:val="false"/>
          <w:color w:val="000000"/>
        </w:rPr>
        <w:t xml:space="preserve"> ІІ. Құжат бланкілеріне қойылатын талаптар</w:t>
      </w:r>
    </w:p>
    <w:bookmarkEnd w:id="324"/>
    <w:p>
      <w:pPr>
        <w:spacing w:after="0"/>
        <w:ind w:left="0"/>
        <w:jc w:val="both"/>
      </w:pPr>
      <w:r>
        <w:rPr>
          <w:rFonts w:ascii="Times New Roman"/>
          <w:b w:val="false"/>
          <w:i w:val="false"/>
          <w:color w:val="000000"/>
          <w:sz w:val="28"/>
        </w:rPr>
        <w:t xml:space="preserve">
      5. Құжат бланкілері жалпы қағидалар бойынша А4 (210 х 297 мм) форматындағы қағаз парақтарда дайындалады. </w:t>
      </w:r>
    </w:p>
    <w:p>
      <w:pPr>
        <w:spacing w:after="0"/>
        <w:ind w:left="0"/>
        <w:jc w:val="both"/>
      </w:pPr>
      <w:r>
        <w:rPr>
          <w:rFonts w:ascii="Times New Roman"/>
          <w:b w:val="false"/>
          <w:i w:val="false"/>
          <w:color w:val="000000"/>
          <w:sz w:val="28"/>
        </w:rPr>
        <w:t xml:space="preserve">
      Негізгі А4 форматынан басқа: </w:t>
      </w:r>
    </w:p>
    <w:p>
      <w:pPr>
        <w:spacing w:after="0"/>
        <w:ind w:left="0"/>
        <w:jc w:val="both"/>
      </w:pPr>
      <w:r>
        <w:rPr>
          <w:rFonts w:ascii="Times New Roman"/>
          <w:b w:val="false"/>
          <w:i w:val="false"/>
          <w:color w:val="000000"/>
          <w:sz w:val="28"/>
        </w:rPr>
        <w:t>
      анықтамалар, жазбалар және басқалар үшін - А5 (148 х 210 мм);</w:t>
      </w:r>
    </w:p>
    <w:p>
      <w:pPr>
        <w:spacing w:after="0"/>
        <w:ind w:left="0"/>
        <w:jc w:val="both"/>
      </w:pPr>
      <w:r>
        <w:rPr>
          <w:rFonts w:ascii="Times New Roman"/>
          <w:b w:val="false"/>
          <w:i w:val="false"/>
          <w:color w:val="000000"/>
          <w:sz w:val="28"/>
        </w:rPr>
        <w:t xml:space="preserve">
      басшылардың бұрыштамалары, түбіртектер, рұқсатнамалар және басқалар үшін - А6 (105 х 148 мм) форматындағы парақтар қолданылуы мүмкін. </w:t>
      </w:r>
    </w:p>
    <w:p>
      <w:pPr>
        <w:spacing w:after="0"/>
        <w:ind w:left="0"/>
        <w:jc w:val="both"/>
      </w:pPr>
      <w:r>
        <w:rPr>
          <w:rFonts w:ascii="Times New Roman"/>
          <w:b w:val="false"/>
          <w:i w:val="false"/>
          <w:color w:val="000000"/>
          <w:sz w:val="28"/>
        </w:rPr>
        <w:t xml:space="preserve">
      6. Құжаттарға арналған, Ішкі құжат айналымы қағидаларында нысандары белгіленген бланкілер құжаттың сәйкес түрі үшін белгіленген талаптарды ескере отырып, стандартты  парақтарда баспаханалық тәсілмен дайындалады. </w:t>
      </w:r>
    </w:p>
    <w:p>
      <w:pPr>
        <w:spacing w:after="0"/>
        <w:ind w:left="0"/>
        <w:jc w:val="both"/>
      </w:pPr>
      <w:r>
        <w:rPr>
          <w:rFonts w:ascii="Times New Roman"/>
          <w:b w:val="false"/>
          <w:i w:val="false"/>
          <w:color w:val="000000"/>
          <w:sz w:val="28"/>
        </w:rPr>
        <w:t xml:space="preserve">
      7. Бланкілерді дайындауда қолданылатын қағаз ақ түсті немесе ерекше жағдайларда, ашық түске солғын боялған болуы керек. </w:t>
      </w:r>
    </w:p>
    <w:p>
      <w:pPr>
        <w:spacing w:after="0"/>
        <w:ind w:left="0"/>
        <w:jc w:val="both"/>
      </w:pPr>
      <w:r>
        <w:rPr>
          <w:rFonts w:ascii="Times New Roman"/>
          <w:b w:val="false"/>
          <w:i w:val="false"/>
          <w:color w:val="000000"/>
          <w:sz w:val="28"/>
        </w:rPr>
        <w:t xml:space="preserve">
      Құжаттың әрбір түрінің бланкілері деректемелерді бұрыштап немесе ұзына бойы орналастыру негізінде дайындалады.  </w:t>
      </w:r>
    </w:p>
    <w:bookmarkStart w:name="z331" w:id="325"/>
    <w:p>
      <w:pPr>
        <w:spacing w:after="0"/>
        <w:ind w:left="0"/>
        <w:jc w:val="left"/>
      </w:pPr>
      <w:r>
        <w:rPr>
          <w:rFonts w:ascii="Times New Roman"/>
          <w:b/>
          <w:i w:val="false"/>
          <w:color w:val="000000"/>
        </w:rPr>
        <w:t xml:space="preserve"> ІІІ. Жекелеген деректемелерді ресімдеу мен орналастыруға қойылатын талаптар</w:t>
      </w:r>
    </w:p>
    <w:bookmarkEnd w:id="325"/>
    <w:p>
      <w:pPr>
        <w:spacing w:after="0"/>
        <w:ind w:left="0"/>
        <w:jc w:val="both"/>
      </w:pPr>
      <w:r>
        <w:rPr>
          <w:rFonts w:ascii="Times New Roman"/>
          <w:b w:val="false"/>
          <w:i w:val="false"/>
          <w:color w:val="000000"/>
          <w:sz w:val="28"/>
        </w:rPr>
        <w:t>
      8. Құжат деректемелерінің құрамын оның түрі және мақсаты айқындайды.</w:t>
      </w:r>
    </w:p>
    <w:p>
      <w:pPr>
        <w:spacing w:after="0"/>
        <w:ind w:left="0"/>
        <w:jc w:val="both"/>
      </w:pPr>
      <w:r>
        <w:rPr>
          <w:rFonts w:ascii="Times New Roman"/>
          <w:b w:val="false"/>
          <w:i w:val="false"/>
          <w:color w:val="000000"/>
          <w:sz w:val="28"/>
        </w:rPr>
        <w:t>
      Комиссияда құжаттарды әзірлеу мен ресімдеу кезінде мынадай деректемелер пайдаланылады:</w:t>
      </w:r>
    </w:p>
    <w:p>
      <w:pPr>
        <w:spacing w:after="0"/>
        <w:ind w:left="0"/>
        <w:jc w:val="both"/>
      </w:pPr>
      <w:r>
        <w:rPr>
          <w:rFonts w:ascii="Times New Roman"/>
          <w:b w:val="false"/>
          <w:i w:val="false"/>
          <w:color w:val="000000"/>
          <w:sz w:val="28"/>
        </w:rPr>
        <w:t>
      01- Одақ эмблемасының бейнесі;</w:t>
      </w:r>
    </w:p>
    <w:p>
      <w:pPr>
        <w:spacing w:after="0"/>
        <w:ind w:left="0"/>
        <w:jc w:val="both"/>
      </w:pPr>
      <w:r>
        <w:rPr>
          <w:rFonts w:ascii="Times New Roman"/>
          <w:b w:val="false"/>
          <w:i w:val="false"/>
          <w:color w:val="000000"/>
          <w:sz w:val="28"/>
        </w:rPr>
        <w:t>
      02 - Комиссияның, Еуразиялық үкіметаралық кеңестің, Жоғары Еуразиялық экономикалық кеңестің (бұдан әрі –  Одақ органдары) атауы;</w:t>
      </w:r>
    </w:p>
    <w:p>
      <w:pPr>
        <w:spacing w:after="0"/>
        <w:ind w:left="0"/>
        <w:jc w:val="both"/>
      </w:pPr>
      <w:r>
        <w:rPr>
          <w:rFonts w:ascii="Times New Roman"/>
          <w:b w:val="false"/>
          <w:i w:val="false"/>
          <w:color w:val="000000"/>
          <w:sz w:val="28"/>
        </w:rPr>
        <w:t>
      03- анықтамалық деректер;</w:t>
      </w:r>
    </w:p>
    <w:p>
      <w:pPr>
        <w:spacing w:after="0"/>
        <w:ind w:left="0"/>
        <w:jc w:val="both"/>
      </w:pPr>
      <w:r>
        <w:rPr>
          <w:rFonts w:ascii="Times New Roman"/>
          <w:b w:val="false"/>
          <w:i w:val="false"/>
          <w:color w:val="000000"/>
          <w:sz w:val="28"/>
        </w:rPr>
        <w:t>
      04 - құжат түрінің атауы;</w:t>
      </w:r>
    </w:p>
    <w:p>
      <w:pPr>
        <w:spacing w:after="0"/>
        <w:ind w:left="0"/>
        <w:jc w:val="both"/>
      </w:pPr>
      <w:r>
        <w:rPr>
          <w:rFonts w:ascii="Times New Roman"/>
          <w:b w:val="false"/>
          <w:i w:val="false"/>
          <w:color w:val="000000"/>
          <w:sz w:val="28"/>
        </w:rPr>
        <w:t>
      05 - құжаттың күні;</w:t>
      </w:r>
    </w:p>
    <w:p>
      <w:pPr>
        <w:spacing w:after="0"/>
        <w:ind w:left="0"/>
        <w:jc w:val="both"/>
      </w:pPr>
      <w:r>
        <w:rPr>
          <w:rFonts w:ascii="Times New Roman"/>
          <w:b w:val="false"/>
          <w:i w:val="false"/>
          <w:color w:val="000000"/>
          <w:sz w:val="28"/>
        </w:rPr>
        <w:t>
      06 - құжаттың тіркеу нөмірі;</w:t>
      </w:r>
    </w:p>
    <w:p>
      <w:pPr>
        <w:spacing w:after="0"/>
        <w:ind w:left="0"/>
        <w:jc w:val="both"/>
      </w:pPr>
      <w:r>
        <w:rPr>
          <w:rFonts w:ascii="Times New Roman"/>
          <w:b w:val="false"/>
          <w:i w:val="false"/>
          <w:color w:val="000000"/>
          <w:sz w:val="28"/>
        </w:rPr>
        <w:t>
      07 - құжатқа сілтеме;</w:t>
      </w:r>
    </w:p>
    <w:p>
      <w:pPr>
        <w:spacing w:after="0"/>
        <w:ind w:left="0"/>
        <w:jc w:val="both"/>
      </w:pPr>
      <w:r>
        <w:rPr>
          <w:rFonts w:ascii="Times New Roman"/>
          <w:b w:val="false"/>
          <w:i w:val="false"/>
          <w:color w:val="000000"/>
          <w:sz w:val="28"/>
        </w:rPr>
        <w:t>
      08 - құжаттың жасалған немесе басып шығарылған жері;</w:t>
      </w:r>
    </w:p>
    <w:p>
      <w:pPr>
        <w:spacing w:after="0"/>
        <w:ind w:left="0"/>
        <w:jc w:val="both"/>
      </w:pPr>
      <w:r>
        <w:rPr>
          <w:rFonts w:ascii="Times New Roman"/>
          <w:b w:val="false"/>
          <w:i w:val="false"/>
          <w:color w:val="000000"/>
          <w:sz w:val="28"/>
        </w:rPr>
        <w:t>
      09 - адресат;</w:t>
      </w:r>
    </w:p>
    <w:p>
      <w:pPr>
        <w:spacing w:after="0"/>
        <w:ind w:left="0"/>
        <w:jc w:val="both"/>
      </w:pPr>
      <w:r>
        <w:rPr>
          <w:rFonts w:ascii="Times New Roman"/>
          <w:b w:val="false"/>
          <w:i w:val="false"/>
          <w:color w:val="000000"/>
          <w:sz w:val="28"/>
        </w:rPr>
        <w:t>
      10 - бекіту грифі;</w:t>
      </w:r>
    </w:p>
    <w:p>
      <w:pPr>
        <w:spacing w:after="0"/>
        <w:ind w:left="0"/>
        <w:jc w:val="both"/>
      </w:pPr>
      <w:r>
        <w:rPr>
          <w:rFonts w:ascii="Times New Roman"/>
          <w:b w:val="false"/>
          <w:i w:val="false"/>
          <w:color w:val="000000"/>
          <w:sz w:val="28"/>
        </w:rPr>
        <w:t>
      11 – бұрыштама қою;</w:t>
      </w:r>
    </w:p>
    <w:p>
      <w:pPr>
        <w:spacing w:after="0"/>
        <w:ind w:left="0"/>
        <w:jc w:val="both"/>
      </w:pPr>
      <w:r>
        <w:rPr>
          <w:rFonts w:ascii="Times New Roman"/>
          <w:b w:val="false"/>
          <w:i w:val="false"/>
          <w:color w:val="000000"/>
          <w:sz w:val="28"/>
        </w:rPr>
        <w:t>
      12 - құжат мәтініне қойылатын тақырып;</w:t>
      </w:r>
    </w:p>
    <w:p>
      <w:pPr>
        <w:spacing w:after="0"/>
        <w:ind w:left="0"/>
        <w:jc w:val="both"/>
      </w:pPr>
      <w:r>
        <w:rPr>
          <w:rFonts w:ascii="Times New Roman"/>
          <w:b w:val="false"/>
          <w:i w:val="false"/>
          <w:color w:val="000000"/>
          <w:sz w:val="28"/>
        </w:rPr>
        <w:t>
      13 - құжат мәтіні;</w:t>
      </w:r>
    </w:p>
    <w:p>
      <w:pPr>
        <w:spacing w:after="0"/>
        <w:ind w:left="0"/>
        <w:jc w:val="both"/>
      </w:pPr>
      <w:r>
        <w:rPr>
          <w:rFonts w:ascii="Times New Roman"/>
          <w:b w:val="false"/>
          <w:i w:val="false"/>
          <w:color w:val="000000"/>
          <w:sz w:val="28"/>
        </w:rPr>
        <w:t>
      14 – қосымшалардың бар болуы туралы белгі;</w:t>
      </w:r>
    </w:p>
    <w:p>
      <w:pPr>
        <w:spacing w:after="0"/>
        <w:ind w:left="0"/>
        <w:jc w:val="both"/>
      </w:pPr>
      <w:r>
        <w:rPr>
          <w:rFonts w:ascii="Times New Roman"/>
          <w:b w:val="false"/>
          <w:i w:val="false"/>
          <w:color w:val="000000"/>
          <w:sz w:val="28"/>
        </w:rPr>
        <w:t>
      15 – қойылған қол;</w:t>
      </w:r>
    </w:p>
    <w:p>
      <w:pPr>
        <w:spacing w:after="0"/>
        <w:ind w:left="0"/>
        <w:jc w:val="both"/>
      </w:pPr>
      <w:r>
        <w:rPr>
          <w:rFonts w:ascii="Times New Roman"/>
          <w:b w:val="false"/>
          <w:i w:val="false"/>
          <w:color w:val="000000"/>
          <w:sz w:val="28"/>
        </w:rPr>
        <w:t>
      16 - мөр бедері;</w:t>
      </w:r>
    </w:p>
    <w:p>
      <w:pPr>
        <w:spacing w:after="0"/>
        <w:ind w:left="0"/>
        <w:jc w:val="both"/>
      </w:pPr>
      <w:r>
        <w:rPr>
          <w:rFonts w:ascii="Times New Roman"/>
          <w:b w:val="false"/>
          <w:i w:val="false"/>
          <w:color w:val="000000"/>
          <w:sz w:val="28"/>
        </w:rPr>
        <w:t>
      17 - келісу грифі;</w:t>
      </w:r>
    </w:p>
    <w:p>
      <w:pPr>
        <w:spacing w:after="0"/>
        <w:ind w:left="0"/>
        <w:jc w:val="both"/>
      </w:pPr>
      <w:r>
        <w:rPr>
          <w:rFonts w:ascii="Times New Roman"/>
          <w:b w:val="false"/>
          <w:i w:val="false"/>
          <w:color w:val="000000"/>
          <w:sz w:val="28"/>
        </w:rPr>
        <w:t>
      18 - келісу визасы;</w:t>
      </w:r>
    </w:p>
    <w:p>
      <w:pPr>
        <w:spacing w:after="0"/>
        <w:ind w:left="0"/>
        <w:jc w:val="both"/>
      </w:pPr>
      <w:r>
        <w:rPr>
          <w:rFonts w:ascii="Times New Roman"/>
          <w:b w:val="false"/>
          <w:i w:val="false"/>
          <w:color w:val="000000"/>
          <w:sz w:val="28"/>
        </w:rPr>
        <w:t>
      19 - көшірмені растау туралы белгі;</w:t>
      </w:r>
    </w:p>
    <w:p>
      <w:pPr>
        <w:spacing w:after="0"/>
        <w:ind w:left="0"/>
        <w:jc w:val="both"/>
      </w:pPr>
      <w:r>
        <w:rPr>
          <w:rFonts w:ascii="Times New Roman"/>
          <w:b w:val="false"/>
          <w:i w:val="false"/>
          <w:color w:val="000000"/>
          <w:sz w:val="28"/>
        </w:rPr>
        <w:t>
      20 - орындаушы туралы белгі;</w:t>
      </w:r>
    </w:p>
    <w:p>
      <w:pPr>
        <w:spacing w:after="0"/>
        <w:ind w:left="0"/>
        <w:jc w:val="both"/>
      </w:pPr>
      <w:r>
        <w:rPr>
          <w:rFonts w:ascii="Times New Roman"/>
          <w:b w:val="false"/>
          <w:i w:val="false"/>
          <w:color w:val="000000"/>
          <w:sz w:val="28"/>
        </w:rPr>
        <w:t xml:space="preserve">
      21 - құжаттың орындалғаны және оның іске жіберілгені туралы белгі. </w:t>
      </w:r>
    </w:p>
    <w:p>
      <w:pPr>
        <w:spacing w:after="0"/>
        <w:ind w:left="0"/>
        <w:jc w:val="both"/>
      </w:pPr>
      <w:r>
        <w:rPr>
          <w:rFonts w:ascii="Times New Roman"/>
          <w:b w:val="false"/>
          <w:i w:val="false"/>
          <w:color w:val="000000"/>
          <w:sz w:val="28"/>
        </w:rPr>
        <w:t xml:space="preserve">
      9. Одақ органдарының ресімдеу үшін бланкілері бекітілген құжаттарында деректемелер Ішкі құжат айналымы қағидалары белгілеген жалпы және арнайы талаптар ескеріле отырып орналастырылады. </w:t>
      </w:r>
    </w:p>
    <w:p>
      <w:pPr>
        <w:spacing w:after="0"/>
        <w:ind w:left="0"/>
        <w:jc w:val="both"/>
      </w:pPr>
      <w:r>
        <w:rPr>
          <w:rFonts w:ascii="Times New Roman"/>
          <w:b w:val="false"/>
          <w:i w:val="false"/>
          <w:color w:val="000000"/>
          <w:sz w:val="28"/>
        </w:rPr>
        <w:t xml:space="preserve">
      Одақ органдары актілерінің жобаларына (халықаралық актілер жобаларын қоспағанда) "Жоба" белгісі құжаттың бірінші бетінің оң жақтағы жоғарғы ақ шетіне  қойылмайды. </w:t>
      </w:r>
    </w:p>
    <w:p>
      <w:pPr>
        <w:spacing w:after="0"/>
        <w:ind w:left="0"/>
        <w:jc w:val="both"/>
      </w:pPr>
      <w:r>
        <w:rPr>
          <w:rFonts w:ascii="Times New Roman"/>
          <w:b w:val="false"/>
          <w:i w:val="false"/>
          <w:color w:val="000000"/>
          <w:sz w:val="28"/>
        </w:rPr>
        <w:t xml:space="preserve">
      Стандартты парақтарда ресімделетін құжаттарда құжаттың деректемелері деректемелерді орналастырудың үлгілік схемалары (№ 1 және 2 схемалар) ескеріле отырып қойылады. </w:t>
      </w:r>
    </w:p>
    <w:p>
      <w:pPr>
        <w:spacing w:after="0"/>
        <w:ind w:left="0"/>
        <w:jc w:val="both"/>
      </w:pPr>
      <w:r>
        <w:rPr>
          <w:rFonts w:ascii="Times New Roman"/>
          <w:b w:val="false"/>
          <w:i w:val="false"/>
          <w:color w:val="000000"/>
          <w:sz w:val="28"/>
        </w:rPr>
        <w:t xml:space="preserve">
      Деректемелерді орналастырудың бұрыштық нұсқасы кезінде  негізгі деректемелер парақтың жоғарғы бұрышына орналастырылады (№ 1 схема). Ұзына бойы орналастыру нұсқасы кезінде  негізгі деректемелер беттің ортасына жоғарғы ақ шеттің ұзына бойына орналастырылады (№ 2 сызба). </w:t>
      </w:r>
    </w:p>
    <w:p>
      <w:pPr>
        <w:spacing w:after="0"/>
        <w:ind w:left="0"/>
        <w:jc w:val="both"/>
      </w:pPr>
      <w:r>
        <w:rPr>
          <w:rFonts w:ascii="Times New Roman"/>
          <w:b w:val="false"/>
          <w:i w:val="false"/>
          <w:color w:val="000000"/>
          <w:sz w:val="28"/>
        </w:rPr>
        <w:t xml:space="preserve">
      № 1 және 2 схемаларда үзік сызықтармен белгіленген әрбір аймақ  оған кіретін деректемелердің жиынтығымен айқындалады.        </w:t>
      </w:r>
    </w:p>
    <w:p>
      <w:pPr>
        <w:spacing w:after="0"/>
        <w:ind w:left="0"/>
        <w:jc w:val="both"/>
      </w:pPr>
      <w:r>
        <w:rPr>
          <w:rFonts w:ascii="Times New Roman"/>
          <w:b w:val="false"/>
          <w:i w:val="false"/>
          <w:color w:val="000000"/>
          <w:sz w:val="28"/>
        </w:rPr>
        <w:t>
      10.      Құжат мәтінін және деректемелерін форматтау тасымалданбай жасалады.</w:t>
      </w:r>
    </w:p>
    <w:bookmarkStart w:name="z332" w:id="326"/>
    <w:p>
      <w:pPr>
        <w:spacing w:after="0"/>
        <w:ind w:left="0"/>
        <w:jc w:val="left"/>
      </w:pPr>
      <w:r>
        <w:rPr>
          <w:rFonts w:ascii="Times New Roman"/>
          <w:b/>
          <w:i w:val="false"/>
          <w:color w:val="000000"/>
        </w:rPr>
        <w:t xml:space="preserve"> Одақ эмблемасының бейнесі (01)</w:t>
      </w:r>
    </w:p>
    <w:bookmarkEnd w:id="326"/>
    <w:p>
      <w:pPr>
        <w:spacing w:after="0"/>
        <w:ind w:left="0"/>
        <w:jc w:val="both"/>
      </w:pPr>
      <w:r>
        <w:rPr>
          <w:rFonts w:ascii="Times New Roman"/>
          <w:b w:val="false"/>
          <w:i w:val="false"/>
          <w:color w:val="000000"/>
          <w:sz w:val="28"/>
        </w:rPr>
        <w:t xml:space="preserve">
      11. Одақ эмблемасының бейнесі Ішкі құжат айналымы қағидаларының бланкілерді дайындауға қойылатын талаптарына сәйкес  ресімдеу үшін бланкілері бекітілген  Одақ органдарының құжаттарында ғана келтіріледі.  </w:t>
      </w:r>
    </w:p>
    <w:p>
      <w:pPr>
        <w:spacing w:after="0"/>
        <w:ind w:left="0"/>
        <w:jc w:val="both"/>
      </w:pPr>
      <w:r>
        <w:rPr>
          <w:rFonts w:ascii="Times New Roman"/>
          <w:b w:val="false"/>
          <w:i w:val="false"/>
          <w:color w:val="000000"/>
          <w:sz w:val="28"/>
        </w:rPr>
        <w:t xml:space="preserve">
      12. Одақ эмблемасының бейнесі Жоғары Еуразиялық экономикалық кеңестің 2014 жылғы 10 қазандағы № 76 шешімімен бекітілген Еуразиялық экономикалық одақтың нышаны туралы ережеге сәйкес келтіріледі. </w:t>
      </w:r>
    </w:p>
    <w:bookmarkStart w:name="z333" w:id="327"/>
    <w:p>
      <w:pPr>
        <w:spacing w:after="0"/>
        <w:ind w:left="0"/>
        <w:jc w:val="left"/>
      </w:pPr>
      <w:r>
        <w:rPr>
          <w:rFonts w:ascii="Times New Roman"/>
          <w:b/>
          <w:i w:val="false"/>
          <w:color w:val="000000"/>
        </w:rPr>
        <w:t xml:space="preserve"> Одақ органының атауы (02)</w:t>
      </w:r>
    </w:p>
    <w:bookmarkEnd w:id="327"/>
    <w:p>
      <w:pPr>
        <w:spacing w:after="0"/>
        <w:ind w:left="0"/>
        <w:jc w:val="both"/>
      </w:pPr>
      <w:r>
        <w:rPr>
          <w:rFonts w:ascii="Times New Roman"/>
          <w:b w:val="false"/>
          <w:i w:val="false"/>
          <w:color w:val="000000"/>
          <w:sz w:val="28"/>
        </w:rPr>
        <w:t xml:space="preserve">
      13. Одақ органының атауы 2014 жылғы 29 мамырдағы Еуразиялық экономикалық одақ туралы шартқа дәлме-дәл сәйкестікпен көрсетіледі. </w:t>
      </w:r>
    </w:p>
    <w:bookmarkStart w:name="z334" w:id="328"/>
    <w:p>
      <w:pPr>
        <w:spacing w:after="0"/>
        <w:ind w:left="0"/>
        <w:jc w:val="left"/>
      </w:pPr>
      <w:r>
        <w:rPr>
          <w:rFonts w:ascii="Times New Roman"/>
          <w:b/>
          <w:i w:val="false"/>
          <w:color w:val="000000"/>
        </w:rPr>
        <w:t xml:space="preserve"> Анықтамалық деректер (03)</w:t>
      </w:r>
    </w:p>
    <w:bookmarkEnd w:id="328"/>
    <w:p>
      <w:pPr>
        <w:spacing w:after="0"/>
        <w:ind w:left="0"/>
        <w:jc w:val="both"/>
      </w:pPr>
      <w:r>
        <w:rPr>
          <w:rFonts w:ascii="Times New Roman"/>
          <w:b w:val="false"/>
          <w:i w:val="false"/>
          <w:color w:val="000000"/>
          <w:sz w:val="28"/>
        </w:rPr>
        <w:t xml:space="preserve">
      14. Комиссия туралы анықтамалық деректер құрамында ақпараттық байланыстар үшін қажет мәліметтер келтіріледі. </w:t>
      </w:r>
    </w:p>
    <w:p>
      <w:pPr>
        <w:spacing w:after="0"/>
        <w:ind w:left="0"/>
        <w:jc w:val="both"/>
      </w:pPr>
      <w:r>
        <w:rPr>
          <w:rFonts w:ascii="Times New Roman"/>
          <w:b w:val="false"/>
          <w:i w:val="false"/>
          <w:color w:val="000000"/>
          <w:sz w:val="28"/>
        </w:rPr>
        <w:t xml:space="preserve">
      Шығыс құжат (хаттар және басқалар) бланкісінде жазылатын Комиссия туралы анықтамалық деректер Комиссияның пошта мекенжайын (пошта байланысы қызметін көрсету қағидаларына сәйкес көрсетіледі), телефон мен факс нөмірлерін (қаланың (қажет болғанда - елдің) қалааралық телефон байланысы кодын көрсете отырып келтіріледі), электрондық пошта мекенжайын қамтиды.    </w:t>
      </w:r>
    </w:p>
    <w:bookmarkStart w:name="z335" w:id="329"/>
    <w:p>
      <w:pPr>
        <w:spacing w:after="0"/>
        <w:ind w:left="0"/>
        <w:jc w:val="left"/>
      </w:pPr>
      <w:r>
        <w:rPr>
          <w:rFonts w:ascii="Times New Roman"/>
          <w:b/>
          <w:i w:val="false"/>
          <w:color w:val="000000"/>
        </w:rPr>
        <w:t xml:space="preserve"> Құжат түрінің атауы (04)</w:t>
      </w:r>
    </w:p>
    <w:bookmarkEnd w:id="329"/>
    <w:p>
      <w:pPr>
        <w:spacing w:after="0"/>
        <w:ind w:left="0"/>
        <w:jc w:val="both"/>
      </w:pPr>
      <w:r>
        <w:rPr>
          <w:rFonts w:ascii="Times New Roman"/>
          <w:b w:val="false"/>
          <w:i w:val="false"/>
          <w:color w:val="000000"/>
          <w:sz w:val="28"/>
        </w:rPr>
        <w:t xml:space="preserve">
      15. Басып шығарылатын құжат түрінің атауы (шешім, өкім, ұсыным, бұйрық, хаттама және басқалар) құжаттың тиісті түрі бланкісінің элементі болып табылады немесе оны құжатты дайындау кезінде (құжатты стандарт беттерде ресімдеу кезінде) құжат жасаушы көрсетеді.       </w:t>
      </w:r>
    </w:p>
    <w:bookmarkStart w:name="z336" w:id="330"/>
    <w:p>
      <w:pPr>
        <w:spacing w:after="0"/>
        <w:ind w:left="0"/>
        <w:jc w:val="left"/>
      </w:pPr>
      <w:r>
        <w:rPr>
          <w:rFonts w:ascii="Times New Roman"/>
          <w:b/>
          <w:i w:val="false"/>
          <w:color w:val="000000"/>
        </w:rPr>
        <w:t xml:space="preserve"> Құжаттың күні (05)</w:t>
      </w:r>
    </w:p>
    <w:bookmarkEnd w:id="330"/>
    <w:p>
      <w:pPr>
        <w:spacing w:after="0"/>
        <w:ind w:left="0"/>
        <w:jc w:val="both"/>
      </w:pPr>
      <w:r>
        <w:rPr>
          <w:rFonts w:ascii="Times New Roman"/>
          <w:b w:val="false"/>
          <w:i w:val="false"/>
          <w:color w:val="000000"/>
          <w:sz w:val="28"/>
        </w:rPr>
        <w:t xml:space="preserve">
      16. Құжатқа қол қойылған немесе ол бекітілген күн, хаттама үшін – отырыс (шешімді қабылдау) күні, оқиға туралы акт үшін – оқиға күні құжаттың күні болып табылады. </w:t>
      </w:r>
    </w:p>
    <w:p>
      <w:pPr>
        <w:spacing w:after="0"/>
        <w:ind w:left="0"/>
        <w:jc w:val="both"/>
      </w:pPr>
      <w:r>
        <w:rPr>
          <w:rFonts w:ascii="Times New Roman"/>
          <w:b w:val="false"/>
          <w:i w:val="false"/>
          <w:color w:val="000000"/>
          <w:sz w:val="28"/>
        </w:rPr>
        <w:t xml:space="preserve">
      17. Бланкілерде ресімделетін құжаттарда оның күні осы деректеменің бланкіде орналасуына сәйкес қойылады. </w:t>
      </w:r>
    </w:p>
    <w:p>
      <w:pPr>
        <w:spacing w:after="0"/>
        <w:ind w:left="0"/>
        <w:jc w:val="both"/>
      </w:pPr>
      <w:r>
        <w:rPr>
          <w:rFonts w:ascii="Times New Roman"/>
          <w:b w:val="false"/>
          <w:i w:val="false"/>
          <w:color w:val="000000"/>
          <w:sz w:val="28"/>
        </w:rPr>
        <w:t xml:space="preserve">
      Қағаздың стандарт беттерінде ресімделетін құжаттарда оның күні деректемелерді орналастырудың үлгілік схемаларына (№ 1 және 2 схемалар) сәйкес қойылады.   </w:t>
      </w:r>
    </w:p>
    <w:p>
      <w:pPr>
        <w:spacing w:after="0"/>
        <w:ind w:left="0"/>
        <w:jc w:val="both"/>
      </w:pPr>
      <w:r>
        <w:rPr>
          <w:rFonts w:ascii="Times New Roman"/>
          <w:b w:val="false"/>
          <w:i w:val="false"/>
          <w:color w:val="000000"/>
          <w:sz w:val="28"/>
        </w:rPr>
        <w:t xml:space="preserve">
      18. Қызметтік хат алмасу құжаттарында құжат күні құжатқа қол қойған адамның лауазымы атауының астына мәтіннің сол жақ шегінен 2 – 3 жоларалық интервал аралығында алдыңғы деректемелерден кейін қойылады. </w:t>
      </w:r>
    </w:p>
    <w:p>
      <w:pPr>
        <w:spacing w:after="0"/>
        <w:ind w:left="0"/>
        <w:jc w:val="both"/>
      </w:pPr>
      <w:r>
        <w:rPr>
          <w:rFonts w:ascii="Times New Roman"/>
          <w:b w:val="false"/>
          <w:i w:val="false"/>
          <w:color w:val="000000"/>
          <w:sz w:val="28"/>
        </w:rPr>
        <w:t xml:space="preserve">
      19. Құжат жобасын әзірлеуде оның айы мен жылы ғана көрсетіледі. </w:t>
      </w:r>
    </w:p>
    <w:p>
      <w:pPr>
        <w:spacing w:after="0"/>
        <w:ind w:left="0"/>
        <w:jc w:val="both"/>
      </w:pPr>
      <w:r>
        <w:rPr>
          <w:rFonts w:ascii="Times New Roman"/>
          <w:b w:val="false"/>
          <w:i w:val="false"/>
          <w:color w:val="000000"/>
          <w:sz w:val="28"/>
        </w:rPr>
        <w:t xml:space="preserve">
      20. Құжаттың күні мынадай: айдың күні, айы, жылы реттілігімен көрсетіледі. </w:t>
      </w:r>
    </w:p>
    <w:p>
      <w:pPr>
        <w:spacing w:after="0"/>
        <w:ind w:left="0"/>
        <w:jc w:val="both"/>
      </w:pPr>
      <w:r>
        <w:rPr>
          <w:rFonts w:ascii="Times New Roman"/>
          <w:b w:val="false"/>
          <w:i w:val="false"/>
          <w:color w:val="000000"/>
          <w:sz w:val="28"/>
        </w:rPr>
        <w:t>
      Жалпы қағидалар бойынша күн сөздік-цифрлық тәсілмен жазып көрсетіледі. Мысалы: "2015 жылғы 04 наурыз".</w:t>
      </w:r>
    </w:p>
    <w:p>
      <w:pPr>
        <w:spacing w:after="0"/>
        <w:ind w:left="0"/>
        <w:jc w:val="both"/>
      </w:pPr>
      <w:r>
        <w:rPr>
          <w:rFonts w:ascii="Times New Roman"/>
          <w:b w:val="false"/>
          <w:i w:val="false"/>
          <w:color w:val="000000"/>
          <w:sz w:val="28"/>
        </w:rPr>
        <w:t>
      Қызметтік хат алмасуда, хаттарда,  виза қою, нұсқаулар жазу, құжаттың өтуі, орындалуы туралы белгі қою кезінде және өзге жағдайларда құжат күнін мынадай дәйектілікте араб цифрларымен ресімдеуге жол беріледі: айдың күні, айы, жылы. Айдың күні мен ай нүктемен бөлінген 2 жұп араб цифрымен, жылы – 4 араб цифрымен рәсімделеді. Мысалы: "04.03.2015".</w:t>
      </w:r>
    </w:p>
    <w:p>
      <w:pPr>
        <w:spacing w:after="0"/>
        <w:ind w:left="0"/>
        <w:jc w:val="both"/>
      </w:pPr>
      <w:r>
        <w:rPr>
          <w:rFonts w:ascii="Times New Roman"/>
          <w:b w:val="false"/>
          <w:i w:val="false"/>
          <w:color w:val="000000"/>
          <w:sz w:val="28"/>
        </w:rPr>
        <w:t xml:space="preserve">
      Күнді көрсетілген тәсілмен ресімдеуде жылдың қысқартылған "ж." белгісі қойылмайды. </w:t>
      </w:r>
    </w:p>
    <w:p>
      <w:pPr>
        <w:spacing w:after="0"/>
        <w:ind w:left="0"/>
        <w:jc w:val="both"/>
      </w:pPr>
      <w:r>
        <w:rPr>
          <w:rFonts w:ascii="Times New Roman"/>
          <w:b w:val="false"/>
          <w:i w:val="false"/>
          <w:color w:val="000000"/>
          <w:sz w:val="28"/>
        </w:rPr>
        <w:t>
      21. Құжаттағы оның орындалумен байланысты барлық қызметтік белгілерге күндері қойылуға және  қол қойылуға тиіс.</w:t>
      </w:r>
    </w:p>
    <w:bookmarkStart w:name="z337" w:id="331"/>
    <w:p>
      <w:pPr>
        <w:spacing w:after="0"/>
        <w:ind w:left="0"/>
        <w:jc w:val="left"/>
      </w:pPr>
      <w:r>
        <w:rPr>
          <w:rFonts w:ascii="Times New Roman"/>
          <w:b/>
          <w:i w:val="false"/>
          <w:color w:val="000000"/>
        </w:rPr>
        <w:t xml:space="preserve"> Құжаттың тіркеу нөмірі (06)</w:t>
      </w:r>
    </w:p>
    <w:bookmarkEnd w:id="331"/>
    <w:p>
      <w:pPr>
        <w:spacing w:after="0"/>
        <w:ind w:left="0"/>
        <w:jc w:val="both"/>
      </w:pPr>
      <w:r>
        <w:rPr>
          <w:rFonts w:ascii="Times New Roman"/>
          <w:b w:val="false"/>
          <w:i w:val="false"/>
          <w:color w:val="000000"/>
          <w:sz w:val="28"/>
        </w:rPr>
        <w:t>
      22. Бланкілерде р</w:t>
      </w:r>
      <w:r>
        <w:rPr>
          <w:rFonts w:ascii="Times New Roman"/>
          <w:b/>
          <w:i w:val="false"/>
          <w:color w:val="000000"/>
          <w:sz w:val="28"/>
        </w:rPr>
        <w:t>е</w:t>
      </w:r>
      <w:r>
        <w:rPr>
          <w:rFonts w:ascii="Times New Roman"/>
          <w:b w:val="false"/>
          <w:i w:val="false"/>
          <w:color w:val="000000"/>
          <w:sz w:val="28"/>
        </w:rPr>
        <w:t xml:space="preserve">сімделетін құжаттарда тіркеу нөмірі осы деректеменің бланкілерде орналасуына сәйкес қойылады. </w:t>
      </w:r>
    </w:p>
    <w:p>
      <w:pPr>
        <w:spacing w:after="0"/>
        <w:ind w:left="0"/>
        <w:jc w:val="both"/>
      </w:pPr>
      <w:r>
        <w:rPr>
          <w:rFonts w:ascii="Times New Roman"/>
          <w:b w:val="false"/>
          <w:i w:val="false"/>
          <w:color w:val="000000"/>
          <w:sz w:val="28"/>
        </w:rPr>
        <w:t>
      23. Стандартты парақтарда р</w:t>
      </w:r>
      <w:r>
        <w:rPr>
          <w:rFonts w:ascii="Times New Roman"/>
          <w:b/>
          <w:i w:val="false"/>
          <w:color w:val="000000"/>
          <w:sz w:val="28"/>
        </w:rPr>
        <w:t>ес</w:t>
      </w:r>
      <w:r>
        <w:rPr>
          <w:rFonts w:ascii="Times New Roman"/>
          <w:b w:val="false"/>
          <w:i w:val="false"/>
          <w:color w:val="000000"/>
          <w:sz w:val="28"/>
        </w:rPr>
        <w:t xml:space="preserve">імделетін құжаттарда оның нөмірі деректемелерді орналастырудың үлгілік схемаларына (№ 1 және 2 схемалар) сәйкес іс жүргізудің жалпы қағидалары бойынша қойылады. </w:t>
      </w:r>
    </w:p>
    <w:p>
      <w:pPr>
        <w:spacing w:after="0"/>
        <w:ind w:left="0"/>
        <w:jc w:val="both"/>
      </w:pPr>
      <w:r>
        <w:rPr>
          <w:rFonts w:ascii="Times New Roman"/>
          <w:b w:val="false"/>
          <w:i w:val="false"/>
          <w:color w:val="000000"/>
          <w:sz w:val="28"/>
        </w:rPr>
        <w:t xml:space="preserve">
      24. Тіркеу нөмірі әрбір құжаттың міндетті деректемесі болып табылады және құжаттарды тіркеу үшін белгіленген тәртіппен беріледі. </w:t>
      </w:r>
    </w:p>
    <w:bookmarkStart w:name="z338" w:id="332"/>
    <w:p>
      <w:pPr>
        <w:spacing w:after="0"/>
        <w:ind w:left="0"/>
        <w:jc w:val="left"/>
      </w:pPr>
      <w:r>
        <w:rPr>
          <w:rFonts w:ascii="Times New Roman"/>
          <w:b/>
          <w:i w:val="false"/>
          <w:color w:val="000000"/>
        </w:rPr>
        <w:t xml:space="preserve"> Құжатқа сілтеме (07)</w:t>
      </w:r>
    </w:p>
    <w:bookmarkEnd w:id="332"/>
    <w:p>
      <w:pPr>
        <w:spacing w:after="0"/>
        <w:ind w:left="0"/>
        <w:jc w:val="both"/>
      </w:pPr>
      <w:r>
        <w:rPr>
          <w:rFonts w:ascii="Times New Roman"/>
          <w:b w:val="false"/>
          <w:i w:val="false"/>
          <w:color w:val="000000"/>
          <w:sz w:val="28"/>
        </w:rPr>
        <w:t xml:space="preserve">
      25. Жауап берілуге тиіс құжатқа сілтеме оның тіркеу нөмірі мен күнінен тұрады.  </w:t>
      </w:r>
    </w:p>
    <w:p>
      <w:pPr>
        <w:spacing w:after="0"/>
        <w:ind w:left="0"/>
        <w:jc w:val="both"/>
      </w:pPr>
      <w:r>
        <w:rPr>
          <w:rFonts w:ascii="Times New Roman"/>
          <w:b w:val="false"/>
          <w:i w:val="false"/>
          <w:color w:val="000000"/>
          <w:sz w:val="28"/>
        </w:rPr>
        <w:t>
      26. Бланкілерде р</w:t>
      </w:r>
      <w:r>
        <w:rPr>
          <w:rFonts w:ascii="Times New Roman"/>
          <w:b/>
          <w:i w:val="false"/>
          <w:color w:val="000000"/>
          <w:sz w:val="28"/>
        </w:rPr>
        <w:t>е</w:t>
      </w:r>
      <w:r>
        <w:rPr>
          <w:rFonts w:ascii="Times New Roman"/>
          <w:b w:val="false"/>
          <w:i w:val="false"/>
          <w:color w:val="000000"/>
          <w:sz w:val="28"/>
        </w:rPr>
        <w:t>сімделетін құжаттарда сілтеме осы деректеменің бланкіде орналасуына сәйкес қойылады.</w:t>
      </w:r>
    </w:p>
    <w:p>
      <w:pPr>
        <w:spacing w:after="0"/>
        <w:ind w:left="0"/>
        <w:jc w:val="both"/>
      </w:pPr>
      <w:r>
        <w:rPr>
          <w:rFonts w:ascii="Times New Roman"/>
          <w:b w:val="false"/>
          <w:i w:val="false"/>
          <w:color w:val="000000"/>
          <w:sz w:val="28"/>
        </w:rPr>
        <w:t>
      Стандартты парақтарда р</w:t>
      </w:r>
      <w:r>
        <w:rPr>
          <w:rFonts w:ascii="Times New Roman"/>
          <w:b/>
          <w:i w:val="false"/>
          <w:color w:val="000000"/>
          <w:sz w:val="28"/>
        </w:rPr>
        <w:t>е</w:t>
      </w:r>
      <w:r>
        <w:rPr>
          <w:rFonts w:ascii="Times New Roman"/>
          <w:b w:val="false"/>
          <w:i w:val="false"/>
          <w:color w:val="000000"/>
          <w:sz w:val="28"/>
        </w:rPr>
        <w:t xml:space="preserve">сімделетін құжаттарда құжатқа сілтеме деректемелерді орналастырудың үлгілік схемаларына (№ 1 және 2 схемалар) сәйкес қойылады. Егер құжатқа тақырып берілсе, құжатқа сілтеме құжат мәтінінің тақырыбынан кейін қойылады. Бұл ретте оның күні мен тіркеу нөміріне сілтеме тақырыптың ең ұзын жолына қатысты алғанда, тұтас сызықпен тақырыптан бөлінеді.   </w:t>
      </w:r>
    </w:p>
    <w:p>
      <w:pPr>
        <w:spacing w:after="0"/>
        <w:ind w:left="0"/>
        <w:jc w:val="both"/>
      </w:pPr>
      <w:r>
        <w:rPr>
          <w:rFonts w:ascii="Times New Roman"/>
          <w:b w:val="false"/>
          <w:i w:val="false"/>
          <w:color w:val="000000"/>
          <w:sz w:val="28"/>
        </w:rPr>
        <w:t>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сұрау салу туралы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w:t>
            </w:r>
          </w:p>
          <w:p>
            <w:pPr>
              <w:spacing w:after="20"/>
              <w:ind w:left="20"/>
              <w:jc w:val="both"/>
            </w:pPr>
            <w:r>
              <w:rPr>
                <w:rFonts w:ascii="Times New Roman"/>
                <w:b w:val="false"/>
                <w:i w:val="false"/>
                <w:color w:val="000000"/>
                <w:sz w:val="20"/>
              </w:rPr>
              <w:t xml:space="preserve">
Есеп палатасының  20.04.2015  </w:t>
            </w:r>
          </w:p>
          <w:p>
            <w:pPr>
              <w:spacing w:after="20"/>
              <w:ind w:left="20"/>
              <w:jc w:val="both"/>
            </w:pPr>
            <w:r>
              <w:rPr>
                <w:rFonts w:ascii="Times New Roman"/>
                <w:b w:val="false"/>
                <w:i w:val="false"/>
                <w:color w:val="000000"/>
                <w:sz w:val="20"/>
              </w:rPr>
              <w:t>
№ ЗИ 05-99/05-04 хаты</w:t>
            </w:r>
          </w:p>
        </w:tc>
      </w:tr>
    </w:tbl>
    <w:bookmarkStart w:name="z339" w:id="333"/>
    <w:p>
      <w:pPr>
        <w:spacing w:after="0"/>
        <w:ind w:left="0"/>
        <w:jc w:val="left"/>
      </w:pPr>
      <w:r>
        <w:rPr>
          <w:rFonts w:ascii="Times New Roman"/>
          <w:b/>
          <w:i w:val="false"/>
          <w:color w:val="000000"/>
        </w:rPr>
        <w:t xml:space="preserve"> Құжаттың жасалған немесе басып шығарылған жері (08)</w:t>
      </w:r>
    </w:p>
    <w:bookmarkEnd w:id="333"/>
    <w:p>
      <w:pPr>
        <w:spacing w:after="0"/>
        <w:ind w:left="0"/>
        <w:jc w:val="both"/>
      </w:pPr>
      <w:r>
        <w:rPr>
          <w:rFonts w:ascii="Times New Roman"/>
          <w:b w:val="false"/>
          <w:i w:val="false"/>
          <w:color w:val="000000"/>
          <w:sz w:val="28"/>
        </w:rPr>
        <w:t xml:space="preserve">
      27. Егер құжат бланкісінде оның көрсетілуі көзделген болса, сондай-ақ Комиссия туралы анықтамалық деректер бойынша оның айқындалуы қиындық туғызған не құжаттың жасалған немесе басып шығарылған жері Комиссия туралы анықтамалық деректермен сәйкес келмейтін жағдайларда құжаттың жасалған немесе басып шығарылған жері көрсетіледі. </w:t>
      </w:r>
    </w:p>
    <w:p>
      <w:pPr>
        <w:spacing w:after="0"/>
        <w:ind w:left="0"/>
        <w:jc w:val="both"/>
      </w:pPr>
      <w:r>
        <w:rPr>
          <w:rFonts w:ascii="Times New Roman"/>
          <w:b w:val="false"/>
          <w:i w:val="false"/>
          <w:color w:val="000000"/>
          <w:sz w:val="28"/>
        </w:rPr>
        <w:t xml:space="preserve">
      28.  Құжаттың жасалған немесе басып шығарылған жері </w:t>
      </w:r>
    </w:p>
    <w:p>
      <w:pPr>
        <w:spacing w:after="0"/>
        <w:ind w:left="0"/>
        <w:jc w:val="both"/>
      </w:pPr>
      <w:r>
        <w:rPr>
          <w:rFonts w:ascii="Times New Roman"/>
          <w:b w:val="false"/>
          <w:i w:val="false"/>
          <w:color w:val="000000"/>
          <w:sz w:val="28"/>
        </w:rPr>
        <w:t xml:space="preserve">әкімшілік-аумақтық бөлініске сәйкес көрсетіледі және құжаттардың жекелеген түрлеріне қатысты көзделген арнайы талаптарды ескере отырып, тек жалпы қабылданған қысқартулардан тұрады. </w:t>
      </w:r>
    </w:p>
    <w:p>
      <w:pPr>
        <w:spacing w:after="0"/>
        <w:ind w:left="0"/>
        <w:jc w:val="both"/>
      </w:pPr>
      <w:r>
        <w:rPr>
          <w:rFonts w:ascii="Times New Roman"/>
          <w:b w:val="false"/>
          <w:i w:val="false"/>
          <w:color w:val="000000"/>
          <w:sz w:val="28"/>
        </w:rPr>
        <w:t xml:space="preserve">
      29. Бланкілерде ресімделетін құжаттарда құжаттың жасалған немесе басып шығарылған жері осы деректеменің бланкіде орналасуына сәйкес және құжаттардың тиісті түрлерін ресімдеуде белгіленген талаптарды ескере отырып қойылады. </w:t>
      </w:r>
    </w:p>
    <w:p>
      <w:pPr>
        <w:spacing w:after="0"/>
        <w:ind w:left="0"/>
        <w:jc w:val="both"/>
      </w:pPr>
      <w:r>
        <w:rPr>
          <w:rFonts w:ascii="Times New Roman"/>
          <w:b w:val="false"/>
          <w:i w:val="false"/>
          <w:color w:val="000000"/>
          <w:sz w:val="28"/>
        </w:rPr>
        <w:t xml:space="preserve">
      Стандартты  парақтарда ресімделетін құжаттарда құжаттың жасалған немесе басып шығарылған жері деректемелерді орналастырудың үлгілік схемаларына (№ 1 және 2 схемалар) сәйкес қойылады.  </w:t>
      </w:r>
    </w:p>
    <w:bookmarkStart w:name="z340" w:id="334"/>
    <w:p>
      <w:pPr>
        <w:spacing w:after="0"/>
        <w:ind w:left="0"/>
        <w:jc w:val="left"/>
      </w:pPr>
      <w:r>
        <w:rPr>
          <w:rFonts w:ascii="Times New Roman"/>
          <w:b/>
          <w:i w:val="false"/>
          <w:color w:val="000000"/>
        </w:rPr>
        <w:t xml:space="preserve"> Адресат (09)</w:t>
      </w:r>
    </w:p>
    <w:bookmarkEnd w:id="334"/>
    <w:p>
      <w:pPr>
        <w:spacing w:after="0"/>
        <w:ind w:left="0"/>
        <w:jc w:val="both"/>
      </w:pPr>
      <w:r>
        <w:rPr>
          <w:rFonts w:ascii="Times New Roman"/>
          <w:b w:val="false"/>
          <w:i w:val="false"/>
          <w:color w:val="000000"/>
          <w:sz w:val="28"/>
        </w:rPr>
        <w:t>
      30. "Адресат" деректемесі мемлекеттік билік органдарына, жергілікті өзін-өзі басқару органдарына, ұйымдарға, лауазымды және жеке тұлғаларға жіберілетін құжаттарда рәсімделеді.</w:t>
      </w:r>
    </w:p>
    <w:p>
      <w:pPr>
        <w:spacing w:after="0"/>
        <w:ind w:left="0"/>
        <w:jc w:val="both"/>
      </w:pPr>
      <w:r>
        <w:rPr>
          <w:rFonts w:ascii="Times New Roman"/>
          <w:b w:val="false"/>
          <w:i w:val="false"/>
          <w:color w:val="000000"/>
          <w:sz w:val="28"/>
        </w:rPr>
        <w:t xml:space="preserve">
      31. "Адресат" деректемесі құрамына мемлекеттік билік органының, ұйымның (құрылымдық бөлімшенің) атауы, адресаттың лауазымының атауы, тегі мен аты-жөні кіреді. </w:t>
      </w:r>
    </w:p>
    <w:p>
      <w:pPr>
        <w:spacing w:after="0"/>
        <w:ind w:left="0"/>
        <w:jc w:val="both"/>
      </w:pPr>
      <w:r>
        <w:rPr>
          <w:rFonts w:ascii="Times New Roman"/>
          <w:b w:val="false"/>
          <w:i w:val="false"/>
          <w:color w:val="000000"/>
          <w:sz w:val="28"/>
        </w:rPr>
        <w:t xml:space="preserve">
      Адресат туралы деректер нақты әрі толық ақпараттан тұруы керек, осының негізінде құжат адресатқа жеткізілуі мүмкін.  </w:t>
      </w:r>
    </w:p>
    <w:p>
      <w:pPr>
        <w:spacing w:after="0"/>
        <w:ind w:left="0"/>
        <w:jc w:val="both"/>
      </w:pPr>
      <w:r>
        <w:rPr>
          <w:rFonts w:ascii="Times New Roman"/>
          <w:b w:val="false"/>
          <w:i w:val="false"/>
          <w:color w:val="000000"/>
          <w:sz w:val="28"/>
        </w:rPr>
        <w:t xml:space="preserve">
      32. Деректеменің барлық жолдары бірінші ақ шетпен шектелетін ең ұзын жолына қатысты алғанда ортаға дәл келтіріледі. Деректеменің әрбір дербес элементі 1 жоларалық интервал арқылы, келесі элементі – 1,5 жоларалық интервал арқылы басылады.      </w:t>
      </w:r>
    </w:p>
    <w:p>
      <w:pPr>
        <w:spacing w:after="0"/>
        <w:ind w:left="0"/>
        <w:jc w:val="both"/>
      </w:pPr>
      <w:r>
        <w:rPr>
          <w:rFonts w:ascii="Times New Roman"/>
          <w:b w:val="false"/>
          <w:i w:val="false"/>
          <w:color w:val="000000"/>
          <w:sz w:val="28"/>
        </w:rPr>
        <w:t xml:space="preserve">
      33. Егер құжат мемлекеттік билік органына, жергілікті өзін-өзі басқару органына, ұйымға немесе олардың құрылымдық бөлімшесіне лауазымды адамды көрсетпей жіберілсе, олардың атауы атау септігінде жазылады. </w:t>
      </w:r>
    </w:p>
    <w:p>
      <w:pPr>
        <w:spacing w:after="0"/>
        <w:ind w:left="0"/>
        <w:jc w:val="both"/>
      </w:pPr>
      <w:r>
        <w:rPr>
          <w:rFonts w:ascii="Times New Roman"/>
          <w:b w:val="false"/>
          <w:i w:val="false"/>
          <w:color w:val="000000"/>
          <w:sz w:val="28"/>
        </w:rPr>
        <w:t>
      Мемлекеттік билік органының, жергілікті өзін-өзі басқару органының, ұйымның атауларын құрылымдық бөлімше атауының алдында жазу керек.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w:t>
            </w:r>
          </w:p>
          <w:p>
            <w:pPr>
              <w:spacing w:after="20"/>
              <w:ind w:left="20"/>
              <w:jc w:val="both"/>
            </w:pPr>
            <w:r>
              <w:rPr>
                <w:rFonts w:ascii="Times New Roman"/>
                <w:b w:val="false"/>
                <w:i w:val="false"/>
                <w:color w:val="000000"/>
                <w:sz w:val="20"/>
              </w:rPr>
              <w:t>
... министрлігі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 өнеркәсібінің </w:t>
            </w:r>
          </w:p>
          <w:p>
            <w:pPr>
              <w:spacing w:after="20"/>
              <w:ind w:left="20"/>
              <w:jc w:val="both"/>
            </w:pPr>
            <w:r>
              <w:rPr>
                <w:rFonts w:ascii="Times New Roman"/>
                <w:b w:val="false"/>
                <w:i w:val="false"/>
                <w:color w:val="000000"/>
                <w:sz w:val="20"/>
              </w:rPr>
              <w:t>
Бас басқармасы</w:t>
            </w:r>
          </w:p>
        </w:tc>
      </w:tr>
    </w:tbl>
    <w:p>
      <w:pPr>
        <w:spacing w:after="0"/>
        <w:ind w:left="0"/>
        <w:jc w:val="both"/>
      </w:pPr>
      <w:r>
        <w:rPr>
          <w:rFonts w:ascii="Times New Roman"/>
          <w:b w:val="false"/>
          <w:i w:val="false"/>
          <w:color w:val="000000"/>
          <w:sz w:val="28"/>
        </w:rPr>
        <w:t>
      34.  Құжатты лауазымды адамға жіберген кезде мемлекеттік билік органының, жергілікті өзін-өзі басқару органының, ұйымның атаулары атау септігінде, ал оның лауазымы мен тегі - барыс септігінде көрсетіледі. Тегі мен аты-жөні лауазым атауынан кейін 1,5 жоларалық интервалмен басылады.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 министрлігі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 департаменті директорының орынбасары</w:t>
            </w:r>
          </w:p>
          <w:p>
            <w:pPr>
              <w:spacing w:after="20"/>
              <w:ind w:left="20"/>
              <w:jc w:val="both"/>
            </w:pPr>
            <w:r>
              <w:rPr>
                <w:rFonts w:ascii="Times New Roman"/>
                <w:b w:val="false"/>
                <w:i w:val="false"/>
                <w:color w:val="000000"/>
                <w:sz w:val="20"/>
              </w:rPr>
              <w:t>
Н.У. Жанболатовқа</w:t>
            </w:r>
          </w:p>
        </w:tc>
      </w:tr>
    </w:tbl>
    <w:p>
      <w:pPr>
        <w:spacing w:after="0"/>
        <w:ind w:left="0"/>
        <w:jc w:val="both"/>
      </w:pPr>
      <w:r>
        <w:rPr>
          <w:rFonts w:ascii="Times New Roman"/>
          <w:b w:val="false"/>
          <w:i w:val="false"/>
          <w:color w:val="000000"/>
          <w:sz w:val="28"/>
        </w:rPr>
        <w:t>
      Құжатты мемлекеттік билік органының, жергілікті өзін-өзі басқару органының, ұйымның басшысына жіберген кезде олардың атаулары адресат лауазымы атауының құрамына қосылады.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комитетінің төрағасы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О.В. Ивашкевичке</w:t>
            </w:r>
          </w:p>
        </w:tc>
      </w:tr>
    </w:tbl>
    <w:p>
      <w:pPr>
        <w:spacing w:after="0"/>
        <w:ind w:left="0"/>
        <w:jc w:val="both"/>
      </w:pPr>
      <w:r>
        <w:rPr>
          <w:rFonts w:ascii="Times New Roman"/>
          <w:b w:val="false"/>
          <w:i w:val="false"/>
          <w:color w:val="000000"/>
          <w:sz w:val="28"/>
        </w:rPr>
        <w:t xml:space="preserve">
      35. "Адресат" деректемесінің құрамына пошта мекенжайы да кіруі мүмкін. Пошта мекенжайы элементтері пошта байланысы қызметін көрсету қағидаттарында белгіленген дәйектілікпен көрсетіледі.  </w:t>
      </w:r>
    </w:p>
    <w:p>
      <w:pPr>
        <w:spacing w:after="0"/>
        <w:ind w:left="0"/>
        <w:jc w:val="both"/>
      </w:pPr>
      <w:r>
        <w:rPr>
          <w:rFonts w:ascii="Times New Roman"/>
          <w:b w:val="false"/>
          <w:i w:val="false"/>
          <w:color w:val="000000"/>
          <w:sz w:val="28"/>
        </w:rPr>
        <w:t>
      36. Хатты ұйымға жіберген кезде оның атауы, кейін пошта мекенжайы көрсетіледі.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темір жолдары" </w:t>
            </w:r>
          </w:p>
          <w:p>
            <w:pPr>
              <w:spacing w:after="20"/>
              <w:ind w:left="20"/>
              <w:jc w:val="both"/>
            </w:pPr>
            <w:r>
              <w:rPr>
                <w:rFonts w:ascii="Times New Roman"/>
                <w:b w:val="false"/>
                <w:i w:val="false"/>
                <w:color w:val="000000"/>
                <w:sz w:val="20"/>
              </w:rPr>
              <w:t xml:space="preserve">
ашық акционерлік қоғамы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Жаңа Басманная көшесі, 2-үй, </w:t>
            </w:r>
          </w:p>
          <w:p>
            <w:pPr>
              <w:spacing w:after="20"/>
              <w:ind w:left="20"/>
              <w:jc w:val="both"/>
            </w:pPr>
            <w:r>
              <w:rPr>
                <w:rFonts w:ascii="Times New Roman"/>
                <w:b w:val="false"/>
                <w:i w:val="false"/>
                <w:color w:val="000000"/>
                <w:sz w:val="20"/>
              </w:rPr>
              <w:t>
Мәскеу, 107174</w:t>
            </w:r>
          </w:p>
        </w:tc>
      </w:tr>
    </w:tbl>
    <w:p>
      <w:pPr>
        <w:spacing w:after="0"/>
        <w:ind w:left="0"/>
        <w:jc w:val="both"/>
      </w:pPr>
      <w:r>
        <w:rPr>
          <w:rFonts w:ascii="Times New Roman"/>
          <w:b w:val="false"/>
          <w:i w:val="false"/>
          <w:color w:val="000000"/>
          <w:sz w:val="28"/>
        </w:rPr>
        <w:t>
      37. Құжатты жеке тұлғаға жіберген кезде алушының тегі және аты-жөні барыс септігінде, кейін – пошта мекенжайы көрсетіледі.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 Ивановқа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Новоясненевский  даңғылы, 12-үй, 32-п.,</w:t>
            </w:r>
          </w:p>
          <w:p>
            <w:pPr>
              <w:spacing w:after="20"/>
              <w:ind w:left="20"/>
              <w:jc w:val="both"/>
            </w:pPr>
            <w:r>
              <w:rPr>
                <w:rFonts w:ascii="Times New Roman"/>
                <w:b w:val="false"/>
                <w:i w:val="false"/>
                <w:color w:val="000000"/>
                <w:sz w:val="20"/>
              </w:rPr>
              <w:t>
      Мәскеу, 117574</w:t>
            </w:r>
          </w:p>
        </w:tc>
      </w:tr>
    </w:tbl>
    <w:p>
      <w:pPr>
        <w:spacing w:after="0"/>
        <w:ind w:left="0"/>
        <w:jc w:val="both"/>
      </w:pPr>
      <w:r>
        <w:rPr>
          <w:rFonts w:ascii="Times New Roman"/>
          <w:b w:val="false"/>
          <w:i w:val="false"/>
          <w:color w:val="000000"/>
          <w:sz w:val="28"/>
        </w:rPr>
        <w:t xml:space="preserve">
      38. Құжатты лауазымды адамға жіберген кезде аты-жөні тегінің алдына, жеке тұлғаға жіберген кезде – одан кейін қойылады. </w:t>
      </w:r>
    </w:p>
    <w:p>
      <w:pPr>
        <w:spacing w:after="0"/>
        <w:ind w:left="0"/>
        <w:jc w:val="both"/>
      </w:pPr>
      <w:r>
        <w:rPr>
          <w:rFonts w:ascii="Times New Roman"/>
          <w:b w:val="false"/>
          <w:i w:val="false"/>
          <w:color w:val="000000"/>
          <w:sz w:val="28"/>
        </w:rPr>
        <w:t xml:space="preserve">
      39. Тұрақты корреспонденттерге жіберілетін құжаттарда мекенжай көрсетілмейді.   </w:t>
      </w:r>
    </w:p>
    <w:p>
      <w:pPr>
        <w:spacing w:after="0"/>
        <w:ind w:left="0"/>
        <w:jc w:val="both"/>
      </w:pPr>
      <w:r>
        <w:rPr>
          <w:rFonts w:ascii="Times New Roman"/>
          <w:b w:val="false"/>
          <w:i w:val="false"/>
          <w:color w:val="000000"/>
          <w:sz w:val="28"/>
        </w:rPr>
        <w:t xml:space="preserve">
      40. Егер адресатқа басқа алушылар туралы ақпарат қажет болған жағдайда құжаттың соңғы бетінің сырт жағына немесе дербес бетке таратудың толық көрсеткіші басылады.   </w:t>
      </w:r>
    </w:p>
    <w:p>
      <w:pPr>
        <w:spacing w:after="0"/>
        <w:ind w:left="0"/>
        <w:jc w:val="both"/>
      </w:pPr>
      <w:r>
        <w:rPr>
          <w:rFonts w:ascii="Times New Roman"/>
          <w:b w:val="false"/>
          <w:i w:val="false"/>
          <w:color w:val="000000"/>
          <w:sz w:val="28"/>
        </w:rPr>
        <w:t xml:space="preserve">
      Құжатты 4-тен астам мекенжайға  жіберген кезде құжат орындаушысы хатты тарату көрсеткішін жасайды және тарату көрсеткішіне сәйкес нақты адресаттарға жіберу үшін хат көшірмесінің қажетті саны қоса беріледі.     </w:t>
      </w:r>
    </w:p>
    <w:bookmarkStart w:name="z341" w:id="335"/>
    <w:p>
      <w:pPr>
        <w:spacing w:after="0"/>
        <w:ind w:left="0"/>
        <w:jc w:val="left"/>
      </w:pPr>
      <w:r>
        <w:rPr>
          <w:rFonts w:ascii="Times New Roman"/>
          <w:b/>
          <w:i w:val="false"/>
          <w:color w:val="000000"/>
        </w:rPr>
        <w:t xml:space="preserve"> Бекіту грифі (10)</w:t>
      </w:r>
    </w:p>
    <w:bookmarkEnd w:id="335"/>
    <w:p>
      <w:pPr>
        <w:spacing w:after="0"/>
        <w:ind w:left="0"/>
        <w:jc w:val="both"/>
      </w:pPr>
      <w:r>
        <w:rPr>
          <w:rFonts w:ascii="Times New Roman"/>
          <w:b w:val="false"/>
          <w:i w:val="false"/>
          <w:color w:val="000000"/>
          <w:sz w:val="28"/>
        </w:rPr>
        <w:t>
      41. Құжат бекітілген Одақ органы актісінің (шешімдері, өкімдері және т.б.) нөмірі мен күніне сілтемесі бар көп әріпті "бекіту грифі" деректемесі құжаттың бірінші бетінің оң жақтағы жоғарғы бұрышына орналасады және жоғарғы ақ шеті шегінен бас әріптермен тырнақшасыз басылады.</w:t>
      </w:r>
    </w:p>
    <w:p>
      <w:pPr>
        <w:spacing w:after="0"/>
        <w:ind w:left="0"/>
        <w:jc w:val="both"/>
      </w:pPr>
      <w:r>
        <w:rPr>
          <w:rFonts w:ascii="Times New Roman"/>
          <w:b w:val="false"/>
          <w:i w:val="false"/>
          <w:color w:val="000000"/>
          <w:sz w:val="28"/>
        </w:rPr>
        <w:t xml:space="preserve">
      42. "БЕКІТІЛГЕН" сөзі деректеменің келесі жолдарынан 1,5 жоларалық интервалмен бөлінеді. Деректеменің қалған жолдары 1 жоларалық интервал арқылы жазылады. </w:t>
      </w:r>
    </w:p>
    <w:p>
      <w:pPr>
        <w:spacing w:after="0"/>
        <w:ind w:left="0"/>
        <w:jc w:val="both"/>
      </w:pPr>
      <w:r>
        <w:rPr>
          <w:rFonts w:ascii="Times New Roman"/>
          <w:b w:val="false"/>
          <w:i w:val="false"/>
          <w:color w:val="000000"/>
          <w:sz w:val="28"/>
        </w:rPr>
        <w:t xml:space="preserve">
      Деректеменің барлық құрама бөліктері ең ұзын жолға қатысты алғанда ортаға дәл келтіріледі.Жол ұзындығы 10 см аспауы керек және құжаттың оң жағындағы ақ шетпен шектеледі. Мысалы: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 Төрағасының</w:t>
            </w:r>
          </w:p>
          <w:p>
            <w:pPr>
              <w:spacing w:after="20"/>
              <w:ind w:left="20"/>
              <w:jc w:val="both"/>
            </w:pPr>
            <w:r>
              <w:rPr>
                <w:rFonts w:ascii="Times New Roman"/>
                <w:b w:val="false"/>
                <w:i w:val="false"/>
                <w:color w:val="000000"/>
                <w:sz w:val="20"/>
              </w:rPr>
              <w:t xml:space="preserve">
2015 жылғы 17 мамырдағы </w:t>
            </w:r>
          </w:p>
          <w:p>
            <w:pPr>
              <w:spacing w:after="20"/>
              <w:ind w:left="20"/>
              <w:jc w:val="both"/>
            </w:pPr>
            <w:r>
              <w:rPr>
                <w:rFonts w:ascii="Times New Roman"/>
                <w:b w:val="false"/>
                <w:i w:val="false"/>
                <w:color w:val="000000"/>
                <w:sz w:val="20"/>
              </w:rPr>
              <w:t>
№ 260 бұйрығымен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БЕКІТІЛГЕН</w:t>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"БЕКІТІЛГЕН" сөзі орыс тіліндегі  қолданысында бекітілген құжат атауына сай осы тілдің ерекшелігімен (род, число) түрленеді.</w:t>
      </w:r>
    </w:p>
    <w:p>
      <w:pPr>
        <w:spacing w:after="0"/>
        <w:ind w:left="0"/>
        <w:jc w:val="both"/>
      </w:pPr>
      <w:r>
        <w:rPr>
          <w:rFonts w:ascii="Times New Roman"/>
          <w:b w:val="false"/>
          <w:i w:val="false"/>
          <w:color w:val="000000"/>
          <w:sz w:val="28"/>
        </w:rPr>
        <w:t xml:space="preserve">
      43. Егер құжатты Комиссия Алқасының (бұдан әрі – Алқа) мүшесі, лауазымды адам бекіткен жағдайда бекіту грифі "БЕКІТЕМІН" (тырнақшасыз) сөзінен, құжатты бекіткен адам лауазымының атауынан, оның қойған қолынан, тегі мен аты-жөнінен және бекіткен күнінен тұрады. Мысалы: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 департаментінің директоры</w:t>
            </w:r>
          </w:p>
          <w:p>
            <w:pPr>
              <w:spacing w:after="20"/>
              <w:ind w:left="20"/>
              <w:jc w:val="both"/>
            </w:pPr>
            <w:r>
              <w:rPr>
                <w:rFonts w:ascii="Times New Roman"/>
                <w:b w:val="false"/>
                <w:i w:val="false"/>
                <w:color w:val="000000"/>
                <w:sz w:val="20"/>
              </w:rPr>
              <w:t>
[Жеке қолы] Ы.Н. Абаев</w:t>
            </w:r>
          </w:p>
          <w:p>
            <w:pPr>
              <w:spacing w:after="20"/>
              <w:ind w:left="20"/>
              <w:jc w:val="both"/>
            </w:pPr>
            <w:r>
              <w:rPr>
                <w:rFonts w:ascii="Times New Roman"/>
                <w:b w:val="false"/>
                <w:i w:val="false"/>
                <w:color w:val="000000"/>
                <w:sz w:val="20"/>
              </w:rPr>
              <w:t>
00.00.0000</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 Егер құжатты Алқаның бірнеше мүшесі, лауазымды адамдар бекіткен жағдайда бекіту грифі бір деңгейде орналасады, олардың астынан 2 – 3 жоларалық интервалдар аралығында  Алқа мүшелерінің, лауазымды адамдардың қойған қолдары да бір деңгейде орналасады.</w:t>
      </w:r>
    </w:p>
    <w:bookmarkStart w:name="z342" w:id="336"/>
    <w:p>
      <w:pPr>
        <w:spacing w:after="0"/>
        <w:ind w:left="0"/>
        <w:jc w:val="left"/>
      </w:pPr>
      <w:r>
        <w:rPr>
          <w:rFonts w:ascii="Times New Roman"/>
          <w:b/>
          <w:i w:val="false"/>
          <w:color w:val="000000"/>
        </w:rPr>
        <w:t xml:space="preserve"> Бұрыштама қою (11)</w:t>
      </w:r>
    </w:p>
    <w:bookmarkEnd w:id="336"/>
    <w:p>
      <w:pPr>
        <w:spacing w:after="0"/>
        <w:ind w:left="0"/>
        <w:jc w:val="both"/>
      </w:pPr>
      <w:r>
        <w:rPr>
          <w:rFonts w:ascii="Times New Roman"/>
          <w:b w:val="false"/>
          <w:i w:val="false"/>
          <w:color w:val="000000"/>
          <w:sz w:val="28"/>
        </w:rPr>
        <w:t xml:space="preserve">
      45. Бұрыштама орындау талап етілетін құжатқа қойылады және ол құжатты орындаушыға (орындаушыларға) берілген тапсырмадан (тапсырмалардан) тұратын деректемені білдіреді. </w:t>
      </w:r>
    </w:p>
    <w:p>
      <w:pPr>
        <w:spacing w:after="0"/>
        <w:ind w:left="0"/>
        <w:jc w:val="both"/>
      </w:pPr>
      <w:r>
        <w:rPr>
          <w:rFonts w:ascii="Times New Roman"/>
          <w:b w:val="false"/>
          <w:i w:val="false"/>
          <w:color w:val="000000"/>
          <w:sz w:val="28"/>
        </w:rPr>
        <w:t xml:space="preserve">
      46. Бұрыштама ішкі құжаттарға құжат түпнұсқасының мәтіннен бос жеріне (басшы өз қолымен жазады) қойылуы мүмкін. Кіріс құжаттарға бұрыштама қою Ішкі құжат айналымы қағидаларында көзделген ұсынымдарды ескере отырып жасалатын дербес құжаттар түрінде ресімделеді.  </w:t>
      </w:r>
    </w:p>
    <w:p>
      <w:pPr>
        <w:spacing w:after="0"/>
        <w:ind w:left="0"/>
        <w:jc w:val="both"/>
      </w:pPr>
      <w:r>
        <w:rPr>
          <w:rFonts w:ascii="Times New Roman"/>
          <w:b w:val="false"/>
          <w:i w:val="false"/>
          <w:color w:val="000000"/>
          <w:sz w:val="28"/>
        </w:rPr>
        <w:t xml:space="preserve">
      47. Құжатқа қойылатын бұрыштамада орындаушының тегі мен аты-жөні (орындаушылардың тегі мен аты-жөні), негізгі тапсырманың мазмұны, орындау мерзімі, қойылған қол және күні көрсетіледі. Мысалы: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Якович Т.И.</w:t>
            </w:r>
          </w:p>
          <w:p>
            <w:pPr>
              <w:spacing w:after="20"/>
              <w:ind w:left="20"/>
              <w:jc w:val="both"/>
            </w:pPr>
            <w:r>
              <w:rPr>
                <w:rFonts w:ascii="Times New Roman"/>
                <w:b w:val="false"/>
                <w:i w:val="false"/>
                <w:color w:val="000000"/>
                <w:sz w:val="20"/>
              </w:rPr>
              <w:t>
00.00.0000 дейін</w:t>
            </w:r>
          </w:p>
          <w:p>
            <w:pPr>
              <w:spacing w:after="20"/>
              <w:ind w:left="20"/>
              <w:jc w:val="both"/>
            </w:pPr>
            <w:r>
              <w:rPr>
                <w:rFonts w:ascii="Times New Roman"/>
                <w:b w:val="false"/>
                <w:i w:val="false"/>
                <w:color w:val="000000"/>
                <w:sz w:val="20"/>
              </w:rPr>
              <w:t>
Келіспеушіліктер хаттамасына қол қоюды қамтамасыз етсін</w:t>
            </w:r>
          </w:p>
          <w:p>
            <w:pPr>
              <w:spacing w:after="20"/>
              <w:ind w:left="20"/>
              <w:jc w:val="both"/>
            </w:pP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
00.00.0000</w:t>
            </w:r>
          </w:p>
        </w:tc>
      </w:tr>
    </w:tbl>
    <w:p>
      <w:pPr>
        <w:spacing w:after="0"/>
        <w:ind w:left="0"/>
        <w:jc w:val="both"/>
      </w:pPr>
      <w:r>
        <w:rPr>
          <w:rFonts w:ascii="Times New Roman"/>
          <w:b w:val="false"/>
          <w:i w:val="false"/>
          <w:color w:val="000000"/>
          <w:sz w:val="28"/>
        </w:rPr>
        <w:t xml:space="preserve">
      48. Орындау тәртібі Комиссияның құрылымдық бөлімшелері туралы ережелермен, Комиссия қызметкерлерінің лауазымдық регламентімен (лауазымдық нұсқаулықтармен) айқындалатын құжаттарда тапсырылатын іс-қимылдың мазмұны көрсетілмейді. </w:t>
      </w:r>
    </w:p>
    <w:p>
      <w:pPr>
        <w:spacing w:after="0"/>
        <w:ind w:left="0"/>
        <w:jc w:val="both"/>
      </w:pPr>
      <w:r>
        <w:rPr>
          <w:rFonts w:ascii="Times New Roman"/>
          <w:b w:val="false"/>
          <w:i w:val="false"/>
          <w:color w:val="000000"/>
          <w:sz w:val="28"/>
        </w:rPr>
        <w:t xml:space="preserve">
      49. Бірнеше орындаушы бар болған кезде бұрыштамада бірінші көрсетілген орындаушы жауапты орындаушы болып саналады. Оған орындаушыларды шақыру және олардың жұмысын үйлестіру құқығы беріледі. </w:t>
      </w:r>
    </w:p>
    <w:bookmarkStart w:name="z343" w:id="337"/>
    <w:p>
      <w:pPr>
        <w:spacing w:after="0"/>
        <w:ind w:left="0"/>
        <w:jc w:val="left"/>
      </w:pPr>
      <w:r>
        <w:rPr>
          <w:rFonts w:ascii="Times New Roman"/>
          <w:b/>
          <w:i w:val="false"/>
          <w:color w:val="000000"/>
        </w:rPr>
        <w:t xml:space="preserve"> Құжат мәтініне қойылатын тақырып (12)</w:t>
      </w:r>
    </w:p>
    <w:bookmarkEnd w:id="337"/>
    <w:p>
      <w:pPr>
        <w:spacing w:after="0"/>
        <w:ind w:left="0"/>
        <w:jc w:val="both"/>
      </w:pPr>
      <w:r>
        <w:rPr>
          <w:rFonts w:ascii="Times New Roman"/>
          <w:b w:val="false"/>
          <w:i w:val="false"/>
          <w:color w:val="000000"/>
          <w:sz w:val="28"/>
        </w:rPr>
        <w:t xml:space="preserve">
      50. Құжат мәтініне тақырыпты орындаушы қояды. </w:t>
      </w:r>
    </w:p>
    <w:p>
      <w:pPr>
        <w:spacing w:after="0"/>
        <w:ind w:left="0"/>
        <w:jc w:val="both"/>
      </w:pPr>
      <w:r>
        <w:rPr>
          <w:rFonts w:ascii="Times New Roman"/>
          <w:b w:val="false"/>
          <w:i w:val="false"/>
          <w:color w:val="000000"/>
          <w:sz w:val="28"/>
        </w:rPr>
        <w:t xml:space="preserve">
      51. Құжат мәтініне қойылатын тақырып қысқа, құжат мазмұнын дәл білдіретін және құжат түрінің атауымен байламды болуға тиіс.    </w:t>
      </w:r>
    </w:p>
    <w:p>
      <w:pPr>
        <w:spacing w:after="0"/>
        <w:ind w:left="0"/>
        <w:jc w:val="both"/>
      </w:pPr>
      <w:r>
        <w:rPr>
          <w:rFonts w:ascii="Times New Roman"/>
          <w:b w:val="false"/>
          <w:i w:val="false"/>
          <w:color w:val="000000"/>
          <w:sz w:val="28"/>
        </w:rPr>
        <w:t>
      52. Құжат мәтініне қойылатын тақырып мынадай сұрақтарға сай келуі керек:</w:t>
      </w:r>
    </w:p>
    <w:p>
      <w:pPr>
        <w:spacing w:after="0"/>
        <w:ind w:left="0"/>
        <w:jc w:val="both"/>
      </w:pPr>
      <w:r>
        <w:rPr>
          <w:rFonts w:ascii="Times New Roman"/>
          <w:b w:val="false"/>
          <w:i w:val="false"/>
          <w:color w:val="000000"/>
          <w:sz w:val="28"/>
        </w:rPr>
        <w:t xml:space="preserve">
      а) "не туралы?", ("кім туралы?"), мысалы: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БҰЙРЫҚ</w:t>
      </w:r>
    </w:p>
    <w:p>
      <w:pPr>
        <w:spacing w:after="0"/>
        <w:ind w:left="0"/>
        <w:jc w:val="both"/>
      </w:pPr>
      <w:r>
        <w:rPr>
          <w:rFonts w:ascii="Times New Roman"/>
          <w:b w:val="false"/>
          <w:i w:val="false"/>
          <w:color w:val="000000"/>
          <w:sz w:val="28"/>
        </w:rPr>
        <w:t>
      00.00.0000                                                                                      № 00</w:t>
      </w:r>
    </w:p>
    <w:p>
      <w:pPr>
        <w:spacing w:after="0"/>
        <w:ind w:left="0"/>
        <w:jc w:val="both"/>
      </w:pPr>
      <w:r>
        <w:rPr>
          <w:rFonts w:ascii="Times New Roman"/>
          <w:b w:val="false"/>
          <w:i w:val="false"/>
          <w:color w:val="000000"/>
          <w:sz w:val="28"/>
        </w:rPr>
        <w:t>
      Мәскеу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Штат кестесінің өзгеруі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"ненің" ("кімнің"),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 басқармасы департаменті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директоры орынбасарының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РЕГЛАМЕНТІ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(НҰСҚАУЛЫҒЫ)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Тақырып кішігірім көлемді (5 жолға дейін) қызметтік хаттарды, азаматтардың өтініштеріне жауаптарды, жеделхаттарды, телефонограммаларды, қызметкерлердің өтініштерін, өзге де сондай  құжаттарды қоспағанда, барлық құжатқа қойылады. </w:t>
      </w:r>
    </w:p>
    <w:p>
      <w:pPr>
        <w:spacing w:after="0"/>
        <w:ind w:left="0"/>
        <w:jc w:val="both"/>
      </w:pPr>
      <w:r>
        <w:rPr>
          <w:rFonts w:ascii="Times New Roman"/>
          <w:b w:val="false"/>
          <w:i w:val="false"/>
          <w:color w:val="000000"/>
          <w:sz w:val="28"/>
        </w:rPr>
        <w:t>
      А5 форматтағы немесе кішігірім форматтағы бланкілерде р</w:t>
      </w:r>
      <w:r>
        <w:rPr>
          <w:rFonts w:ascii="Times New Roman"/>
          <w:b/>
          <w:i w:val="false"/>
          <w:color w:val="000000"/>
          <w:sz w:val="28"/>
        </w:rPr>
        <w:t>ес</w:t>
      </w:r>
      <w:r>
        <w:rPr>
          <w:rFonts w:ascii="Times New Roman"/>
          <w:b w:val="false"/>
          <w:i w:val="false"/>
          <w:color w:val="000000"/>
          <w:sz w:val="28"/>
        </w:rPr>
        <w:t xml:space="preserve">імделетін құжаттар мәтіндеріне тақырыпты көрсетпеуге рұқсат етіледі.  </w:t>
      </w:r>
    </w:p>
    <w:p>
      <w:pPr>
        <w:spacing w:after="0"/>
        <w:ind w:left="0"/>
        <w:jc w:val="both"/>
      </w:pPr>
      <w:r>
        <w:rPr>
          <w:rFonts w:ascii="Times New Roman"/>
          <w:b w:val="false"/>
          <w:i w:val="false"/>
          <w:color w:val="000000"/>
          <w:sz w:val="28"/>
        </w:rPr>
        <w:t>
      54. Бланкілерде р</w:t>
      </w:r>
      <w:r>
        <w:rPr>
          <w:rFonts w:ascii="Times New Roman"/>
          <w:b/>
          <w:i w:val="false"/>
          <w:color w:val="000000"/>
          <w:sz w:val="28"/>
        </w:rPr>
        <w:t>ес</w:t>
      </w:r>
      <w:r>
        <w:rPr>
          <w:rFonts w:ascii="Times New Roman"/>
          <w:b w:val="false"/>
          <w:i w:val="false"/>
          <w:color w:val="000000"/>
          <w:sz w:val="28"/>
        </w:rPr>
        <w:t xml:space="preserve">імделетін құжаттарда мәтін тақырыбы бланкінің негізгі деректемелерінің астына орналастырылады. </w:t>
      </w:r>
    </w:p>
    <w:p>
      <w:pPr>
        <w:spacing w:after="0"/>
        <w:ind w:left="0"/>
        <w:jc w:val="both"/>
      </w:pPr>
      <w:r>
        <w:rPr>
          <w:rFonts w:ascii="Times New Roman"/>
          <w:b w:val="false"/>
          <w:i w:val="false"/>
          <w:color w:val="000000"/>
          <w:sz w:val="28"/>
        </w:rPr>
        <w:t>
      Қағаздың стандартты  парақтарында р</w:t>
      </w:r>
      <w:r>
        <w:rPr>
          <w:rFonts w:ascii="Times New Roman"/>
          <w:b/>
          <w:i w:val="false"/>
          <w:color w:val="000000"/>
          <w:sz w:val="28"/>
        </w:rPr>
        <w:t>есі</w:t>
      </w:r>
      <w:r>
        <w:rPr>
          <w:rFonts w:ascii="Times New Roman"/>
          <w:b w:val="false"/>
          <w:i w:val="false"/>
          <w:color w:val="000000"/>
          <w:sz w:val="28"/>
        </w:rPr>
        <w:t xml:space="preserve">мделетін құжаттарда тақырып деректемелерді орналастырудың үлгілік схемаларына (№ 1 және 2 схемалар) сәйкес орналастырылады.  </w:t>
      </w:r>
    </w:p>
    <w:p>
      <w:pPr>
        <w:spacing w:after="0"/>
        <w:ind w:left="0"/>
        <w:jc w:val="both"/>
      </w:pPr>
      <w:r>
        <w:rPr>
          <w:rFonts w:ascii="Times New Roman"/>
          <w:b w:val="false"/>
          <w:i w:val="false"/>
          <w:color w:val="000000"/>
          <w:sz w:val="28"/>
        </w:rPr>
        <w:t xml:space="preserve">
      55. Деректемелерді ұзына бойы орналастырып ресімдеу кезінде  тақырып ортаға дәл келтіру тәсілімен құжат мәтіні үстінен бетке көлденеңінен басылады. </w:t>
      </w:r>
    </w:p>
    <w:p>
      <w:pPr>
        <w:spacing w:after="0"/>
        <w:ind w:left="0"/>
        <w:jc w:val="both"/>
      </w:pPr>
      <w:r>
        <w:rPr>
          <w:rFonts w:ascii="Times New Roman"/>
          <w:b w:val="false"/>
          <w:i w:val="false"/>
          <w:color w:val="000000"/>
          <w:sz w:val="28"/>
        </w:rPr>
        <w:t xml:space="preserve">
      Деректемелерді бұрыштап орналастырып ресімдеу кезінде тақырып мәтіндік ақ шеттің сол жағынан  бастап басылады.   </w:t>
      </w:r>
    </w:p>
    <w:p>
      <w:pPr>
        <w:spacing w:after="0"/>
        <w:ind w:left="0"/>
        <w:jc w:val="both"/>
      </w:pPr>
      <w:r>
        <w:rPr>
          <w:rFonts w:ascii="Times New Roman"/>
          <w:b w:val="false"/>
          <w:i w:val="false"/>
          <w:color w:val="000000"/>
          <w:sz w:val="28"/>
        </w:rPr>
        <w:t xml:space="preserve">
      56. Құжат мәтініне қойылатын тақырып жартылай қалың қаріппен жай  әріптермен (бірінші әрпін қоспағанда) басылады, бір жолда 28-35 таңба деп есептегенде, 5 жолдан аспайтын болады.   </w:t>
      </w:r>
    </w:p>
    <w:p>
      <w:pPr>
        <w:spacing w:after="0"/>
        <w:ind w:left="0"/>
        <w:jc w:val="both"/>
      </w:pPr>
      <w:r>
        <w:rPr>
          <w:rFonts w:ascii="Times New Roman"/>
          <w:b w:val="false"/>
          <w:i w:val="false"/>
          <w:color w:val="000000"/>
          <w:sz w:val="28"/>
        </w:rPr>
        <w:t xml:space="preserve">
      Тақырып соңына нүкте қойылмайды.  </w:t>
      </w:r>
    </w:p>
    <w:bookmarkStart w:name="z344" w:id="338"/>
    <w:p>
      <w:pPr>
        <w:spacing w:after="0"/>
        <w:ind w:left="0"/>
        <w:jc w:val="left"/>
      </w:pPr>
      <w:r>
        <w:rPr>
          <w:rFonts w:ascii="Times New Roman"/>
          <w:b/>
          <w:i w:val="false"/>
          <w:color w:val="000000"/>
        </w:rPr>
        <w:t xml:space="preserve"> Құжат мәтіні (13)</w:t>
      </w:r>
    </w:p>
    <w:bookmarkEnd w:id="338"/>
    <w:p>
      <w:pPr>
        <w:spacing w:after="0"/>
        <w:ind w:left="0"/>
        <w:jc w:val="both"/>
      </w:pPr>
      <w:r>
        <w:rPr>
          <w:rFonts w:ascii="Times New Roman"/>
          <w:b w:val="false"/>
          <w:i w:val="false"/>
          <w:color w:val="000000"/>
          <w:sz w:val="28"/>
        </w:rPr>
        <w:t xml:space="preserve">
      57. Құжат мәтіні түсінікті, қысқа, қонымды болуға  және онда жазылған ақпараттың дәл әрі бір мәнде қабылдануын қамтамасыз етуге тиіс. </w:t>
      </w:r>
    </w:p>
    <w:p>
      <w:pPr>
        <w:spacing w:after="0"/>
        <w:ind w:left="0"/>
        <w:jc w:val="both"/>
      </w:pPr>
      <w:r>
        <w:rPr>
          <w:rFonts w:ascii="Times New Roman"/>
          <w:b w:val="false"/>
          <w:i w:val="false"/>
          <w:color w:val="000000"/>
          <w:sz w:val="28"/>
        </w:rPr>
        <w:t xml:space="preserve">
      Құжат мәтінін заңдық-техникалық ресімдеу Құқықтық департаменттің ұсынымдарына сәйкес жүзеге асырылады.   </w:t>
      </w:r>
    </w:p>
    <w:p>
      <w:pPr>
        <w:spacing w:after="0"/>
        <w:ind w:left="0"/>
        <w:jc w:val="both"/>
      </w:pPr>
      <w:r>
        <w:rPr>
          <w:rFonts w:ascii="Times New Roman"/>
          <w:b w:val="false"/>
          <w:i w:val="false"/>
          <w:color w:val="000000"/>
          <w:sz w:val="28"/>
        </w:rPr>
        <w:t>
      58. Мәтін тақырыптан жоларалық 2 – 3 интервал қалдырылып басылады, ақ шеттердің белгіленген шегінде құжаттың мәтіні мен қойылатын қол арасында да (егер құжаттың нақты түрінің мәтінін ресімдеу үшін өзгеше қағидалар белгіленбесе) осындай аралық болуға тиіс.</w:t>
      </w:r>
    </w:p>
    <w:p>
      <w:pPr>
        <w:spacing w:after="0"/>
        <w:ind w:left="0"/>
        <w:jc w:val="both"/>
      </w:pPr>
      <w:r>
        <w:rPr>
          <w:rFonts w:ascii="Times New Roman"/>
          <w:b w:val="false"/>
          <w:i w:val="false"/>
          <w:color w:val="000000"/>
          <w:sz w:val="28"/>
        </w:rPr>
        <w:t>
      59. Абзацтың бірінші жолы мәтіндік ақ шеттің сол жақ шегінен 12,5 мм аралықтан басталады.</w:t>
      </w:r>
    </w:p>
    <w:p>
      <w:pPr>
        <w:spacing w:after="0"/>
        <w:ind w:left="0"/>
        <w:jc w:val="both"/>
      </w:pPr>
      <w:r>
        <w:rPr>
          <w:rFonts w:ascii="Times New Roman"/>
          <w:b w:val="false"/>
          <w:i w:val="false"/>
          <w:color w:val="000000"/>
          <w:sz w:val="28"/>
        </w:rPr>
        <w:t>
      Құжат мәтінінде "үзік" жолдарға жол берілмейді (беттің соңында қалып қойған абзацтың бірінші жолы немесе беттің басында тұрған абзацтың толық емес соңғы жолы "үзік" жол деп түсініледі, құжаттарды ресімдеудің жалпы қағидалары бойынша бұған жол берілмейді).</w:t>
      </w:r>
    </w:p>
    <w:p>
      <w:pPr>
        <w:spacing w:after="0"/>
        <w:ind w:left="0"/>
        <w:jc w:val="both"/>
      </w:pPr>
      <w:r>
        <w:rPr>
          <w:rFonts w:ascii="Times New Roman"/>
          <w:b w:val="false"/>
          <w:i w:val="false"/>
          <w:color w:val="000000"/>
          <w:sz w:val="28"/>
        </w:rPr>
        <w:t>
      60. Мәтінде қаріптерді бөліп көрсету (жартылай қоюлату, курсивпен, астын сызып, түсін өзгертіп және т.б.) ұсынылмайды.</w:t>
      </w:r>
    </w:p>
    <w:p>
      <w:pPr>
        <w:spacing w:after="0"/>
        <w:ind w:left="0"/>
        <w:jc w:val="both"/>
      </w:pPr>
      <w:r>
        <w:rPr>
          <w:rFonts w:ascii="Times New Roman"/>
          <w:b w:val="false"/>
          <w:i w:val="false"/>
          <w:color w:val="000000"/>
          <w:sz w:val="28"/>
        </w:rPr>
        <w:t>
      61. Құжат мәтіні байланысты мәтін, сауалнама, кесте түрінде немесе осы құрылымдардың біріктірілуі түрінде ресімделуі мүмкін.</w:t>
      </w:r>
    </w:p>
    <w:p>
      <w:pPr>
        <w:spacing w:after="0"/>
        <w:ind w:left="0"/>
        <w:jc w:val="both"/>
      </w:pPr>
      <w:r>
        <w:rPr>
          <w:rFonts w:ascii="Times New Roman"/>
          <w:b w:val="false"/>
          <w:i w:val="false"/>
          <w:color w:val="000000"/>
          <w:sz w:val="28"/>
        </w:rPr>
        <w:t xml:space="preserve">
      62. Байланысты мәтін, әдетте, 2 бөліктен тұрады. Бірінші бөлікте құжатты жасау себептері, мақсаттары, негіздері, екіншісінде (қорытынды) – шешімдер, тұжырымдар, өтініштер, ұсынымдар көрсетіледі. Мәтін қорытынды бөліктен ғана тұруы мүмкін (мысалы: бұйрықтар – дәлелдеуші бөліксіз өкім ету бөлігі, хаттар – түсіндірмесіз өтініш). Бұрын шығарылған құжаттың негізінде немесе соны орындау үшін дайындалған құжатта осы бұрын шығарылған құжаттың деректемелері көрсетіледі: құжат түрінің атауы, мемлекеттік билік органының немесе ұйымның атауы, түскен (жасалған, шығарылған) күні, нөмірі (тіркеу нөмірі), тақырыбы. </w:t>
      </w:r>
    </w:p>
    <w:p>
      <w:pPr>
        <w:spacing w:after="0"/>
        <w:ind w:left="0"/>
        <w:jc w:val="both"/>
      </w:pPr>
      <w:r>
        <w:rPr>
          <w:rFonts w:ascii="Times New Roman"/>
          <w:b w:val="false"/>
          <w:i w:val="false"/>
          <w:color w:val="000000"/>
          <w:sz w:val="28"/>
        </w:rPr>
        <w:t xml:space="preserve">
      63. Егер мәтінде бірнеше шешім, тұжырым және т.б. қамтылатын болса, оны бөлімдерге, кіші бөлімдерге, тармақтар мен тармақшаларға бөлуге болады. </w:t>
      </w:r>
    </w:p>
    <w:p>
      <w:pPr>
        <w:spacing w:after="0"/>
        <w:ind w:left="0"/>
        <w:jc w:val="both"/>
      </w:pPr>
      <w:r>
        <w:rPr>
          <w:rFonts w:ascii="Times New Roman"/>
          <w:b w:val="false"/>
          <w:i w:val="false"/>
          <w:color w:val="000000"/>
          <w:sz w:val="28"/>
        </w:rPr>
        <w:t>
      Бөлімдер мен кіші бөлімдердің тақырыптары болуға тиіс. Бөлімнің (кіші бөлімнің) тақырыбы цифрдан және мәтіннің тиісті құрылымдық бірлігінің мазмұнын сөзбен айқындайтын тақырыптық бөліктен тұрады.</w:t>
      </w:r>
    </w:p>
    <w:p>
      <w:pPr>
        <w:spacing w:after="0"/>
        <w:ind w:left="0"/>
        <w:jc w:val="both"/>
      </w:pPr>
      <w:r>
        <w:rPr>
          <w:rFonts w:ascii="Times New Roman"/>
          <w:b w:val="false"/>
          <w:i w:val="false"/>
          <w:color w:val="000000"/>
          <w:sz w:val="28"/>
        </w:rPr>
        <w:t xml:space="preserve">
      Жеке жолға шығарылған тақырыптың соңынан нүкте қойылмайды. Синтаксистік тұрғыдан байланысты емес дербес екі сөйлемнен тұратын тақырыпта олардың арасына нүкте қойылады, ал соңында жалпы қағида бойынша нүкте қойылмайды. </w:t>
      </w:r>
    </w:p>
    <w:p>
      <w:pPr>
        <w:spacing w:after="0"/>
        <w:ind w:left="0"/>
        <w:jc w:val="both"/>
      </w:pPr>
      <w:r>
        <w:rPr>
          <w:rFonts w:ascii="Times New Roman"/>
          <w:b w:val="false"/>
          <w:i w:val="false"/>
          <w:color w:val="000000"/>
          <w:sz w:val="28"/>
        </w:rPr>
        <w:t>
      Бүкіл құжат шегінде бөлімдердің реттік нөмірлері болуға тиіс, олар нүктелі рим цифрларымен (кіші бөлімдер – нүктелі араб цифрларымен) белгіленеді. Мысалы:</w:t>
      </w:r>
    </w:p>
    <w:bookmarkStart w:name="z345" w:id="339"/>
    <w:p>
      <w:pPr>
        <w:spacing w:after="0"/>
        <w:ind w:left="0"/>
        <w:jc w:val="left"/>
      </w:pPr>
      <w:r>
        <w:rPr>
          <w:rFonts w:ascii="Times New Roman"/>
          <w:b/>
          <w:i w:val="false"/>
          <w:color w:val="000000"/>
        </w:rPr>
        <w:t xml:space="preserve"> IV. Кәсіпорын қызметінің жоспарланған кезеңге арналған көрсеткіштері </w:t>
      </w:r>
    </w:p>
    <w:bookmarkEnd w:id="339"/>
    <w:bookmarkStart w:name="z346" w:id="340"/>
    <w:p>
      <w:pPr>
        <w:spacing w:after="0"/>
        <w:ind w:left="0"/>
        <w:jc w:val="left"/>
      </w:pPr>
      <w:r>
        <w:rPr>
          <w:rFonts w:ascii="Times New Roman"/>
          <w:b/>
          <w:i w:val="false"/>
          <w:color w:val="000000"/>
        </w:rPr>
        <w:t xml:space="preserve"> 1. Қызметтің экономикалық тиімділігінің көрсеткіштері</w:t>
      </w:r>
    </w:p>
    <w:bookmarkEnd w:id="340"/>
    <w:p>
      <w:pPr>
        <w:spacing w:after="0"/>
        <w:ind w:left="0"/>
        <w:jc w:val="both"/>
      </w:pPr>
      <w:r>
        <w:rPr>
          <w:rFonts w:ascii="Times New Roman"/>
          <w:b w:val="false"/>
          <w:i w:val="false"/>
          <w:color w:val="000000"/>
          <w:sz w:val="28"/>
        </w:rPr>
        <w:t>
      Тармақтарға тақырып берілмейді.</w:t>
      </w:r>
    </w:p>
    <w:p>
      <w:pPr>
        <w:spacing w:after="0"/>
        <w:ind w:left="0"/>
        <w:jc w:val="both"/>
      </w:pPr>
      <w:r>
        <w:rPr>
          <w:rFonts w:ascii="Times New Roman"/>
          <w:b w:val="false"/>
          <w:i w:val="false"/>
          <w:color w:val="000000"/>
          <w:sz w:val="28"/>
        </w:rPr>
        <w:t xml:space="preserve">
      Тармақтар нүктелі араб цифрларымен нөмірленеді (нөмірлі цифр бар болған жағдайда мәтін бас әріптен басталады). Тармақтарды тұтас (бүкіл мәтін бойынша бірыңғай) нөмірлеу ұсынылады. </w:t>
      </w:r>
    </w:p>
    <w:p>
      <w:pPr>
        <w:spacing w:after="0"/>
        <w:ind w:left="0"/>
        <w:jc w:val="both"/>
      </w:pPr>
      <w:r>
        <w:rPr>
          <w:rFonts w:ascii="Times New Roman"/>
          <w:b w:val="false"/>
          <w:i w:val="false"/>
          <w:color w:val="000000"/>
          <w:sz w:val="28"/>
        </w:rPr>
        <w:t>
      Кестелерді ресімдеу кезінде, сондай-ақ техникалық құжаттамаға жататын құжаттарды (техникалық тапсырмалар, автоматтандырылған жүйелерді құру және олардың жұмыс істеуі жөніндегі шешімдердің сипаттамасы, автоматтандырылған жүйелерді пайдалану регламенттері, автоматтандырылған жүйелердің техникалық тапсырма талаптарына сәйкестігін және олардың пайдалануға (жұмыс істеуге) әзірлігін растайтын паспорттар, техникалық актілер және техникалық сипаттағы өзге де құжаттар) ресімдеу кезінде индекстік нөмірлеу (мәтіннің белгілі бір құрылымдық бірлігі бағынысты болатын барлық бөлімдердің, кіші бөлімдердің және т.б. нөмірлерінен тұрады, мысалы: 2.11.2.2) мүмкін болады.</w:t>
      </w:r>
    </w:p>
    <w:p>
      <w:pPr>
        <w:spacing w:after="0"/>
        <w:ind w:left="0"/>
        <w:jc w:val="both"/>
      </w:pPr>
      <w:r>
        <w:rPr>
          <w:rFonts w:ascii="Times New Roman"/>
          <w:b w:val="false"/>
          <w:i w:val="false"/>
          <w:color w:val="000000"/>
          <w:sz w:val="28"/>
        </w:rPr>
        <w:t xml:space="preserve">
      Тармақ мәтінінде қамтылған санамалауды, талаптарды, нұсқауларды, ұсыныстарды және т.б. көрсету үшін тармақшалар пайдаланылады, олар жақшалы әріптермен (мысалы: "а), б), в)") немесе санамалау көлемі үлкен болса, жақшалы цифрлармен (мысалы: "1), 2), 3)") белгіленеді. Тармақшаларға сілтеме жасалған кезде жақша көрсетілмейді (3-тармақтың "б" тармақшасы..., 2-тармақтың 15-тармақшасы…). Бір құжатта тармақшаларды нөмірлеудің 1 қағидаты (әріптік немесе цифрлық) ғана қолданылады, екі нұсқаны араластыруға жол берілмейді. Санамалаудың әрбір тармақшасы абзацтан жай әріптен басталады және соңына нүкте қойылатын соңғы тармақшаны қоспағанда, нүктелі үтірмен аяқталады. Тізбе позицияларын белгілеу үшін әріптік немесе цифрлық рубрикалауды алмастырушы ретінде сызықша, дөңгелекшелер, ромбтар және т.б. пайдаланылмайды. </w:t>
      </w:r>
    </w:p>
    <w:p>
      <w:pPr>
        <w:spacing w:after="0"/>
        <w:ind w:left="0"/>
        <w:jc w:val="both"/>
      </w:pPr>
      <w:r>
        <w:rPr>
          <w:rFonts w:ascii="Times New Roman"/>
          <w:b w:val="false"/>
          <w:i w:val="false"/>
          <w:color w:val="000000"/>
          <w:sz w:val="28"/>
        </w:rPr>
        <w:t>
      Тармақтарда тармақшалар бар болған жағдайда, тармақ мәтінін нақты тармақшаға қатысы жоқ абзацтарды қосып қалыптастырған жөн емес.</w:t>
      </w:r>
    </w:p>
    <w:p>
      <w:pPr>
        <w:spacing w:after="0"/>
        <w:ind w:left="0"/>
        <w:jc w:val="both"/>
      </w:pPr>
      <w:r>
        <w:rPr>
          <w:rFonts w:ascii="Times New Roman"/>
          <w:b w:val="false"/>
          <w:i w:val="false"/>
          <w:color w:val="000000"/>
          <w:sz w:val="28"/>
        </w:rPr>
        <w:t>
      64. Егер бетке кейінгі мәтіннің 2 жолдан астамы сыймайтын болса, беттің төменгі бөлігіне тақырыптар мен тақырыпшаларды орналастыруға рұқсат етілмейді.</w:t>
      </w:r>
    </w:p>
    <w:p>
      <w:pPr>
        <w:spacing w:after="0"/>
        <w:ind w:left="0"/>
        <w:jc w:val="both"/>
      </w:pPr>
      <w:r>
        <w:rPr>
          <w:rFonts w:ascii="Times New Roman"/>
          <w:b w:val="false"/>
          <w:i w:val="false"/>
          <w:color w:val="000000"/>
          <w:sz w:val="28"/>
        </w:rPr>
        <w:t>
      65. Өкімдік құжаттарда, сондай-ақ басшылықтың атына жазылатын ішкі құжаттарда мәтін жекеше түрде бірінші жақтан баяндалады (мысалы: "бұйырамын", "ұсынамын", "сұраймын").</w:t>
      </w:r>
    </w:p>
    <w:p>
      <w:pPr>
        <w:spacing w:after="0"/>
        <w:ind w:left="0"/>
        <w:jc w:val="both"/>
      </w:pPr>
      <w:r>
        <w:rPr>
          <w:rFonts w:ascii="Times New Roman"/>
          <w:b w:val="false"/>
          <w:i w:val="false"/>
          <w:color w:val="000000"/>
          <w:sz w:val="28"/>
        </w:rPr>
        <w:t>
      Алқалы органдардың мәтіндерінде мәтін жекеше түрде үшінші жақтан баяндалады (мысалы: "қаулы етеді", "шешті").</w:t>
      </w:r>
    </w:p>
    <w:p>
      <w:pPr>
        <w:spacing w:after="0"/>
        <w:ind w:left="0"/>
        <w:jc w:val="both"/>
      </w:pPr>
      <w:r>
        <w:rPr>
          <w:rFonts w:ascii="Times New Roman"/>
          <w:b w:val="false"/>
          <w:i w:val="false"/>
          <w:color w:val="000000"/>
          <w:sz w:val="28"/>
        </w:rPr>
        <w:t>
      Бірлескен құжаттарда мәтін көпше түрде бірінші жақтан баяндалады (мысалы: "шештік", "қаулы еттік").</w:t>
      </w:r>
    </w:p>
    <w:p>
      <w:pPr>
        <w:spacing w:after="0"/>
        <w:ind w:left="0"/>
        <w:jc w:val="both"/>
      </w:pPr>
      <w:r>
        <w:rPr>
          <w:rFonts w:ascii="Times New Roman"/>
          <w:b w:val="false"/>
          <w:i w:val="false"/>
          <w:color w:val="000000"/>
          <w:sz w:val="28"/>
        </w:rPr>
        <w:t>
      Хаттама мәтіні көпше түрде үшінші жақтан баяндалады (мысалы: "тыңдады", "сөз сөйледі", "шешті").</w:t>
      </w:r>
    </w:p>
    <w:p>
      <w:pPr>
        <w:spacing w:after="0"/>
        <w:ind w:left="0"/>
        <w:jc w:val="both"/>
      </w:pPr>
      <w:r>
        <w:rPr>
          <w:rFonts w:ascii="Times New Roman"/>
          <w:b w:val="false"/>
          <w:i w:val="false"/>
          <w:color w:val="000000"/>
          <w:sz w:val="28"/>
        </w:rPr>
        <w:t>
      Хаттарда баяндаудың мынадай нысандары пайдаланылады:</w:t>
      </w:r>
    </w:p>
    <w:p>
      <w:pPr>
        <w:spacing w:after="0"/>
        <w:ind w:left="0"/>
        <w:jc w:val="both"/>
      </w:pPr>
      <w:r>
        <w:rPr>
          <w:rFonts w:ascii="Times New Roman"/>
          <w:b w:val="false"/>
          <w:i w:val="false"/>
          <w:color w:val="000000"/>
          <w:sz w:val="28"/>
        </w:rPr>
        <w:t>
      көпше түрде бірінші жақтан (мысалы: "ұсынуды сұраймыз", "Сіздің атыңызға жолдап отырмыз");</w:t>
      </w:r>
    </w:p>
    <w:p>
      <w:pPr>
        <w:spacing w:after="0"/>
        <w:ind w:left="0"/>
        <w:jc w:val="both"/>
      </w:pPr>
      <w:r>
        <w:rPr>
          <w:rFonts w:ascii="Times New Roman"/>
          <w:b w:val="false"/>
          <w:i w:val="false"/>
          <w:color w:val="000000"/>
          <w:sz w:val="28"/>
        </w:rPr>
        <w:t>
      жекеше түрде бірінші жақтан (мысалы: "жіберуді сұраймын", "қажет деп санаймын");</w:t>
      </w:r>
    </w:p>
    <w:p>
      <w:pPr>
        <w:spacing w:after="0"/>
        <w:ind w:left="0"/>
        <w:jc w:val="both"/>
      </w:pPr>
      <w:r>
        <w:rPr>
          <w:rFonts w:ascii="Times New Roman"/>
          <w:b w:val="false"/>
          <w:i w:val="false"/>
          <w:color w:val="000000"/>
          <w:sz w:val="28"/>
        </w:rPr>
        <w:t>
      жекеше түрде үшінші жақта (мысалы: "Комиссия қарсы емес").</w:t>
      </w:r>
    </w:p>
    <w:p>
      <w:pPr>
        <w:spacing w:after="0"/>
        <w:ind w:left="0"/>
        <w:jc w:val="both"/>
      </w:pPr>
      <w:r>
        <w:rPr>
          <w:rFonts w:ascii="Times New Roman"/>
          <w:b w:val="false"/>
          <w:i w:val="false"/>
          <w:color w:val="000000"/>
          <w:sz w:val="28"/>
        </w:rPr>
        <w:t>
      66. Егер құжатта ұғымдарды қысқартудың ерекше жүйесі енгізілетін болса, қысқартулар толық жазылған ұғым бірінші қолданылғаннан кейін жақшамен келтіріледі не ұғымдық аппарат қалыптастырылады (ұғымдар мен қысқартулар тізбесі орыс әліпбиінің тәртібімен келтіріледі).</w:t>
      </w:r>
    </w:p>
    <w:p>
      <w:pPr>
        <w:spacing w:after="0"/>
        <w:ind w:left="0"/>
        <w:jc w:val="both"/>
      </w:pPr>
      <w:r>
        <w:rPr>
          <w:rFonts w:ascii="Times New Roman"/>
          <w:b w:val="false"/>
          <w:i w:val="false"/>
          <w:color w:val="000000"/>
          <w:sz w:val="28"/>
        </w:rPr>
        <w:t>
      "Тараптар", "тарап" деген жинақтаушы қысқартуларды енгізуге екіжақты және көпжақты сипаттағы халықаралық актілерде (Халықаралық шарттардың жобаларын ресімдеуге қойылатын ішкі құжат айналымы қағидалары талаптарын ескере отырып), азаматтық-құқықтық шарттарда (келісімшарттарда, келісімдерде), еңбек шарттарында ғана жол беріледі.</w:t>
      </w:r>
    </w:p>
    <w:p>
      <w:pPr>
        <w:spacing w:after="0"/>
        <w:ind w:left="0"/>
        <w:jc w:val="both"/>
      </w:pPr>
      <w:r>
        <w:rPr>
          <w:rFonts w:ascii="Times New Roman"/>
          <w:b w:val="false"/>
          <w:i w:val="false"/>
          <w:color w:val="000000"/>
          <w:sz w:val="28"/>
        </w:rPr>
        <w:t xml:space="preserve">
      67. Бұрын қабылданған құжатқа өзгерістер енгізу туралы құжаттың мәтінінде тақырыбы, күні мен нөмірі көрсетіле отырып, өзгертілетін құжатқа (құжаттың тармағына) сілтемелер қамтылуға тиіс. </w:t>
      </w:r>
    </w:p>
    <w:p>
      <w:pPr>
        <w:spacing w:after="0"/>
        <w:ind w:left="0"/>
        <w:jc w:val="both"/>
      </w:pPr>
      <w:r>
        <w:rPr>
          <w:rFonts w:ascii="Times New Roman"/>
          <w:b w:val="false"/>
          <w:i w:val="false"/>
          <w:color w:val="000000"/>
          <w:sz w:val="28"/>
        </w:rPr>
        <w:t>
      Мыналар өзгерістер енгізу деп саналады:</w:t>
      </w:r>
    </w:p>
    <w:p>
      <w:pPr>
        <w:spacing w:after="0"/>
        <w:ind w:left="0"/>
        <w:jc w:val="both"/>
      </w:pPr>
      <w:r>
        <w:rPr>
          <w:rFonts w:ascii="Times New Roman"/>
          <w:b w:val="false"/>
          <w:i w:val="false"/>
          <w:color w:val="000000"/>
          <w:sz w:val="28"/>
        </w:rPr>
        <w:t>
      сөздерді, цифрларды ауыстыру;</w:t>
      </w:r>
    </w:p>
    <w:p>
      <w:pPr>
        <w:spacing w:after="0"/>
        <w:ind w:left="0"/>
        <w:jc w:val="both"/>
      </w:pPr>
      <w:r>
        <w:rPr>
          <w:rFonts w:ascii="Times New Roman"/>
          <w:b w:val="false"/>
          <w:i w:val="false"/>
          <w:color w:val="000000"/>
          <w:sz w:val="28"/>
        </w:rPr>
        <w:t>
      сөздерді, цифрларды, сөйлемдерді алып тастау;</w:t>
      </w:r>
    </w:p>
    <w:p>
      <w:pPr>
        <w:spacing w:after="0"/>
        <w:ind w:left="0"/>
        <w:jc w:val="both"/>
      </w:pPr>
      <w:r>
        <w:rPr>
          <w:rFonts w:ascii="Times New Roman"/>
          <w:b w:val="false"/>
          <w:i w:val="false"/>
          <w:color w:val="000000"/>
          <w:sz w:val="28"/>
        </w:rPr>
        <w:t>
      жаңа сөздермен, цифрлармен немесе сөйлемдермен толықтыру;</w:t>
      </w:r>
    </w:p>
    <w:p>
      <w:pPr>
        <w:spacing w:after="0"/>
        <w:ind w:left="0"/>
        <w:jc w:val="both"/>
      </w:pPr>
      <w:r>
        <w:rPr>
          <w:rFonts w:ascii="Times New Roman"/>
          <w:b w:val="false"/>
          <w:i w:val="false"/>
          <w:color w:val="000000"/>
          <w:sz w:val="28"/>
        </w:rPr>
        <w:t>
      құрылымдық бірліктерді алып тастау;</w:t>
      </w:r>
    </w:p>
    <w:p>
      <w:pPr>
        <w:spacing w:after="0"/>
        <w:ind w:left="0"/>
        <w:jc w:val="both"/>
      </w:pPr>
      <w:r>
        <w:rPr>
          <w:rFonts w:ascii="Times New Roman"/>
          <w:b w:val="false"/>
          <w:i w:val="false"/>
          <w:color w:val="000000"/>
          <w:sz w:val="28"/>
        </w:rPr>
        <w:t>
      құрылымдық бірліктің жаңа редакциясы;</w:t>
      </w:r>
    </w:p>
    <w:p>
      <w:pPr>
        <w:spacing w:after="0"/>
        <w:ind w:left="0"/>
        <w:jc w:val="both"/>
      </w:pPr>
      <w:r>
        <w:rPr>
          <w:rFonts w:ascii="Times New Roman"/>
          <w:b w:val="false"/>
          <w:i w:val="false"/>
          <w:color w:val="000000"/>
          <w:sz w:val="28"/>
        </w:rPr>
        <w:t>
      актіні жаңа құрылымдық бірлікпен толықтыру.</w:t>
      </w:r>
    </w:p>
    <w:p>
      <w:pPr>
        <w:spacing w:after="0"/>
        <w:ind w:left="0"/>
        <w:jc w:val="both"/>
      </w:pPr>
      <w:r>
        <w:rPr>
          <w:rFonts w:ascii="Times New Roman"/>
          <w:b w:val="false"/>
          <w:i w:val="false"/>
          <w:color w:val="000000"/>
          <w:sz w:val="28"/>
        </w:rPr>
        <w:t xml:space="preserve">
      Көрсетілген қағида актінің немесе оның құрылымдық бірлігінің қолданылуын тоқтата тұру мен ұзартуға да қатысты болады. </w:t>
      </w:r>
    </w:p>
    <w:p>
      <w:pPr>
        <w:spacing w:after="0"/>
        <w:ind w:left="0"/>
        <w:jc w:val="both"/>
      </w:pPr>
      <w:r>
        <w:rPr>
          <w:rFonts w:ascii="Times New Roman"/>
          <w:b w:val="false"/>
          <w:i w:val="false"/>
          <w:color w:val="000000"/>
          <w:sz w:val="28"/>
        </w:rPr>
        <w:t>
      68. Құжат мәтінінде азамат атының және азаматтық құқықпен айқындалған оның құрылымдық элементтерінің (егер заңда немесе ұлттық дәстүрде өзгеше болмаса, тегінің, атының өзінің және әкесінің атының) заңдық маңызы ескеріле отырып, нақты лауазымды адам аталған жағдайда, адамның лауазымы, оның тегі мен аты-жөні (тегінен кейін жазылады) көрсетіледі.</w:t>
      </w:r>
    </w:p>
    <w:p>
      <w:pPr>
        <w:spacing w:after="0"/>
        <w:ind w:left="0"/>
        <w:jc w:val="both"/>
      </w:pPr>
      <w:r>
        <w:rPr>
          <w:rFonts w:ascii="Times New Roman"/>
          <w:b w:val="false"/>
          <w:i w:val="false"/>
          <w:color w:val="000000"/>
          <w:sz w:val="28"/>
        </w:rPr>
        <w:t>
      69. Құжат мәтінінде:</w:t>
      </w:r>
    </w:p>
    <w:p>
      <w:pPr>
        <w:spacing w:after="0"/>
        <w:ind w:left="0"/>
        <w:jc w:val="both"/>
      </w:pPr>
      <w:r>
        <w:rPr>
          <w:rFonts w:ascii="Times New Roman"/>
          <w:b w:val="false"/>
          <w:i w:val="false"/>
          <w:color w:val="000000"/>
          <w:sz w:val="28"/>
        </w:rPr>
        <w:t>
      ауызекі тілдің сөз орамдарын, техницизмдерді, кәсіптік сөздерді  қолдануға;</w:t>
      </w:r>
    </w:p>
    <w:p>
      <w:pPr>
        <w:spacing w:after="0"/>
        <w:ind w:left="0"/>
        <w:jc w:val="both"/>
      </w:pPr>
      <w:r>
        <w:rPr>
          <w:rFonts w:ascii="Times New Roman"/>
          <w:b w:val="false"/>
          <w:i w:val="false"/>
          <w:color w:val="000000"/>
          <w:sz w:val="28"/>
        </w:rPr>
        <w:t>
      бір ұғым үшін мағынасы жағынан ұқсас әртүрлі терминдерді (синонимдерді), сондай-ақ орыс тілінде мәні бірдей сөздер мен терминдер бар болған жағдайда, шетелдік сөздер мен терминдерді қолдануға;</w:t>
      </w:r>
    </w:p>
    <w:p>
      <w:pPr>
        <w:spacing w:after="0"/>
        <w:ind w:left="0"/>
        <w:jc w:val="both"/>
      </w:pPr>
      <w:r>
        <w:rPr>
          <w:rFonts w:ascii="Times New Roman"/>
          <w:b w:val="false"/>
          <w:i w:val="false"/>
          <w:color w:val="000000"/>
          <w:sz w:val="28"/>
        </w:rPr>
        <w:t>
      еркін сөзжасам конструкцияларын қолдануға;</w:t>
      </w:r>
    </w:p>
    <w:p>
      <w:pPr>
        <w:spacing w:after="0"/>
        <w:ind w:left="0"/>
        <w:jc w:val="both"/>
      </w:pPr>
      <w:r>
        <w:rPr>
          <w:rFonts w:ascii="Times New Roman"/>
          <w:b w:val="false"/>
          <w:i w:val="false"/>
          <w:color w:val="000000"/>
          <w:sz w:val="28"/>
        </w:rPr>
        <w:t>
      осы құжаттың 63-тармағына сәйкес техникалық құжаттамаға жататын құжаттарды қоспағанда, орыс орфографиясының қағидаларында белгіленгендерден басқа, қысқарған сөздерді, соның ішінде  аббревиатураларды қолдануға;</w:t>
      </w:r>
    </w:p>
    <w:p>
      <w:pPr>
        <w:spacing w:after="0"/>
        <w:ind w:left="0"/>
        <w:jc w:val="both"/>
      </w:pPr>
      <w:r>
        <w:rPr>
          <w:rFonts w:ascii="Times New Roman"/>
          <w:b w:val="false"/>
          <w:i w:val="false"/>
          <w:color w:val="000000"/>
          <w:sz w:val="28"/>
        </w:rPr>
        <w:t>
      кестелердің бас жағындағы және бүйірдегі бағандарындағы және формулалар мен суреттерге кіретін әріптік белгілердің толық жазылуындағы физикалық шама бірліктерін қоспағанда, физикалық шама бірліктері цифрсыз қолданылатын болса, олардың белгіленуін қысқартуға жол берілмейді.</w:t>
      </w:r>
    </w:p>
    <w:p>
      <w:pPr>
        <w:spacing w:after="0"/>
        <w:ind w:left="0"/>
        <w:jc w:val="both"/>
      </w:pPr>
      <w:r>
        <w:rPr>
          <w:rFonts w:ascii="Times New Roman"/>
          <w:b w:val="false"/>
          <w:i w:val="false"/>
          <w:color w:val="000000"/>
          <w:sz w:val="28"/>
        </w:rPr>
        <w:t>
      Формулаларды, кестелер мен суреттерді қоспағанда, құжат мәтінінде:</w:t>
      </w:r>
    </w:p>
    <w:p>
      <w:pPr>
        <w:spacing w:after="0"/>
        <w:ind w:left="0"/>
        <w:jc w:val="both"/>
      </w:pPr>
      <w:r>
        <w:rPr>
          <w:rFonts w:ascii="Times New Roman"/>
          <w:b w:val="false"/>
          <w:i w:val="false"/>
          <w:color w:val="000000"/>
          <w:sz w:val="28"/>
        </w:rPr>
        <w:t>
      шамалардың теріс мәндерінің алдынан математикалық (–) белгісін қолдануға ("минус" деген сөзді жазу керек);</w:t>
      </w:r>
    </w:p>
    <w:p>
      <w:pPr>
        <w:spacing w:after="0"/>
        <w:ind w:left="0"/>
        <w:jc w:val="both"/>
      </w:pPr>
      <w:r>
        <w:rPr>
          <w:rFonts w:ascii="Times New Roman"/>
          <w:b w:val="false"/>
          <w:i w:val="false"/>
          <w:color w:val="000000"/>
          <w:sz w:val="28"/>
        </w:rPr>
        <w:t>
      диаметрді белгілеу үшін "диаметр" белгісін қолдануға ("диаметр" деген сөзді жазу керек) жол берілмейді. Құжат мәтініне орналастырылған сызбаларда диаметрдің мөлшерін немесе шекті ауытқуын көрсеткен кезде мөлшерлік санның алдынан "диаметр" белгісін бейнелеу керек;</w:t>
      </w:r>
    </w:p>
    <w:p>
      <w:pPr>
        <w:spacing w:after="0"/>
        <w:ind w:left="0"/>
        <w:jc w:val="both"/>
      </w:pPr>
      <w:r>
        <w:rPr>
          <w:rFonts w:ascii="Times New Roman"/>
          <w:b w:val="false"/>
          <w:i w:val="false"/>
          <w:color w:val="000000"/>
          <w:sz w:val="28"/>
        </w:rPr>
        <w:t xml:space="preserve">
      сандық мәндерсіз математикалық белгілерді, мысалы: &gt; (артық), &lt; (кем), = (тең), ≥ (артық немесе тең), </w:t>
      </w:r>
    </w:p>
    <w:p>
      <w:pPr>
        <w:spacing w:after="0"/>
        <w:ind w:left="0"/>
        <w:jc w:val="both"/>
      </w:pPr>
      <w:r>
        <w:rPr>
          <w:rFonts w:ascii="Times New Roman"/>
          <w:b w:val="false"/>
          <w:i w:val="false"/>
          <w:color w:val="000000"/>
          <w:sz w:val="28"/>
        </w:rPr>
        <w:t xml:space="preserve">≤ (кем немесе тең), ≠ (тең емес), сондай-ақ № (нөмір), </w:t>
      </w:r>
    </w:p>
    <w:p>
      <w:pPr>
        <w:spacing w:after="0"/>
        <w:ind w:left="0"/>
        <w:jc w:val="both"/>
      </w:pPr>
      <w:r>
        <w:rPr>
          <w:rFonts w:ascii="Times New Roman"/>
          <w:b w:val="false"/>
          <w:i w:val="false"/>
          <w:color w:val="000000"/>
          <w:sz w:val="28"/>
        </w:rPr>
        <w:t>% (пайыз) белгілерін қолдануға;</w:t>
      </w:r>
    </w:p>
    <w:p>
      <w:pPr>
        <w:spacing w:after="0"/>
        <w:ind w:left="0"/>
        <w:jc w:val="both"/>
      </w:pPr>
      <w:r>
        <w:rPr>
          <w:rFonts w:ascii="Times New Roman"/>
          <w:b w:val="false"/>
          <w:i w:val="false"/>
          <w:color w:val="000000"/>
          <w:sz w:val="28"/>
        </w:rPr>
        <w:t>
      нөмірді белгілеу үшін "N" латын әрпін қолдануға жол берілмейді.</w:t>
      </w:r>
    </w:p>
    <w:p>
      <w:pPr>
        <w:spacing w:after="0"/>
        <w:ind w:left="0"/>
        <w:jc w:val="both"/>
      </w:pPr>
      <w:r>
        <w:rPr>
          <w:rFonts w:ascii="Times New Roman"/>
          <w:b w:val="false"/>
          <w:i w:val="false"/>
          <w:color w:val="000000"/>
          <w:sz w:val="28"/>
        </w:rPr>
        <w:t>
      70. Мәтін сауалнама түрінде құрастырылған кезде сипатталатын объект белгілерінің атаулары атау септіктегі зат есіммен немесе осы немесе өткен шақтағы көпше түрдегі екінші жақтың етістігі бар сөз тіркесімен берілуге тиіс (мысалы: "иеленесіз", "болдыңыз", "бардыңыз"). Сөзбен берілген сипаттамалар белгілердің атауларымен үйлесуге тиіс.</w:t>
      </w:r>
    </w:p>
    <w:p>
      <w:pPr>
        <w:spacing w:after="0"/>
        <w:ind w:left="0"/>
        <w:jc w:val="both"/>
      </w:pPr>
      <w:r>
        <w:rPr>
          <w:rFonts w:ascii="Times New Roman"/>
          <w:b w:val="false"/>
          <w:i w:val="false"/>
          <w:color w:val="000000"/>
          <w:sz w:val="28"/>
        </w:rPr>
        <w:t>
      71. Кестелер бірқатар белгілері бойынша бірнеше объектіні сипаттайтын ақпарат қамтылған мәтінді ұсыну, өзара байланысты деректерді жүйелендіру үшін пайдаланылады.</w:t>
      </w:r>
    </w:p>
    <w:p>
      <w:pPr>
        <w:spacing w:after="0"/>
        <w:ind w:left="0"/>
        <w:jc w:val="both"/>
      </w:pPr>
      <w:r>
        <w:rPr>
          <w:rFonts w:ascii="Times New Roman"/>
          <w:b w:val="false"/>
          <w:i w:val="false"/>
          <w:color w:val="000000"/>
          <w:sz w:val="28"/>
        </w:rPr>
        <w:t>
      Құжаттың құрылымына байланысты құжат мәтінінде кестені бөліп көрсету және белгілеу үшін тақырыптық және (немесе) нөмірлік тақырыптар (кестенің реттік нөмірін айқындайтын санмен белгіленетін тақырыптар) пайдаланылады.</w:t>
      </w:r>
    </w:p>
    <w:p>
      <w:pPr>
        <w:spacing w:after="0"/>
        <w:ind w:left="0"/>
        <w:jc w:val="both"/>
      </w:pPr>
      <w:r>
        <w:rPr>
          <w:rFonts w:ascii="Times New Roman"/>
          <w:b w:val="false"/>
          <w:i w:val="false"/>
          <w:color w:val="000000"/>
          <w:sz w:val="28"/>
        </w:rPr>
        <w:t>
      Мыналар кестенің құрылымдық элементтері болып табылады:</w:t>
      </w:r>
    </w:p>
    <w:p>
      <w:pPr>
        <w:spacing w:after="0"/>
        <w:ind w:left="0"/>
        <w:jc w:val="both"/>
      </w:pPr>
      <w:r>
        <w:rPr>
          <w:rFonts w:ascii="Times New Roman"/>
          <w:b w:val="false"/>
          <w:i w:val="false"/>
          <w:color w:val="000000"/>
          <w:sz w:val="28"/>
        </w:rPr>
        <w:t>
      баған – кестедегі тігінен орналасқан және әдетте тік сызықтардың арасына қойылатын деректер қатары;</w:t>
      </w:r>
    </w:p>
    <w:p>
      <w:pPr>
        <w:spacing w:after="0"/>
        <w:ind w:left="0"/>
        <w:jc w:val="both"/>
      </w:pPr>
      <w:r>
        <w:rPr>
          <w:rFonts w:ascii="Times New Roman"/>
          <w:b w:val="false"/>
          <w:i w:val="false"/>
          <w:color w:val="000000"/>
          <w:sz w:val="28"/>
        </w:rPr>
        <w:t>
      кестенің басы – бағандардың тақырыптары орналастырылатын кестенің жоғарғы бөлігі;</w:t>
      </w:r>
    </w:p>
    <w:p>
      <w:pPr>
        <w:spacing w:after="0"/>
        <w:ind w:left="0"/>
        <w:jc w:val="both"/>
      </w:pPr>
      <w:r>
        <w:rPr>
          <w:rFonts w:ascii="Times New Roman"/>
          <w:b w:val="false"/>
          <w:i w:val="false"/>
          <w:color w:val="000000"/>
          <w:sz w:val="28"/>
        </w:rPr>
        <w:t>
      кесте басының қабаттары – мағынасы жағынан бағынысты және кестенің басында бірінің астына бірі орналастырылған бағандардың тақырыптары;</w:t>
      </w:r>
    </w:p>
    <w:p>
      <w:pPr>
        <w:spacing w:after="0"/>
        <w:ind w:left="0"/>
        <w:jc w:val="both"/>
      </w:pPr>
      <w:r>
        <w:rPr>
          <w:rFonts w:ascii="Times New Roman"/>
          <w:b w:val="false"/>
          <w:i w:val="false"/>
          <w:color w:val="000000"/>
          <w:sz w:val="28"/>
        </w:rPr>
        <w:t>
      кестенің бүйірі – кестенің жолдары туралы деректер қамтылған кестенің жол жақ бағаны;</w:t>
      </w:r>
    </w:p>
    <w:p>
      <w:pPr>
        <w:spacing w:after="0"/>
        <w:ind w:left="0"/>
        <w:jc w:val="both"/>
      </w:pPr>
      <w:r>
        <w:rPr>
          <w:rFonts w:ascii="Times New Roman"/>
          <w:b w:val="false"/>
          <w:i w:val="false"/>
          <w:color w:val="000000"/>
          <w:sz w:val="28"/>
        </w:rPr>
        <w:t>
      прографка – кестенің тақырыбына және бүйіріне қатысты мәліметтер қамтылған кестенің құрамдас бөлігі;</w:t>
      </w:r>
    </w:p>
    <w:p>
      <w:pPr>
        <w:spacing w:after="0"/>
        <w:ind w:left="0"/>
        <w:jc w:val="both"/>
      </w:pPr>
      <w:r>
        <w:rPr>
          <w:rFonts w:ascii="Times New Roman"/>
          <w:b w:val="false"/>
          <w:i w:val="false"/>
          <w:color w:val="000000"/>
          <w:sz w:val="28"/>
        </w:rPr>
        <w:t>
      кестенің жолы – кестедегі көлденең орналасқан және әдетте көлденең сызықтар арасына қойылатын деректер қатары.</w:t>
      </w:r>
    </w:p>
    <w:p>
      <w:pPr>
        <w:spacing w:after="0"/>
        <w:ind w:left="0"/>
        <w:jc w:val="both"/>
      </w:pPr>
      <w:r>
        <w:rPr>
          <w:rFonts w:ascii="Times New Roman"/>
          <w:b w:val="false"/>
          <w:i w:val="false"/>
          <w:color w:val="000000"/>
          <w:sz w:val="28"/>
        </w:rPr>
        <w:t>
      Кестелерде мәтінді бөлудің 2 деңгейі болады: тік – бағандар және көлденең – жолдар.</w:t>
      </w:r>
    </w:p>
    <w:p>
      <w:pPr>
        <w:spacing w:after="0"/>
        <w:ind w:left="0"/>
        <w:jc w:val="both"/>
      </w:pPr>
      <w:r>
        <w:rPr>
          <w:rFonts w:ascii="Times New Roman"/>
          <w:b w:val="false"/>
          <w:i w:val="false"/>
          <w:color w:val="000000"/>
          <w:sz w:val="28"/>
        </w:rPr>
        <w:t>
      Кестедегі белгілердің жинақталған атаулары бағандардың тақырыптарын (кестенің басы), ал объектілердің атаулары – сол жақтағы шеткі бағанда (кестенің бүйірі) орналасқан кесте жолдарының тақырыбы мен тақырыпшаларын құрайды.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тақырып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w:t>
            </w:r>
          </w:p>
          <w:p>
            <w:pPr>
              <w:spacing w:after="20"/>
              <w:ind w:left="20"/>
              <w:jc w:val="both"/>
            </w:pPr>
            <w:r>
              <w:rPr>
                <w:rFonts w:ascii="Times New Roman"/>
                <w:b w:val="false"/>
                <w:i w:val="false"/>
                <w:color w:val="000000"/>
                <w:sz w:val="20"/>
              </w:rPr>
              <w:t xml:space="preserve">
20     жылғы </w:t>
            </w:r>
          </w:p>
          <w:p>
            <w:pPr>
              <w:spacing w:after="20"/>
              <w:ind w:left="20"/>
              <w:jc w:val="both"/>
            </w:pPr>
            <w:r>
              <w:rPr>
                <w:rFonts w:ascii="Times New Roman"/>
                <w:b w:val="false"/>
                <w:i w:val="false"/>
                <w:color w:val="000000"/>
                <w:sz w:val="20"/>
              </w:rPr>
              <w:t>
№         ұсынымына</w:t>
            </w:r>
          </w:p>
          <w:p>
            <w:pPr>
              <w:spacing w:after="20"/>
              <w:ind w:left="20"/>
              <w:jc w:val="both"/>
            </w:pPr>
            <w:r>
              <w:rPr>
                <w:rFonts w:ascii="Times New Roman"/>
                <w:b w:val="false"/>
                <w:i w:val="false"/>
                <w:color w:val="000000"/>
                <w:sz w:val="20"/>
              </w:rPr>
              <w:t xml:space="preserve">
ҚОСЫМША </w:t>
            </w: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декларация беру Еуразиялық экономикалық одақтың техникалық регламентінің талаптарына сәйкестігін бағалау (растау) туралы құжат берумен сүйемелденетін өнімнің</w:t>
            </w:r>
          </w:p>
          <w:p>
            <w:pPr>
              <w:spacing w:after="20"/>
              <w:ind w:left="20"/>
              <w:jc w:val="both"/>
            </w:pPr>
            <w:r>
              <w:rPr>
                <w:rFonts w:ascii="Times New Roman"/>
                <w:b w:val="false"/>
                <w:i w:val="false"/>
                <w:color w:val="000000"/>
                <w:sz w:val="20"/>
              </w:rPr>
              <w:t>
</w:t>
            </w:r>
            <w:r>
              <w:rPr>
                <w:rFonts w:ascii="Times New Roman"/>
                <w:b/>
                <w:i w:val="false"/>
                <w:color w:val="000000"/>
                <w:sz w:val="20"/>
              </w:rPr>
              <w:t>ТІЗБЕСІ</w:t>
            </w:r>
          </w:p>
          <w:p>
            <w:pPr>
              <w:spacing w:after="20"/>
              <w:ind w:left="20"/>
              <w:jc w:val="both"/>
            </w:pPr>
            <w:r>
              <w:rPr>
                <w:rFonts w:ascii="Times New Roman"/>
                <w:b/>
                <w:i w:val="false"/>
                <w:color w:val="000000"/>
                <w:sz w:val="20"/>
              </w:rPr>
              <w:t>"_________" (ЕАЭО ТР ___/20__)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Бағандардың тақырыптары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бағалау (растау) туралы құжат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Бүйірі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Прографка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2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жолы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Тақырыптың соңына нүкте қойылмайды. Бағандардың тақырыптарын жекеше түрде жазу керек (мысалы: "станоктардың атауы", "өлшем бірлігі", "мөлшерлеме").</w:t>
      </w:r>
    </w:p>
    <w:p>
      <w:pPr>
        <w:spacing w:after="0"/>
        <w:ind w:left="0"/>
        <w:jc w:val="both"/>
      </w:pPr>
      <w:r>
        <w:rPr>
          <w:rFonts w:ascii="Times New Roman"/>
          <w:b w:val="false"/>
          <w:i w:val="false"/>
          <w:color w:val="000000"/>
          <w:sz w:val="28"/>
        </w:rPr>
        <w:t>
      Кестенің басында сөйлем аяқталмаса да, оның соңына тыныс белгілері қойылмайды (мысалы: "есебінен қойылады", "соның ішінде").</w:t>
      </w:r>
    </w:p>
    <w:p>
      <w:pPr>
        <w:spacing w:after="0"/>
        <w:ind w:left="0"/>
        <w:jc w:val="both"/>
      </w:pPr>
      <w:r>
        <w:rPr>
          <w:rFonts w:ascii="Times New Roman"/>
          <w:b w:val="false"/>
          <w:i w:val="false"/>
          <w:color w:val="000000"/>
          <w:sz w:val="28"/>
        </w:rPr>
        <w:t>
      Кестенің басы бір қатарлы болса, бағандар тақырыптарының бәрі бас әріптен жазылады.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техникалық регламентінің элементтері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 Өзгерістер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басы екі қатарлы немесе көп қатарлы болғанда, бағанның үстіңгі қатарының тақырыптары бас әріппен, бағанның екінші, үшінші және одан кейінгі қатарларының тақырыптары бағанның үстіңгі қабатының тақырыбына грамматикалық бағынысты болса, олар жай әріптен жазылады.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Бағанның екінші, үшінші және одан кейінгі қатарларының тақырыптары өздерінің үстінде тұрған тақырыпқа грамматикалық бағынысты болмаса, олар бас әріптен жазылады.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w:t>
            </w:r>
          </w:p>
          <w:p>
            <w:pPr>
              <w:spacing w:after="20"/>
              <w:ind w:left="20"/>
              <w:jc w:val="both"/>
            </w:pPr>
            <w:r>
              <w:rPr>
                <w:rFonts w:ascii="Times New Roman"/>
                <w:b w:val="false"/>
                <w:i w:val="false"/>
                <w:color w:val="000000"/>
                <w:sz w:val="20"/>
              </w:rPr>
              <w:t>манипуляторлардың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және жұмыстардың орындалу мерзімі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құжаттаманы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өнеркәсіптік серияны өндіру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Кестелер ашық (бүйірлері мен астында сызығы жоқ) та, қажет болған жағдайда – жабық (сызықтар сызылған) та немесе аралас (кестенің басында ғана сызық сызылған) та болады.</w:t>
      </w:r>
    </w:p>
    <w:p>
      <w:pPr>
        <w:spacing w:after="0"/>
        <w:ind w:left="0"/>
        <w:jc w:val="both"/>
      </w:pPr>
      <w:r>
        <w:rPr>
          <w:rFonts w:ascii="Times New Roman"/>
          <w:b w:val="false"/>
          <w:i w:val="false"/>
          <w:color w:val="000000"/>
          <w:sz w:val="28"/>
        </w:rPr>
        <w:t>
      Кестенің бүйірінде әрбір позицияның мәтіні бас әріптен басталуға тиіс. Тыныс белгілері сөйлемнің ортасында ғана қойылады.</w:t>
      </w:r>
    </w:p>
    <w:p>
      <w:pPr>
        <w:spacing w:after="0"/>
        <w:ind w:left="0"/>
        <w:jc w:val="both"/>
      </w:pPr>
      <w:r>
        <w:rPr>
          <w:rFonts w:ascii="Times New Roman"/>
          <w:b w:val="false"/>
          <w:i w:val="false"/>
          <w:color w:val="000000"/>
          <w:sz w:val="28"/>
        </w:rPr>
        <w:t>
      Бүйіріндегі "Жиыны", "Барлығы" деген сөздерден кейін қос нүкте қойылмайды.</w:t>
      </w:r>
    </w:p>
    <w:p>
      <w:pPr>
        <w:spacing w:after="0"/>
        <w:ind w:left="0"/>
        <w:jc w:val="both"/>
      </w:pPr>
      <w:r>
        <w:rPr>
          <w:rFonts w:ascii="Times New Roman"/>
          <w:b w:val="false"/>
          <w:i w:val="false"/>
          <w:color w:val="000000"/>
          <w:sz w:val="28"/>
        </w:rPr>
        <w:t>
      Санамалау кезінде (егер бөлшек сандар бар болса) цифрлық шамалар нүктелі үтірмен бөлінеді (мысалы: "1,2; 5,1; 6,3").</w:t>
      </w:r>
    </w:p>
    <w:p>
      <w:pPr>
        <w:spacing w:after="0"/>
        <w:ind w:left="0"/>
        <w:jc w:val="both"/>
      </w:pPr>
      <w:r>
        <w:rPr>
          <w:rFonts w:ascii="Times New Roman"/>
          <w:b w:val="false"/>
          <w:i w:val="false"/>
          <w:color w:val="000000"/>
          <w:sz w:val="28"/>
        </w:rPr>
        <w:t>
      Прографкада атау сөздерді қоспағанда, мәтінді жай әріптен жазу керек.</w:t>
      </w:r>
    </w:p>
    <w:p>
      <w:pPr>
        <w:spacing w:after="0"/>
        <w:ind w:left="0"/>
        <w:jc w:val="both"/>
      </w:pPr>
      <w:r>
        <w:rPr>
          <w:rFonts w:ascii="Times New Roman"/>
          <w:b w:val="false"/>
          <w:i w:val="false"/>
          <w:color w:val="000000"/>
          <w:sz w:val="28"/>
        </w:rPr>
        <w:t>
      Өлшем бірлігін немесе санын білдіретін бағанда өлшем бірліктерінің атауын көпше түрдегі ілік септігінде жақшаға алып жазу керек.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жататын жарманы жууға арналған қондырғылар,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"Мечта" ашық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 т/сағ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Жарманы ұсақтауға арналған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жабық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Бағандарда мәтіннің бірдей элементтерін толық немесе ішінара "сызықша – тырнақша – сызықша" дәйектілігі түрінде қайталанатын символмен ауыстыру қажет. Бағандарда қайталанатын цифрларды көрсетілген символмен ауыстыруға болмайды.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жүзеге асыратын органның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ашық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нитратты тұздар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Спецстрой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ашық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Кестеде нұсқамаға сілтемені жұлдызшамен немесе цифрмен (егер мәтінде 3-тен астам нұсқама пайдаланылатын болса) белгілеуге болады. Нұсқамаларды құжаттың соңында келтіру ұсынылады. Нұсқама белгісінен кейін нұсқама мәтіні бас әріптен басталады. Нұсқаманың соңына нүкте қойылады.</w:t>
      </w:r>
    </w:p>
    <w:p>
      <w:pPr>
        <w:spacing w:after="0"/>
        <w:ind w:left="0"/>
        <w:jc w:val="both"/>
      </w:pPr>
      <w:r>
        <w:rPr>
          <w:rFonts w:ascii="Times New Roman"/>
          <w:b w:val="false"/>
          <w:i w:val="false"/>
          <w:color w:val="000000"/>
          <w:sz w:val="28"/>
        </w:rPr>
        <w:t xml:space="preserve">
      Жалпы қағида бойынша ескертпе құжаттың бүкіл мәтініне қатысты болады және құжаттың соңында келтіріледі. </w:t>
      </w:r>
    </w:p>
    <w:p>
      <w:pPr>
        <w:spacing w:after="0"/>
        <w:ind w:left="0"/>
        <w:jc w:val="both"/>
      </w:pPr>
      <w:r>
        <w:rPr>
          <w:rFonts w:ascii="Times New Roman"/>
          <w:b w:val="false"/>
          <w:i w:val="false"/>
          <w:color w:val="000000"/>
          <w:sz w:val="28"/>
        </w:rPr>
        <w:t>
      Егер құжатта нұсқамалар мен ескертпелер болған жағдайда, ескертпелер, әдетте, нұсқамалардан кейін келтіріледі.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жылдық квотасының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xml:space="preserve">
жылға**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жылға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жылға**</w:t>
            </w:r>
          </w:p>
        </w:tc>
      </w:tr>
    </w:tbl>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 Импорттың 2012 жылға арналған квотасының көлемі мына формула бойынша есептеледі: (импорттың жылдық квотасының көлемі / 365 күн) × N, мұнда N – күндер саны.</w:t>
      </w:r>
    </w:p>
    <w:p>
      <w:pPr>
        <w:spacing w:after="0"/>
        <w:ind w:left="0"/>
        <w:jc w:val="both"/>
      </w:pPr>
      <w:r>
        <w:rPr>
          <w:rFonts w:ascii="Times New Roman"/>
          <w:b w:val="false"/>
          <w:i w:val="false"/>
          <w:color w:val="000000"/>
          <w:sz w:val="28"/>
        </w:rPr>
        <w:t>
      ** Шараның қоса алғанда 2014 ж. 1 қараша аралығында қолданылу мерзімін ескере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Мемлекеттің атауы Кеден одағы комиссиясының 2010 ж. 20 қыркүйектегі № 378 шешімімен бекітілген Әлем елдерінің сыныптауышына сәйкес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қосалқы деректемесінің құрамында бірнеше тармақ бар болған жағдайда, ол былайша ресімделеді: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Жұптылық сақалары кілттің ұзындығына қосылмайды.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"Криптография" термині деректерді сығымдаудың немесе кодтаудың тіркелген әдістеріне жатпайды.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нұсқама белгісімен белгіленбейді.</w:t>
      </w:r>
    </w:p>
    <w:p>
      <w:pPr>
        <w:spacing w:after="0"/>
        <w:ind w:left="0"/>
        <w:jc w:val="both"/>
      </w:pPr>
      <w:r>
        <w:rPr>
          <w:rFonts w:ascii="Times New Roman"/>
          <w:b w:val="false"/>
          <w:i w:val="false"/>
          <w:color w:val="000000"/>
          <w:sz w:val="28"/>
        </w:rPr>
        <w:t>
      Бағандардағы сандар, бір, екі немесе бірнеше жолды мәтіндік элементтер бүйірлік бірінші (үстіңгі) жол бойынша реттеледі.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әкелудің шекті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өндірістік қорларға (негізгі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құралдарға)  жататын уақытша әкелінетін тауарлар, мұндай тауарлардың Еуразиялық экономикалық одаққа мүше мемлекеттің осы тауарларды Еуразиялық экономикалық одақтың кедендік аумағында пайдаланатын тұлғасының меншігі болып табылмауы және оларға қатысты кедендік баждарды, салықтарды төлеуден шартты түрде босатудың қолданылуы шартымен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Егер кесте 1 беттен артық беттерге басылған жағдайда, кестенің басын әрбір бетте қайталаған жөн. Кестенің бағандарын нөмірлеуге болады, мұндай жағдайда келесі беттерде осы бағандардың нөмірлерін ғана басуға жол беріледі. </w:t>
      </w:r>
    </w:p>
    <w:p>
      <w:pPr>
        <w:spacing w:after="0"/>
        <w:ind w:left="0"/>
        <w:jc w:val="both"/>
      </w:pPr>
      <w:r>
        <w:rPr>
          <w:rFonts w:ascii="Times New Roman"/>
          <w:b w:val="false"/>
          <w:i w:val="false"/>
          <w:color w:val="000000"/>
          <w:sz w:val="28"/>
        </w:rPr>
        <w:t>
      72. Құжатта (бекітілетін құжаттарда, қосымшаларда) "қойылатын қол" деген деректеме болмаған жағдайда, мәтіннің аяқталғанын белгілеу үшін соңғы жолдан жоларалық  2 – 3 интервал аралықта, беттің ортасына теңестіріліп, қалыңдығы 0,75 пт, ұзындығы 3,5 – 4 см көлденең сызық қойылады.</w:t>
      </w:r>
    </w:p>
    <w:bookmarkStart w:name="z347" w:id="341"/>
    <w:p>
      <w:pPr>
        <w:spacing w:after="0"/>
        <w:ind w:left="0"/>
        <w:jc w:val="left"/>
      </w:pPr>
      <w:r>
        <w:rPr>
          <w:rFonts w:ascii="Times New Roman"/>
          <w:b/>
          <w:i w:val="false"/>
          <w:color w:val="000000"/>
        </w:rPr>
        <w:t xml:space="preserve"> Қосымшалардың бар болуы туралы белгі (14)</w:t>
      </w:r>
    </w:p>
    <w:bookmarkEnd w:id="341"/>
    <w:p>
      <w:pPr>
        <w:spacing w:after="0"/>
        <w:ind w:left="0"/>
        <w:jc w:val="both"/>
      </w:pPr>
      <w:r>
        <w:rPr>
          <w:rFonts w:ascii="Times New Roman"/>
          <w:b w:val="false"/>
          <w:i w:val="false"/>
          <w:color w:val="000000"/>
          <w:sz w:val="28"/>
        </w:rPr>
        <w:t>
      73. Одақ органының актісіне қосымша бар болған кезде құжат мәтінінде міндетті түрде мұндай қосымшаға сілтеме жасалады  (қосымша "қосымшаға сәйкес" деген сөздердің көмегімен енгізіледі). Мысалы:</w:t>
      </w:r>
    </w:p>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 номенклатурасынан қосымшаға сәйкес кіші қосалқы позициялар алып тасталсын.</w:t>
      </w:r>
    </w:p>
    <w:p>
      <w:pPr>
        <w:spacing w:after="0"/>
        <w:ind w:left="0"/>
        <w:jc w:val="both"/>
      </w:pPr>
      <w:r>
        <w:rPr>
          <w:rFonts w:ascii="Times New Roman"/>
          <w:b w:val="false"/>
          <w:i w:val="false"/>
          <w:color w:val="000000"/>
          <w:sz w:val="28"/>
        </w:rPr>
        <w:t>
      Бірнеше қосымша бар болған жағдайда, олар "№" белгісі қойылып, араб цифрларымен нөмірленеді.</w:t>
      </w:r>
    </w:p>
    <w:p>
      <w:pPr>
        <w:spacing w:after="0"/>
        <w:ind w:left="0"/>
        <w:jc w:val="both"/>
      </w:pPr>
      <w:r>
        <w:rPr>
          <w:rFonts w:ascii="Times New Roman"/>
          <w:b w:val="false"/>
          <w:i w:val="false"/>
          <w:color w:val="000000"/>
          <w:sz w:val="28"/>
        </w:rPr>
        <w:t>
      Көп жолды деректеме – "ҚОСЫМША" деген белгі – Одақ органының құжат қоса берілетін актісінің нөмірі мен күніне сілтемемен құжаттың бірінші парағының оң жақ жоғарғы бұрышына орналастырылады және үстіңгі ақ шеттің шегінен тырнақшасыз  жай әріптермен басылады.</w:t>
      </w:r>
    </w:p>
    <w:p>
      <w:pPr>
        <w:spacing w:after="0"/>
        <w:ind w:left="0"/>
        <w:jc w:val="both"/>
      </w:pPr>
      <w:r>
        <w:rPr>
          <w:rFonts w:ascii="Times New Roman"/>
          <w:b w:val="false"/>
          <w:i w:val="false"/>
          <w:color w:val="000000"/>
          <w:sz w:val="28"/>
        </w:rPr>
        <w:t xml:space="preserve">
      "ҚОСЫМША" деген сөз деректеменің кейінгі жолдарынан жоларалық 1,5 интервалмен бөлінеді. Деректеменің қалған жолдары жоларалық 1 интервал арқылы басылады. </w:t>
      </w:r>
    </w:p>
    <w:p>
      <w:pPr>
        <w:spacing w:after="0"/>
        <w:ind w:left="0"/>
        <w:jc w:val="both"/>
      </w:pPr>
      <w:r>
        <w:rPr>
          <w:rFonts w:ascii="Times New Roman"/>
          <w:b w:val="false"/>
          <w:i w:val="false"/>
          <w:color w:val="000000"/>
          <w:sz w:val="28"/>
        </w:rPr>
        <w:t>
      Деректеменің құрамдас бөліктерінің бәрі ең ұзын жолға қатысты алғанда ортаға дәл келтіріледі. Жолдың ұзындығы 10 см аспауға тиіс және құжаттың оң жақтағы ақ шетімен шектеледі.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Кеңесінің </w:t>
            </w:r>
          </w:p>
          <w:p>
            <w:pPr>
              <w:spacing w:after="20"/>
              <w:ind w:left="20"/>
              <w:jc w:val="both"/>
            </w:pPr>
            <w:r>
              <w:rPr>
                <w:rFonts w:ascii="Times New Roman"/>
                <w:b w:val="false"/>
                <w:i w:val="false"/>
                <w:color w:val="000000"/>
                <w:sz w:val="20"/>
              </w:rPr>
              <w:t>
2015 жылғы 4 ақпандағы</w:t>
            </w:r>
          </w:p>
          <w:p>
            <w:pPr>
              <w:spacing w:after="20"/>
              <w:ind w:left="20"/>
              <w:jc w:val="both"/>
            </w:pPr>
            <w:r>
              <w:rPr>
                <w:rFonts w:ascii="Times New Roman"/>
                <w:b w:val="false"/>
                <w:i w:val="false"/>
                <w:color w:val="000000"/>
                <w:sz w:val="20"/>
              </w:rPr>
              <w:t>
№ 1 шешіміне</w:t>
            </w:r>
          </w:p>
          <w:p>
            <w:pPr>
              <w:spacing w:after="20"/>
              <w:ind w:left="20"/>
              <w:jc w:val="both"/>
            </w:pPr>
            <w:r>
              <w:rPr>
                <w:rFonts w:ascii="Times New Roman"/>
                <w:b w:val="false"/>
                <w:i w:val="false"/>
                <w:color w:val="000000"/>
                <w:sz w:val="20"/>
              </w:rPr>
              <w:t>
№ 2 ҚОСЫМША</w:t>
            </w:r>
          </w:p>
        </w:tc>
      </w:tr>
    </w:tbl>
    <w:p>
      <w:pPr>
        <w:spacing w:after="0"/>
        <w:ind w:left="0"/>
        <w:jc w:val="both"/>
      </w:pPr>
      <w:r>
        <w:rPr>
          <w:rFonts w:ascii="Times New Roman"/>
          <w:b w:val="false"/>
          <w:i w:val="false"/>
          <w:color w:val="000000"/>
          <w:sz w:val="28"/>
        </w:rPr>
        <w:t>
      Егер хатта мәтінде белгіленбеген қосымша болған жағдайда, мәтіннен кейін оның атауы, парақтарының саны мен даналарының саны көрсетіледі. Бірнеше қосымша бар болған кезде олар араб цифрларымен нөмірленеді. "Қосымша" деген сөз жаңа жолдан  жазылады. Мысалы: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 басқармасы департаменті туралы ереже 5 п. </w:t>
            </w:r>
          </w:p>
          <w:p>
            <w:pPr>
              <w:spacing w:after="20"/>
              <w:ind w:left="20"/>
              <w:jc w:val="both"/>
            </w:pPr>
            <w:r>
              <w:rPr>
                <w:rFonts w:ascii="Times New Roman"/>
                <w:b w:val="false"/>
                <w:i w:val="false"/>
                <w:color w:val="000000"/>
                <w:sz w:val="20"/>
              </w:rPr>
              <w:t>1 дана.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басқармасы департаментінің директоры лауазымына тағайындау туралы бұйрық 1 п. 2 дана.</w:t>
            </w:r>
          </w:p>
        </w:tc>
      </w:tr>
    </w:tbl>
    <w:p>
      <w:pPr>
        <w:spacing w:after="0"/>
        <w:ind w:left="0"/>
        <w:jc w:val="both"/>
      </w:pPr>
      <w:r>
        <w:rPr>
          <w:rFonts w:ascii="Times New Roman"/>
          <w:b w:val="false"/>
          <w:i w:val="false"/>
          <w:color w:val="000000"/>
          <w:sz w:val="28"/>
        </w:rPr>
        <w:t>
      Егер қосымша брошюра етіп тігілген жағдайда, парақ саны көрсетілмейді және брошюраға сілтеме келтіріледі. Мысалы:</w:t>
      </w:r>
    </w:p>
    <w:p>
      <w:pPr>
        <w:spacing w:after="0"/>
        <w:ind w:left="0"/>
        <w:jc w:val="both"/>
      </w:pPr>
      <w:r>
        <w:rPr>
          <w:rFonts w:ascii="Times New Roman"/>
          <w:b w:val="false"/>
          <w:i w:val="false"/>
          <w:color w:val="000000"/>
          <w:sz w:val="28"/>
        </w:rPr>
        <w:t>
      Қосымша: брошюра.</w:t>
      </w:r>
    </w:p>
    <w:p>
      <w:pPr>
        <w:spacing w:after="0"/>
        <w:ind w:left="0"/>
        <w:jc w:val="both"/>
      </w:pPr>
      <w:r>
        <w:rPr>
          <w:rFonts w:ascii="Times New Roman"/>
          <w:b w:val="false"/>
          <w:i w:val="false"/>
          <w:color w:val="000000"/>
          <w:sz w:val="28"/>
        </w:rPr>
        <w:t>
      Егер құжатқа қосымшасы бар басқа құжат қоса берілген жағдайда, қосымшаның бар болуы туралы белгі былайша ресімделеді: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Еңбек және әлеуметтік мәселелер министрлігінің 11.02.2015 ж. № 268-15 хаты және оған қосымша, барлығы 4 п. 1 дана.</w:t>
            </w:r>
          </w:p>
        </w:tc>
      </w:tr>
    </w:tbl>
    <w:p>
      <w:pPr>
        <w:spacing w:after="0"/>
        <w:ind w:left="0"/>
        <w:jc w:val="both"/>
      </w:pPr>
      <w:r>
        <w:rPr>
          <w:rFonts w:ascii="Times New Roman"/>
          <w:b w:val="false"/>
          <w:i w:val="false"/>
          <w:color w:val="000000"/>
          <w:sz w:val="28"/>
        </w:rPr>
        <w:t>
      Егер қосымша құжатта көрсетілген мекенжайлардың бәріне бірдей жіберілмейтін жағдайда, оның бар болуы туралы белгі былайша ресімделеді: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 1 дана тек бірінші мекенжайға.</w:t>
            </w:r>
          </w:p>
        </w:tc>
      </w:tr>
    </w:tbl>
    <w:p>
      <w:pPr>
        <w:spacing w:after="0"/>
        <w:ind w:left="0"/>
        <w:jc w:val="both"/>
      </w:pPr>
      <w:r>
        <w:rPr>
          <w:rFonts w:ascii="Times New Roman"/>
          <w:b w:val="false"/>
          <w:i w:val="false"/>
          <w:color w:val="000000"/>
          <w:sz w:val="28"/>
        </w:rPr>
        <w:t xml:space="preserve">
      Егер құжатқа қосымша алмалы-салмалы ақпарат жеткізгіште ұсынылған жағдайда, ол былайша ресімделеді: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ақпарат жеткізгіш (дискета, флеш-диск, CD-диск, DVD-диск).</w:t>
            </w:r>
          </w:p>
        </w:tc>
      </w:tr>
    </w:tbl>
    <w:bookmarkStart w:name="z348" w:id="342"/>
    <w:p>
      <w:pPr>
        <w:spacing w:after="0"/>
        <w:ind w:left="0"/>
        <w:jc w:val="left"/>
      </w:pPr>
      <w:r>
        <w:rPr>
          <w:rFonts w:ascii="Times New Roman"/>
          <w:b/>
          <w:i w:val="false"/>
          <w:color w:val="000000"/>
        </w:rPr>
        <w:t xml:space="preserve"> Қойылған қол  (15)</w:t>
      </w:r>
    </w:p>
    <w:bookmarkEnd w:id="342"/>
    <w:p>
      <w:pPr>
        <w:spacing w:after="0"/>
        <w:ind w:left="0"/>
        <w:jc w:val="both"/>
      </w:pPr>
      <w:r>
        <w:rPr>
          <w:rFonts w:ascii="Times New Roman"/>
          <w:b w:val="false"/>
          <w:i w:val="false"/>
          <w:color w:val="000000"/>
          <w:sz w:val="28"/>
        </w:rPr>
        <w:t xml:space="preserve">
      74. Қойылған қолдың  құрамына құжатқа қол қойған адам лауазымының атауы (лауазымдық бланк пайдаланылған кезде лауазымның атауы көрсетілмейді), жеке қолы және оның толық жазылуы (аты-жөні мен тегі) кіреді. </w:t>
      </w:r>
    </w:p>
    <w:p>
      <w:pPr>
        <w:spacing w:after="0"/>
        <w:ind w:left="0"/>
        <w:jc w:val="both"/>
      </w:pPr>
      <w:r>
        <w:rPr>
          <w:rFonts w:ascii="Times New Roman"/>
          <w:b w:val="false"/>
          <w:i w:val="false"/>
          <w:color w:val="000000"/>
          <w:sz w:val="28"/>
        </w:rPr>
        <w:t xml:space="preserve">
      75. Қойылған қол мәтіннің соңғы жолынан жоларалық 2 – 3 интервалмен бөлінеді. </w:t>
      </w:r>
    </w:p>
    <w:p>
      <w:pPr>
        <w:spacing w:after="0"/>
        <w:ind w:left="0"/>
        <w:jc w:val="both"/>
      </w:pPr>
      <w:r>
        <w:rPr>
          <w:rFonts w:ascii="Times New Roman"/>
          <w:b w:val="false"/>
          <w:i w:val="false"/>
          <w:color w:val="000000"/>
          <w:sz w:val="28"/>
        </w:rPr>
        <w:t xml:space="preserve">
      76. "Қойылған қол" деген деректемеде лауазымның атауы мәтін жиегінің сол жақ шегінен жоларалық 1 интервал арқылы абзацтық бос жер қалдырылмай басылады. "Қойылған қол" деген деректемеде қолдың толық жазылуы оң жақ ақ шетпен шектеледі, атының бірінші әріптері (атының және әкесінің атының бірінші әріптері) мен тегінің арасында бөлінбейтін бос орын (Ctrl + Shift + бос орын клавишалары) қалдырылады. </w:t>
      </w:r>
    </w:p>
    <w:p>
      <w:pPr>
        <w:spacing w:after="0"/>
        <w:ind w:left="0"/>
        <w:jc w:val="both"/>
      </w:pPr>
      <w:r>
        <w:rPr>
          <w:rFonts w:ascii="Times New Roman"/>
          <w:b w:val="false"/>
          <w:i w:val="false"/>
          <w:color w:val="000000"/>
          <w:sz w:val="28"/>
        </w:rPr>
        <w:t>
      Егер лауазымның атауы бірнеше жолдан тұрған жағдайда,  ол ең ұзын жолға қатысты алғанда ортаға дәл келтіріледі, бұл ретте "қойылған қол" деген деректемеде қойылған қолдың толық жазылуы лауазым атауының соңғы жолының деңгейінде орналастырылады.Мысалы: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және ұйымдастырушылық қамтамасыз ету департаментінің директоры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Рис</w:t>
            </w:r>
          </w:p>
        </w:tc>
      </w:tr>
    </w:tbl>
    <w:p>
      <w:pPr>
        <w:spacing w:after="0"/>
        <w:ind w:left="0"/>
        <w:jc w:val="both"/>
      </w:pPr>
      <w:r>
        <w:rPr>
          <w:rFonts w:ascii="Times New Roman"/>
          <w:b w:val="false"/>
          <w:i w:val="false"/>
          <w:color w:val="000000"/>
          <w:sz w:val="28"/>
        </w:rPr>
        <w:t xml:space="preserve">
      77. Құжаттарға "үшін" деген шылаумен немесе лауазым атауының алдына қисық сызық қойып қол қоюға жол берілмейді. </w:t>
      </w:r>
    </w:p>
    <w:p>
      <w:pPr>
        <w:spacing w:after="0"/>
        <w:ind w:left="0"/>
        <w:jc w:val="both"/>
      </w:pPr>
      <w:r>
        <w:rPr>
          <w:rFonts w:ascii="Times New Roman"/>
          <w:b w:val="false"/>
          <w:i w:val="false"/>
          <w:color w:val="000000"/>
          <w:sz w:val="28"/>
        </w:rPr>
        <w:t>
      Құжатқа басқа лауазымды адамның міндетін уақытша атқарушы адам қол қойған жағдайда, қол былайша ресімделеді, мысалы, Алқа шешімінде: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 Төрағасының міндетін уақытша атқарушы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 Валовая</w:t>
            </w:r>
          </w:p>
        </w:tc>
      </w:tr>
    </w:tbl>
    <w:p>
      <w:pPr>
        <w:spacing w:after="0"/>
        <w:ind w:left="0"/>
        <w:jc w:val="both"/>
      </w:pPr>
      <w:r>
        <w:rPr>
          <w:rFonts w:ascii="Times New Roman"/>
          <w:b w:val="false"/>
          <w:i w:val="false"/>
          <w:color w:val="000000"/>
          <w:sz w:val="28"/>
        </w:rPr>
        <w:t>
      78. Жеке қолын қол қоятын адам өз қолымен пастамен (тушьпен, сиямен) қояды.</w:t>
      </w:r>
    </w:p>
    <w:p>
      <w:pPr>
        <w:spacing w:after="0"/>
        <w:ind w:left="0"/>
        <w:jc w:val="both"/>
      </w:pPr>
      <w:r>
        <w:rPr>
          <w:rFonts w:ascii="Times New Roman"/>
          <w:b w:val="false"/>
          <w:i w:val="false"/>
          <w:color w:val="000000"/>
          <w:sz w:val="28"/>
        </w:rPr>
        <w:t>
      Құжатқа Ішкі құжат айналымы қағидаларының 47-тармағының екінші абзацында көрсетілген Комиссияның құжат айналымын басқарудың ақпараттық жүйесі құралдарын пайдалану арқылы электронды түрде қол қойылған жағдайда, құжаттың қағаз көшірмесіне жеке қол қою талап етілмейді.</w:t>
      </w:r>
    </w:p>
    <w:p>
      <w:pPr>
        <w:spacing w:after="0"/>
        <w:ind w:left="0"/>
        <w:jc w:val="both"/>
      </w:pPr>
      <w:r>
        <w:rPr>
          <w:rFonts w:ascii="Times New Roman"/>
          <w:b w:val="false"/>
          <w:i w:val="false"/>
          <w:color w:val="000000"/>
          <w:sz w:val="28"/>
        </w:rPr>
        <w:t>
      Мөр бедері (16)</w:t>
      </w:r>
    </w:p>
    <w:p>
      <w:pPr>
        <w:spacing w:after="0"/>
        <w:ind w:left="0"/>
        <w:jc w:val="both"/>
      </w:pPr>
      <w:r>
        <w:rPr>
          <w:rFonts w:ascii="Times New Roman"/>
          <w:b w:val="false"/>
          <w:i w:val="false"/>
          <w:color w:val="000000"/>
          <w:sz w:val="28"/>
        </w:rPr>
        <w:t>
      79.  Мөр лауазымды адамның құжаттағы қолының түпнұсқалығын растау тәсілі болып табылады.</w:t>
      </w:r>
    </w:p>
    <w:p>
      <w:pPr>
        <w:spacing w:after="0"/>
        <w:ind w:left="0"/>
        <w:jc w:val="both"/>
      </w:pPr>
      <w:r>
        <w:rPr>
          <w:rFonts w:ascii="Times New Roman"/>
          <w:b w:val="false"/>
          <w:i w:val="false"/>
          <w:color w:val="000000"/>
          <w:sz w:val="28"/>
        </w:rPr>
        <w:t>
      80. Алқа Төрағасының, Алқа мүшелерінің, бас бухгалтердің, сондай-ақ Комиссия бұйрығымен немесе Алқа Төрағасының сенімхатымен тиісті өкілеттіктер берілген басқа да лауазымды адамдардың қойған қолдары  мөрмен расталады.</w:t>
      </w:r>
    </w:p>
    <w:p>
      <w:pPr>
        <w:spacing w:after="0"/>
        <w:ind w:left="0"/>
        <w:jc w:val="both"/>
      </w:pPr>
      <w:r>
        <w:rPr>
          <w:rFonts w:ascii="Times New Roman"/>
          <w:b w:val="false"/>
          <w:i w:val="false"/>
          <w:color w:val="000000"/>
          <w:sz w:val="28"/>
        </w:rPr>
        <w:t>
      81. Мөр бедері қойылған қол  деректемесінің орналасуын ескере отырып қойылады. Мөр бедері көк немесе күлгін түсті болуға тиіс.</w:t>
      </w:r>
    </w:p>
    <w:p>
      <w:pPr>
        <w:spacing w:after="0"/>
        <w:ind w:left="0"/>
        <w:jc w:val="both"/>
      </w:pPr>
      <w:r>
        <w:rPr>
          <w:rFonts w:ascii="Times New Roman"/>
          <w:b w:val="false"/>
          <w:i w:val="false"/>
          <w:color w:val="000000"/>
          <w:sz w:val="28"/>
        </w:rPr>
        <w:t>
      82. Қаржылық сипаттағы құжаттарда мөр бедері арнайы бөлінген жерде қойылады.</w:t>
      </w:r>
    </w:p>
    <w:p>
      <w:pPr>
        <w:spacing w:after="0"/>
        <w:ind w:left="0"/>
        <w:jc w:val="both"/>
      </w:pPr>
      <w:r>
        <w:rPr>
          <w:rFonts w:ascii="Times New Roman"/>
          <w:b w:val="false"/>
          <w:i w:val="false"/>
          <w:color w:val="000000"/>
          <w:sz w:val="28"/>
        </w:rPr>
        <w:t xml:space="preserve">
      83. Мөр бедері құжатқа қол қойған адам лауазымының жалғауын, егер адамның лауазымы көрсетілмейтін болса – қол қойған адамның аты-жөнінің бірінші әріптерін қамтып тұруға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 грифі (17)</w:t>
      </w:r>
    </w:p>
    <w:p>
      <w:pPr>
        <w:spacing w:after="0"/>
        <w:ind w:left="0"/>
        <w:jc w:val="both"/>
      </w:pPr>
      <w:r>
        <w:rPr>
          <w:rFonts w:ascii="Times New Roman"/>
          <w:b w:val="false"/>
          <w:i w:val="false"/>
          <w:color w:val="000000"/>
          <w:sz w:val="28"/>
        </w:rPr>
        <w:t>
      84. Құжат жобасын сыртқы келісу "КЕЛІСІЛДІ" деген сөзден, құжатты келісетін адамның лауазымынан (органның, ұйымның атауын қоса алғанда), толық жазылуымен бірге жеке қолынан және келісу күнінен тұратын келісу грифімен ресімделеді.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Борисов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85. Құжат жобасы тікелей Алқа мүшесімен, лауазымды адаммен, алқалы органның хаттамасымен немесе қызметтік хатпен келісілуі мүмкін. Бұл жағдайда деректеме құрамында мұндай құжаттың деректемелері көрсетіледі.</w:t>
      </w:r>
    </w:p>
    <w:p>
      <w:pPr>
        <w:spacing w:after="0"/>
        <w:ind w:left="0"/>
        <w:jc w:val="both"/>
      </w:pPr>
      <w:r>
        <w:rPr>
          <w:rFonts w:ascii="Times New Roman"/>
          <w:b w:val="false"/>
          <w:i w:val="false"/>
          <w:color w:val="000000"/>
          <w:sz w:val="28"/>
        </w:rPr>
        <w:t>
      86. Келісу грифі келісілетін құжаттың "қолы" деген деректемесінен төменірек, құжаттың сол жақ төменгі ақ шетіне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 визасы (18)</w:t>
      </w:r>
    </w:p>
    <w:p>
      <w:pPr>
        <w:spacing w:after="0"/>
        <w:ind w:left="0"/>
        <w:jc w:val="both"/>
      </w:pPr>
      <w:r>
        <w:rPr>
          <w:rFonts w:ascii="Times New Roman"/>
          <w:b w:val="false"/>
          <w:i w:val="false"/>
          <w:color w:val="000000"/>
          <w:sz w:val="28"/>
        </w:rPr>
        <w:t>
      87. Құжатты ішкі келісу құжатқа виза қою арқылы ресімделеді.</w:t>
      </w:r>
    </w:p>
    <w:p>
      <w:pPr>
        <w:spacing w:after="0"/>
        <w:ind w:left="0"/>
        <w:jc w:val="both"/>
      </w:pPr>
      <w:r>
        <w:rPr>
          <w:rFonts w:ascii="Times New Roman"/>
          <w:b w:val="false"/>
          <w:i w:val="false"/>
          <w:color w:val="000000"/>
          <w:sz w:val="28"/>
        </w:rPr>
        <w:t>
      88. Виза құжат жобасына виза қойған адам лауазымының атауын, толық жазылуымен (аты-жөнінің бірінші әріптері мен тегі) бірге қойған қолын және күнін қамтиды, пастамен (тушьпен, сиямен) қойылады. 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 Рудковский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Осылайша ресімделген виза адамның құжат мәтінімен келісетінін білдіреді.</w:t>
      </w:r>
    </w:p>
    <w:p>
      <w:pPr>
        <w:spacing w:after="0"/>
        <w:ind w:left="0"/>
        <w:jc w:val="both"/>
      </w:pPr>
      <w:r>
        <w:rPr>
          <w:rFonts w:ascii="Times New Roman"/>
          <w:b w:val="false"/>
          <w:i w:val="false"/>
          <w:color w:val="000000"/>
          <w:sz w:val="28"/>
        </w:rPr>
        <w:t>
      89. Құжат жобасына ескертулер (ерекше пікір, толықтырулар) жеке парақта ресімделеді, бұл туралы виза қою кезінде тиісті жазба жасалады. Бұл жағдайда виза былайша ресімделеді: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қоса  беріліп отыр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Қыркүйеков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Ескертулермен (қоса беріліп отыр)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Клименок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Ескертулермен </w:t>
            </w:r>
          </w:p>
          <w:p>
            <w:pPr>
              <w:spacing w:after="20"/>
              <w:ind w:left="20"/>
              <w:jc w:val="both"/>
            </w:pPr>
            <w:r>
              <w:rPr>
                <w:rFonts w:ascii="Times New Roman"/>
                <w:b w:val="false"/>
                <w:i w:val="false"/>
                <w:color w:val="000000"/>
                <w:sz w:val="20"/>
              </w:rPr>
              <w:t>(00.00.0000 ж. № 00 қызметтік жазба)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директорының орынбасары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Симонян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Ескертулерді орындаушы құжатқа қол қоятын басшыға баяндайды.</w:t>
      </w:r>
    </w:p>
    <w:p>
      <w:pPr>
        <w:spacing w:after="0"/>
        <w:ind w:left="0"/>
        <w:jc w:val="both"/>
      </w:pPr>
      <w:r>
        <w:rPr>
          <w:rFonts w:ascii="Times New Roman"/>
          <w:b w:val="false"/>
          <w:i w:val="false"/>
          <w:color w:val="000000"/>
          <w:sz w:val="28"/>
        </w:rPr>
        <w:t>
      90. Түпнұсқалары Комиссияда қалатын құжаттарда виза құжат түпнұсқасының (халықаралық актілерді және Одақ органдарының актілерін қоспағанда) соңғы парағының сырт жағының төменгі бөлігіне қойылады. Түпнұсқалары адресатқа жіберілетін құжаттарға виза жіберілетін құжат көшірмесінің соңғы бетінің бет жағының төменгі бөлігіне қойылады.</w:t>
      </w:r>
    </w:p>
    <w:p>
      <w:pPr>
        <w:spacing w:after="0"/>
        <w:ind w:left="0"/>
        <w:jc w:val="both"/>
      </w:pPr>
      <w:r>
        <w:rPr>
          <w:rFonts w:ascii="Times New Roman"/>
          <w:b w:val="false"/>
          <w:i w:val="false"/>
          <w:color w:val="000000"/>
          <w:sz w:val="28"/>
        </w:rPr>
        <w:t>
      91. Жоба парақтарын ықтимал ауыстырудан қорғау үшін халықаралық актілер мен оларға қосымшалар жобаларының әр парағына виза қою жүзеге асырылады.</w:t>
      </w:r>
    </w:p>
    <w:p>
      <w:pPr>
        <w:spacing w:after="0"/>
        <w:ind w:left="0"/>
        <w:jc w:val="both"/>
      </w:pPr>
      <w:r>
        <w:rPr>
          <w:rFonts w:ascii="Times New Roman"/>
          <w:b w:val="false"/>
          <w:i w:val="false"/>
          <w:color w:val="000000"/>
          <w:sz w:val="28"/>
        </w:rPr>
        <w:t>
      92. Егер виза қою процесінде құжат жобасына өзгерістер енгізілген жағдайда, оған қайтадан виза қойылуға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Көшірмені растау туралы белгі (19)</w:t>
      </w:r>
    </w:p>
    <w:p>
      <w:pPr>
        <w:spacing w:after="0"/>
        <w:ind w:left="0"/>
        <w:jc w:val="both"/>
      </w:pPr>
      <w:r>
        <w:rPr>
          <w:rFonts w:ascii="Times New Roman"/>
          <w:b w:val="false"/>
          <w:i w:val="false"/>
          <w:color w:val="000000"/>
          <w:sz w:val="28"/>
        </w:rPr>
        <w:t>
      93. Құжат көшірмесінің түпнұсқаға сәйкестігін растау үшін "қойылған қол" деген деректемеден төменірек "Көшірме дұрыс" деген растау жазбасы, көшірмені растаған адамның лауазымы, толық жазылуымен жеке қолы және растау күні қойылады. 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Көшірме дұрыс</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...бөлімінің бастығы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Саркисян</w:t>
            </w:r>
          </w:p>
        </w:tc>
      </w:tr>
    </w:tbl>
    <w:p>
      <w:pPr>
        <w:spacing w:after="0"/>
        <w:ind w:left="0"/>
        <w:jc w:val="both"/>
      </w:pPr>
      <w:r>
        <w:rPr>
          <w:rFonts w:ascii="Times New Roman"/>
          <w:b w:val="false"/>
          <w:i w:val="false"/>
          <w:color w:val="000000"/>
          <w:sz w:val="28"/>
        </w:rPr>
        <w:t>
      94. Көшірмені растау туралы белгі мөрмен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туралы белгі (20)</w:t>
      </w:r>
    </w:p>
    <w:p>
      <w:pPr>
        <w:spacing w:after="0"/>
        <w:ind w:left="0"/>
        <w:jc w:val="both"/>
      </w:pPr>
      <w:r>
        <w:rPr>
          <w:rFonts w:ascii="Times New Roman"/>
          <w:b w:val="false"/>
          <w:i w:val="false"/>
          <w:color w:val="000000"/>
          <w:sz w:val="28"/>
        </w:rPr>
        <w:t>
      95. Құжатты (халықаралық актілерді, Одақ органдарының актілерін, хаттамаларды қоспағанда) орындаушы туралы белгі құжат түпнұсқасының соңғы бетінің бет жағының (мемлекеттер мен үкіметтер басшыларына арналған хат-хабар үшін – сырт жағының) сол жақ төменгі бұрышына жоларалық 1 интервал арқылы № 10 мөлшеріндегі қаріппен басылады.</w:t>
      </w:r>
    </w:p>
    <w:p>
      <w:pPr>
        <w:spacing w:after="0"/>
        <w:ind w:left="0"/>
        <w:jc w:val="both"/>
      </w:pPr>
      <w:r>
        <w:rPr>
          <w:rFonts w:ascii="Times New Roman"/>
          <w:b w:val="false"/>
          <w:i w:val="false"/>
          <w:color w:val="000000"/>
          <w:sz w:val="28"/>
        </w:rPr>
        <w:t>
      96. Белгі орындаушының аты-жөнінің бірінші әріптерін, тегін және оның қызметтік телефонының нөмірін қамтиды. 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 Ысқақов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669-00-00, қос. 11-22</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97. Орындаушылар тобы дайындаған құжатта орындаушы туралы белгіде жауапты орындаушының тегі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Құжаттың орындалғаны және </w:t>
      </w:r>
    </w:p>
    <w:p>
      <w:pPr>
        <w:spacing w:after="0"/>
        <w:ind w:left="0"/>
        <w:jc w:val="both"/>
      </w:pPr>
      <w:r>
        <w:rPr>
          <w:rFonts w:ascii="Times New Roman"/>
          <w:b w:val="false"/>
          <w:i w:val="false"/>
          <w:color w:val="000000"/>
          <w:sz w:val="28"/>
        </w:rPr>
        <w:t>
      оның іске жіберілгені туралы белгі (21)</w:t>
      </w:r>
    </w:p>
    <w:p>
      <w:pPr>
        <w:spacing w:after="0"/>
        <w:ind w:left="0"/>
        <w:jc w:val="both"/>
      </w:pPr>
      <w:r>
        <w:rPr>
          <w:rFonts w:ascii="Times New Roman"/>
          <w:b w:val="false"/>
          <w:i w:val="false"/>
          <w:color w:val="000000"/>
          <w:sz w:val="28"/>
        </w:rPr>
        <w:t>
      98. Бұрыштама (тапсырма) тікелей құжатқа қойылған құжатты орындау туралы белгі құжаттың соңғы бетінің сырт жағының сол жақ төменгі бұрышында  көрсетіледі.</w:t>
      </w:r>
    </w:p>
    <w:p>
      <w:pPr>
        <w:spacing w:after="0"/>
        <w:ind w:left="0"/>
        <w:jc w:val="both"/>
      </w:pPr>
      <w:r>
        <w:rPr>
          <w:rFonts w:ascii="Times New Roman"/>
          <w:b w:val="false"/>
          <w:i w:val="false"/>
          <w:color w:val="000000"/>
          <w:sz w:val="28"/>
        </w:rPr>
        <w:t>
      99. Құжаттың орындалғаны туралы белгі оның орындалуы туралы айғақтайтын құжаттың күні мен нөміріне сілтемені немесе мұндай құжат болмаған кезде – орындалғаны туралы қысқаша мәліметтерді, "Іске" деген жазбаны, құжат сақталатын іс нөмірін қамтиды.</w:t>
      </w:r>
    </w:p>
    <w:p>
      <w:pPr>
        <w:spacing w:after="0"/>
        <w:ind w:left="0"/>
        <w:jc w:val="both"/>
      </w:pPr>
      <w:r>
        <w:rPr>
          <w:rFonts w:ascii="Times New Roman"/>
          <w:b w:val="false"/>
          <w:i w:val="false"/>
          <w:color w:val="000000"/>
          <w:sz w:val="28"/>
        </w:rPr>
        <w:t>
      100. Құжаттың орындалғаны туралы белгіге құжатты орындаушы мен Комиссияның құжат орындалған құрылымдық бөлімшесінің басшысы қол қойып, күнін көрсетеді. 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00.00.0000 ж. № 00-000 қызметтік жазба дайындалды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 іске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отырысы өткізілді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 іске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49" w:id="343"/>
    <w:p>
      <w:pPr>
        <w:spacing w:after="0"/>
        <w:ind w:left="0"/>
        <w:jc w:val="both"/>
      </w:pPr>
      <w:r>
        <w:rPr>
          <w:rFonts w:ascii="Times New Roman"/>
          <w:b w:val="false"/>
          <w:i w:val="false"/>
          <w:color w:val="000000"/>
          <w:sz w:val="28"/>
        </w:rPr>
        <w:t>
      Деректемелерді орналастырудың үлгі схемалары</w:t>
      </w:r>
    </w:p>
    <w:bookmarkEnd w:id="343"/>
    <w:bookmarkStart w:name="z350" w:id="344"/>
    <w:p>
      <w:pPr>
        <w:spacing w:after="0"/>
        <w:ind w:left="0"/>
        <w:jc w:val="both"/>
      </w:pPr>
      <w:r>
        <w:rPr>
          <w:rFonts w:ascii="Times New Roman"/>
          <w:b w:val="false"/>
          <w:i w:val="false"/>
          <w:color w:val="000000"/>
          <w:sz w:val="28"/>
        </w:rPr>
        <w:t>
      № 1 схема. А4 форматындағы бұрыштық бланкіде деректемелердің және аймақтар шектерінің орналасуы</w:t>
      </w:r>
    </w:p>
    <w:bookmarkEnd w:id="3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861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Деректемелердің орналасу аймақтарының болжалды шектері схемада үзік сызықпен белгіленген. Әр аймақ оған кіретін деректемелердің жиынтығымен айқындалады.</w:t>
      </w:r>
    </w:p>
    <w:bookmarkStart w:name="z351" w:id="345"/>
    <w:p>
      <w:pPr>
        <w:spacing w:after="0"/>
        <w:ind w:left="0"/>
        <w:jc w:val="both"/>
      </w:pPr>
      <w:r>
        <w:rPr>
          <w:rFonts w:ascii="Times New Roman"/>
          <w:b w:val="false"/>
          <w:i w:val="false"/>
          <w:color w:val="000000"/>
          <w:sz w:val="28"/>
        </w:rPr>
        <w:t>
      № 2 схема. А4 форматындағы ұзына бойғы бланкіде деректемелердің және аймақтар шектерінің орналасуы</w:t>
      </w:r>
    </w:p>
    <w:bookmarkEnd w:id="3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861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Деректемелердің орналасу аймақтарының болжалды шектері схемада үзік сызықпен белгіленген. Әр аймақ оған кіретін деректемелердің жиынтығымен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53" w:id="346"/>
    <w:p>
      <w:pPr>
        <w:spacing w:after="0"/>
        <w:ind w:left="0"/>
        <w:jc w:val="left"/>
      </w:pPr>
      <w:r>
        <w:rPr>
          <w:rFonts w:ascii="Times New Roman"/>
          <w:b/>
          <w:i w:val="false"/>
          <w:color w:val="000000"/>
        </w:rPr>
        <w:t xml:space="preserve"> Еуразиялық экономикалық одақ органдары шешімдерінің жобаларын қоғамдық талқылау қорытындылары жөніндегі құжаттарды және Еуразиялық экономикалық комиссия шешімдері жобаларының реттеушілік әсерін бағалау рәсімін жүргізу үшін қажетті құжаттарды ресімдеуге қойылатын</w:t>
      </w:r>
    </w:p>
    <w:bookmarkEnd w:id="346"/>
    <w:bookmarkStart w:name="z354" w:id="347"/>
    <w:p>
      <w:pPr>
        <w:spacing w:after="0"/>
        <w:ind w:left="0"/>
        <w:jc w:val="left"/>
      </w:pPr>
      <w:r>
        <w:rPr>
          <w:rFonts w:ascii="Times New Roman"/>
          <w:b/>
          <w:i w:val="false"/>
          <w:color w:val="000000"/>
        </w:rPr>
        <w:t xml:space="preserve"> ТАЛАПТАР</w:t>
      </w:r>
      <w:r>
        <w:br/>
      </w:r>
      <w:r>
        <w:rPr>
          <w:rFonts w:ascii="Times New Roman"/>
          <w:b/>
          <w:i w:val="false"/>
          <w:color w:val="000000"/>
        </w:rPr>
        <w:t>I. Еуразиялық экономикалық одақ органдары шешімдерінің жобаларын қоғамдық талқылау қорытындылары жөніндегі құжаттарды ресімдеуге қойылатын талаптар</w:t>
      </w:r>
    </w:p>
    <w:bookmarkEnd w:id="347"/>
    <w:p>
      <w:pPr>
        <w:spacing w:after="0"/>
        <w:ind w:left="0"/>
        <w:jc w:val="both"/>
      </w:pPr>
      <w:r>
        <w:rPr>
          <w:rFonts w:ascii="Times New Roman"/>
          <w:b w:val="false"/>
          <w:i w:val="false"/>
          <w:color w:val="000000"/>
          <w:sz w:val="28"/>
        </w:rPr>
        <w:t>
      1. Жоғары Еуразиялық экономикалық кеңестің 2014 жылғы 23 желтоқсандағы № 98 шешімімен бекітілген Еуразиялық экономикалық комиссияның Жұмыс регламентінің (бұдан әрі – Регламент) 63-тармағына сәйкес Еуразиялық экономикалық комиссияның (бұдан әрі – Комиссия), Еуразиялық үкіметаралық кеңес немесе Жоғары Еуразиялық экономикалық кеңес шешімінің жобасын дайындауға жауапты (бұдан әрі тиісінше – жауапты департамент, Одақтың органдары) немесе құзыретіне Еуразиялық экономикалық одаққа мүше мемлекеттердің мемлекеттік билік органдарының ұсыныстары негізінде Комиссия шешімінің жобасын дайындау кіретін, шешім жобасын "Интернет" ақпараттық-телекоммуникациялық желісіндегі Еуразиялық экономикалық одақтың ресми сайтында (бұдан әрі – Одақтың ресми сайты) алдын ала жариялауды қамтамасыз еткен департаменті Регламенттің VIII бөлімінің ережелеріне сәйкес шешім жобасы бойынша келіп түскен пікірлер мен ұсыныстарды жинауды және талдауды жүзеге асырады.</w:t>
      </w:r>
    </w:p>
    <w:p>
      <w:pPr>
        <w:spacing w:after="0"/>
        <w:ind w:left="0"/>
        <w:jc w:val="both"/>
      </w:pPr>
      <w:r>
        <w:rPr>
          <w:rFonts w:ascii="Times New Roman"/>
          <w:b w:val="false"/>
          <w:i w:val="false"/>
          <w:color w:val="000000"/>
          <w:sz w:val="28"/>
        </w:rPr>
        <w:t>
      Егер пікірлер мен ұсыныстар Комиссияның басқа департаментінің құзыретіне жататын жағдайда, пікірлер мен ұсыныстарды кейіннен қорыту және жинақта көрсету мақсатында жауапты департамент көрсетілген департаменттің позициясын сұратады.</w:t>
      </w:r>
    </w:p>
    <w:p>
      <w:pPr>
        <w:spacing w:after="0"/>
        <w:ind w:left="0"/>
        <w:jc w:val="both"/>
      </w:pPr>
      <w:r>
        <w:rPr>
          <w:rFonts w:ascii="Times New Roman"/>
          <w:b w:val="false"/>
          <w:i w:val="false"/>
          <w:color w:val="000000"/>
          <w:sz w:val="28"/>
        </w:rPr>
        <w:t>
      2. Келіп түскен пікірлер мен ұсыныстарды талдау қорытындылары Одақ шешімінің жобасын қоғамдық талқылау қорытындылары бойынша келіп түскен пікірлер мен ұсыныстардың қоса беріліп отырған нысанға (1-нысан) сәйкес жасалатын ақпарында көрсетіледі.</w:t>
      </w:r>
    </w:p>
    <w:p>
      <w:pPr>
        <w:spacing w:after="0"/>
        <w:ind w:left="0"/>
        <w:jc w:val="both"/>
      </w:pPr>
      <w:r>
        <w:rPr>
          <w:rFonts w:ascii="Times New Roman"/>
          <w:b w:val="false"/>
          <w:i w:val="false"/>
          <w:color w:val="000000"/>
          <w:sz w:val="28"/>
        </w:rPr>
        <w:t>
      Егер әртүрлі көздерден түскен пікірлер мен ұсыныстар біртектес болса, оларды топтастырып, қорытылған түрде баяндауға болады. Бұл жағдайда жауапты департаменттің позициясы пікірлер мен ұсыныстардың қорытылған тобы бойынша баяндалады.</w:t>
      </w:r>
    </w:p>
    <w:p>
      <w:pPr>
        <w:spacing w:after="0"/>
        <w:ind w:left="0"/>
        <w:jc w:val="both"/>
      </w:pPr>
      <w:r>
        <w:rPr>
          <w:rFonts w:ascii="Times New Roman"/>
          <w:b w:val="false"/>
          <w:i w:val="false"/>
          <w:color w:val="000000"/>
          <w:sz w:val="28"/>
        </w:rPr>
        <w:t>
      3. Одақ органы шешімінің жобасын қоғамдық талқылау қорытындылары бойынша келіп түскен пікірлер мен ұсыныстардың ақпарына жауапты департаменттің басшысы (басшысының орынбасары) қол қояды.</w:t>
      </w:r>
    </w:p>
    <w:bookmarkStart w:name="z355" w:id="348"/>
    <w:p>
      <w:pPr>
        <w:spacing w:after="0"/>
        <w:ind w:left="0"/>
        <w:jc w:val="left"/>
      </w:pPr>
      <w:r>
        <w:rPr>
          <w:rFonts w:ascii="Times New Roman"/>
          <w:b/>
          <w:i w:val="false"/>
          <w:color w:val="000000"/>
        </w:rPr>
        <w:t xml:space="preserve"> II. Комиссия шешімдері жобаларының реттеушілік әсерін бағалау рәсімін жүргізу үшін қажетті құжаттарды ресімдеуге қойылатын талаптар</w:t>
      </w:r>
    </w:p>
    <w:bookmarkEnd w:id="348"/>
    <w:bookmarkStart w:name="z356" w:id="349"/>
    <w:p>
      <w:pPr>
        <w:spacing w:after="0"/>
        <w:ind w:left="0"/>
        <w:jc w:val="left"/>
      </w:pPr>
      <w:r>
        <w:rPr>
          <w:rFonts w:ascii="Times New Roman"/>
          <w:b/>
          <w:i w:val="false"/>
          <w:color w:val="000000"/>
        </w:rPr>
        <w:t xml:space="preserve"> Комиссия шешімі жобасының кәсіпкерлік қызметті жүргізу шарттарына әсерінің салдары туралы ақпараттық-талдамалық анықтама </w:t>
      </w:r>
    </w:p>
    <w:bookmarkEnd w:id="349"/>
    <w:p>
      <w:pPr>
        <w:spacing w:after="0"/>
        <w:ind w:left="0"/>
        <w:jc w:val="both"/>
      </w:pPr>
      <w:r>
        <w:rPr>
          <w:rFonts w:ascii="Times New Roman"/>
          <w:b w:val="false"/>
          <w:i w:val="false"/>
          <w:color w:val="000000"/>
          <w:sz w:val="28"/>
        </w:rPr>
        <w:t>
      4. Комиссия шешімінің дайындалатын жобасына Комиссия шешімінің жобасын дайындауға жауапты немесе құзыретіне Регламенттің 63-тармағына сәйкес мүше мемлекеттердің мемлекеттік билік органдарының ұсыныстары негізінде Комиссия шешімінің жобасын дайындау кіретін Комиссия департаменті (бұдан әрі – әзірлеуші департамент) қоса беріліп отырған нысанға сәйкес (2-нысан) Комиссия шешімі жобасының кәсіпкерлік қызметті жүргізу шарттарына әсерінің салдары туралы ақпараттық-талдамалық анықтама (бұдан әрі – ақпараттық-талдамалық анықтама) жасайды.</w:t>
      </w:r>
    </w:p>
    <w:p>
      <w:pPr>
        <w:spacing w:after="0"/>
        <w:ind w:left="0"/>
        <w:jc w:val="both"/>
      </w:pPr>
      <w:r>
        <w:rPr>
          <w:rFonts w:ascii="Times New Roman"/>
          <w:b w:val="false"/>
          <w:i w:val="false"/>
          <w:color w:val="000000"/>
          <w:sz w:val="28"/>
        </w:rPr>
        <w:t>
      Ақпараттық-талдамалық анықтама аралық талдамалық есеп болып табылады.</w:t>
      </w:r>
    </w:p>
    <w:p>
      <w:pPr>
        <w:spacing w:after="0"/>
        <w:ind w:left="0"/>
        <w:jc w:val="both"/>
      </w:pPr>
      <w:r>
        <w:rPr>
          <w:rFonts w:ascii="Times New Roman"/>
          <w:b w:val="false"/>
          <w:i w:val="false"/>
          <w:color w:val="000000"/>
          <w:sz w:val="28"/>
        </w:rPr>
        <w:t>
      5. Ақпараттық-талдамалық анықтамада әзірлеуші департаменттің пікірі, соның ішінде Регламенттің 147-тармағында көзделген реттеудің сапалық сипаттамалары туралы пікірі көрсетіледі.</w:t>
      </w:r>
    </w:p>
    <w:p>
      <w:pPr>
        <w:spacing w:after="0"/>
        <w:ind w:left="0"/>
        <w:jc w:val="both"/>
      </w:pPr>
      <w:r>
        <w:rPr>
          <w:rFonts w:ascii="Times New Roman"/>
          <w:b w:val="false"/>
          <w:i w:val="false"/>
          <w:color w:val="000000"/>
          <w:sz w:val="28"/>
        </w:rPr>
        <w:t>
      6. Ақпараттық-талдамалық анықтаманың 1-тармағында:</w:t>
      </w:r>
    </w:p>
    <w:p>
      <w:pPr>
        <w:spacing w:after="0"/>
        <w:ind w:left="0"/>
        <w:jc w:val="both"/>
      </w:pPr>
      <w:r>
        <w:rPr>
          <w:rFonts w:ascii="Times New Roman"/>
          <w:b w:val="false"/>
          <w:i w:val="false"/>
          <w:color w:val="000000"/>
          <w:sz w:val="28"/>
        </w:rPr>
        <w:t>
      Комиссия шешімінің жобасын қабылдау шешілуіне бағытталған проблеманың бар болуының;</w:t>
      </w:r>
    </w:p>
    <w:p>
      <w:pPr>
        <w:spacing w:after="0"/>
        <w:ind w:left="0"/>
        <w:jc w:val="both"/>
      </w:pPr>
      <w:r>
        <w:rPr>
          <w:rFonts w:ascii="Times New Roman"/>
          <w:b w:val="false"/>
          <w:i w:val="false"/>
          <w:color w:val="000000"/>
          <w:sz w:val="28"/>
        </w:rPr>
        <w:t>
      оны нормативтік реттеуді жүзеге асыру арқылы шешу қажеттігін негіздейтін проблеманың объективті сипатының;</w:t>
      </w:r>
    </w:p>
    <w:p>
      <w:pPr>
        <w:spacing w:after="0"/>
        <w:ind w:left="0"/>
        <w:jc w:val="both"/>
      </w:pPr>
      <w:r>
        <w:rPr>
          <w:rFonts w:ascii="Times New Roman"/>
          <w:b w:val="false"/>
          <w:i w:val="false"/>
          <w:color w:val="000000"/>
          <w:sz w:val="28"/>
        </w:rPr>
        <w:t>
      проблеманы Одақ құқығының шеңберінде шешу қажеттігінің негіздемесі көрсетіледі.</w:t>
      </w:r>
    </w:p>
    <w:p>
      <w:pPr>
        <w:spacing w:after="0"/>
        <w:ind w:left="0"/>
        <w:jc w:val="both"/>
      </w:pPr>
      <w:r>
        <w:rPr>
          <w:rFonts w:ascii="Times New Roman"/>
          <w:b w:val="false"/>
          <w:i w:val="false"/>
          <w:color w:val="000000"/>
          <w:sz w:val="28"/>
        </w:rPr>
        <w:t>
      Проблеманың бар болуы мүмкіндігінше сапалы деректермен (мысалы, зиян келтіру жағдайлары, мүше мемлекеттер кірістерінің шығыны туралы статистикалық деректермен) расталуға тиіс.</w:t>
      </w:r>
    </w:p>
    <w:p>
      <w:pPr>
        <w:spacing w:after="0"/>
        <w:ind w:left="0"/>
        <w:jc w:val="both"/>
      </w:pPr>
      <w:r>
        <w:rPr>
          <w:rFonts w:ascii="Times New Roman"/>
          <w:b w:val="false"/>
          <w:i w:val="false"/>
          <w:color w:val="000000"/>
          <w:sz w:val="28"/>
        </w:rPr>
        <w:t xml:space="preserve">
      Комиссия шешімінің жобасын қабылдау шешілуіне бағытталған проблеманың бар болуы, әзірлеуші департаменттің қандай да бір мәселені (қоғамдық қатынастарды) нормативтік құқықтық реттеудің болмауын дәлелдеуі жеткілікті негіздеме болып табылмайды, өйткені нормативтік құқықтық реттеу проблеманы шешу тәсілі (құралы) болып табылады, ол реттеудің өзіндік мақсаты емес. </w:t>
      </w:r>
    </w:p>
    <w:p>
      <w:pPr>
        <w:spacing w:after="0"/>
        <w:ind w:left="0"/>
        <w:jc w:val="both"/>
      </w:pPr>
      <w:r>
        <w:rPr>
          <w:rFonts w:ascii="Times New Roman"/>
          <w:b w:val="false"/>
          <w:i w:val="false"/>
          <w:color w:val="000000"/>
          <w:sz w:val="28"/>
        </w:rPr>
        <w:t>
      Сондай-ақ Комиссия шешімінің жобасын қабылдау шешілуіне бағытталған проблеманың бар болуына Одақ органының Комиссия шешімінің жобасын әзірлеу туралы тапсырмасының бар болуына әзірлеуші департаменттің сілтеме жасауы да жеткілікті негіздеме болып табылмайды, өйткені тапсырма проблеманың әсерін барынша азайтуға бағытталған басқарушылық акт болып табылады, бірақ оның бар болуының шынайылығы мен өзектілігінің дәрежесін дәлелдемейді.</w:t>
      </w:r>
    </w:p>
    <w:p>
      <w:pPr>
        <w:spacing w:after="0"/>
        <w:ind w:left="0"/>
        <w:jc w:val="both"/>
      </w:pPr>
      <w:r>
        <w:rPr>
          <w:rFonts w:ascii="Times New Roman"/>
          <w:b w:val="false"/>
          <w:i w:val="false"/>
          <w:color w:val="000000"/>
          <w:sz w:val="28"/>
        </w:rPr>
        <w:t>
      Комиссия шешімінің жобасын қабылдау шешілуіне бағытталған проблеманы дұрыс тұжырымдау үлгісі:</w:t>
      </w:r>
    </w:p>
    <w:p>
      <w:pPr>
        <w:spacing w:after="0"/>
        <w:ind w:left="0"/>
        <w:jc w:val="both"/>
      </w:pPr>
      <w:r>
        <w:rPr>
          <w:rFonts w:ascii="Times New Roman"/>
          <w:b w:val="false"/>
          <w:i w:val="false"/>
          <w:color w:val="000000"/>
          <w:sz w:val="28"/>
        </w:rPr>
        <w:t>
      Еуразиялық экономикалық одаққа мүше мемлекеттердің заңнамасында белгіленген алкоголь нарығына қатысушыларға және олардың қызметіне қойылатын әртүрлі міндетті талаптардың болуымен және қолданылуымен бір уақытта Еуразиялық экономикалық комиссия деңгейінде алкоголь нарығына қатысушыларға және олардың қызметіне қойылатын бірыңғай міндетті талаптардың болмауына байланысты Еуразиялық экономикалық одаққа мүше мемлекеттердің арасында өнімнің осы түрінің өзара саудасы қиындатылған, Еуразиялық экономикалық одаққа мүше мемлекеттің аумағы арқылы еркін қозғалыс қамтамасыз етілмейді.</w:t>
      </w:r>
    </w:p>
    <w:p>
      <w:pPr>
        <w:spacing w:after="0"/>
        <w:ind w:left="0"/>
        <w:jc w:val="both"/>
      </w:pPr>
      <w:r>
        <w:rPr>
          <w:rFonts w:ascii="Times New Roman"/>
          <w:b w:val="false"/>
          <w:i w:val="false"/>
          <w:color w:val="000000"/>
          <w:sz w:val="28"/>
        </w:rPr>
        <w:t xml:space="preserve">
      Проблеманы жаңылыс тұжырымдау үлгісі: </w:t>
      </w:r>
    </w:p>
    <w:p>
      <w:pPr>
        <w:spacing w:after="0"/>
        <w:ind w:left="0"/>
        <w:jc w:val="both"/>
      </w:pPr>
      <w:r>
        <w:rPr>
          <w:rFonts w:ascii="Times New Roman"/>
          <w:b w:val="false"/>
          <w:i w:val="false"/>
          <w:color w:val="000000"/>
          <w:sz w:val="28"/>
        </w:rPr>
        <w:t>
      Эпизоотиялық жағынан қолайсыз үшінші елдерден тірі өнімді жануарларды әкелу салдарынан адамдардың өмірі мен денсаулығына және жануарлардың саулығына зиян келтіру қаупі бар (қосымша негіздемесіз және растаушы деректерді келтірмей).</w:t>
      </w:r>
    </w:p>
    <w:p>
      <w:pPr>
        <w:spacing w:after="0"/>
        <w:ind w:left="0"/>
        <w:jc w:val="both"/>
      </w:pPr>
      <w:r>
        <w:rPr>
          <w:rFonts w:ascii="Times New Roman"/>
          <w:b w:val="false"/>
          <w:i w:val="false"/>
          <w:color w:val="000000"/>
          <w:sz w:val="28"/>
        </w:rPr>
        <w:t>
      7. Ақпараттық-талдамалық анықтаманың 2-тармағында Комиссия шешімінің жобасын дайындау мақсатының проблемалы ахуалға сәйкестігін растайтын негіздеме келтіріледі.</w:t>
      </w:r>
    </w:p>
    <w:p>
      <w:pPr>
        <w:spacing w:after="0"/>
        <w:ind w:left="0"/>
        <w:jc w:val="both"/>
      </w:pPr>
      <w:r>
        <w:rPr>
          <w:rFonts w:ascii="Times New Roman"/>
          <w:b w:val="false"/>
          <w:i w:val="false"/>
          <w:color w:val="000000"/>
          <w:sz w:val="28"/>
        </w:rPr>
        <w:t>
      Реттеудің мақсаты мынадай салалардың біріне жатқызылуы мүмкін:</w:t>
      </w:r>
    </w:p>
    <w:p>
      <w:pPr>
        <w:spacing w:after="0"/>
        <w:ind w:left="0"/>
        <w:jc w:val="both"/>
      </w:pPr>
      <w:r>
        <w:rPr>
          <w:rFonts w:ascii="Times New Roman"/>
          <w:b w:val="false"/>
          <w:i w:val="false"/>
          <w:color w:val="000000"/>
          <w:sz w:val="28"/>
        </w:rPr>
        <w:t>
      адамдардың өмірі мен денсаулығын қорғау, жануарлар мен өсімдіктер дүниесін, қоршаған ортаны қорғау;</w:t>
      </w:r>
    </w:p>
    <w:p>
      <w:pPr>
        <w:spacing w:after="0"/>
        <w:ind w:left="0"/>
        <w:jc w:val="both"/>
      </w:pPr>
      <w:r>
        <w:rPr>
          <w:rFonts w:ascii="Times New Roman"/>
          <w:b w:val="false"/>
          <w:i w:val="false"/>
          <w:color w:val="000000"/>
          <w:sz w:val="28"/>
        </w:rPr>
        <w:t>
      мүше мемлекеттердің экономикалық мүдделерін қорғау;</w:t>
      </w:r>
    </w:p>
    <w:p>
      <w:pPr>
        <w:spacing w:after="0"/>
        <w:ind w:left="0"/>
        <w:jc w:val="both"/>
      </w:pPr>
      <w:r>
        <w:rPr>
          <w:rFonts w:ascii="Times New Roman"/>
          <w:b w:val="false"/>
          <w:i w:val="false"/>
          <w:color w:val="000000"/>
          <w:sz w:val="28"/>
        </w:rPr>
        <w:t>
      азаматтардың және олардың бірлестіктерінің, соның ішінде кәсіпкерлік қызмет субъектілерінің құқықтарын, бостандықтары мен заңды мүдделерін қамтамасыз ету.</w:t>
      </w:r>
    </w:p>
    <w:p>
      <w:pPr>
        <w:spacing w:after="0"/>
        <w:ind w:left="0"/>
        <w:jc w:val="both"/>
      </w:pPr>
      <w:r>
        <w:rPr>
          <w:rFonts w:ascii="Times New Roman"/>
          <w:b w:val="false"/>
          <w:i w:val="false"/>
          <w:color w:val="000000"/>
          <w:sz w:val="28"/>
        </w:rPr>
        <w:t>
      Реттеу мақсаты  барынша дұрыс тұжырымдалады. Бұл үшін қолданылатын тұжырымдама:</w:t>
      </w:r>
    </w:p>
    <w:p>
      <w:pPr>
        <w:spacing w:after="0"/>
        <w:ind w:left="0"/>
        <w:jc w:val="both"/>
      </w:pPr>
      <w:r>
        <w:rPr>
          <w:rFonts w:ascii="Times New Roman"/>
          <w:b w:val="false"/>
          <w:i w:val="false"/>
          <w:color w:val="000000"/>
          <w:sz w:val="28"/>
        </w:rPr>
        <w:t>
      реттеудің күтілетін нәтижесінің абстрактылы сипаттамасы (мысалы, халықаралық құқықтың, Одақ құқығының нақты нормаларын  атап өтпей және ашпай "ахуалды жақсарту", "жағдайлар жасау", "мүше мемлекеттердің халықаралық құқықтық міндеттемелерін орындау");</w:t>
      </w:r>
    </w:p>
    <w:p>
      <w:pPr>
        <w:spacing w:after="0"/>
        <w:ind w:left="0"/>
        <w:jc w:val="both"/>
      </w:pPr>
      <w:r>
        <w:rPr>
          <w:rFonts w:ascii="Times New Roman"/>
          <w:b w:val="false"/>
          <w:i w:val="false"/>
          <w:color w:val="000000"/>
          <w:sz w:val="28"/>
        </w:rPr>
        <w:t>
      арнайы кәсіптік білімі жоқ адамдар үшін түсініксіз (мысалы, "үздік халықаралық практикаларға сәйкес келтіру");</w:t>
      </w:r>
    </w:p>
    <w:p>
      <w:pPr>
        <w:spacing w:after="0"/>
        <w:ind w:left="0"/>
        <w:jc w:val="both"/>
      </w:pPr>
      <w:r>
        <w:rPr>
          <w:rFonts w:ascii="Times New Roman"/>
          <w:b w:val="false"/>
          <w:i w:val="false"/>
          <w:color w:val="000000"/>
          <w:sz w:val="28"/>
        </w:rPr>
        <w:t>
      реттеудің күтілетін нәтижесін айқындау тұрғысынан екіұшты (мысалы, "кедергілерді алу", "өзара сенімді қамтамасыз ету");</w:t>
      </w:r>
    </w:p>
    <w:p>
      <w:pPr>
        <w:spacing w:after="0"/>
        <w:ind w:left="0"/>
        <w:jc w:val="both"/>
      </w:pPr>
      <w:r>
        <w:rPr>
          <w:rFonts w:ascii="Times New Roman"/>
          <w:b w:val="false"/>
          <w:i w:val="false"/>
          <w:color w:val="000000"/>
          <w:sz w:val="28"/>
        </w:rPr>
        <w:t>
      мақсатқа қол жеткізу әдістері мен құралдарының сипаттамасы (мысалы, "Комиссия шешімдеріне өзгерістер енгізу", "ұғымдық және сілтемелік аппаратты жетілдіру", "қазіргі заманғы ақпараттық-телекоммуникациялық технологияларды дамыту" және т.б.) болмауға тиіс.</w:t>
      </w:r>
    </w:p>
    <w:p>
      <w:pPr>
        <w:spacing w:after="0"/>
        <w:ind w:left="0"/>
        <w:jc w:val="both"/>
      </w:pPr>
      <w:r>
        <w:rPr>
          <w:rFonts w:ascii="Times New Roman"/>
          <w:b w:val="false"/>
          <w:i w:val="false"/>
          <w:color w:val="000000"/>
          <w:sz w:val="28"/>
        </w:rPr>
        <w:t>
      Егер реттеу мақсатының тұжырымдамасы кейіннен реттеу мақсатының белгісіз сипатының себебінен оған қол жеткізу дәрежесін айқындауға мүмкіндік бермесе, ол ақпараттық-талдамалық анықтаманы толтыру кезінде пайдаланылмауға тиіс.</w:t>
      </w:r>
    </w:p>
    <w:p>
      <w:pPr>
        <w:spacing w:after="0"/>
        <w:ind w:left="0"/>
        <w:jc w:val="both"/>
      </w:pPr>
      <w:r>
        <w:rPr>
          <w:rFonts w:ascii="Times New Roman"/>
          <w:b w:val="false"/>
          <w:i w:val="false"/>
          <w:color w:val="000000"/>
          <w:sz w:val="28"/>
        </w:rPr>
        <w:t>
      Мақсатты дұрыс тұжырымдау үлгісі:</w:t>
      </w:r>
    </w:p>
    <w:p>
      <w:pPr>
        <w:spacing w:after="0"/>
        <w:ind w:left="0"/>
        <w:jc w:val="both"/>
      </w:pPr>
      <w:r>
        <w:rPr>
          <w:rFonts w:ascii="Times New Roman"/>
          <w:b w:val="false"/>
          <w:i w:val="false"/>
          <w:color w:val="000000"/>
          <w:sz w:val="28"/>
        </w:rPr>
        <w:t>
      Теміржол көлігімен тасымалдауды жүзеге асыру үшін Еуразиялық экономикалық одаққа мүше мемлекеттер тасымалдаушыларының теміржол көлігі инфрақұрылымының қызметтер көрсетуіне тең қолжетімділігін қамтамасыз ету, сондай-ақ осы қызметтер көрсетудің түрлерін алушыларға ұлттық режимді ұсыну Комиссия шешімінің жобасын қабылдаудың мақсаттары болып табылады.</w:t>
      </w:r>
    </w:p>
    <w:p>
      <w:pPr>
        <w:spacing w:after="0"/>
        <w:ind w:left="0"/>
        <w:jc w:val="both"/>
      </w:pPr>
      <w:r>
        <w:rPr>
          <w:rFonts w:ascii="Times New Roman"/>
          <w:b w:val="false"/>
          <w:i w:val="false"/>
          <w:color w:val="000000"/>
          <w:sz w:val="28"/>
        </w:rPr>
        <w:t xml:space="preserve">
      Мақсатты жаңылыс тұжырымдау үлгісі: </w:t>
      </w:r>
    </w:p>
    <w:p>
      <w:pPr>
        <w:spacing w:after="0"/>
        <w:ind w:left="0"/>
        <w:jc w:val="both"/>
      </w:pPr>
      <w:r>
        <w:rPr>
          <w:rFonts w:ascii="Times New Roman"/>
          <w:b w:val="false"/>
          <w:i w:val="false"/>
          <w:color w:val="000000"/>
          <w:sz w:val="28"/>
        </w:rPr>
        <w:t>
      Комиссия шешімінің жобасын қабылдаудың мақсаты теміржол көлігі инфрақұрылымының қызметтер көрсету саласындағы ахуалды жақсарту болып табылады.</w:t>
      </w:r>
    </w:p>
    <w:p>
      <w:pPr>
        <w:spacing w:after="0"/>
        <w:ind w:left="0"/>
        <w:jc w:val="both"/>
      </w:pPr>
      <w:r>
        <w:rPr>
          <w:rFonts w:ascii="Times New Roman"/>
          <w:b w:val="false"/>
          <w:i w:val="false"/>
          <w:color w:val="000000"/>
          <w:sz w:val="28"/>
        </w:rPr>
        <w:t xml:space="preserve">
      8. Ақпараттық-талдамалық анықтаманың 3-тармағында Комиссия шешімінің жобасы қабылданған жағдайда, оны іске асырудан пайда алуға тиіс тұлғалар тобы, сондай-ақ Комиссия шешімін қабылдау нәтижесінде қорғалатын тұлғалар саны туралы мәліметтер (мұндай ақпарат бар болған кезде) көрсетіледі.  </w:t>
      </w:r>
    </w:p>
    <w:p>
      <w:pPr>
        <w:spacing w:after="0"/>
        <w:ind w:left="0"/>
        <w:jc w:val="both"/>
      </w:pPr>
      <w:r>
        <w:rPr>
          <w:rFonts w:ascii="Times New Roman"/>
          <w:b w:val="false"/>
          <w:i w:val="false"/>
          <w:color w:val="000000"/>
          <w:sz w:val="28"/>
        </w:rPr>
        <w:t>
      Жалпылама алғанда Комиссия шешімінің жобасын қабылдау мүдделерін қорғауға бағытталған тұлғалардың топтарына мыналар жатады:</w:t>
      </w:r>
    </w:p>
    <w:p>
      <w:pPr>
        <w:spacing w:after="0"/>
        <w:ind w:left="0"/>
        <w:jc w:val="both"/>
      </w:pPr>
      <w:r>
        <w:rPr>
          <w:rFonts w:ascii="Times New Roman"/>
          <w:b w:val="false"/>
          <w:i w:val="false"/>
          <w:color w:val="000000"/>
          <w:sz w:val="28"/>
        </w:rPr>
        <w:t>
      кәсіпкерлік қызмет субъектілері;</w:t>
      </w:r>
    </w:p>
    <w:p>
      <w:pPr>
        <w:spacing w:after="0"/>
        <w:ind w:left="0"/>
        <w:jc w:val="both"/>
      </w:pPr>
      <w:r>
        <w:rPr>
          <w:rFonts w:ascii="Times New Roman"/>
          <w:b w:val="false"/>
          <w:i w:val="false"/>
          <w:color w:val="000000"/>
          <w:sz w:val="28"/>
        </w:rPr>
        <w:t>
      мүше мемлекеттер (мүше мемлекеттердің атқарушы билігінің уәкілетті органдарын қоса алғанда);</w:t>
      </w:r>
    </w:p>
    <w:p>
      <w:pPr>
        <w:spacing w:after="0"/>
        <w:ind w:left="0"/>
        <w:jc w:val="both"/>
      </w:pPr>
      <w:r>
        <w:rPr>
          <w:rFonts w:ascii="Times New Roman"/>
          <w:b w:val="false"/>
          <w:i w:val="false"/>
          <w:color w:val="000000"/>
          <w:sz w:val="28"/>
        </w:rPr>
        <w:t>
      мүше мемлекеттердің халқы (тұтынушылар).</w:t>
      </w:r>
    </w:p>
    <w:p>
      <w:pPr>
        <w:spacing w:after="0"/>
        <w:ind w:left="0"/>
        <w:jc w:val="both"/>
      </w:pPr>
      <w:r>
        <w:rPr>
          <w:rFonts w:ascii="Times New Roman"/>
          <w:b w:val="false"/>
          <w:i w:val="false"/>
          <w:color w:val="000000"/>
          <w:sz w:val="28"/>
        </w:rPr>
        <w:t>
      Комиссия өкілеттіктерінің Комиссия шешімінің жобасы жататын саласына байланысты Комиссия шешімінің жобасын қабылдау мүдделерін қорғауға бағытталған тұлғалар топтарының сипаты нақтылануға тиіс (мысалы, "тұқымдар мен картопты тұтынушылар", "уәкілетті экономикалық операторлар", "дәрілік заттарды өндірушілер, импорттаушылар және сатушылар").</w:t>
      </w:r>
    </w:p>
    <w:p>
      <w:pPr>
        <w:spacing w:after="0"/>
        <w:ind w:left="0"/>
        <w:jc w:val="both"/>
      </w:pPr>
      <w:r>
        <w:rPr>
          <w:rFonts w:ascii="Times New Roman"/>
          <w:b w:val="false"/>
          <w:i w:val="false"/>
          <w:color w:val="000000"/>
          <w:sz w:val="28"/>
        </w:rPr>
        <w:t>
      9. Ақпараттық-талдамалық анықтаманың 4-тармағында Комиссия шешімі жобасының қолданылуы бағытталуы мүмкін, ұсынылып отырған реттеу мүдделерін қозғайтын тұлғалардың тобы (топтары) туралы мәліметтер келтіріледі, сондай-ақ оларға реттеу арқылы көрсетілетін ықпал сипатталады.</w:t>
      </w:r>
    </w:p>
    <w:p>
      <w:pPr>
        <w:spacing w:after="0"/>
        <w:ind w:left="0"/>
        <w:jc w:val="both"/>
      </w:pPr>
      <w:r>
        <w:rPr>
          <w:rFonts w:ascii="Times New Roman"/>
          <w:b w:val="false"/>
          <w:i w:val="false"/>
          <w:color w:val="000000"/>
          <w:sz w:val="28"/>
        </w:rPr>
        <w:t>
      Реттеу адресаттарының саны олардың әрбір тобы бойынша көрсетіледі.</w:t>
      </w:r>
    </w:p>
    <w:p>
      <w:pPr>
        <w:spacing w:after="0"/>
        <w:ind w:left="0"/>
        <w:jc w:val="both"/>
      </w:pPr>
      <w:r>
        <w:rPr>
          <w:rFonts w:ascii="Times New Roman"/>
          <w:b w:val="false"/>
          <w:i w:val="false"/>
          <w:color w:val="000000"/>
          <w:sz w:val="28"/>
        </w:rPr>
        <w:t>
      Жалпылама алғанда реттеу адресаттарының топтарына мыналар жатады:</w:t>
      </w:r>
    </w:p>
    <w:p>
      <w:pPr>
        <w:spacing w:after="0"/>
        <w:ind w:left="0"/>
        <w:jc w:val="both"/>
      </w:pPr>
      <w:r>
        <w:rPr>
          <w:rFonts w:ascii="Times New Roman"/>
          <w:b w:val="false"/>
          <w:i w:val="false"/>
          <w:color w:val="000000"/>
          <w:sz w:val="28"/>
        </w:rPr>
        <w:t xml:space="preserve">
      кәсіпкерлік қызмет субъектілері; </w:t>
      </w:r>
    </w:p>
    <w:p>
      <w:pPr>
        <w:spacing w:after="0"/>
        <w:ind w:left="0"/>
        <w:jc w:val="both"/>
      </w:pPr>
      <w:r>
        <w:rPr>
          <w:rFonts w:ascii="Times New Roman"/>
          <w:b w:val="false"/>
          <w:i w:val="false"/>
          <w:color w:val="000000"/>
          <w:sz w:val="28"/>
        </w:rPr>
        <w:t xml:space="preserve">
      мүше мемлекеттер (мүше мемлекеттердің үкіметтерін және (немесе) атқарушы билігінің уәкілетті органдарын қоса алғанда); </w:t>
      </w:r>
    </w:p>
    <w:p>
      <w:pPr>
        <w:spacing w:after="0"/>
        <w:ind w:left="0"/>
        <w:jc w:val="both"/>
      </w:pPr>
      <w:r>
        <w:rPr>
          <w:rFonts w:ascii="Times New Roman"/>
          <w:b w:val="false"/>
          <w:i w:val="false"/>
          <w:color w:val="000000"/>
          <w:sz w:val="28"/>
        </w:rPr>
        <w:t>
      Комиссия (оның құрылымдық бөлімшелерін қоса алғанда).</w:t>
      </w:r>
    </w:p>
    <w:p>
      <w:pPr>
        <w:spacing w:after="0"/>
        <w:ind w:left="0"/>
        <w:jc w:val="both"/>
      </w:pPr>
      <w:r>
        <w:rPr>
          <w:rFonts w:ascii="Times New Roman"/>
          <w:b w:val="false"/>
          <w:i w:val="false"/>
          <w:color w:val="000000"/>
          <w:sz w:val="28"/>
        </w:rPr>
        <w:t xml:space="preserve">
      Комиссия шешімінің жобасы жататын Комиссия өкілеттіктерінің саласына байланысты реттеу адресаттары топтарының сипаты нақтылануға тиіс (мысалы, "энергия тұтынатын электр құрылғыларын дайындаушылар (олар уәкілеттік берген тұлғалар), импорттаушылар және сатушылар", "кедендік декларанттар болып табылатын сыртқы экономикалық қызметке қатысушылар", "құрылыс қызметтерін көрсетуді жеткізушілер болып табылатын кәсіпкерлік қызмет субъектілері"). </w:t>
      </w:r>
    </w:p>
    <w:p>
      <w:pPr>
        <w:spacing w:after="0"/>
        <w:ind w:left="0"/>
        <w:jc w:val="both"/>
      </w:pPr>
      <w:r>
        <w:rPr>
          <w:rFonts w:ascii="Times New Roman"/>
          <w:b w:val="false"/>
          <w:i w:val="false"/>
          <w:color w:val="000000"/>
          <w:sz w:val="28"/>
        </w:rPr>
        <w:t>
      10. Ақпараттық-талдамалық анықтаманың 5-тармағында:</w:t>
      </w:r>
    </w:p>
    <w:p>
      <w:pPr>
        <w:spacing w:after="0"/>
        <w:ind w:left="0"/>
        <w:jc w:val="both"/>
      </w:pPr>
      <w:r>
        <w:rPr>
          <w:rFonts w:ascii="Times New Roman"/>
          <w:b w:val="false"/>
          <w:i w:val="false"/>
          <w:color w:val="000000"/>
          <w:sz w:val="28"/>
        </w:rPr>
        <w:t xml:space="preserve">
      жаңа міндеттемелерді, шектеулерді және (немесе) тыйымдарды енгізуді не қазіргі міндеттемелерді, шектеулерді және (немесе) тыйымдарды, сондай-ақ оларды орындау тәртібін өзгертуді көздейтіндіктен және тікелей кәсіпкерлік қызмет субъектілеріне арналғандықтан, кәсіпкерлік қызметті жүргізу шарттарына тікелей ықпал ететін; </w:t>
      </w:r>
    </w:p>
    <w:p>
      <w:pPr>
        <w:spacing w:after="0"/>
        <w:ind w:left="0"/>
        <w:jc w:val="both"/>
      </w:pPr>
      <w:r>
        <w:rPr>
          <w:rFonts w:ascii="Times New Roman"/>
          <w:b w:val="false"/>
          <w:i w:val="false"/>
          <w:color w:val="000000"/>
          <w:sz w:val="28"/>
        </w:rPr>
        <w:t>
      кәсіпкерлік қызмет субъектілерінің міндеттері Комиссия шешімі жобасының жанама түрдегі реттеушілік әсерінің салдарынан туындауы мүмкін болғандықтан, кәсіпкерлік қызметті жүргізу шарттарына ықпал етуі мүмкін Комиссия шешімі жобасының ережелері көрсетіледі.</w:t>
      </w:r>
    </w:p>
    <w:p>
      <w:pPr>
        <w:spacing w:after="0"/>
        <w:ind w:left="0"/>
        <w:jc w:val="both"/>
      </w:pPr>
      <w:r>
        <w:rPr>
          <w:rFonts w:ascii="Times New Roman"/>
          <w:b w:val="false"/>
          <w:i w:val="false"/>
          <w:color w:val="000000"/>
          <w:sz w:val="28"/>
        </w:rPr>
        <w:t>
      Осы жерде Комиссия шешімінің жобасында көзделетін, реттеу адресаттарына салынатын шектеулердің (міндетті мінез-құлық қағидаларының) мазмұны сипатталады.</w:t>
      </w:r>
    </w:p>
    <w:p>
      <w:pPr>
        <w:spacing w:after="0"/>
        <w:ind w:left="0"/>
        <w:jc w:val="both"/>
      </w:pPr>
      <w:r>
        <w:rPr>
          <w:rFonts w:ascii="Times New Roman"/>
          <w:b w:val="false"/>
          <w:i w:val="false"/>
          <w:color w:val="000000"/>
          <w:sz w:val="28"/>
        </w:rPr>
        <w:t>
      11. Ақпараттық-талдамалық анықтаманың 6-тармағында:</w:t>
      </w:r>
    </w:p>
    <w:p>
      <w:pPr>
        <w:spacing w:after="0"/>
        <w:ind w:left="0"/>
        <w:jc w:val="both"/>
      </w:pPr>
      <w:r>
        <w:rPr>
          <w:rFonts w:ascii="Times New Roman"/>
          <w:b w:val="false"/>
          <w:i w:val="false"/>
          <w:color w:val="000000"/>
          <w:sz w:val="28"/>
        </w:rPr>
        <w:t>
      а) Комиссия шешімі жобасының құқықтық реттеу нысанасы болып табылатын қоғамдық қатынастар саласында қолданыстағы (ұлттық, Одақ шеңберіндегі) реттеудің қысқаша сипаты;</w:t>
      </w:r>
    </w:p>
    <w:p>
      <w:pPr>
        <w:spacing w:after="0"/>
        <w:ind w:left="0"/>
        <w:jc w:val="both"/>
      </w:pPr>
      <w:r>
        <w:rPr>
          <w:rFonts w:ascii="Times New Roman"/>
          <w:b w:val="false"/>
          <w:i w:val="false"/>
          <w:color w:val="000000"/>
          <w:sz w:val="28"/>
        </w:rPr>
        <w:t xml:space="preserve">
      б) Комиссия шешімінің жобасымен ұсынылатын Одақ құқығының шеңберінде реттеудің сипаты (мысалы, "қызметтер көрсетудің белгілі бір түрінің нарығына өзара қолжетімділікке қатысты шектеулер енгізіледі", "олар туралы мәліметтер Еуразиялық экономикалық одақтың тіркелген дәрілік заттарының бірыңғай тізіліміне енгізілмеген дәрілік заттарды өткізуге тыйым белгіленеді"); </w:t>
      </w:r>
    </w:p>
    <w:p>
      <w:pPr>
        <w:spacing w:after="0"/>
        <w:ind w:left="0"/>
        <w:jc w:val="both"/>
      </w:pPr>
      <w:r>
        <w:rPr>
          <w:rFonts w:ascii="Times New Roman"/>
          <w:b w:val="false"/>
          <w:i w:val="false"/>
          <w:color w:val="000000"/>
          <w:sz w:val="28"/>
        </w:rPr>
        <w:t>
      в) Комиссия шешімінің жобасын қабылдау мен іске асырудың және реттеу мақсатына қол жеткізудің арасындағы себеп-салдарлық байланыстың қысқаша сипаты келтіріледі. Ұсынылып отырған реттеу мен шешілетін проблеманың өзара байланысының сипаты Комиссия шешімінің жобасын қабылдау мен іске асыру реттеу саласындағы проблеманың келеңсіз әсерін айтарлықтай төмендететінін немесе реттеудің мақсаты қол жеткізу болып табылатын едәуір жағымды әсерді қамтамасыз ететінін растауға тиіс. Мысалы:</w:t>
      </w:r>
    </w:p>
    <w:p>
      <w:pPr>
        <w:spacing w:after="0"/>
        <w:ind w:left="0"/>
        <w:jc w:val="both"/>
      </w:pPr>
      <w:r>
        <w:rPr>
          <w:rFonts w:ascii="Times New Roman"/>
          <w:b w:val="false"/>
          <w:i w:val="false"/>
          <w:color w:val="000000"/>
          <w:sz w:val="28"/>
        </w:rPr>
        <w:t>
      Бақылаушы органның алкоголь өнімі айналысының басталғаны туралы хабарламаны алуын міндетті растауды алып тастау Еуразиялық экономикалық одаққа мүше мемлекеттердің аумағында шығарылмаған (Еуразиялық экономикалық одаққа мүше мемлекеттердің аумағына әкелінбеген) алкоголь өнімінің жаңа түрлерін айналысқа шығару тәртібін оңайлатуға мүмкіндік береді және реттегіштің әкімшілік қалауы мүмкіндігін төмендетеді.</w:t>
      </w:r>
    </w:p>
    <w:p>
      <w:pPr>
        <w:spacing w:after="0"/>
        <w:ind w:left="0"/>
        <w:jc w:val="both"/>
      </w:pPr>
      <w:r>
        <w:rPr>
          <w:rFonts w:ascii="Times New Roman"/>
          <w:b w:val="false"/>
          <w:i w:val="false"/>
          <w:color w:val="000000"/>
          <w:sz w:val="28"/>
        </w:rPr>
        <w:t xml:space="preserve">
      12. Ақпараттық-талдамалық анықтаманың 7-тармағында проблеманы шешудің баламалы нұсқаларының сипаты, сондай-ақ мүше мемлекеттердің тәжірибесі мен осы саладағы реттеудің халықаралық тәжірибесін ескере отырып, таңдалған нұсқаның негіздемесі келтіріледі. </w:t>
      </w:r>
    </w:p>
    <w:p>
      <w:pPr>
        <w:spacing w:after="0"/>
        <w:ind w:left="0"/>
        <w:jc w:val="both"/>
      </w:pPr>
      <w:r>
        <w:rPr>
          <w:rFonts w:ascii="Times New Roman"/>
          <w:b w:val="false"/>
          <w:i w:val="false"/>
          <w:color w:val="000000"/>
          <w:sz w:val="28"/>
        </w:rPr>
        <w:t xml:space="preserve">
      Көрсетілген тармақта Комиссия шешімінің жобасында көзделген нұсқаның сипаты сияқты форматта проблеманы шешудің және алға қойылған мақсаттарға қол жеткізудің өзге тетіктерінің (тәсілдерінің) сипаттамасы, сондай-ақ проблеманы шешудің ықтимал нұсқаларынан әзірлеуші департамент жасаған таңдаудың негіздемесі келтіріледі. Бұл ретте, сондай-ақ проблеманы шешудің мүмкіндіктері мен нұсқаларын мүше мемлекеттер деңгейінде және Одақ шеңберінде салыстыру қажет. </w:t>
      </w:r>
    </w:p>
    <w:p>
      <w:pPr>
        <w:spacing w:after="0"/>
        <w:ind w:left="0"/>
        <w:jc w:val="both"/>
      </w:pPr>
      <w:r>
        <w:rPr>
          <w:rFonts w:ascii="Times New Roman"/>
          <w:b w:val="false"/>
          <w:i w:val="false"/>
          <w:color w:val="000000"/>
          <w:sz w:val="28"/>
        </w:rPr>
        <w:t xml:space="preserve">
      Нұсқаларды таңдау кезінде уақыт өте келе проблеманың шешілу ықтималдығын бағалай отырып, Одақ шеңберінде реттеуді енгізбей, қолданыстағы реттеуді сақтап қалу сияқты нұсқаны да талдау керек. </w:t>
      </w:r>
    </w:p>
    <w:p>
      <w:pPr>
        <w:spacing w:after="0"/>
        <w:ind w:left="0"/>
        <w:jc w:val="both"/>
      </w:pPr>
      <w:r>
        <w:rPr>
          <w:rFonts w:ascii="Times New Roman"/>
          <w:b w:val="false"/>
          <w:i w:val="false"/>
          <w:color w:val="000000"/>
          <w:sz w:val="28"/>
        </w:rPr>
        <w:t xml:space="preserve">
      Реттеу мақсатына қол жеткізудің әртүрлі нұсқаларынан болатын шығын пен пайданы сан жағынан салыстыру Комиссия шешімінің жобасында көзделген нұсқаның оңтайлылығының ең үздік дәлелдемесі болып табылады. </w:t>
      </w:r>
    </w:p>
    <w:p>
      <w:pPr>
        <w:spacing w:after="0"/>
        <w:ind w:left="0"/>
        <w:jc w:val="both"/>
      </w:pPr>
      <w:r>
        <w:rPr>
          <w:rFonts w:ascii="Times New Roman"/>
          <w:b w:val="false"/>
          <w:i w:val="false"/>
          <w:color w:val="000000"/>
          <w:sz w:val="28"/>
        </w:rPr>
        <w:t>
      Тиісті есептеулерді жүргізу мүмкіндігі болмаған кезде Комиссия шешімінің жобасында көзделген нұсқаның салыстырмалы артықшылықтары қисынды түрде дәлелденуге тиіс. Атап айтқанда, олар ұсынылып отырған реттеуге баламалармен салыстырғанда зор тиімділікпен (толық немесе неғұрлым маңызды көлемде реттеу мақсатына қол жеткізудің зор ықтималдығымен) де, барлық реттеу адресаттарының жиынтық шығындарының аз болуымен де байланысты болуы мүмкін. Мысалы:</w:t>
      </w:r>
    </w:p>
    <w:p>
      <w:pPr>
        <w:spacing w:after="0"/>
        <w:ind w:left="0"/>
        <w:jc w:val="both"/>
      </w:pPr>
      <w:r>
        <w:rPr>
          <w:rFonts w:ascii="Times New Roman"/>
          <w:b w:val="false"/>
          <w:i w:val="false"/>
          <w:color w:val="000000"/>
          <w:sz w:val="28"/>
        </w:rPr>
        <w:t xml:space="preserve">
      Өткізу пункттерінде кедендік ресімдеу мерзімдерінің ұзақтығы проблемасын бірнеше тәсілмен шешуге болады. </w:t>
      </w:r>
    </w:p>
    <w:p>
      <w:pPr>
        <w:spacing w:after="0"/>
        <w:ind w:left="0"/>
        <w:jc w:val="both"/>
      </w:pPr>
      <w:r>
        <w:rPr>
          <w:rFonts w:ascii="Times New Roman"/>
          <w:b w:val="false"/>
          <w:i w:val="false"/>
          <w:color w:val="000000"/>
          <w:sz w:val="28"/>
        </w:rPr>
        <w:t>
      Көрсетілген проблеманы шешудің бірінші нұсқасы кеден органдарының қызметкерлері мен құжаттарды қабылдау (беру) "терезелерінің" санын ұлғайту болып табылады. Алайда алдын ала хабардар етумен салыстырғанда бұл ұсыныс Еуразиялық экономикалық одаққа мүше мемлекеттердің бюджеттері үшін анағұрлым шығынды болып табылады, өйткені кеден бекеттері қызметкерлерінің қосымша штатына еңбекақы төлеу қоры автоматтандырылған ақпараттық жүйені орнатуға жұмсалатын біржолғы мемлекеттік бюджет шығындары мен оны пайдалану жөніндегі мардымсыз ағымдағы шығындардан айтарлықтай асып кетеді. Құжаттарды кедендік бақылау тауар өткізу пунктіне іс жүзінде келген сәттен бастап тікелей жүзеге асырыла бастайтындықтан, мұндай тәсілдің тиімділігі жеткіліксіз болады, бұл құжаттарды алдын ала тексерумен салыстырғанда кедендік ресімдеу уақытын аздап қана қысқартуға алып келеді.Бұл ретте өткізу пункттерінің өткізу қабілеті айтарлықтай ұлғаймайды.</w:t>
      </w:r>
    </w:p>
    <w:p>
      <w:pPr>
        <w:spacing w:after="0"/>
        <w:ind w:left="0"/>
        <w:jc w:val="both"/>
      </w:pPr>
      <w:r>
        <w:rPr>
          <w:rFonts w:ascii="Times New Roman"/>
          <w:b w:val="false"/>
          <w:i w:val="false"/>
          <w:color w:val="000000"/>
          <w:sz w:val="28"/>
        </w:rPr>
        <w:t>
      Проблеманы шешудің екінші нұсқасы ұсынылып отырған реттеуді қолданудың ерікті режимін сақтау болып табылады, өйткені, практика көрсетіп отырғандай, кеден бекеттерінің өткізу қабілеті және Еуразиялық экономикалық одаққа мүше мемлекеттердің мемлекеттік шекаралары арқылы теміржол көлігімен қамтамасыз етілетін жүк ағыны іс жүзінде бұрынғы деңгейде қалады. Алайда, мұндай жағдайда алдын ала алынған ақпарат тауар өткізу пунктіне келгенге дейін өңдеуге қабылданбауы мүмкін.</w:t>
      </w:r>
    </w:p>
    <w:p>
      <w:pPr>
        <w:spacing w:after="0"/>
        <w:ind w:left="0"/>
        <w:jc w:val="both"/>
      </w:pPr>
      <w:r>
        <w:rPr>
          <w:rFonts w:ascii="Times New Roman"/>
          <w:b w:val="false"/>
          <w:i w:val="false"/>
          <w:color w:val="000000"/>
          <w:sz w:val="28"/>
        </w:rPr>
        <w:t>
      Үшінші нұсқа ақпарат беру "тізбегінің ұзындығы" нұсқасымен байланысты. Комиссия шешімінің жобасында көзделген тәсіл – "сыртқы экономикалық қызметке қатысушылар – тасымалдаушы – кеден органдары" тәсілі немесе алдын ала ақпаратты сыртқы экономикалық қызметке қатысушының тікелей, тасымалдаушыны айналып өтіп – тікелей кеден органдарына беру тәсілі оңтайлы нұсқа ретінде қаралады. Екі тәсіл де міндетті алдын ала хабардар ету шеңберінде қаралады.</w:t>
      </w:r>
    </w:p>
    <w:p>
      <w:pPr>
        <w:spacing w:after="0"/>
        <w:ind w:left="0"/>
        <w:jc w:val="both"/>
      </w:pPr>
      <w:r>
        <w:rPr>
          <w:rFonts w:ascii="Times New Roman"/>
          <w:b w:val="false"/>
          <w:i w:val="false"/>
          <w:color w:val="000000"/>
          <w:sz w:val="28"/>
        </w:rPr>
        <w:t>
      Ұлттық теміржол тасымалдаушыларының уәкілетті экономикалық оператор мәртебесін алу нұсқасы жеке жағдай (төртінші нұсқа) ретінде қаралады. Еуропалық одақта тасымалдаушылар уәкілетті экономикалық оператор мәртебесін иелене отырып, арнайы жеңілдетулер ала алады. Мысалы, таяудағы уақыттан бері Латвия темір жолының осындай мәртебесі бар. Латвия теміржол тасымалдаушысының Еуропалық одақтың кеден органдарымен өзара іс-қимыл жасаудың оңайлатылған режимін пайдалану мүмкіндігін алуы кедендік ресімдеуге жұмсалатын уақытты едәуір қысқартуға алып келді.</w:t>
      </w:r>
    </w:p>
    <w:p>
      <w:pPr>
        <w:spacing w:after="0"/>
        <w:ind w:left="0"/>
        <w:jc w:val="both"/>
      </w:pPr>
      <w:r>
        <w:rPr>
          <w:rFonts w:ascii="Times New Roman"/>
          <w:b w:val="false"/>
          <w:i w:val="false"/>
          <w:color w:val="000000"/>
          <w:sz w:val="28"/>
        </w:rPr>
        <w:t>
      13. Ақпараттық-талдамалық анықтаманың 8-тармағында оларға сәйкес немесе оларды орындау үшін Комиссия шешімінің жобасын қабылдау қажет 2014 жылғы 29 мамырдағы Еуразиялық экономикалық одақ туралы шарт (бұдан әрі – Одақ туралы шарт), Одақ шеңберіндегі халықаралық шарт, Одақтың үшінші тараппен халықаралық шарты бабының тармақшасы, тармағы, Одақ органдарының шешімдері, сондай-ақ Комиссия шешімінің тиісті жобасын қабылдауға Комиссияға өкілеттіктер берілген Одақ туралы шарттың немесе Одақ шеңберіндегі халықаралық шарттың ережелері (Комиссия Кеңесі немесе Комиссия Алқасы шешім қабылдауының деңгейі мен тәртібін қоса алғанда (консенсус арқылы немесе басым көпшілікпен) көрсетіледі.</w:t>
      </w:r>
    </w:p>
    <w:p>
      <w:pPr>
        <w:spacing w:after="0"/>
        <w:ind w:left="0"/>
        <w:jc w:val="both"/>
      </w:pPr>
      <w:r>
        <w:rPr>
          <w:rFonts w:ascii="Times New Roman"/>
          <w:b w:val="false"/>
          <w:i w:val="false"/>
          <w:color w:val="000000"/>
          <w:sz w:val="28"/>
        </w:rPr>
        <w:t>
      14. Ақпараттық-талдамалық анықтаманың 9-тармағында Еуразиялық экономикалық комиссия туралы ереженің (Одақ туралы шартқа № 1 қосымша) 3-тармағына сәйкес шеңберінде Комиссия шешімінің жобасы дайындалған Комиссия құзыретінің нақты саласы көрсетіледі (мысалы, "кедендік әкімшілендіру", "қызметтер көрсетудің өзара саудасы және инвестициялар").</w:t>
      </w:r>
    </w:p>
    <w:p>
      <w:pPr>
        <w:spacing w:after="0"/>
        <w:ind w:left="0"/>
        <w:jc w:val="both"/>
      </w:pPr>
      <w:r>
        <w:rPr>
          <w:rFonts w:ascii="Times New Roman"/>
          <w:b w:val="false"/>
          <w:i w:val="false"/>
          <w:color w:val="000000"/>
          <w:sz w:val="28"/>
        </w:rPr>
        <w:t>
      Бұл тармақта сондай-ақ реттелуіне Комиссия шешімі жобасының қолданысы қатысты болатын қоғамдық қатынастардың нақты саласы да көрсетіледі, яғни Комиссия шешімі жобасының құқықтық реттеу нысаны сипатталады (мысалы, "Еуразиялық экономикалық одақтың бірыңғай кедендік аумағына радиоэлектрондық құралдарды және (немесе) дәлдігі жоғары құрылғыларды әкелу", "Еуразиялық экономикалық одаққа мүше мемлекеттердің аумағында алкоголь өнімінің айналымы").</w:t>
      </w:r>
    </w:p>
    <w:p>
      <w:pPr>
        <w:spacing w:after="0"/>
        <w:ind w:left="0"/>
        <w:jc w:val="both"/>
      </w:pPr>
      <w:r>
        <w:rPr>
          <w:rFonts w:ascii="Times New Roman"/>
          <w:b w:val="false"/>
          <w:i w:val="false"/>
          <w:color w:val="000000"/>
          <w:sz w:val="28"/>
        </w:rPr>
        <w:t>
      15. Ақпараттық-талдамалық анықтаманың 10-тармағында кәсіпкерлік қызмет субъектілерінің Комиссия шешімінің жобасымен белгіленген міндеттерді, шектеулерді және (немесе) тыйымдарды орындау (сақтау) қажеттігіне не мұндай міндеттер, шектеулер және (немесе) тыйымдар мазмұнының не оларды орындау тәртібінің өзгеруіне байланысты жиынтық шығыстарын шамамен бағалау келтіріледі.</w:t>
      </w:r>
    </w:p>
    <w:p>
      <w:pPr>
        <w:spacing w:after="0"/>
        <w:ind w:left="0"/>
        <w:jc w:val="both"/>
      </w:pPr>
      <w:r>
        <w:rPr>
          <w:rFonts w:ascii="Times New Roman"/>
          <w:b w:val="false"/>
          <w:i w:val="false"/>
          <w:color w:val="000000"/>
          <w:sz w:val="28"/>
        </w:rPr>
        <w:t>
      Реттеу тікелей немесе жанама түрде қозғаған кәсіпкерлік қызмет субъектілерінің әрбір тобы үшін қазіргі уақыттағы шығыстардың (кірістердің) және жаңа (өзгертілетін) міндеттерді, шектеулерді және (немесе) тыйымдарды орындауға арналған (енгізуге байланысты) шығыстардың (кірістердің), яғни реттеуді енгізу нәтижесінде реттеу адресаттарының осы тобы шегетін (иеленетін) қосымша шығыстардың (кірістердің) арасындағы айырма ретінде күтілетін шығыстарды (кірістерді) бағалау келтіріледі.</w:t>
      </w:r>
    </w:p>
    <w:p>
      <w:pPr>
        <w:spacing w:after="0"/>
        <w:ind w:left="0"/>
        <w:jc w:val="both"/>
      </w:pPr>
      <w:r>
        <w:rPr>
          <w:rFonts w:ascii="Times New Roman"/>
          <w:b w:val="false"/>
          <w:i w:val="false"/>
          <w:color w:val="000000"/>
          <w:sz w:val="28"/>
        </w:rPr>
        <w:t>
      Шығыстардың сипаттамасында біржолғы шығыстар (күрделі салымдармен, ақпараттық жүйелерді әзірлеумен, ішкі нормативтік құжаттаманы әзірлеумен, персоналды оқытумен және т.с.с. байланысты шығыстар) мен кезеңдік шығыстар (қосымша персоналдың еңбегіне ақы төлеуге, есептіліктің қосымша нысандары мен мәліметтерін және т.с.с. жұмсалатын шығыстар) бөліп көрсетіледі. Кезеңдік шығыстар тұтастай реттеу қолданылатын кезеңге немесе 3 жылға (егер реттеу мерзімі белгіленбеген болса) келтіріледі.</w:t>
      </w:r>
    </w:p>
    <w:p>
      <w:pPr>
        <w:spacing w:after="0"/>
        <w:ind w:left="0"/>
        <w:jc w:val="both"/>
      </w:pPr>
      <w:r>
        <w:rPr>
          <w:rFonts w:ascii="Times New Roman"/>
          <w:b w:val="false"/>
          <w:i w:val="false"/>
          <w:color w:val="000000"/>
          <w:sz w:val="28"/>
        </w:rPr>
        <w:t>
      Кірістер де реттеу қолданылатын кезеңге немесе 3 жылға (егер реттеу мерзімі белгіленбеген болса) бағаланады. Қосымша кірістер артық кедергілерді жою, әкімшілік рәсімдерден өту шығасыларын азайту есебінен сауда-саттық көлемінің ұлғаюына, басқа да факторлар мен мән-жайларға байланысты болуы мүмкін.</w:t>
      </w:r>
    </w:p>
    <w:p>
      <w:pPr>
        <w:spacing w:after="0"/>
        <w:ind w:left="0"/>
        <w:jc w:val="both"/>
      </w:pPr>
      <w:r>
        <w:rPr>
          <w:rFonts w:ascii="Times New Roman"/>
          <w:b w:val="false"/>
          <w:i w:val="false"/>
          <w:color w:val="000000"/>
          <w:sz w:val="28"/>
        </w:rPr>
        <w:t>
      Реттеу адресаттарының әрбір тобы және белгіленетін талаптардың әрбір санаты бойынша шығыстар мен кірістерді бағалау үшін "репрезентативті" (орташа) қатысушының шығыстары мен кірістері айқындалып, олар топқа қатысушылардың санына көбейтіледі. Кезеңдік шығыстар үшін топқа қатысушылар санының болжалды өзгеруі назарға алынады.</w:t>
      </w:r>
    </w:p>
    <w:p>
      <w:pPr>
        <w:spacing w:after="0"/>
        <w:ind w:left="0"/>
        <w:jc w:val="both"/>
      </w:pPr>
      <w:r>
        <w:rPr>
          <w:rFonts w:ascii="Times New Roman"/>
          <w:b w:val="false"/>
          <w:i w:val="false"/>
          <w:color w:val="000000"/>
          <w:sz w:val="28"/>
        </w:rPr>
        <w:t>
      Әзірлеуші департамент тиісті негіздеме келтіре отырып, есептеудің өзге әдістерін де қолдана алады.</w:t>
      </w:r>
    </w:p>
    <w:p>
      <w:pPr>
        <w:spacing w:after="0"/>
        <w:ind w:left="0"/>
        <w:jc w:val="both"/>
      </w:pPr>
      <w:r>
        <w:rPr>
          <w:rFonts w:ascii="Times New Roman"/>
          <w:b w:val="false"/>
          <w:i w:val="false"/>
          <w:color w:val="000000"/>
          <w:sz w:val="28"/>
        </w:rPr>
        <w:t>
      Кірістер мен шығыстарды айқындау кезінде ресми статистикалық деректер (жалақы, жұмыскерлер саны, тауарлардың белгілі бір түрлерін өндіру және өткізу көлемі туралы деректер және өзгелері), реттеу адресаттарының тиісті топтарының өкілдеріне сауалнама жүргізудің (соның ішінде, жария талқылау барысында алынған ақпарат), әлеуметтанушылық сауалнамалардың, тәуелсіз зерттеулердің, мониторингтердің деректері, сондай-ақ өзге де релевантты ақпарат пайдаланылуы мүмкін.</w:t>
      </w:r>
    </w:p>
    <w:p>
      <w:pPr>
        <w:spacing w:after="0"/>
        <w:ind w:left="0"/>
        <w:jc w:val="both"/>
      </w:pPr>
      <w:r>
        <w:rPr>
          <w:rFonts w:ascii="Times New Roman"/>
          <w:b w:val="false"/>
          <w:i w:val="false"/>
          <w:color w:val="000000"/>
          <w:sz w:val="28"/>
        </w:rPr>
        <w:t>
      Шығасылар мен пайданың саны жағынан бағалау жүргізу мүмкін болмаған жағдайда, реттеу адресаттары топтарының әрқайсысы нақты қандай шығасы және пайда шегетінін (алатынын) көрсетіп, сапалық бағалау жүргізу қажет.</w:t>
      </w:r>
    </w:p>
    <w:p>
      <w:pPr>
        <w:spacing w:after="0"/>
        <w:ind w:left="0"/>
        <w:jc w:val="both"/>
      </w:pPr>
      <w:r>
        <w:rPr>
          <w:rFonts w:ascii="Times New Roman"/>
          <w:b w:val="false"/>
          <w:i w:val="false"/>
          <w:color w:val="000000"/>
          <w:sz w:val="28"/>
        </w:rPr>
        <w:t>
      16. Ақпараттық-талдамалық анықтаманың 11-тармағында Комиссия шешімінің жобасы күшіне енетін болжалды күні, Комиссия шешімінің жобасы қолданысқа енгізілген және (немесе) оның күшіне енуі кейінге шегерілген кезде өтпелі кезең белгілеу қажеттілігін, сондай-ақ ұсынылып отырған реттеуді бұрын туындаған қатынастарға қолдану қажеттілігін бағалау (мерзімдерін көрсетіп) көрсетіледі.</w:t>
      </w:r>
    </w:p>
    <w:p>
      <w:pPr>
        <w:spacing w:after="0"/>
        <w:ind w:left="0"/>
        <w:jc w:val="both"/>
      </w:pPr>
      <w:r>
        <w:rPr>
          <w:rFonts w:ascii="Times New Roman"/>
          <w:b w:val="false"/>
          <w:i w:val="false"/>
          <w:color w:val="000000"/>
          <w:sz w:val="28"/>
        </w:rPr>
        <w:t>
      Комиссия шешімінің жобасы қолданысқа енгізілген және (немесе) оның күшіне енуі кейінге шегерілген кезде өтпелі кезең белгілеу қажеттілігі реттеу адресаттарына (мүше мемлекеттердің атқарушы билік органдарын, Комиссияны (соның ішінде, оның құрылымдық бөлімшелерін), мүше мемлекеттердің кәсіпкерлік қызмет субъектілерін қоса алғанда) дереу немесе қысқа уақыт кезеңі өткен соң жаңа міндеттерді орындауға (шектеулерді және (немесе) тыйымдарды сақтауға) кірісуге мүмкіндік бермейтін технологиялық, экономикалық, ұйымдастырушылық және өзге де шектеулердің (нақты қандай екенін көрсету керек) болуымен, сондай-ақ кәсіпкерлік қызмет субъектілерінің ұсынылып отырған реттеуді іске асыру үшін қажетті біржолғы қомақты шығындарымен негізделуі мүмкін.</w:t>
      </w:r>
    </w:p>
    <w:p>
      <w:pPr>
        <w:spacing w:after="0"/>
        <w:ind w:left="0"/>
        <w:jc w:val="both"/>
      </w:pPr>
      <w:r>
        <w:rPr>
          <w:rFonts w:ascii="Times New Roman"/>
          <w:b w:val="false"/>
          <w:i w:val="false"/>
          <w:color w:val="000000"/>
          <w:sz w:val="28"/>
        </w:rPr>
        <w:t>
      17. Ақпараттық-талдамалық анықтаманың 12-тармағында оң серпіні Комиссия шешімінің жобасын әзірлеу мақсатына қол жеткізілгені туралы айғақтайтын нақты (санмен өлшенетін) көрсеткіштер көрсетіледі (мысалы, "өсімдіктердің карантиндік объектілерді (зиянды организмдерді) жұқтыру жағдайларының санын қысқарту", "тері бұйымдарының нарығында контрафактілі өнімнің үлесін қысқарту").</w:t>
      </w:r>
    </w:p>
    <w:p>
      <w:pPr>
        <w:spacing w:after="0"/>
        <w:ind w:left="0"/>
        <w:jc w:val="both"/>
      </w:pPr>
      <w:r>
        <w:rPr>
          <w:rFonts w:ascii="Times New Roman"/>
          <w:b w:val="false"/>
          <w:i w:val="false"/>
          <w:color w:val="000000"/>
          <w:sz w:val="28"/>
        </w:rPr>
        <w:t>
      Реттеу мақсатын көрсеткен кездегідей, мұндай жақсартудың (жасаудың) санмен өлшенетін көрсеткіштері болмаса, күтілетін нәтиже ретінде "ахуалды жақсарту", "жағдайлар жасау" сияқты абстрактілі тұжырымдарды келтіруге жол берілмейді.</w:t>
      </w:r>
    </w:p>
    <w:p>
      <w:pPr>
        <w:spacing w:after="0"/>
        <w:ind w:left="0"/>
        <w:jc w:val="both"/>
      </w:pPr>
      <w:r>
        <w:rPr>
          <w:rFonts w:ascii="Times New Roman"/>
          <w:b w:val="false"/>
          <w:i w:val="false"/>
          <w:color w:val="000000"/>
          <w:sz w:val="28"/>
        </w:rPr>
        <w:t xml:space="preserve">
      18. Ақпараттық-талдамалық анықтаманың 13-тармағында Комиссия шешімі жобасының құқықтық реттеу нысанасы болып табылатын қоғамдық қатынастарды реттеудегі мүше мемлекеттердің тәжірибесі мен халықаралық тәжірибенің егжей-тегжейлі сипаты келтіріледі. Бұл ретте мүше мемлекеттердің де, Одаққа кіруге кандидат мемлекет мәртебесін алған мемлекеттердің де, үшінші елдердің тәжірибесі, сондай-ақ мемлекеттіктен жоғары реттеуші органдардың (мысалы, Еуропалық комиссия) және басқа да интеграциялық бірлестіктердің (НАФТА, МЕРКОСУР, АСЕАН) халықаралық тәжірибесі талданады. </w:t>
      </w:r>
    </w:p>
    <w:p>
      <w:pPr>
        <w:spacing w:after="0"/>
        <w:ind w:left="0"/>
        <w:jc w:val="both"/>
      </w:pPr>
      <w:r>
        <w:rPr>
          <w:rFonts w:ascii="Times New Roman"/>
          <w:b w:val="false"/>
          <w:i w:val="false"/>
          <w:color w:val="000000"/>
          <w:sz w:val="28"/>
        </w:rPr>
        <w:t>
      Реттеу тәжірибесін сипаттау артық реттеуді оңайлату (жою), құқықтық құралдардың тиімділігін арттыру, сондай-ақ мұндай тәжірибенің Одақтың жұмыс істеуінің экономикалық және өзге де жағдайларына қолданылуы тұрғысынан оның прогрессивтік дәрежесін талдаумен сүйемелденуге тиіс.</w:t>
      </w:r>
    </w:p>
    <w:p>
      <w:pPr>
        <w:spacing w:after="0"/>
        <w:ind w:left="0"/>
        <w:jc w:val="both"/>
      </w:pPr>
      <w:r>
        <w:rPr>
          <w:rFonts w:ascii="Times New Roman"/>
          <w:b w:val="false"/>
          <w:i w:val="false"/>
          <w:color w:val="000000"/>
          <w:sz w:val="28"/>
        </w:rPr>
        <w:t xml:space="preserve">
      19. Ақпараттық-талдамалық анықтаманың 14-тармағы Регламенттің 163-тармағының бірінші абзацында көзделген жағдайларда толтырылады. </w:t>
      </w:r>
    </w:p>
    <w:p>
      <w:pPr>
        <w:spacing w:after="0"/>
        <w:ind w:left="0"/>
        <w:jc w:val="both"/>
      </w:pPr>
      <w:r>
        <w:rPr>
          <w:rFonts w:ascii="Times New Roman"/>
          <w:b w:val="false"/>
          <w:i w:val="false"/>
          <w:color w:val="000000"/>
          <w:sz w:val="28"/>
        </w:rPr>
        <w:t>
      Комиссия шешімінің жобасын жария талқылау нәтижелері бойынша әзірлеуші департамент Комиссия шешімінің жобасы мен ақпараттық-талдамалық анықтаманы пысықтайды. Бұл ретте ақпараттық-талдамалық анықтаманың 14-тармағы мынадай ақпаратпен толықтырылады:</w:t>
      </w:r>
    </w:p>
    <w:p>
      <w:pPr>
        <w:spacing w:after="0"/>
        <w:ind w:left="0"/>
        <w:jc w:val="both"/>
      </w:pPr>
      <w:r>
        <w:rPr>
          <w:rFonts w:ascii="Times New Roman"/>
          <w:b w:val="false"/>
          <w:i w:val="false"/>
          <w:color w:val="000000"/>
          <w:sz w:val="28"/>
        </w:rPr>
        <w:t xml:space="preserve">
      Комиссия шешімінің жобасы, ақпараттық-талдамалық анықтама және сауалнама парағы Одақтың ресми сайтына орналастырылған күн; </w:t>
      </w:r>
    </w:p>
    <w:p>
      <w:pPr>
        <w:spacing w:after="0"/>
        <w:ind w:left="0"/>
        <w:jc w:val="both"/>
      </w:pPr>
      <w:r>
        <w:rPr>
          <w:rFonts w:ascii="Times New Roman"/>
          <w:b w:val="false"/>
          <w:i w:val="false"/>
          <w:color w:val="000000"/>
          <w:sz w:val="28"/>
        </w:rPr>
        <w:t xml:space="preserve">
      Комиссия шешімінің жобасы, ақпараттық-талдамалық анықтама және сауалнама парағы орналастырылған орын (Одақтың ресми сайтындағы толық электронды мекенжайлар); </w:t>
      </w:r>
    </w:p>
    <w:p>
      <w:pPr>
        <w:spacing w:after="0"/>
        <w:ind w:left="0"/>
        <w:jc w:val="both"/>
      </w:pPr>
      <w:r>
        <w:rPr>
          <w:rFonts w:ascii="Times New Roman"/>
          <w:b w:val="false"/>
          <w:i w:val="false"/>
          <w:color w:val="000000"/>
          <w:sz w:val="28"/>
        </w:rPr>
        <w:t xml:space="preserve">
      Одақтың ресми сайтының тиісті сервисін пайдалана отырып, қағаз жеткізгіште немесе электронды пошта арқылы Комиссия шешімінің жобасына және ақпараттық-талдамалық анықтамаға ұсыныстар беру, сондай-ақ сауалнама парағын толтыру тәсілдері; </w:t>
      </w:r>
    </w:p>
    <w:p>
      <w:pPr>
        <w:spacing w:after="0"/>
        <w:ind w:left="0"/>
        <w:jc w:val="both"/>
      </w:pPr>
      <w:r>
        <w:rPr>
          <w:rFonts w:ascii="Times New Roman"/>
          <w:b w:val="false"/>
          <w:i w:val="false"/>
          <w:color w:val="000000"/>
          <w:sz w:val="28"/>
        </w:rPr>
        <w:t>
      Комиссия шешімінің жобасына және ақпараттық-талдамалық анықтамаға ұсыныстар беру, сондай-ақ сауалнама парағын толтыру мерзімі;</w:t>
      </w:r>
    </w:p>
    <w:p>
      <w:pPr>
        <w:spacing w:after="0"/>
        <w:ind w:left="0"/>
        <w:jc w:val="both"/>
      </w:pPr>
      <w:r>
        <w:rPr>
          <w:rFonts w:ascii="Times New Roman"/>
          <w:b w:val="false"/>
          <w:i w:val="false"/>
          <w:color w:val="000000"/>
          <w:sz w:val="28"/>
        </w:rPr>
        <w:t>
      Комиссия шешімінің жобасын, ақпараттық-талдамалық анықтаманы және сауалнама парағын орналастыру туралы жазбаша хабардар етілген тұлғалар тізбесі;</w:t>
      </w:r>
    </w:p>
    <w:p>
      <w:pPr>
        <w:spacing w:after="0"/>
        <w:ind w:left="0"/>
        <w:jc w:val="both"/>
      </w:pPr>
      <w:r>
        <w:rPr>
          <w:rFonts w:ascii="Times New Roman"/>
          <w:b w:val="false"/>
          <w:i w:val="false"/>
          <w:color w:val="000000"/>
          <w:sz w:val="28"/>
        </w:rPr>
        <w:t>
      Комиссия шешімінің жобасына және ақпараттық-талдамалық анықтамаға ұсыныстар берген, сондай-ақ сауалнама парағын толтырған тұлғалар тізбесі.</w:t>
      </w:r>
    </w:p>
    <w:p>
      <w:pPr>
        <w:spacing w:after="0"/>
        <w:ind w:left="0"/>
        <w:jc w:val="both"/>
      </w:pPr>
      <w:r>
        <w:rPr>
          <w:rFonts w:ascii="Times New Roman"/>
          <w:b w:val="false"/>
          <w:i w:val="false"/>
          <w:color w:val="000000"/>
          <w:sz w:val="28"/>
        </w:rPr>
        <w:t>
      20. Ақпараттық-талдамалық анықтаманың 15-тармағын Регламенттің 169-тармағына сәйкес әзірлеуші департамент Комиссия шешімінің жобасына реттеушілік әсерді бағалау туралы қорытынды алғаннан кейін толтырады.</w:t>
      </w:r>
    </w:p>
    <w:p>
      <w:pPr>
        <w:spacing w:after="0"/>
        <w:ind w:left="0"/>
        <w:jc w:val="both"/>
      </w:pPr>
      <w:r>
        <w:rPr>
          <w:rFonts w:ascii="Times New Roman"/>
          <w:b w:val="false"/>
          <w:i w:val="false"/>
          <w:color w:val="000000"/>
          <w:sz w:val="28"/>
        </w:rPr>
        <w:t>
      Бұл ретте аталған тармақта Комиссия шешімінің жобасын пысықтау кезінде реттеушілік әсерді бағалау туралы қорытындыда көрсетілген ескертулерді есепке алу туралы және (немесе) оларды қабылдамау негіздемелері туралы мәліметтер көрсетіледі.</w:t>
      </w:r>
    </w:p>
    <w:p>
      <w:pPr>
        <w:spacing w:after="0"/>
        <w:ind w:left="0"/>
        <w:jc w:val="both"/>
      </w:pPr>
      <w:r>
        <w:rPr>
          <w:rFonts w:ascii="Times New Roman"/>
          <w:b w:val="false"/>
          <w:i w:val="false"/>
          <w:color w:val="000000"/>
          <w:sz w:val="28"/>
        </w:rPr>
        <w:t>
      21. Ақпараттық-талдамалық анықтаманың 16-тармағында әзірлеуші департамент қосымша хабарлау қажет деп санайтын Комиссия шешімі жобасының тұжырымдамалық ережелері туралы және (немесе) оны дайындау және келісу барысы мен нәтижелері туралы мәліметтер келтіріледі. Мұндай ақпаратқа, атап айтқанда, мүше мемлекеттердің халықаралық шарттық міндеттемелерін сақтау, экономикалық интеграцияны дамыту, алып қоюлар мен өзге де шектеулерді, соның ішінде мүше мемлекеттердің аумақтарында тауарлардың, қызметтер көрсетудің, капитал мен жұмыс күшінің еркін қозғалысы үшін кедергілерді жою, мүше мемлекеттердің аумақтарында бірыңғай (ортақ) нарық қалыптастыру, Дүниежүзілік сауда ұйымының қағидаттары мен қағидаларын орындау үшін Комиссия шешімінің жобасын қабылдау қажеттігі туралы, сондай-ақ заңгерлік сараптама жүргізу қорытындылары бойынша Комиссия жанындағы консультациялық органдар шеңберінде мүше мемлекеттердің атқарушы билік органдарымен Комиссия шешімінің жобасын пысықтау барысы мен нәтижелері туралы мәліметтер жатқызылуы мүмкін.</w:t>
      </w:r>
    </w:p>
    <w:bookmarkStart w:name="z357" w:id="350"/>
    <w:p>
      <w:pPr>
        <w:spacing w:after="0"/>
        <w:ind w:left="0"/>
        <w:jc w:val="left"/>
      </w:pPr>
      <w:r>
        <w:rPr>
          <w:rFonts w:ascii="Times New Roman"/>
          <w:b/>
          <w:i w:val="false"/>
          <w:color w:val="000000"/>
        </w:rPr>
        <w:t xml:space="preserve"> Реттеушілік әсерді бағалау шеңберінде Комиссия шешімінің жобасын жария талқылауды жүргізу үшін сауалнама парағы</w:t>
      </w:r>
    </w:p>
    <w:bookmarkEnd w:id="350"/>
    <w:p>
      <w:pPr>
        <w:spacing w:after="0"/>
        <w:ind w:left="0"/>
        <w:jc w:val="both"/>
      </w:pPr>
      <w:r>
        <w:rPr>
          <w:rFonts w:ascii="Times New Roman"/>
          <w:b w:val="false"/>
          <w:i w:val="false"/>
          <w:color w:val="000000"/>
          <w:sz w:val="28"/>
        </w:rPr>
        <w:t>
      22. Комиссия шешімінің дайындалып жатқан жобасына әзірлеуші департамент қоса беріліп отырған нысанға (3-нысан) сәйкес сауалнама парағын жасайды.</w:t>
      </w:r>
    </w:p>
    <w:p>
      <w:pPr>
        <w:spacing w:after="0"/>
        <w:ind w:left="0"/>
        <w:jc w:val="both"/>
      </w:pPr>
      <w:r>
        <w:rPr>
          <w:rFonts w:ascii="Times New Roman"/>
          <w:b w:val="false"/>
          <w:i w:val="false"/>
          <w:color w:val="000000"/>
          <w:sz w:val="28"/>
        </w:rPr>
        <w:t>
      Сауалнама парағында мүдделі тұлғаларға қойылатын сұрақтардың стандартталған тізбесі қамтылады,  ол осы тұлғалардың Комиссия шешімінің жобасын, соның ішінде Регламенттің 147-тармағында көзделген реттеудің негізгі сапалық сипаттамалары бойынша сарапшылық бағалауды алуына арналған.</w:t>
      </w:r>
    </w:p>
    <w:p>
      <w:pPr>
        <w:spacing w:after="0"/>
        <w:ind w:left="0"/>
        <w:jc w:val="both"/>
      </w:pPr>
      <w:r>
        <w:rPr>
          <w:rFonts w:ascii="Times New Roman"/>
          <w:b w:val="false"/>
          <w:i w:val="false"/>
          <w:color w:val="000000"/>
          <w:sz w:val="28"/>
        </w:rPr>
        <w:t>
      23. Ескертулер мен ұсыныстарды қабылдау үшін Одақтың ресми сайтының тиісті сервисін пайдалану міндетті болып табылады, ал толтырылған сауалнама парақтарын қағаз жеткізгіште немесе электрондық пошта арқылы жіберу мүмкіндігі әзірлеуші департаменттің қалауы бойынша қосымша көзделуі мүмкін.</w:t>
      </w:r>
    </w:p>
    <w:p>
      <w:pPr>
        <w:spacing w:after="0"/>
        <w:ind w:left="0"/>
        <w:jc w:val="both"/>
      </w:pPr>
      <w:r>
        <w:rPr>
          <w:rFonts w:ascii="Times New Roman"/>
          <w:b w:val="false"/>
          <w:i w:val="false"/>
          <w:color w:val="000000"/>
          <w:sz w:val="28"/>
        </w:rPr>
        <w:t>
      24. Сауалнама парағының I бөлімінде:</w:t>
      </w:r>
    </w:p>
    <w:p>
      <w:pPr>
        <w:spacing w:after="0"/>
        <w:ind w:left="0"/>
        <w:jc w:val="both"/>
      </w:pPr>
      <w:r>
        <w:rPr>
          <w:rFonts w:ascii="Times New Roman"/>
          <w:b w:val="false"/>
          <w:i w:val="false"/>
          <w:color w:val="000000"/>
          <w:sz w:val="28"/>
        </w:rPr>
        <w:t>
      а) Комиссия шешімінің жобасын жария талқылауды жүргізу мерзімдерімен сәйкес келуге тиіс сауалнама парағын толтыру мерзімдері;</w:t>
      </w:r>
    </w:p>
    <w:p>
      <w:pPr>
        <w:spacing w:after="0"/>
        <w:ind w:left="0"/>
        <w:jc w:val="both"/>
      </w:pPr>
      <w:r>
        <w:rPr>
          <w:rFonts w:ascii="Times New Roman"/>
          <w:b w:val="false"/>
          <w:i w:val="false"/>
          <w:color w:val="000000"/>
          <w:sz w:val="28"/>
        </w:rPr>
        <w:t xml:space="preserve">
      б) толтырылған сауалнама парағын жіберу тәсілі </w:t>
      </w:r>
    </w:p>
    <w:p>
      <w:pPr>
        <w:spacing w:after="0"/>
        <w:ind w:left="0"/>
        <w:jc w:val="both"/>
      </w:pPr>
      <w:r>
        <w:rPr>
          <w:rFonts w:ascii="Times New Roman"/>
          <w:b w:val="false"/>
          <w:i w:val="false"/>
          <w:color w:val="000000"/>
          <w:sz w:val="28"/>
        </w:rPr>
        <w:t>(Одақтың ресми сайтының тиісті сервисін пайдалана отырып, қағаз жеткізгіште немесе электрондық пошта арқылы);</w:t>
      </w:r>
    </w:p>
    <w:p>
      <w:pPr>
        <w:spacing w:after="0"/>
        <w:ind w:left="0"/>
        <w:jc w:val="both"/>
      </w:pPr>
      <w:r>
        <w:rPr>
          <w:rFonts w:ascii="Times New Roman"/>
          <w:b w:val="false"/>
          <w:i w:val="false"/>
          <w:color w:val="000000"/>
          <w:sz w:val="28"/>
        </w:rPr>
        <w:t>
      в) жария талқылауға қатысушылардың өз ескертулері мен ұсыныстарын ұсынуы үшін байланыс ақпараты (жауапты адам – тегі, аты, әкесінің аты, лауазымының атауы (департамент бөлімін көрсете отырып), байланыс (жұмыс) телефонының нөмірі, электрондық пошта мекенжайы көрсетілген әзірлеуші департамент қызметкері);</w:t>
      </w:r>
    </w:p>
    <w:p>
      <w:pPr>
        <w:spacing w:after="0"/>
        <w:ind w:left="0"/>
        <w:jc w:val="both"/>
      </w:pPr>
      <w:r>
        <w:rPr>
          <w:rFonts w:ascii="Times New Roman"/>
          <w:b w:val="false"/>
          <w:i w:val="false"/>
          <w:color w:val="000000"/>
          <w:sz w:val="28"/>
        </w:rPr>
        <w:t>
      г) жария талқылауға қатысушылардың толтырылған сауалнама парақтарын жіберуіне арналған Одақтың ресми сайтының сервисі, сондай-ақ пошта мекенжайы (электрондық пошта мекенжайы) көрсетіледі.</w:t>
      </w:r>
    </w:p>
    <w:p>
      <w:pPr>
        <w:spacing w:after="0"/>
        <w:ind w:left="0"/>
        <w:jc w:val="both"/>
      </w:pPr>
      <w:r>
        <w:rPr>
          <w:rFonts w:ascii="Times New Roman"/>
          <w:b w:val="false"/>
          <w:i w:val="false"/>
          <w:color w:val="000000"/>
          <w:sz w:val="28"/>
        </w:rPr>
        <w:t>
      25. Сауалнама парағының II және III бөлімдерін жария талқылауға қатысушы сауалнама парағының сұрақтарына жауап беру арқылы толтырады.</w:t>
      </w:r>
    </w:p>
    <w:p>
      <w:pPr>
        <w:spacing w:after="0"/>
        <w:ind w:left="0"/>
        <w:jc w:val="both"/>
      </w:pPr>
      <w:r>
        <w:rPr>
          <w:rFonts w:ascii="Times New Roman"/>
          <w:b w:val="false"/>
          <w:i w:val="false"/>
          <w:color w:val="000000"/>
          <w:sz w:val="28"/>
        </w:rPr>
        <w:t>
      Сауалнама парағы Комиссия шешімінің жобасына қатысты және Комиссия шешімінің жобасына сарапшылық бағалау алу үшін қажетті өзге де сұрақтармен толықтырылуы мүмкін, олар сауалнама парағының 10-тармағында көрсетіледі.</w:t>
      </w:r>
    </w:p>
    <w:p>
      <w:pPr>
        <w:spacing w:after="0"/>
        <w:ind w:left="0"/>
        <w:jc w:val="both"/>
      </w:pPr>
      <w:r>
        <w:rPr>
          <w:rFonts w:ascii="Times New Roman"/>
          <w:b w:val="false"/>
          <w:i w:val="false"/>
          <w:color w:val="000000"/>
          <w:sz w:val="28"/>
        </w:rPr>
        <w:t>
      26. Сауалнама парағының IV бөлімі толтыру үшін міндетті болып табылмайды және ақпарат пен жария талқылауға қатысушының ниеті болса ғана толтырылады.</w:t>
      </w:r>
    </w:p>
    <w:p>
      <w:pPr>
        <w:spacing w:after="0"/>
        <w:ind w:left="0"/>
        <w:jc w:val="both"/>
      </w:pPr>
      <w:r>
        <w:rPr>
          <w:rFonts w:ascii="Times New Roman"/>
          <w:b w:val="false"/>
          <w:i w:val="false"/>
          <w:color w:val="000000"/>
          <w:sz w:val="28"/>
        </w:rPr>
        <w:t>
      27. Жария талқылауды жүргізу мерзімдерінің шегінде жария талқылауға қатысушылардан Комиссия шешімінің жобасына пікірлер мен ұсыныстар еркін нысанда (сауалнама парағын толтырмай) түскен жағдайда, әзірлеуші департамент түскен ескертулер мен ұсыныстарды қарауға және оларды Комиссия шешімінің жобасын жария талқылау барысында түскен ұсыныстар туралы жиынтық ақпаратта көрсетуге міндетті.</w:t>
      </w:r>
    </w:p>
    <w:bookmarkStart w:name="z358" w:id="351"/>
    <w:p>
      <w:pPr>
        <w:spacing w:after="0"/>
        <w:ind w:left="0"/>
        <w:jc w:val="left"/>
      </w:pPr>
      <w:r>
        <w:rPr>
          <w:rFonts w:ascii="Times New Roman"/>
          <w:b/>
          <w:i w:val="false"/>
          <w:color w:val="000000"/>
        </w:rPr>
        <w:t xml:space="preserve"> Реттеушілік әсерді бағалау шеңберінде Комиссия шешімінің жобасын жария талқылау барысында түскен ұсыныстар туралы жиынтық ақпарат </w:t>
      </w:r>
    </w:p>
    <w:bookmarkEnd w:id="351"/>
    <w:p>
      <w:pPr>
        <w:spacing w:after="0"/>
        <w:ind w:left="0"/>
        <w:jc w:val="both"/>
      </w:pPr>
      <w:r>
        <w:rPr>
          <w:rFonts w:ascii="Times New Roman"/>
          <w:b w:val="false"/>
          <w:i w:val="false"/>
          <w:color w:val="000000"/>
          <w:sz w:val="28"/>
        </w:rPr>
        <w:t>
      28. Комиссия шешімінің жобасын жария талқылау барысында түскен ұсыныстар туралы жиынтық ақпаратты (бұдан әрі – жиынтық ақпарат) Регламенттің 159-тармағына сәйкес әзірлеуші департамент қоса беріліп отырған нысан (4-нысан) бойынша жасайды және жария талқылау мерзімі аяқталған күннен бастап күнтізбелік 10 күннен кешіктірмей Одақтың ресми сайтына орналастырады.</w:t>
      </w:r>
    </w:p>
    <w:p>
      <w:pPr>
        <w:spacing w:after="0"/>
        <w:ind w:left="0"/>
        <w:jc w:val="both"/>
      </w:pPr>
      <w:r>
        <w:rPr>
          <w:rFonts w:ascii="Times New Roman"/>
          <w:b w:val="false"/>
          <w:i w:val="false"/>
          <w:color w:val="000000"/>
          <w:sz w:val="28"/>
        </w:rPr>
        <w:t>
      29. Жиынтық ақпаратта берілген ұсыныстар туралы мәліметтер қамтылып, оларды есепке алу немесе қабылдамау (қабылдамау негіздемесін көрсете отырып) туралы деректер көрсетіледі.</w:t>
      </w:r>
    </w:p>
    <w:p>
      <w:pPr>
        <w:spacing w:after="0"/>
        <w:ind w:left="0"/>
        <w:jc w:val="both"/>
      </w:pPr>
      <w:r>
        <w:rPr>
          <w:rFonts w:ascii="Times New Roman"/>
          <w:b w:val="false"/>
          <w:i w:val="false"/>
          <w:color w:val="000000"/>
          <w:sz w:val="28"/>
        </w:rPr>
        <w:t xml:space="preserve">
      30. Сауалнама парағының жекелеген тармақтары бойынша ұсыныстар түскен жағдайда, әзірлеуші департамент жиынтық ақпараттың 1-бағанында түскен ұсынысқа қатысты сұрақтың реттік нөмірі мен тұжырымын (сауалнама парағына сәйкес) көрсетеді. </w:t>
      </w:r>
    </w:p>
    <w:p>
      <w:pPr>
        <w:spacing w:after="0"/>
        <w:ind w:left="0"/>
        <w:jc w:val="both"/>
      </w:pPr>
      <w:r>
        <w:rPr>
          <w:rFonts w:ascii="Times New Roman"/>
          <w:b w:val="false"/>
          <w:i w:val="false"/>
          <w:color w:val="000000"/>
          <w:sz w:val="28"/>
        </w:rPr>
        <w:t>
      Егер ұсыныс сауалнама парағында көрсетілген жекелеген сұрақтарға қатыссыз жалпы сауалнама парағы бойынша түссе, онда жиынтық ақпараттың 1-бағанында ұсыныс "сауалнама парағы бойынша" түсті деп көрсетіледі.</w:t>
      </w:r>
    </w:p>
    <w:p>
      <w:pPr>
        <w:spacing w:after="0"/>
        <w:ind w:left="0"/>
        <w:jc w:val="both"/>
      </w:pPr>
      <w:r>
        <w:rPr>
          <w:rFonts w:ascii="Times New Roman"/>
          <w:b w:val="false"/>
          <w:i w:val="false"/>
          <w:color w:val="000000"/>
          <w:sz w:val="28"/>
        </w:rPr>
        <w:t>
      Комиссия шешімінің жобасы, оның жекелеген құрылымдық элементтері бойынша және (немесе) ақпараттық-талдамалық анықтама бойынша ұсыныстар түскен жағдайда, жиынтық ақпараттың 5-бағанында Комиссия шешімі жобасының ол бойынша ұсыныс түскен құрылымдық элементі (бөлімі, тармағы, тармақшасы және т.б.) немесе ақпараттық-талдамалық анықтаманың тармағы көрсетіледі.</w:t>
      </w:r>
    </w:p>
    <w:p>
      <w:pPr>
        <w:spacing w:after="0"/>
        <w:ind w:left="0"/>
        <w:jc w:val="both"/>
      </w:pPr>
      <w:r>
        <w:rPr>
          <w:rFonts w:ascii="Times New Roman"/>
          <w:b w:val="false"/>
          <w:i w:val="false"/>
          <w:color w:val="000000"/>
          <w:sz w:val="28"/>
        </w:rPr>
        <w:t>
      Егер ұсыныс жалпы Комиссия шешімінің жобасы бойынша немесе оның құрылымдық бөлуге болмайтын бөлігіне қатысты түссе, жиынтық ақпараттың 5-бағанында ұсыныс "Комиссия шешімінің жобасы бойынша" түсті деп көрсетіледі.</w:t>
      </w:r>
    </w:p>
    <w:p>
      <w:pPr>
        <w:spacing w:after="0"/>
        <w:ind w:left="0"/>
        <w:jc w:val="both"/>
      </w:pPr>
      <w:r>
        <w:rPr>
          <w:rFonts w:ascii="Times New Roman"/>
          <w:b w:val="false"/>
          <w:i w:val="false"/>
          <w:color w:val="000000"/>
          <w:sz w:val="28"/>
        </w:rPr>
        <w:t>
      Егер ұсыныс жалпы ақпараттық-талдамалық анықтама бойынша немесе оның құрылымдық бөлуге болмайтын бөлігіне қатысты түссе, жиынтық ақпараттың 5-бағанында ұсыныс "ақпараттық-талдамалық анықтама бойынша" түсті деп көрсетіледі.</w:t>
      </w:r>
    </w:p>
    <w:p>
      <w:pPr>
        <w:spacing w:after="0"/>
        <w:ind w:left="0"/>
        <w:jc w:val="both"/>
      </w:pPr>
      <w:r>
        <w:rPr>
          <w:rFonts w:ascii="Times New Roman"/>
          <w:b w:val="false"/>
          <w:i w:val="false"/>
          <w:color w:val="000000"/>
          <w:sz w:val="28"/>
        </w:rPr>
        <w:t xml:space="preserve">
      31. Жиынтық ақпараттың 2 және 6-бағандарында тиісінше сауалнама парағының сұрағына жауап немесе жария талқылауға қатысушының ұсынысы келтіріледі. </w:t>
      </w:r>
    </w:p>
    <w:p>
      <w:pPr>
        <w:spacing w:after="0"/>
        <w:ind w:left="0"/>
        <w:jc w:val="both"/>
      </w:pPr>
      <w:r>
        <w:rPr>
          <w:rFonts w:ascii="Times New Roman"/>
          <w:b w:val="false"/>
          <w:i w:val="false"/>
          <w:color w:val="000000"/>
          <w:sz w:val="28"/>
        </w:rPr>
        <w:t xml:space="preserve">
      32. Жиынтық ақпараттың 4-бағанында жария талқылауға қатысушының сауалнама парағының сұрағына жауабына қатысты әзірлеуші департаменттің позициясы келтіріледі. </w:t>
      </w:r>
    </w:p>
    <w:p>
      <w:pPr>
        <w:spacing w:after="0"/>
        <w:ind w:left="0"/>
        <w:jc w:val="both"/>
      </w:pPr>
      <w:r>
        <w:rPr>
          <w:rFonts w:ascii="Times New Roman"/>
          <w:b w:val="false"/>
          <w:i w:val="false"/>
          <w:color w:val="000000"/>
          <w:sz w:val="28"/>
        </w:rPr>
        <w:t>
      33. Жиынтық ақпараттың 7-бағанында ұсыныс жіберген ұйымның атауы, жеке тұлғаның (соның ішінде дара кәсіпкер ретінде тіркелген тұлғаның) тегі мен аты-жөнінің бірінші әріптері келтіріледі. Бұл бағанда ұсыныстың жіберілу тәсілі де (Одақтың ресми сайтының тиісті сервисін пайдалана отырып, қағаз жеткізгіште немесе электрондық пошта арқылы) көрсетіледі.</w:t>
      </w:r>
    </w:p>
    <w:p>
      <w:pPr>
        <w:spacing w:after="0"/>
        <w:ind w:left="0"/>
        <w:jc w:val="both"/>
      </w:pPr>
      <w:r>
        <w:rPr>
          <w:rFonts w:ascii="Times New Roman"/>
          <w:b w:val="false"/>
          <w:i w:val="false"/>
          <w:color w:val="000000"/>
          <w:sz w:val="28"/>
        </w:rPr>
        <w:t>
      34. Жиынтық ақпараттың 8-бағанында келіп түскен ұсыныс Комиссия шешімінің жобасын дайындау кезінде ескерілген-ескерілмегені көрсетіледі.</w:t>
      </w:r>
    </w:p>
    <w:p>
      <w:pPr>
        <w:spacing w:after="0"/>
        <w:ind w:left="0"/>
        <w:jc w:val="both"/>
      </w:pPr>
      <w:r>
        <w:rPr>
          <w:rFonts w:ascii="Times New Roman"/>
          <w:b w:val="false"/>
          <w:i w:val="false"/>
          <w:color w:val="000000"/>
          <w:sz w:val="28"/>
        </w:rPr>
        <w:t>
      Егер ұсыныс ішінара ескерілген болса, бұл бағанда келіп түскен ұсыныстың қай бөлігі ескерілгені көрсетіледі, сондай-ақ тиісті ұсыныстың қалған бөлігін қабылдамау негіздемесі келтіріледі. Ұсыныс қабылданбаған жағдайда, бұл бағанда тиісті ұсынысты қабылдамау негіздемесі көрсетіледі.</w:t>
      </w:r>
    </w:p>
    <w:p>
      <w:pPr>
        <w:spacing w:after="0"/>
        <w:ind w:left="0"/>
        <w:jc w:val="both"/>
      </w:pPr>
      <w:r>
        <w:rPr>
          <w:rFonts w:ascii="Times New Roman"/>
          <w:b w:val="false"/>
          <w:i w:val="false"/>
          <w:color w:val="000000"/>
          <w:sz w:val="28"/>
        </w:rPr>
        <w:t>
      35. Жиынтық ақпаратқа әзірлеуші департаменттің басшысы (басшысының орынбасары)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Пікірлер мен ұсыныстарды жинақтау нысаны</w:t>
            </w:r>
            <w:r>
              <w:br/>
            </w:r>
            <w:r>
              <w:rPr>
                <w:rFonts w:ascii="Times New Roman"/>
                <w:b w:val="false"/>
                <w:i w:val="false"/>
                <w:color w:val="000000"/>
                <w:sz w:val="20"/>
              </w:rPr>
              <w:t>(1-нысан)</w:t>
            </w:r>
          </w:p>
        </w:tc>
      </w:tr>
    </w:tbl>
    <w:bookmarkStart w:name="z360" w:id="352"/>
    <w:p>
      <w:pPr>
        <w:spacing w:after="0"/>
        <w:ind w:left="0"/>
        <w:jc w:val="left"/>
      </w:pPr>
      <w:r>
        <w:rPr>
          <w:rFonts w:ascii="Times New Roman"/>
          <w:b/>
          <w:i w:val="false"/>
          <w:color w:val="000000"/>
        </w:rPr>
        <w:t xml:space="preserve"> Еуразиялық экономикалық одақ органы шешімінің жобасын қоғамдық талқылау қорытындылары бойынша түскен  пікірлер мен ұсыныстардың АҚПАРЫ</w:t>
      </w:r>
    </w:p>
    <w:bookmarkEnd w:id="352"/>
    <w:p>
      <w:pPr>
        <w:spacing w:after="0"/>
        <w:ind w:left="0"/>
        <w:jc w:val="both"/>
      </w:pPr>
      <w:r>
        <w:rPr>
          <w:rFonts w:ascii="Times New Roman"/>
          <w:b w:val="false"/>
          <w:i w:val="false"/>
          <w:color w:val="000000"/>
          <w:sz w:val="28"/>
        </w:rPr>
        <w:t>
      Шешім жобасының атауы: _____________________________________</w:t>
      </w:r>
    </w:p>
    <w:p>
      <w:pPr>
        <w:spacing w:after="0"/>
        <w:ind w:left="0"/>
        <w:jc w:val="both"/>
      </w:pPr>
      <w:r>
        <w:rPr>
          <w:rFonts w:ascii="Times New Roman"/>
          <w:b w:val="false"/>
          <w:i w:val="false"/>
          <w:color w:val="000000"/>
          <w:sz w:val="28"/>
        </w:rPr>
        <w:t xml:space="preserve">
            (Еуразиялық экономикалық комиссия шешімі жобасының,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Еуразиялық үкіметаралық кеңес шешімі жобасының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немесе Жоғары Еуразиялық экономикалық Кеңес шешімі жобасының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жобасын қоғамдық талқылау шеңберінде түскен пікірлер мен ұсыныстар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шешім жобасын дайындау үшін жауапты департаментінің 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комиссияның департамент басшысы (басшысының орынбасары) лауазымының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толық жазылуы)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__ж. "___" 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шешімі жобасының кәсіпкерлік қызметті жүргізу шарттарына әсерінің салдары туралы ақпараттық-талдамалық анықтаманың нысаны (2-нысан)</w:t>
            </w:r>
          </w:p>
        </w:tc>
      </w:tr>
    </w:tbl>
    <w:bookmarkStart w:name="z362" w:id="353"/>
    <w:p>
      <w:pPr>
        <w:spacing w:after="0"/>
        <w:ind w:left="0"/>
        <w:jc w:val="left"/>
      </w:pPr>
      <w:r>
        <w:rPr>
          <w:rFonts w:ascii="Times New Roman"/>
          <w:b/>
          <w:i w:val="false"/>
          <w:color w:val="000000"/>
        </w:rPr>
        <w:t xml:space="preserve"> Еуразиялық экономикалық комиссия шешімі жобасының кәсіпкерлік қызметті жүргізу шарттарына  әсерінің салдары туралы  АҚПАРАТТЫҚ-ТАЛДАМАЛЫҚ АНЫҚТАМА</w:t>
      </w:r>
    </w:p>
    <w:bookmarkEnd w:id="353"/>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Шешім жобасының атауы: _____________________________________</w:t>
      </w:r>
    </w:p>
    <w:p>
      <w:pPr>
        <w:spacing w:after="0"/>
        <w:ind w:left="0"/>
        <w:jc w:val="both"/>
      </w:pPr>
      <w:r>
        <w:rPr>
          <w:rFonts w:ascii="Times New Roman"/>
          <w:b w:val="false"/>
          <w:i w:val="false"/>
          <w:color w:val="000000"/>
          <w:sz w:val="28"/>
        </w:rPr>
        <w:t>
      (Еуразиялық экономикалық комиссия (ЕЭК) шешімі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жобасының толық атауы)</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Шешуге ЕЭК шешімінің жобасы бағытталған проблема 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Реттеу мақсаты 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ЕЭК шешімінің жобасы мүдделерін қорғауға бағытталған тұлғалар тобы _____</w:t>
            </w:r>
          </w:p>
          <w:p>
            <w:pPr>
              <w:spacing w:after="20"/>
              <w:ind w:left="20"/>
              <w:jc w:val="both"/>
            </w:pPr>
            <w:r>
              <w:rPr>
                <w:rFonts w:ascii="Times New Roman"/>
                <w:b w:val="false"/>
                <w:i w:val="false"/>
                <w:color w:val="000000"/>
                <w:sz w:val="20"/>
              </w:rPr>
              <w:t>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Реттеу адресаттары, соның ішінде кәсіпкерлік қызмет субъектілері және оларға реттеумен көрсетілетін әсер 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Реттеу адресаттары үшін белгіленетін шектеулердің (міндетті мінез-құлық қағидаларының) мазмұны  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Проблеманы шешудің және реттеу мақсатына қол жеткізудің ЕЭК шешімінің жобасында көзделген тетігі (ұсынылып отырған реттеу мен шешілетін проблеманың арасындағы өзара байланыстың сипаты) ____________________</w:t>
            </w:r>
          </w:p>
          <w:p>
            <w:pPr>
              <w:spacing w:after="20"/>
              <w:ind w:left="20"/>
              <w:jc w:val="both"/>
            </w:pPr>
            <w:r>
              <w:rPr>
                <w:rFonts w:ascii="Times New Roman"/>
                <w:b w:val="false"/>
                <w:i w:val="false"/>
                <w:color w:val="000000"/>
                <w:sz w:val="20"/>
              </w:rPr>
              <w:t>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Қаралған ұсынылып отырған реттеуге баламалар туралы мәліметтер 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8. ЕЭК шешімінің жобасын қабылдау үшін нормативтік-құқықтық негіз  ______________________________________________________________________________________________________________________________________________</w:t>
            </w: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ЕЭК өкілеттіктерінің ЕЭК шешімінің жобасы жататын саласы ____________ 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Кәсіпкерлік қызмет субъектілері үшін ЕЭК шешімінің жобасын қабылдаудың қаржы-экономикалық салдары 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ЕЭК шешімінің жобасы күшіне енгізілетін болжалды мерзімдер 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Реттеудің күтілетін нәтижесі 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ЕЭК шешімі жобасының нысанасы болып табылатын қатынастарды реттеудегі Еуразиялық экономикалық одаққа мүше мемлекеттердің тәжірибесі мен халықаралық тәжірибенің сипаты (оның прогрессивтігі мен қолдануға болатындығының негіздемесімен) ____________ 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ЕЭК шешімінің жобасын жария талқылауды жүргізу туралы мәліметтер 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ЕЭК шешімінің жобасына реттеушілік әсерді бағалау туралы қорытынды туралы мәліметтер 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ЕЭК шешімінің жобасын дайындауға жауапты ЕЭК департаментінің пікірі бойынша ЕЭК шешімінің жобасы туралы және (немесе) оны дайындау туралы негізгі деректерге жататын өзге де ақпарат __________________________________</w:t>
            </w:r>
          </w:p>
          <w:p>
            <w:pPr>
              <w:spacing w:after="20"/>
              <w:ind w:left="20"/>
              <w:jc w:val="both"/>
            </w:pPr>
            <w:r>
              <w:rPr>
                <w:rFonts w:ascii="Times New Roman"/>
                <w:b w:val="false"/>
                <w:i w:val="false"/>
                <w:color w:val="000000"/>
                <w:sz w:val="20"/>
              </w:rPr>
              <w:t>
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әсері бағалау шеңберінде Комиссия шешімінің жобасына жария талқылау жүргізу үшін сауалнама парағының нысаны (3-нысан)</w:t>
            </w:r>
          </w:p>
        </w:tc>
      </w:tr>
    </w:tbl>
    <w:bookmarkStart w:name="z364" w:id="354"/>
    <w:p>
      <w:pPr>
        <w:spacing w:after="0"/>
        <w:ind w:left="0"/>
        <w:jc w:val="left"/>
      </w:pPr>
      <w:r>
        <w:rPr>
          <w:rFonts w:ascii="Times New Roman"/>
          <w:b/>
          <w:i w:val="false"/>
          <w:color w:val="000000"/>
        </w:rPr>
        <w:t xml:space="preserve"> Реттеушілік әсерді бағалау шеңберінде  Еуразиялық экономикалық комиссия  шешімінің жобасына жария талқылау жүргізу үшін  САУАЛНАМА ПАРАҒЫ</w:t>
      </w:r>
    </w:p>
    <w:bookmarkEnd w:id="354"/>
    <w:p>
      <w:pPr>
        <w:spacing w:after="0"/>
        <w:ind w:left="0"/>
        <w:jc w:val="both"/>
      </w:pPr>
      <w:r>
        <w:rPr>
          <w:rFonts w:ascii="Times New Roman"/>
          <w:b w:val="false"/>
          <w:i w:val="false"/>
          <w:color w:val="000000"/>
          <w:sz w:val="28"/>
        </w:rPr>
        <w:t>
      Шешім жобасының атауы: _____________________________________</w:t>
      </w:r>
    </w:p>
    <w:p>
      <w:pPr>
        <w:spacing w:after="0"/>
        <w:ind w:left="0"/>
        <w:jc w:val="both"/>
      </w:pPr>
      <w:r>
        <w:rPr>
          <w:rFonts w:ascii="Times New Roman"/>
          <w:b w:val="false"/>
          <w:i w:val="false"/>
          <w:color w:val="000000"/>
          <w:sz w:val="28"/>
        </w:rPr>
        <w:t xml:space="preserve">
            (Еуразиялық экономикалық комиссия (ЕЭК) шешімі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жобасының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5" w:id="355"/>
    <w:p>
      <w:pPr>
        <w:spacing w:after="0"/>
        <w:ind w:left="0"/>
        <w:jc w:val="left"/>
      </w:pPr>
      <w:r>
        <w:rPr>
          <w:rFonts w:ascii="Times New Roman"/>
          <w:b/>
          <w:i w:val="false"/>
          <w:color w:val="000000"/>
        </w:rPr>
        <w:t xml:space="preserve"> I. Толтырылған сауалнама парағын жіберу тәсілі, ЕЭК шешімінің жобасын жария талқылау мерзімдері және ЕЭК шешімінің жобасын дайындауға жауапты департаменттің жауапты қызметкері туралы ақпарат</w:t>
      </w:r>
      <w:r>
        <w:rPr>
          <w:rFonts w:ascii="Times New Roman"/>
          <w:b/>
          <w:i w:val="false"/>
          <w:color w:val="000000"/>
          <w:vertAlign w:val="superscript"/>
        </w:rPr>
        <w:t>1</w:t>
      </w:r>
    </w:p>
    <w:bookmarkEnd w:id="355"/>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парағын толтыру (ЕЭК шешімінің жобасына жария талқылау жүргізу) мерзімі: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Басталуы: "__" _____ 20__ ж.</w:t>
            </w:r>
          </w:p>
          <w:p>
            <w:pPr>
              <w:spacing w:after="20"/>
              <w:ind w:left="20"/>
              <w:jc w:val="both"/>
            </w:pPr>
            <w:r>
              <w:rPr>
                <w:rFonts w:ascii="Times New Roman"/>
                <w:b w:val="false"/>
                <w:i w:val="false"/>
                <w:color w:val="000000"/>
                <w:sz w:val="20"/>
              </w:rPr>
              <w:t>
Аяқталуы: "__" ____ 20__ 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сауалнама парағын жіберу тәсілі (Еуразиялық экономикалық одақтың ресми сайтының тиісті сервисін пайдалана отырып, қағаз жеткізгіште немесе электронды поштамен): _____________________________________________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Жария талқылауға қатысушылардың өз ұсыныстарын беруіне арналған ақпарат (шешім жобасын дайындауға жауапты департаменттің (бұдан әрі – әзірлеуші департамент) қызметкері):</w:t>
            </w:r>
          </w:p>
          <w:p>
            <w:pPr>
              <w:spacing w:after="20"/>
              <w:ind w:left="20"/>
              <w:jc w:val="both"/>
            </w:pPr>
            <w:r>
              <w:rPr>
                <w:rFonts w:ascii="Times New Roman"/>
                <w:b w:val="false"/>
                <w:i w:val="false"/>
                <w:color w:val="000000"/>
                <w:sz w:val="20"/>
              </w:rPr>
              <w:t>
Тегі, аты, әкесінің аты ________________________</w:t>
            </w:r>
          </w:p>
          <w:p>
            <w:pPr>
              <w:spacing w:after="20"/>
              <w:ind w:left="20"/>
              <w:jc w:val="both"/>
            </w:pPr>
            <w:r>
              <w:rPr>
                <w:rFonts w:ascii="Times New Roman"/>
                <w:b w:val="false"/>
                <w:i w:val="false"/>
                <w:color w:val="000000"/>
                <w:sz w:val="20"/>
              </w:rPr>
              <w:t>
Лауазымы ___________________________________</w:t>
            </w:r>
          </w:p>
          <w:p>
            <w:pPr>
              <w:spacing w:after="20"/>
              <w:ind w:left="20"/>
              <w:jc w:val="both"/>
            </w:pPr>
            <w:r>
              <w:rPr>
                <w:rFonts w:ascii="Times New Roman"/>
                <w:b w:val="false"/>
                <w:i w:val="false"/>
                <w:color w:val="000000"/>
                <w:sz w:val="20"/>
              </w:rPr>
              <w:t>
Электронды пошта мекенжайы _____________</w:t>
            </w:r>
          </w:p>
          <w:p>
            <w:pPr>
              <w:spacing w:after="20"/>
              <w:ind w:left="20"/>
              <w:jc w:val="both"/>
            </w:pPr>
            <w:r>
              <w:rPr>
                <w:rFonts w:ascii="Times New Roman"/>
                <w:b w:val="false"/>
                <w:i w:val="false"/>
                <w:color w:val="000000"/>
                <w:sz w:val="20"/>
              </w:rPr>
              <w:t>
Телефон ___________________________________</w:t>
            </w:r>
          </w:p>
          <w:p>
            <w:pPr>
              <w:spacing w:after="20"/>
              <w:ind w:left="20"/>
              <w:jc w:val="both"/>
            </w:pPr>
            <w:r>
              <w:rPr>
                <w:rFonts w:ascii="Times New Roman"/>
                <w:b w:val="false"/>
                <w:i w:val="false"/>
                <w:color w:val="000000"/>
                <w:sz w:val="20"/>
              </w:rPr>
              <w:t>
Ресми сайт сервисіне сілтеме 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Жария талқылауға қатысушылардың толтырылған сауалнама парақтарын жіберуі үшін пошта мекенжайы (электронды пошта мекенжайы)</w:t>
            </w:r>
          </w:p>
          <w:p>
            <w:pPr>
              <w:spacing w:after="20"/>
              <w:ind w:left="20"/>
              <w:jc w:val="both"/>
            </w:pPr>
            <w:r>
              <w:rPr>
                <w:rFonts w:ascii="Times New Roman"/>
                <w:b w:val="false"/>
                <w:i w:val="false"/>
                <w:color w:val="000000"/>
                <w:sz w:val="20"/>
              </w:rPr>
              <w:t>_____________________________________________</w:t>
            </w:r>
          </w:p>
        </w:tc>
      </w:tr>
    </w:tbl>
    <w:p>
      <w:pPr>
        <w:spacing w:after="0"/>
        <w:ind w:left="0"/>
        <w:jc w:val="left"/>
      </w:pPr>
      <w:r>
        <w:br/>
      </w:r>
      <w:r>
        <w:rPr>
          <w:rFonts w:ascii="Times New Roman"/>
          <w:b w:val="false"/>
          <w:i w:val="false"/>
          <w:color w:val="000000"/>
          <w:sz w:val="28"/>
        </w:rPr>
        <w:t>
</w:t>
      </w:r>
    </w:p>
    <w:bookmarkStart w:name="z366" w:id="356"/>
    <w:p>
      <w:pPr>
        <w:spacing w:after="0"/>
        <w:ind w:left="0"/>
        <w:jc w:val="left"/>
      </w:pPr>
      <w:r>
        <w:rPr>
          <w:rFonts w:ascii="Times New Roman"/>
          <w:b/>
          <w:i w:val="false"/>
          <w:color w:val="000000"/>
        </w:rPr>
        <w:t xml:space="preserve"> II. Сауалнама парағын толтырған ЕЭК шешімінің жобасын жария талқылауға қатысушы туралы ақпарат</w:t>
      </w:r>
      <w:r>
        <w:rPr>
          <w:rFonts w:ascii="Times New Roman"/>
          <w:b/>
          <w:i w:val="false"/>
          <w:color w:val="000000"/>
          <w:vertAlign w:val="superscript"/>
        </w:rPr>
        <w:t>2</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 берген заңды тұлғаның атауы не жеке тұлғаның (соның ішінде дара кәсіпкер ретінде тіркелген) тегі, аты, әкесінің 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 берген кәсіпкерлік қызмет субъектісінің немесе жеке тұлғаның қызмет саласы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үшін жауапты тұлғаның тегі, аты, әкесінің аты (заңды тұлға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7"/>
          <w:p>
            <w:pPr>
              <w:spacing w:after="0"/>
              <w:ind w:left="0"/>
              <w:jc w:val="both"/>
            </w:pPr>
            <w:r>
              <w:rPr>
                <w:rFonts w:ascii="Times New Roman"/>
                <w:b/>
                <w:i w:val="false"/>
                <w:color w:val="000000"/>
              </w:rPr>
              <w:t xml:space="preserve"> III. Жария талқылауға қатысушының толтыруы үшін міндетті сұрақтар</w:t>
            </w:r>
            <w:r>
              <w:rPr>
                <w:rFonts w:ascii="Times New Roman"/>
                <w:b/>
                <w:i w:val="false"/>
                <w:color w:val="000000"/>
                <w:vertAlign w:val="superscript"/>
              </w:rPr>
              <w:t>2</w:t>
            </w:r>
          </w:p>
          <w:bookmarkEnd w:id="3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Қандай проблеманың болуы ЕЭК шешімінің жобасын қабылдауға негіз болды? Шешу үшін Еуразиялық экономикалық одақ деңгейінде реттеуді енгізу қажет болған проблема қаншалықты дәл айқындалған?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ЕЭК шешімінің жобасын әзірлеудің мақсаты (реттеу мақсаты) қалыптасып отырған проблемалы ахуалға қаншалықты сәйкес келеді? Өз позицияңызды негіздеңіз.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ЕЭК шешімінің жобасы мүдделерін қорғауға бағытталған тұлғалардың топтарын, сондай-ақ ұсынылып отырған реттеу мүдделерін қозғайтын реттеу адресаттарын, соның ішінде кәсіпкерлік қызмет субъектілерін әзірлеуші департамент қаншалықты дәл айқындаған? Қажет болған жағдайда шешім жобасы мүдделерін қорғауға бағытталған жетіспейтін тұлғаларды және реттеу адресаттарын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Реттеу адресаттары үшін белгіленетін шектеулердің (міндетті мінез-құлық қағидаларының) мазмұнын өзіңіз қалай түсінетініңізді көрсетіңіз. Еуразиялық экономикалық одақ деңгейінде ұсынылып отырған реттеуді енгізудің (соның ішінде Еуразиялық экономикалық одаққа мүше мемлекетте қолданылатын реттеумен салыстырғанда) қандай салдары болады? Мүмкіндігінше осындай салдарға мысал келтіріңіз.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ЕЭК шешімінің жобасында көзделген проблеманы шешу нұсқасы оның кәсіпкерлік қызметті жүргізу шарттарына әсері (соның ішінде кәсіпкерлік қызмет субъектілерінің пайдасы мен шығыны) тұрғысынан әзірлеуші департамент қараған нұсқалардың арасынан ең оңтайлы болып табыла ма? </w:t>
            </w:r>
          </w:p>
          <w:p>
            <w:pPr>
              <w:spacing w:after="20"/>
              <w:ind w:left="20"/>
              <w:jc w:val="both"/>
            </w:pPr>
            <w:r>
              <w:rPr>
                <w:rFonts w:ascii="Times New Roman"/>
                <w:b w:val="false"/>
                <w:i w:val="false"/>
                <w:color w:val="000000"/>
                <w:sz w:val="20"/>
              </w:rPr>
              <w:t>
Реттеу мақсаттарына қол жеткізудің өзге нұсқаларының бар-жоғын бағалаңыз.</w:t>
            </w:r>
          </w:p>
          <w:p>
            <w:pPr>
              <w:spacing w:after="20"/>
              <w:ind w:left="20"/>
              <w:jc w:val="both"/>
            </w:pPr>
            <w:r>
              <w:rPr>
                <w:rFonts w:ascii="Times New Roman"/>
                <w:b w:val="false"/>
                <w:i w:val="false"/>
                <w:color w:val="000000"/>
                <w:sz w:val="20"/>
              </w:rPr>
              <w:t>Егер мұндайлар болса, кәсіпкерлік қызметті жүргізу шарттарына әсері тұрғысынан ең оңтайлы болуы мүмкін нұсқаларын келтіріңіз.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ЕЭК шешімі жобасының қандай ережелері кәсіпкерлік қызметті жүргізу шарттарына келеңсіз әсерін тигізеді немесе тигізуі мүмкін, соның ішінде кәсіпкерлік қызметті жүргізуді негізсіз қиындатады немесе қиындатуы мүмкін, сондай-ақ Еуразиялық экономикалық одақтың аумағында тауарлардың, қызметтер көрсетудің, капитал мен жұмыс күшінің еркін қозғалысы үшін кедергілер жасайды немесе жасауы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ЕЭК шешімінің жобасында ұсынылған проблеманы шешу тетігі реттеу мақсатына қол жеткізуді қамтамасыз ете 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ЕЭК шешімінің жобасын немесе оның жекелеген ережелерін қолданысқа енгізуге кәсіпкерлік қызмет субъектілерін бейімдеу үшін оның (олардың) күшіне енуі үшін өтпелі кезең қажет 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ЕЭК шешімінің жобасына Сіздің өзге ұсыныстарыңыз (ескертулеріңіз) бар ма? Егер бар болса, оларды тиісті негіздемемен баяндауыңызды өтінеміз.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Әзірлеуші департамент сауалнама парағына қосқан өзге сұрақтар: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7" w:id="358"/>
    <w:p>
      <w:pPr>
        <w:spacing w:after="0"/>
        <w:ind w:left="0"/>
        <w:jc w:val="left"/>
      </w:pPr>
      <w:r>
        <w:rPr>
          <w:rFonts w:ascii="Times New Roman"/>
          <w:b/>
          <w:i w:val="false"/>
          <w:color w:val="000000"/>
        </w:rPr>
        <w:t xml:space="preserve"> IV. Жария талқылауға қатысушының толтыруы үшін қосымша сұрақтар (сауалнама парағын толтырған тұлғада ақпарат бар болған кезде толтырылады)</w:t>
      </w:r>
      <w:r>
        <w:rPr>
          <w:rFonts w:ascii="Times New Roman"/>
          <w:b/>
          <w:i w:val="false"/>
          <w:color w:val="000000"/>
          <w:vertAlign w:val="superscript"/>
        </w:rPr>
        <w:t>4</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ЕЭК шешімі жобасының нормаларын түсіндіру мен қолдану үшін анық әрі түсінікті деп санайсыз ба? (Егер олай санамасаңыз, онда ЕЭК шешімі жобасының екіұшты болып табылатын нақты ережелерін көрсетіңіз, сондай-ақ олардың екіұштылығы неде екенін түсіндіріңіз).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ЕЭК шешімінің жобасы қатысты болатын экономикалық қызмет салаларын және оның негізгі қатысушыларын (мүдделері қозғалатын тұлғалар тобын) атаңыз, сондай-ақ мүмкіндігінше олардың санын бағалауды келтіріңіз.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 кәсіпкерлік қызметті жүргізу шарттарына келеңсіз әсерін тигізетіндерге жатқызған ЕЭК шешімі жобасының әрбір ережесі бойынша ұсыныстар беруіңізді өтінеміз. Осындай әр ереже бойынша негіздеме келтіріңіз, мүмкіндігінше оның әсерін сан жағынан (талаптарды орындау үшін қажет болатын ақша қаражатымен немесе еңбек шығындарымен (адам-сағат) және т.с.с.) бағалаңыз. </w:t>
            </w:r>
          </w:p>
          <w:p>
            <w:pPr>
              <w:spacing w:after="20"/>
              <w:ind w:left="20"/>
              <w:jc w:val="both"/>
            </w:pPr>
            <w:r>
              <w:rPr>
                <w:rFonts w:ascii="Times New Roman"/>
                <w:b w:val="false"/>
                <w:i w:val="false"/>
                <w:color w:val="000000"/>
                <w:sz w:val="20"/>
              </w:rPr>
              <w:t xml:space="preserve">
ЕЭК шешімі жобасының қабылдануына байланысты кәсіпкерлік қызмет субъектілері қандай шығын шегетінін мүмкіндігінше (ірілендірілген түрде, </w:t>
            </w:r>
          </w:p>
          <w:p>
            <w:pPr>
              <w:spacing w:after="20"/>
              <w:ind w:left="20"/>
              <w:jc w:val="both"/>
            </w:pPr>
            <w:r>
              <w:rPr>
                <w:rFonts w:ascii="Times New Roman"/>
                <w:b w:val="false"/>
                <w:i w:val="false"/>
                <w:color w:val="000000"/>
                <w:sz w:val="20"/>
              </w:rPr>
              <w:t>ақшалай баламада – шығындардың түрлері және жылына мұндай операциялардың саны) бағалаңыз. Көрсетілген шығындардың қайсысын Сіз негізсіз (соның ішінде артық немесе қайталанады) деп санайсыз?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сауалнама парағының 13-тармағында көрсеткен ережелерге қатысты төмендегіні таңдауды сұраймыз: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ереже реттеу мақсаттарына немесе қазіргі проблемаға қайшы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келеді не реттеу мақсаттарына қол жеткізуге ықпал етпейді;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қате сипаты бар, құқықтық екіұштылық орын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мазмұндық (қисындық) қайшылықтары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іс-қимылға алып келеді немесе керісінше, кәсіпкерлік қызмет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субъектілерінің іс-қимылын негізсіз шектейді;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жүргізу үшін айтарлықтай тәуекел тудырады;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 органдарының немесе олардың лауазымды адамдарының негізсіз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құқықтарының туындауына ықпал етеді не олардың қалауы бойынша құқықтық нормаларды таңдап қолдану мүмкіндігіне жол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 субъектілерінің ЕЭК шешімі жобасының міндетті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 орындау бойынша іс-қимыл жасауының мүмкін болмауына алып келеді (мысалы, инфрақұрылымның, ұйымдастырушылық немесе техникалық шарттардың, ақпараттық технологиялардың болмауына байланысты) не реттеушілік талаптарды оңтайлы емес тәсілмен орындауды көздейді  (мысалы, электронды түрде емес, қағаз жеткізгіште);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да бір салада немесе бірнеше байланысты салада экономикалық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негізсіз өзгеруіне ықпал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салада қалыптасқан іскерлік айналым дәстүрлеріне не бизнесті жүргізуді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реттеудің қазіргі халықаралық практикаларына сәйкес келмейді.</w:t>
            </w: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Бөлімді ЕЭК шешімінің жобасын әзірлеуші департамент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Бөлімді жария талқылауға қатысушы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Бөлімнің сұрақтарына жауап беру кезінде жария талқылауға қатысушы мыналарды ескеруі мүмкін: </w:t>
      </w:r>
    </w:p>
    <w:p>
      <w:pPr>
        <w:spacing w:after="0"/>
        <w:ind w:left="0"/>
        <w:jc w:val="both"/>
      </w:pPr>
      <w:r>
        <w:rPr>
          <w:rFonts w:ascii="Times New Roman"/>
          <w:b w:val="false"/>
          <w:i w:val="false"/>
          <w:color w:val="000000"/>
          <w:sz w:val="28"/>
        </w:rPr>
        <w:t>
      жария талқылау жүргізіліп отырған ЕЭК шешімі жобасының ережелері;</w:t>
      </w:r>
    </w:p>
    <w:p>
      <w:pPr>
        <w:spacing w:after="0"/>
        <w:ind w:left="0"/>
        <w:jc w:val="both"/>
      </w:pPr>
      <w:r>
        <w:rPr>
          <w:rFonts w:ascii="Times New Roman"/>
          <w:b w:val="false"/>
          <w:i w:val="false"/>
          <w:color w:val="000000"/>
          <w:sz w:val="28"/>
        </w:rPr>
        <w:t xml:space="preserve">
      әзірлеуші департамент дайындаған ЕЭК шешімінің жобасына ақпараттық-талдамалық анықтаманың мазмұны, сондай-ақ оның мазмұнының Еуразиялық экономикалық комиссия Алқасының 2015 жылғы                      №    Шешімімен бекітілген Еуразиялық экономикалық комиссиядағы ішкі құжат айналымы қағидаларында көзделген ақпараттық-талдамалық анықтаманы жасау қағидаларына сәйкестігі; </w:t>
      </w:r>
    </w:p>
    <w:p>
      <w:pPr>
        <w:spacing w:after="0"/>
        <w:ind w:left="0"/>
        <w:jc w:val="both"/>
      </w:pPr>
      <w:r>
        <w:rPr>
          <w:rFonts w:ascii="Times New Roman"/>
          <w:b w:val="false"/>
          <w:i w:val="false"/>
          <w:color w:val="000000"/>
          <w:sz w:val="28"/>
        </w:rPr>
        <w:t xml:space="preserve">
      ақпараттық-талдамалық анықтаманы жасау қағидаларының ережелері. </w:t>
      </w:r>
    </w:p>
    <w:p>
      <w:pPr>
        <w:spacing w:after="0"/>
        <w:ind w:left="0"/>
        <w:jc w:val="both"/>
      </w:pPr>
      <w:r>
        <w:rPr>
          <w:rFonts w:ascii="Times New Roman"/>
          <w:b w:val="false"/>
          <w:i w:val="false"/>
          <w:color w:val="000000"/>
          <w:sz w:val="28"/>
        </w:rPr>
        <w:t>
      Бөлімді жария талқылауға қатысушы сауалнама парағының сұрақтарына жауап беру арқылы толтырады. ЕЭК шешімінің жобасы, ақпараттық-талдамалық анықтама бойынша қосымша ескертулері мен ұсыныстарын жария талқылауға қатысушы сауалнама парағының 9-тармағында көрсете алады.</w:t>
      </w:r>
    </w:p>
    <w:p>
      <w:pPr>
        <w:spacing w:after="0"/>
        <w:ind w:left="0"/>
        <w:jc w:val="both"/>
      </w:pPr>
      <w:r>
        <w:rPr>
          <w:rFonts w:ascii="Times New Roman"/>
          <w:b w:val="false"/>
          <w:i w:val="false"/>
          <w:color w:val="000000"/>
          <w:sz w:val="28"/>
        </w:rPr>
        <w:t>
      Сауалнама парағының 10-тармағында ЕЭК шешімінің жобасына қатысты, әзірлеуші департаменттің пікірінше ЕЭК шешімінің жобасын сарапшылық бағалауды алу үшін қажетті қосымша сұрақтар келтірілуі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Бөлім толтыру үшін міндетті болып табылмайды және жария талқылауға қатысушының ақпараты мен ниеті бар болса ғана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бағалау шеңберінде Комиссия шешімінің жобасын жария талқылауды жүргізу барысында түскен ұсыныстар туралы жиынтық ақпарат нысаны (4-нысан)</w:t>
            </w:r>
          </w:p>
        </w:tc>
      </w:tr>
    </w:tbl>
    <w:bookmarkStart w:name="z370" w:id="359"/>
    <w:p>
      <w:pPr>
        <w:spacing w:after="0"/>
        <w:ind w:left="0"/>
        <w:jc w:val="left"/>
      </w:pPr>
      <w:r>
        <w:rPr>
          <w:rFonts w:ascii="Times New Roman"/>
          <w:b/>
          <w:i w:val="false"/>
          <w:color w:val="000000"/>
        </w:rPr>
        <w:t xml:space="preserve"> </w:t>
      </w:r>
      <w:r>
        <w:br/>
      </w:r>
      <w:r>
        <w:rPr>
          <w:rFonts w:ascii="Times New Roman"/>
          <w:b/>
          <w:i w:val="false"/>
          <w:color w:val="000000"/>
        </w:rPr>
        <w:t xml:space="preserve">Реттеушілік әсерді бағалау шеңберінде Еуразиялық экономикалық комиссия шешімінің жобасын жария талқылауды жүргізу барысында түскен ұсыныстар туралы  ЖИЫНТЫҚ АҚПАРАТ </w:t>
      </w:r>
    </w:p>
    <w:bookmarkEnd w:id="359"/>
    <w:p>
      <w:pPr>
        <w:spacing w:after="0"/>
        <w:ind w:left="0"/>
        <w:jc w:val="both"/>
      </w:pPr>
      <w:r>
        <w:rPr>
          <w:rFonts w:ascii="Times New Roman"/>
          <w:b w:val="false"/>
          <w:i w:val="false"/>
          <w:color w:val="000000"/>
          <w:sz w:val="28"/>
        </w:rPr>
        <w:t>
      Шешім жобасының атауы: _____________________________________</w:t>
      </w:r>
    </w:p>
    <w:p>
      <w:pPr>
        <w:spacing w:after="0"/>
        <w:ind w:left="0"/>
        <w:jc w:val="both"/>
      </w:pPr>
      <w:r>
        <w:rPr>
          <w:rFonts w:ascii="Times New Roman"/>
          <w:b w:val="false"/>
          <w:i w:val="false"/>
          <w:color w:val="000000"/>
          <w:sz w:val="28"/>
        </w:rPr>
        <w:t xml:space="preserve">
            (Еуразиялық экономикалық комиссия (ЕЭК) шешімі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жобасының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 парағына сәйкес сұрақтың нөмірі және оның тұжырымы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 парағын толтырған тұлға, сондай-ақ толтырылған сауалнама парағын жіберу тәсілі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шешімінің жобасын әзірлеуге жауапты департаменттің түсініктемесі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шешімінің жобасына және (немесе) ақпараттық-талдамалық анықтамаға өзге ұсыныстар </w:t>
            </w:r>
          </w:p>
          <w:p>
            <w:pPr>
              <w:spacing w:after="20"/>
              <w:ind w:left="20"/>
              <w:jc w:val="both"/>
            </w:pPr>
            <w:r>
              <w:rPr>
                <w:rFonts w:ascii="Times New Roman"/>
                <w:b w:val="false"/>
                <w:i w:val="false"/>
                <w:color w:val="000000"/>
                <w:sz w:val="20"/>
              </w:rPr>
              <w:t>(құрылымдық элементі – бөлімі, тармағы, тармақшасы, абзацы және т.б.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ұсыныстың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 жіберген тұлға, сондай-ақ ұсынысты жіберу тәсілі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шешімінің жобасын әзірлеуге жауапты департаменттің берілген ұсынысты есепке алу (ішінара есепке алу) туралы не қабылдамау туралы ақпараты</w:t>
            </w:r>
          </w:p>
          <w:p>
            <w:pPr>
              <w:spacing w:after="20"/>
              <w:ind w:left="20"/>
              <w:jc w:val="both"/>
            </w:pPr>
            <w:r>
              <w:rPr>
                <w:rFonts w:ascii="Times New Roman"/>
                <w:b w:val="false"/>
                <w:i w:val="false"/>
                <w:color w:val="000000"/>
                <w:sz w:val="20"/>
              </w:rPr>
              <w:t>(ішінара есепке алудың немесе қабылдамаудың негіздемесімен)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департамент директоры (директорының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(аты-жөнінің бірінші әріптері, тегі)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2" w:id="360"/>
    <w:p>
      <w:pPr>
        <w:spacing w:after="0"/>
        <w:ind w:left="0"/>
        <w:jc w:val="left"/>
      </w:pPr>
      <w:r>
        <w:rPr>
          <w:rFonts w:ascii="Times New Roman"/>
          <w:b/>
          <w:i w:val="false"/>
          <w:color w:val="000000"/>
        </w:rPr>
        <w:t xml:space="preserve"> Қол қойылған халықаралық актілерді, Еуразиялық үкіметаралық кеңестің шешімдерін (өкімдерін), Жоғары Еуразиялық экономикалық кеңестің шешімдерін (өкімдерін) депозитарлық сақтауға қабылдау-беру                                 АКТІСІ </w:t>
      </w:r>
    </w:p>
    <w:bookmarkEnd w:id="360"/>
    <w:p>
      <w:pPr>
        <w:spacing w:after="0"/>
        <w:ind w:left="0"/>
        <w:jc w:val="both"/>
      </w:pPr>
      <w:r>
        <w:rPr>
          <w:rFonts w:ascii="Times New Roman"/>
          <w:b w:val="false"/>
          <w:i w:val="false"/>
          <w:color w:val="000000"/>
          <w:sz w:val="28"/>
        </w:rPr>
        <w:t>
      20 __жылғы "__" ________                                              № ______</w:t>
      </w:r>
    </w:p>
    <w:p>
      <w:pPr>
        <w:spacing w:after="0"/>
        <w:ind w:left="0"/>
        <w:jc w:val="both"/>
      </w:pPr>
      <w:r>
        <w:rPr>
          <w:rFonts w:ascii="Times New Roman"/>
          <w:b w:val="false"/>
          <w:i w:val="false"/>
          <w:color w:val="000000"/>
          <w:sz w:val="28"/>
        </w:rPr>
        <w:t>
      Мәскеу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(аты-жөнінің бірінші әріптері,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(аты-жөнінің бірінші әріптері, тегі)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374" w:id="361"/>
    <w:p>
      <w:pPr>
        <w:spacing w:after="0"/>
        <w:ind w:left="0"/>
        <w:jc w:val="left"/>
      </w:pPr>
      <w:r>
        <w:rPr>
          <w:rFonts w:ascii="Times New Roman"/>
          <w:b/>
          <w:i w:val="false"/>
          <w:color w:val="000000"/>
        </w:rPr>
        <w:t xml:space="preserve"> Еуразиялық экономикалық комиссия шешімдерінің (өкімдерінің), Еуразиялық үкіметаралық кеңес шешімдерінің (өкімдерінің), Жоғары Еуразиялық экономикалық кеңес шешімдерінің (өкімдерінің) бланкілеріне және шешімдердің (өкімдердің) деректемелерін ресімдеуге қойылатын ТАЛАПТАР</w:t>
      </w:r>
    </w:p>
    <w:bookmarkEnd w:id="361"/>
    <w:p>
      <w:pPr>
        <w:spacing w:after="0"/>
        <w:ind w:left="0"/>
        <w:jc w:val="both"/>
      </w:pPr>
      <w:r>
        <w:rPr>
          <w:rFonts w:ascii="Times New Roman"/>
          <w:b w:val="false"/>
          <w:i w:val="false"/>
          <w:color w:val="000000"/>
          <w:sz w:val="28"/>
        </w:rPr>
        <w:t>
      1. Еуразиялық экономикалық комиссияның (бұдан әрі – Комиссия) шешімдері (өкімдері), Еуразиялық үкіметаралық кеңестің (бұдан әрі – Үкіметаралық кеңес) шешімдері (өкімдері), Жоғары Еуразиялық экономикалық кеңестің (бұдан әрі –Жоғары кеңес) шешімдері (өкімдері)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нысандар (1 – 8-нысандар) бойынша дайындалған бланкілерде ресімделеді.</w:t>
      </w:r>
    </w:p>
    <w:p>
      <w:pPr>
        <w:spacing w:after="0"/>
        <w:ind w:left="0"/>
        <w:jc w:val="both"/>
      </w:pPr>
      <w:r>
        <w:rPr>
          <w:rFonts w:ascii="Times New Roman"/>
          <w:b w:val="false"/>
          <w:i w:val="false"/>
          <w:color w:val="000000"/>
          <w:sz w:val="28"/>
        </w:rPr>
        <w:t>
      2. Комиссия шешімдерінің (өкімдерінің), Үкіметаралық кеңес шешімдерінің (өкімдерінің), Жоғары кеңес шешімдерінің (өкімдерінің) бланкілері А4 форматындағы қағаз парақтарда дайындалады, ақ шеттерінің параметрлері мынадай болады: сол жағы –30 мм, оң жағы – 15 мм, жоғарғы жағы – 20 мм, төменгі жағы – 20 мм.</w:t>
      </w:r>
    </w:p>
    <w:p>
      <w:pPr>
        <w:spacing w:after="0"/>
        <w:ind w:left="0"/>
        <w:jc w:val="both"/>
      </w:pPr>
      <w:r>
        <w:rPr>
          <w:rFonts w:ascii="Times New Roman"/>
          <w:b w:val="false"/>
          <w:i w:val="false"/>
          <w:color w:val="000000"/>
          <w:sz w:val="28"/>
        </w:rPr>
        <w:t>
      3. Комиссия шешімдері (өкімдері), Үкіметаралық кеңес шешімдері (өкімдері), Жоғары кеңес шешімдері (өкімдері) бланкілерінің мынадай деректемелері болады:</w:t>
      </w:r>
    </w:p>
    <w:p>
      <w:pPr>
        <w:spacing w:after="0"/>
        <w:ind w:left="0"/>
        <w:jc w:val="both"/>
      </w:pPr>
      <w:r>
        <w:rPr>
          <w:rFonts w:ascii="Times New Roman"/>
          <w:b w:val="false"/>
          <w:i w:val="false"/>
          <w:color w:val="000000"/>
          <w:sz w:val="28"/>
        </w:rPr>
        <w:t>
      а) </w:t>
      </w:r>
      <w:r>
        <w:rPr>
          <w:rFonts w:ascii="Times New Roman"/>
          <w:b w:val="false"/>
          <w:i/>
          <w:color w:val="000000"/>
          <w:sz w:val="28"/>
        </w:rPr>
        <w:t>Еуразиялық экономикалық одақ (бұдан әрі – Одақ) эмблемасының бейнесі</w:t>
      </w:r>
      <w:r>
        <w:rPr>
          <w:rFonts w:ascii="Times New Roman"/>
          <w:b w:val="false"/>
          <w:i w:val="false"/>
          <w:color w:val="000000"/>
          <w:sz w:val="28"/>
        </w:rPr>
        <w:t>. Эмблеманың түрлі-түсті бейнесі мәтін жиегінің жоғарғы шегі бойынша мәтін жиегінің шегінде беттің ортасына орналастырылады. Графикалық объектінің мөлшері – 19,8 х 30,9 мм;</w:t>
      </w:r>
    </w:p>
    <w:p>
      <w:pPr>
        <w:spacing w:after="0"/>
        <w:ind w:left="0"/>
        <w:jc w:val="both"/>
      </w:pPr>
      <w:r>
        <w:rPr>
          <w:rFonts w:ascii="Times New Roman"/>
          <w:b w:val="false"/>
          <w:i w:val="false"/>
          <w:color w:val="000000"/>
          <w:sz w:val="28"/>
        </w:rPr>
        <w:t>
      б) </w:t>
      </w:r>
      <w:r>
        <w:rPr>
          <w:rFonts w:ascii="Times New Roman"/>
          <w:b w:val="false"/>
          <w:i/>
          <w:color w:val="000000"/>
          <w:sz w:val="28"/>
        </w:rPr>
        <w:t>Одақ органының атауы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Комиссия шешімдерінің (өкімдерінің) бланкілерінде Комиссияның атауы – "ЕУРАЗИЯЛЫҚ ЭКОНОМИКАЛЫҚ КОМИССИЯ" – Одақ эмблемасы бейнесінің астында беттің ортасына теңестіріліп, одан жоларалық 1 интервал аралығында (№ 8 мөлшердегі қаріп) көк түсті № 16 мөлшердегі жартылай қою қаріппен бас әріптермен басылады (Microsoft Word – RGB мәтіндік редакторындағы параметрлері: 0-65-126). </w:t>
      </w:r>
    </w:p>
    <w:p>
      <w:pPr>
        <w:spacing w:after="0"/>
        <w:ind w:left="0"/>
        <w:jc w:val="both"/>
      </w:pPr>
      <w:r>
        <w:rPr>
          <w:rFonts w:ascii="Times New Roman"/>
          <w:b w:val="false"/>
          <w:i w:val="false"/>
          <w:color w:val="000000"/>
          <w:sz w:val="28"/>
        </w:rPr>
        <w:t>
      Үкіметаралық кеңес шешімдерінің (өкімдерінің), Жоғары кеңес шешімдерінің (өкімдерінің) бланкілерінде ұқсас параметрлер сақтала отырып, тиісінше "ЕУРАЗИЯЛЫҚ ҮКІМЕТАРАЛЫҚ КЕҢЕС" немесе "ЖОҒАРЫ ЕУРАЗИЯЛЫҚ ЭКОНОМИКАЛЫҚ КЕҢЕС" деген сөздер басылады.</w:t>
      </w:r>
    </w:p>
    <w:p>
      <w:pPr>
        <w:spacing w:after="0"/>
        <w:ind w:left="0"/>
        <w:jc w:val="both"/>
      </w:pPr>
      <w:r>
        <w:rPr>
          <w:rFonts w:ascii="Times New Roman"/>
          <w:b w:val="false"/>
          <w:i w:val="false"/>
          <w:color w:val="000000"/>
          <w:sz w:val="28"/>
        </w:rPr>
        <w:t>
      Комиссия шешімдерінің (өкімдерінің) бланкілерінде "АЛҚА" деген сөз немесе "КЕҢЕС" деген сөз алдыңғы деректемеден жоларалық 1 интервалмен бөлінеді, көк түсті № 18 мөлшердегі жартылай қою қаріппен бас әріптермен басылады (Microsoft Word – RGB мәтіндік редакторындағы параметрлері: 0-65-126).</w:t>
      </w:r>
    </w:p>
    <w:p>
      <w:pPr>
        <w:spacing w:after="0"/>
        <w:ind w:left="0"/>
        <w:jc w:val="both"/>
      </w:pPr>
      <w:r>
        <w:rPr>
          <w:rFonts w:ascii="Times New Roman"/>
          <w:b w:val="false"/>
          <w:i w:val="false"/>
          <w:color w:val="000000"/>
          <w:sz w:val="28"/>
        </w:rPr>
        <w:t>
      Органның атауы жазылған жолдың төменгі сызығынан 5 мм аралықта мәтін жиегінің шектерінде қалыңдығы 2,5 пт көк түсті тұтас сызық қойылады (Microsoft Word – RGB мәтіндік редакторындағы параметрлері: 0-65-126);</w:t>
      </w:r>
    </w:p>
    <w:p>
      <w:pPr>
        <w:spacing w:after="0"/>
        <w:ind w:left="0"/>
        <w:jc w:val="both"/>
      </w:pPr>
      <w:r>
        <w:rPr>
          <w:rFonts w:ascii="Times New Roman"/>
          <w:b w:val="false"/>
          <w:i w:val="false"/>
          <w:color w:val="000000"/>
          <w:sz w:val="28"/>
        </w:rPr>
        <w:t>
      в) </w:t>
      </w:r>
      <w:r>
        <w:rPr>
          <w:rFonts w:ascii="Times New Roman"/>
          <w:b w:val="false"/>
          <w:i/>
          <w:color w:val="000000"/>
          <w:sz w:val="28"/>
        </w:rPr>
        <w:t>құжат түрінің атауы</w:t>
      </w:r>
      <w:r>
        <w:rPr>
          <w:rFonts w:ascii="Times New Roman"/>
          <w:b w:val="false"/>
          <w:i w:val="false"/>
          <w:color w:val="000000"/>
          <w:sz w:val="28"/>
        </w:rPr>
        <w:t>. Құжат түрінің атауы – "ШЕШІМ" немесе "ӨКІМ" – көк сызықтың астынан беттің ортасына теңестіріліп одан 15 мм аралықта (немесе орган атауының деректемесінен жоларалық 2 интервалмен бөлінеді) белгіаралық интервалы 4 пт сиретілген № 15 мөлшердегі жартылай қою қаріппен бас әріптермен басылады;</w:t>
      </w:r>
    </w:p>
    <w:p>
      <w:pPr>
        <w:spacing w:after="0"/>
        <w:ind w:left="0"/>
        <w:jc w:val="both"/>
      </w:pPr>
      <w:r>
        <w:rPr>
          <w:rFonts w:ascii="Times New Roman"/>
          <w:b w:val="false"/>
          <w:i w:val="false"/>
          <w:color w:val="000000"/>
          <w:sz w:val="28"/>
        </w:rPr>
        <w:t>
      г) </w:t>
      </w:r>
      <w:r>
        <w:rPr>
          <w:rFonts w:ascii="Times New Roman"/>
          <w:b w:val="false"/>
          <w:i/>
          <w:color w:val="000000"/>
          <w:sz w:val="28"/>
        </w:rPr>
        <w:t>Одақ органы шешімінің (өкімінің) күні, нөмірі және отырысы өткізілген жері</w:t>
      </w:r>
      <w:r>
        <w:rPr>
          <w:rFonts w:ascii="Times New Roman"/>
          <w:b w:val="false"/>
          <w:i w:val="false"/>
          <w:color w:val="000000"/>
          <w:sz w:val="28"/>
        </w:rPr>
        <w:t>. Шешімдердің (өкімдердің) бланкілерінде шешім (өкім) күнінің, тіркеу нөмірінің және отырыс өткізілген жердің деректемелерін қою үшін белгілер басылады. Көрсетілген  деректемелерді қоюға арналған белгілер алдыңғы деректемеден жоларалық 1 интервалмен бөлінеді, № 15 мөлшердегі қаріппен бір жолда басылады. Бұл ретте күнге арналған белгі (20    ж. "      "                         ) мәтін жиегінің сол жақ шегі бойынша (абзацтық бос жер қалдырмай) теңестіріледі, нөмірге арналған белгі "№" белгісімен белгіленеді, беттің ортасына жартылай қою қаріппен басылады, отырыстың өткізілген жерін көрсетуге арналған белгі мәтін  жиегінің оң жақтағы шегі бойынша теңестіріледі және елді мекен үлгісінің қысқартылған атауы ("қ." - қаласы және т.б.) мен елді мекеннің атауын көрсетуге арналған орынды қамтиды.</w:t>
      </w:r>
    </w:p>
    <w:p>
      <w:pPr>
        <w:spacing w:after="0"/>
        <w:ind w:left="0"/>
        <w:jc w:val="both"/>
      </w:pPr>
      <w:r>
        <w:rPr>
          <w:rFonts w:ascii="Times New Roman"/>
          <w:b w:val="false"/>
          <w:i w:val="false"/>
          <w:color w:val="000000"/>
          <w:sz w:val="28"/>
        </w:rPr>
        <w:t>
      4. Шешімді (өкімді) тиісті бланкіде басып шығаруға дайындау кезінде мынадай жекелеген деректемелерді ресімдеу ерекшеліктерін ескере отырып, құжаттарды ресімдеуге қойылатын жалпы талаптар (Ішкі құжат айналымы қағидаларына № 4 қосымша) сақталады:</w:t>
      </w:r>
    </w:p>
    <w:p>
      <w:pPr>
        <w:spacing w:after="0"/>
        <w:ind w:left="0"/>
        <w:jc w:val="both"/>
      </w:pPr>
      <w:r>
        <w:rPr>
          <w:rFonts w:ascii="Times New Roman"/>
          <w:b w:val="false"/>
          <w:i w:val="false"/>
          <w:color w:val="000000"/>
          <w:sz w:val="28"/>
        </w:rPr>
        <w:t xml:space="preserve">
      а) шешімнің (өкімнің) </w:t>
      </w:r>
      <w:r>
        <w:rPr>
          <w:rFonts w:ascii="Times New Roman"/>
          <w:b w:val="false"/>
          <w:i/>
          <w:color w:val="000000"/>
          <w:sz w:val="28"/>
        </w:rPr>
        <w:t xml:space="preserve">күні </w:t>
      </w:r>
      <w:r>
        <w:rPr>
          <w:rFonts w:ascii="Times New Roman"/>
          <w:b w:val="false"/>
          <w:i w:val="false"/>
          <w:color w:val="000000"/>
          <w:sz w:val="28"/>
        </w:rPr>
        <w:t>сөз-цифр тәсілімен ресімделеді. Мысалы: "2015 жылғы 03 ақпан";</w:t>
      </w:r>
    </w:p>
    <w:p>
      <w:pPr>
        <w:spacing w:after="0"/>
        <w:ind w:left="0"/>
        <w:jc w:val="both"/>
      </w:pPr>
      <w:r>
        <w:rPr>
          <w:rFonts w:ascii="Times New Roman"/>
          <w:b w:val="false"/>
          <w:i w:val="false"/>
          <w:color w:val="000000"/>
          <w:sz w:val="28"/>
        </w:rPr>
        <w:t xml:space="preserve">
      б) шешімнің (өкімнің) </w:t>
      </w:r>
      <w:r>
        <w:rPr>
          <w:rFonts w:ascii="Times New Roman"/>
          <w:b w:val="false"/>
          <w:i/>
          <w:color w:val="000000"/>
          <w:sz w:val="28"/>
        </w:rPr>
        <w:t xml:space="preserve">нөмірі </w:t>
      </w:r>
      <w:r>
        <w:rPr>
          <w:rFonts w:ascii="Times New Roman"/>
          <w:b w:val="false"/>
          <w:i w:val="false"/>
          <w:color w:val="000000"/>
          <w:sz w:val="28"/>
        </w:rPr>
        <w:t>"№" белгісінен кейін араб цифрымен (цифрларымен) жартылай қою қаріппен басылады;</w:t>
      </w:r>
    </w:p>
    <w:p>
      <w:pPr>
        <w:spacing w:after="0"/>
        <w:ind w:left="0"/>
        <w:jc w:val="both"/>
      </w:pPr>
      <w:r>
        <w:rPr>
          <w:rFonts w:ascii="Times New Roman"/>
          <w:b w:val="false"/>
          <w:i w:val="false"/>
          <w:color w:val="000000"/>
          <w:sz w:val="28"/>
        </w:rPr>
        <w:t xml:space="preserve">
      в) шешім (өкім) қабылданған </w:t>
      </w:r>
      <w:r>
        <w:rPr>
          <w:rFonts w:ascii="Times New Roman"/>
          <w:b w:val="false"/>
          <w:i/>
          <w:color w:val="000000"/>
          <w:sz w:val="28"/>
        </w:rPr>
        <w:t xml:space="preserve">отырыс өткізілген жер </w:t>
      </w:r>
      <w:r>
        <w:rPr>
          <w:rFonts w:ascii="Times New Roman"/>
          <w:b w:val="false"/>
          <w:i w:val="false"/>
          <w:color w:val="000000"/>
          <w:sz w:val="28"/>
        </w:rPr>
        <w:t>елді мекеннің толық атауын қамтуға тиіс;</w:t>
      </w:r>
    </w:p>
    <w:p>
      <w:pPr>
        <w:spacing w:after="0"/>
        <w:ind w:left="0"/>
        <w:jc w:val="both"/>
      </w:pPr>
      <w:r>
        <w:rPr>
          <w:rFonts w:ascii="Times New Roman"/>
          <w:b w:val="false"/>
          <w:i w:val="false"/>
          <w:color w:val="000000"/>
          <w:sz w:val="28"/>
        </w:rPr>
        <w:t xml:space="preserve">
      г) шешім (өкім) </w:t>
      </w:r>
      <w:r>
        <w:rPr>
          <w:rFonts w:ascii="Times New Roman"/>
          <w:b w:val="false"/>
          <w:i/>
          <w:color w:val="000000"/>
          <w:sz w:val="28"/>
        </w:rPr>
        <w:t xml:space="preserve">мәтініне тақырып  </w:t>
      </w:r>
      <w:r>
        <w:rPr>
          <w:rFonts w:ascii="Times New Roman"/>
          <w:b w:val="false"/>
          <w:i w:val="false"/>
          <w:color w:val="000000"/>
          <w:sz w:val="28"/>
        </w:rPr>
        <w:t>шешім (өкім) күнінің, нөмірінің және отырыс өткізілген жердің деректемелері бар жолдан 1 – 2 интервал төменірек жоларалық 1 интервал арқылы № 15 мөлшердегі жартылай қою қаріппен беттің ортасына теңестіріліп басылады.</w:t>
      </w:r>
    </w:p>
    <w:p>
      <w:pPr>
        <w:spacing w:after="0"/>
        <w:ind w:left="0"/>
        <w:jc w:val="both"/>
      </w:pPr>
      <w:r>
        <w:rPr>
          <w:rFonts w:ascii="Times New Roman"/>
          <w:b w:val="false"/>
          <w:i w:val="false"/>
          <w:color w:val="000000"/>
          <w:sz w:val="28"/>
        </w:rPr>
        <w:t>
      Тақырып бас әріптен басталып жазылады, "туралы" деген шылаумен аяқталады;</w:t>
      </w:r>
    </w:p>
    <w:p>
      <w:pPr>
        <w:spacing w:after="0"/>
        <w:ind w:left="0"/>
        <w:jc w:val="both"/>
      </w:pPr>
      <w:r>
        <w:rPr>
          <w:rFonts w:ascii="Times New Roman"/>
          <w:b w:val="false"/>
          <w:i w:val="false"/>
          <w:color w:val="000000"/>
          <w:sz w:val="28"/>
        </w:rPr>
        <w:t xml:space="preserve">
      д)  </w:t>
      </w:r>
      <w:r>
        <w:rPr>
          <w:rFonts w:ascii="Times New Roman"/>
          <w:b w:val="false"/>
          <w:i/>
          <w:color w:val="000000"/>
          <w:sz w:val="28"/>
        </w:rPr>
        <w:t xml:space="preserve">шешім (өкім)мәтіні </w:t>
      </w:r>
      <w:r>
        <w:rPr>
          <w:rFonts w:ascii="Times New Roman"/>
          <w:b w:val="false"/>
          <w:i w:val="false"/>
          <w:color w:val="000000"/>
          <w:sz w:val="28"/>
        </w:rPr>
        <w:t>мәтін жиегінің сол және оң жақ шектері бойынша теңестіріліп, жоларалық 1,5 интервал арқылы (мәтінді ұтымды орналастыру қажет болған жағдайда – жоларалық 1 интервал арқылы 1,3 көбейткішімен) мәтін жиегінің сол жақ шетінен 12,5 мм  абзацтық  бос жер қалдырылып, № 15 мөлшердегі қаріппен басылады.</w:t>
      </w:r>
    </w:p>
    <w:p>
      <w:pPr>
        <w:spacing w:after="0"/>
        <w:ind w:left="0"/>
        <w:jc w:val="both"/>
      </w:pPr>
      <w:r>
        <w:rPr>
          <w:rFonts w:ascii="Times New Roman"/>
          <w:b w:val="false"/>
          <w:i w:val="false"/>
          <w:color w:val="000000"/>
          <w:sz w:val="28"/>
        </w:rPr>
        <w:t>
      Шешімнің дәлелдеуші бөлігінің (кіріспесінің) бірінші жолы тақырыптан мәтінге қарай жоларалық 2 интервалмен (мәтінді ұтымды орналастыру қажет болған жағдайда – жоларалық 1,5 интервалмен) бөлінеді. Абзацтар арасында ұлғайтылған интервалдар қолданылмайды.</w:t>
      </w:r>
    </w:p>
    <w:p>
      <w:pPr>
        <w:spacing w:after="0"/>
        <w:ind w:left="0"/>
        <w:jc w:val="both"/>
      </w:pPr>
      <w:r>
        <w:rPr>
          <w:rFonts w:ascii="Times New Roman"/>
          <w:b w:val="false"/>
          <w:i w:val="false"/>
          <w:color w:val="000000"/>
          <w:sz w:val="28"/>
        </w:rPr>
        <w:t>
      Шешім жобасының кіріспесінде 2014 жылғы 29 мамырдағы Еуразиялық экономикалық одақ туралы шарттың (бұдан әрі – Одақ туралы шарт), Комиссияның осы шешімді қабылдауға өкілеттігін көздейтін Одақ шеңберіндегі халықаралық шарттың ережесіне сілтеме келтіріледі. Үкіметаралық кеңес шешімінің, Жоғары кеңес шешімінің кеңейтілген нысандағы кіріспесінде қабылданатын шешімнің негіздемесі келтіріледі.</w:t>
      </w:r>
    </w:p>
    <w:p>
      <w:pPr>
        <w:spacing w:after="0"/>
        <w:ind w:left="0"/>
        <w:jc w:val="both"/>
      </w:pPr>
      <w:r>
        <w:rPr>
          <w:rFonts w:ascii="Times New Roman"/>
          <w:b w:val="false"/>
          <w:i w:val="false"/>
          <w:color w:val="000000"/>
          <w:sz w:val="28"/>
        </w:rPr>
        <w:t>
      Егер шешімнің қабылдануын негіздеу үшін қосымша негіздемелер талап етілетін болса, кіріспеде оны қабылдаудың негіздері мен мақсаттары, шешім қабылдауда негіз болған немесе ескерілетін фактілер келтіріледі. Көрсетілген негіздемелер  жекелеген мағыналық блоктарға топтастырылады және "...сәйкес", "...назарға ала отырып", "...консультациясынан кейін", "...ескере отырып" және т.б. тіркестермен білдіріледі. Мысалы:</w:t>
      </w:r>
    </w:p>
    <w:p>
      <w:pPr>
        <w:spacing w:after="0"/>
        <w:ind w:left="0"/>
        <w:jc w:val="both"/>
      </w:pPr>
      <w:r>
        <w:rPr>
          <w:rFonts w:ascii="Times New Roman"/>
          <w:b w:val="false"/>
          <w:i w:val="false"/>
          <w:color w:val="000000"/>
          <w:sz w:val="28"/>
        </w:rPr>
        <w:t xml:space="preserve">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6-тармағын іске асыру мақсатында Еуразиялық экономикалық комиссияның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92-бабының 8-тармағына сәйкес Еуразиялық экономикалық комиссияның Кеңесі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60-тармағына сәйкес Еуразиялық үкіметаралық кеңес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108-бабының 5-тармағына сәйкес Жоғары Еуразиялық экономикалық кеңес  </w:t>
      </w:r>
      <w:r>
        <w:rPr>
          <w:rFonts w:ascii="Times New Roman"/>
          <w:b/>
          <w:i w:val="false"/>
          <w:color w:val="000000"/>
          <w:sz w:val="28"/>
        </w:rPr>
        <w:t>шешті</w:t>
      </w:r>
      <w:r>
        <w:rPr>
          <w:rFonts w:ascii="Times New Roman"/>
          <w:b/>
          <w:i w:val="false"/>
          <w:color w:val="000000"/>
          <w:sz w:val="28"/>
        </w:rPr>
        <w:t>:</w:t>
      </w:r>
    </w:p>
    <w:p>
      <w:pPr>
        <w:spacing w:after="0"/>
        <w:ind w:left="0"/>
        <w:jc w:val="both"/>
      </w:pPr>
      <w:r>
        <w:rPr>
          <w:rFonts w:ascii="Times New Roman"/>
          <w:b w:val="false"/>
          <w:i w:val="false"/>
          <w:color w:val="000000"/>
          <w:sz w:val="28"/>
        </w:rPr>
        <w:t>
      Шешімнің кіріспесі "</w:t>
      </w:r>
      <w:r>
        <w:rPr>
          <w:rFonts w:ascii="Times New Roman"/>
          <w:b/>
          <w:i w:val="false"/>
          <w:color w:val="000000"/>
          <w:sz w:val="28"/>
        </w:rPr>
        <w:t>шешті</w:t>
      </w:r>
      <w:r>
        <w:rPr>
          <w:rFonts w:ascii="Times New Roman"/>
          <w:b/>
          <w:i w:val="false"/>
          <w:color w:val="000000"/>
          <w:sz w:val="28"/>
        </w:rPr>
        <w:t>:</w:t>
      </w:r>
      <w:r>
        <w:rPr>
          <w:rFonts w:ascii="Times New Roman"/>
          <w:b w:val="false"/>
          <w:i w:val="false"/>
          <w:color w:val="000000"/>
          <w:sz w:val="28"/>
        </w:rPr>
        <w:t>" деген сөзбен аяқталады, ол белгіаралық интервалы 2 пт сиретілген жартылай қою қаріппен басылады (сөзден әдеттегі интервалмен бөлінетін қос нүктені қоспағанда).</w:t>
      </w:r>
    </w:p>
    <w:p>
      <w:pPr>
        <w:spacing w:after="0"/>
        <w:ind w:left="0"/>
        <w:jc w:val="both"/>
      </w:pPr>
      <w:r>
        <w:rPr>
          <w:rFonts w:ascii="Times New Roman"/>
          <w:b w:val="false"/>
          <w:i w:val="false"/>
          <w:color w:val="000000"/>
          <w:sz w:val="28"/>
        </w:rPr>
        <w:t>
      Қабылданатын өкімді негіздеу қажет болған жағдайда Одақ туралы шарттың, Одақ шеңберіндегі халықаралық шарттың, Комиссия Кеңесі шешімінің, Үкіметаралық кеңес шешімінің (өкімінің) немесе Жоғары кеңес шешімінің (өкімінің) ережесіне сілтеме өкімнің кіріспесінде келтірілуі мүмкін. Бұл ретте кіріспе қос нүктемен аяқталады ("шешті" деген сөз келтірілмейді).</w:t>
      </w:r>
    </w:p>
    <w:p>
      <w:pPr>
        <w:spacing w:after="0"/>
        <w:ind w:left="0"/>
        <w:jc w:val="both"/>
      </w:pPr>
      <w:r>
        <w:rPr>
          <w:rFonts w:ascii="Times New Roman"/>
          <w:b w:val="false"/>
          <w:i w:val="false"/>
          <w:color w:val="000000"/>
          <w:sz w:val="28"/>
        </w:rPr>
        <w:t xml:space="preserve">
      Егер шешіммен (өкіммен) құжат (қағидалар, ереже, нысан, тізбе, жоспар және т.б.) бекітілген жағдайда, құжатты бекітетін тармақта бекітілетін құжаттың атауына "қосымша" деген сөз тіркестірілмейді. </w:t>
      </w:r>
    </w:p>
    <w:p>
      <w:pPr>
        <w:spacing w:after="0"/>
        <w:ind w:left="0"/>
        <w:jc w:val="both"/>
      </w:pPr>
      <w:r>
        <w:rPr>
          <w:rFonts w:ascii="Times New Roman"/>
          <w:b w:val="false"/>
          <w:i w:val="false"/>
          <w:color w:val="000000"/>
          <w:sz w:val="28"/>
        </w:rPr>
        <w:t>
      Мұндай тармақтың жазылуы мынадай болуы мүмкін:</w:t>
      </w:r>
    </w:p>
    <w:p>
      <w:pPr>
        <w:spacing w:after="0"/>
        <w:ind w:left="0"/>
        <w:jc w:val="both"/>
      </w:pPr>
      <w:r>
        <w:rPr>
          <w:rFonts w:ascii="Times New Roman"/>
          <w:b w:val="false"/>
          <w:i w:val="false"/>
          <w:color w:val="000000"/>
          <w:sz w:val="28"/>
        </w:rPr>
        <w:t>
      1. Қоса беріліп отырған Сыртқы және өзара сауданың интеграцияланған ақпараттық жүйесінде электрондық дерек алмасу қағидалары бекітілсін.</w:t>
      </w:r>
    </w:p>
    <w:p>
      <w:pPr>
        <w:spacing w:after="0"/>
        <w:ind w:left="0"/>
        <w:jc w:val="both"/>
      </w:pPr>
      <w:r>
        <w:rPr>
          <w:rFonts w:ascii="Times New Roman"/>
          <w:b w:val="false"/>
          <w:i w:val="false"/>
          <w:color w:val="000000"/>
          <w:sz w:val="28"/>
        </w:rPr>
        <w:t>
      Егер шешіммен (өкіммен) бірнеше құжат бекітілген жағдайда, оның жазылуы мынадай болуы мүмкін:</w:t>
      </w:r>
    </w:p>
    <w:p>
      <w:pPr>
        <w:spacing w:after="0"/>
        <w:ind w:left="0"/>
        <w:jc w:val="both"/>
      </w:pPr>
      <w:r>
        <w:rPr>
          <w:rFonts w:ascii="Times New Roman"/>
          <w:b w:val="false"/>
          <w:i w:val="false"/>
          <w:color w:val="000000"/>
          <w:sz w:val="28"/>
        </w:rPr>
        <w:t>
      2. Қоса беріліп отырған:</w:t>
      </w:r>
    </w:p>
    <w:p>
      <w:pPr>
        <w:spacing w:after="0"/>
        <w:ind w:left="0"/>
        <w:jc w:val="both"/>
      </w:pPr>
      <w:r>
        <w:rPr>
          <w:rFonts w:ascii="Times New Roman"/>
          <w:b w:val="false"/>
          <w:i w:val="false"/>
          <w:color w:val="000000"/>
          <w:sz w:val="28"/>
        </w:rPr>
        <w:t>
      Тергеуді жүргізуге жауапты органда құпия ақпарат пен таралуы шектеулі қызметтік ақпаратты пайдалану және қорғау туралы ереже;</w:t>
      </w:r>
    </w:p>
    <w:p>
      <w:pPr>
        <w:spacing w:after="0"/>
        <w:ind w:left="0"/>
        <w:jc w:val="both"/>
      </w:pPr>
      <w:r>
        <w:rPr>
          <w:rFonts w:ascii="Times New Roman"/>
          <w:b w:val="false"/>
          <w:i w:val="false"/>
          <w:color w:val="000000"/>
          <w:sz w:val="28"/>
        </w:rPr>
        <w:t>
      Арнайы қорғау, демпингке қарсы және өтемдік шаралар мәселелері бойынша Еуразиялық экономикалық комиссияның шешімдерін қабылдау және шешімдерінің жобаларын дайындау регламенті бекітілсін.</w:t>
      </w:r>
    </w:p>
    <w:p>
      <w:pPr>
        <w:spacing w:after="0"/>
        <w:ind w:left="0"/>
        <w:jc w:val="both"/>
      </w:pPr>
      <w:r>
        <w:rPr>
          <w:rFonts w:ascii="Times New Roman"/>
          <w:b w:val="false"/>
          <w:i w:val="false"/>
          <w:color w:val="000000"/>
          <w:sz w:val="28"/>
        </w:rPr>
        <w:t>
      Егер шешімде (өкімде) бекіту талап етілмейтін құжаттың қолданылуы көзделсе және мұндай құжат шешімнің негізгі бөлігінің тармақтарының біріне тікелей қосымша ретінде ресімделетін болса, мұндай тармақтың мәтінінде "қосымшаға сәйкес" деген сілтеме жасалады. Мысалы:</w:t>
      </w:r>
    </w:p>
    <w:p>
      <w:pPr>
        <w:spacing w:after="0"/>
        <w:ind w:left="0"/>
        <w:jc w:val="both"/>
      </w:pPr>
      <w:r>
        <w:rPr>
          <w:rFonts w:ascii="Times New Roman"/>
          <w:b w:val="false"/>
          <w:i w:val="false"/>
          <w:color w:val="000000"/>
          <w:sz w:val="28"/>
        </w:rPr>
        <w:t>
      Осы Шешімнің 1-тармағында көрсетілген өнімге қатысты Сәйкестік туралы декларация қосымшаға сәйкес нысан бойынша ресімделеді.</w:t>
      </w:r>
    </w:p>
    <w:p>
      <w:pPr>
        <w:spacing w:after="0"/>
        <w:ind w:left="0"/>
        <w:jc w:val="both"/>
      </w:pPr>
      <w:r>
        <w:rPr>
          <w:rFonts w:ascii="Times New Roman"/>
          <w:b w:val="false"/>
          <w:i w:val="false"/>
          <w:color w:val="000000"/>
          <w:sz w:val="28"/>
        </w:rPr>
        <w:t>
      Комиссия шешімінің (өкімінің) соңғы тармағында шешімнің (өкімнің) күшіне енгізілу мерзімі көрсетіледі, ол Одақ туралы шарттың 16-тармағына,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44 және 92-тармақтарына сәйкес белгіленеді.</w:t>
      </w:r>
    </w:p>
    <w:p>
      <w:pPr>
        <w:spacing w:after="0"/>
        <w:ind w:left="0"/>
        <w:jc w:val="both"/>
      </w:pPr>
      <w:r>
        <w:rPr>
          <w:rFonts w:ascii="Times New Roman"/>
          <w:b w:val="false"/>
          <w:i w:val="false"/>
          <w:color w:val="000000"/>
          <w:sz w:val="28"/>
        </w:rPr>
        <w:t>
      Егер Жоғары Еуразиялық экономикалық кеңестің 2014 жылғы 21 қарашадағы № 89 шешімімен бекітілген Еуразиялық үкіметаралық кеңестің отырыстарын өткізуді ұйымдастыру тәртібінің 21-тармағына немесе Жоғары Еуразиялық экономикалық кеңестің 2014 жылғы 23 желтоқсандағы № 96 шешімімен бекітілген Жоғары Еуразиялық экономикалық кеңестің отырыстарын өткізуді ұйымдастыру тәртібінің 21-тармағына сәйкес ол ресми жариялану күнімен айқындалатын күшіне ену мерзімінен өзгешеленетін болса, Үкіметаралық кеңес шешімінің (өкімінің), Жоғары кеңес шешімінің (өкімінің) күшіне ену мерзімі шешімнің (өкімнің) соңғы тармағында келтіріледі;</w:t>
      </w:r>
    </w:p>
    <w:p>
      <w:pPr>
        <w:spacing w:after="0"/>
        <w:ind w:left="0"/>
        <w:jc w:val="both"/>
      </w:pPr>
      <w:r>
        <w:rPr>
          <w:rFonts w:ascii="Times New Roman"/>
          <w:b w:val="false"/>
          <w:i w:val="false"/>
          <w:color w:val="000000"/>
          <w:sz w:val="28"/>
        </w:rPr>
        <w:t>
      е) </w:t>
      </w:r>
      <w:r>
        <w:rPr>
          <w:rFonts w:ascii="Times New Roman"/>
          <w:b w:val="false"/>
          <w:i/>
          <w:color w:val="000000"/>
          <w:sz w:val="28"/>
        </w:rPr>
        <w:t xml:space="preserve"> "қойылған қол" деген деректемеде</w:t>
      </w:r>
      <w:r>
        <w:rPr>
          <w:rFonts w:ascii="Times New Roman"/>
          <w:b w:val="false"/>
          <w:i w:val="false"/>
          <w:color w:val="000000"/>
          <w:sz w:val="28"/>
        </w:rPr>
        <w:t xml:space="preserve"> бірінші жол негізгі мәтіннен 1 – 2 интервал төмен басылады.</w:t>
      </w:r>
    </w:p>
    <w:p>
      <w:pPr>
        <w:spacing w:after="0"/>
        <w:ind w:left="0"/>
        <w:jc w:val="both"/>
      </w:pPr>
      <w:r>
        <w:rPr>
          <w:rFonts w:ascii="Times New Roman"/>
          <w:b w:val="false"/>
          <w:i w:val="false"/>
          <w:color w:val="000000"/>
          <w:sz w:val="28"/>
        </w:rPr>
        <w:t>
      Комиссия Алқасының шешімінде (өкімінде) қойылған қол "Еуразиялық экономикалық комиссия Алқасының Төрағасы" деген сөздерден, Комиссия Алқасы Төрағасының аты-жөнінің бірінші әріптері мен тегінен тұрады. "Еуразиялық экономикалық комиссия" және "Алқасының Төрағасы" деген сөздер сол жақ ақ шеттің шегінен жоларалық 1 интервал арқылы 2 жолға басылады, бұл ретте бірінші жол екінші жолға қатысты ортасына теңестіріледі. Комиссия Алқасы Төрағасының аты-жөнінің бірінші әріптері мен тегі төменгі жолда мәтін жиегінің оң жақ шегімен теңестіріледі, аты-жөнінің бірінші әріптері мен тегінің арасына ажырамайтын бос орын (Ctrl + Shift + бос орын клавишалары) қойылады: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Алқасының Төрағасы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Кеңесінің шешімінде (өкімінде) қойылған қолдардың деректемесі "Еуразиялық экономикалық комиссия Кеңесінің мүшелері:" деген сөздерден тұрады, олар беттің ортасына жартылай қою қаріппен басылады және шешімнің (өкімнің) негізгі мәтінінің соңғы жолынан 1 – 2 интервалмен бөлінеді.</w:t>
      </w:r>
    </w:p>
    <w:p>
      <w:pPr>
        <w:spacing w:after="0"/>
        <w:ind w:left="0"/>
        <w:jc w:val="both"/>
      </w:pPr>
      <w:r>
        <w:rPr>
          <w:rFonts w:ascii="Times New Roman"/>
          <w:b w:val="false"/>
          <w:i w:val="false"/>
          <w:color w:val="000000"/>
          <w:sz w:val="28"/>
        </w:rPr>
        <w:t>
      Комиссия Кеңесі мүшелерінің  қол қою деректемелерінің элементтері жартылай қою қаріппен бөліп көрсетіледі, орыс әліпбиінің тәртібімен басылады, бір деңгейде орналастырылады және қол қою деректемесінің ең ұзын жолына қатысты ортасына теңестіріледі. Қол қою деректемелері жоларалық 1 интервал арқылы 2 жолға басылады.</w:t>
      </w:r>
    </w:p>
    <w:p>
      <w:pPr>
        <w:spacing w:after="0"/>
        <w:ind w:left="0"/>
        <w:jc w:val="both"/>
      </w:pPr>
      <w:r>
        <w:rPr>
          <w:rFonts w:ascii="Times New Roman"/>
          <w:b w:val="false"/>
          <w:i w:val="false"/>
          <w:color w:val="000000"/>
          <w:sz w:val="28"/>
        </w:rPr>
        <w:t>
      Комиссия Кеңесінің мүшелері қойған қолдардың таратып жазылуы алдыңғы жолдан 2 – 3 интервал төменірек аты-жөнінің бірінші әріптері мен тегінің арасына бос орын қалдырылып бір деңгейде басылады. Мысалы, 2014 жылғы 29 мамырдағы Еуразиялық экономикалық одақ туралы шартқа Қырғыз Республикасының қосылуы туралы 2014 жылғы 23 желтоқсандағы шарт күшіне енгенге дейін: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комиссия Кеңесінің мүшелері: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Үкіметаралық кеңестің шешімінде (өкімінде), Жоғары кеңестің шешімінде (өкімінде) қол қою деректемелерінің элементтері  Комиссия Кеңесінің шешімінде осы деректеме үшін белгіленген талаптарға сәйкес басылады (алайда қойған қолдардың таратып жазылуы басылмайды):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үкіметаралық Кеңес мүшелері: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Еуразиялық экономикалық кеңес мүшелері: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Шешімдердің (өкімдердің) жобаларына қосымшалар жаңа беттен басылады, қосымшалардың беттерін нөмірлеу қосымшалардың әрқайсысы бойынша бөлек жүргізіледі. Ақ шеттердің мөлшері, қаріптер мен жоларалық интервалдар шешімдердің (өкімдердің) мәтіндерін ресімдеу кезінде қолданылатын мөлшермен бірдей болуға тиіс.</w:t>
      </w:r>
    </w:p>
    <w:p>
      <w:pPr>
        <w:spacing w:after="0"/>
        <w:ind w:left="0"/>
        <w:jc w:val="both"/>
      </w:pPr>
      <w:r>
        <w:rPr>
          <w:rFonts w:ascii="Times New Roman"/>
          <w:b w:val="false"/>
          <w:i w:val="false"/>
          <w:color w:val="000000"/>
          <w:sz w:val="28"/>
        </w:rPr>
        <w:t>
      Бекіту грифтері, "қосымша" деректемесінің элементтері (нөмірлік тақырып) құжаттарды ресімдеуге қойылатын жалпы талаптар (Ішкі құжат айналымы қағидаларына № 4 қосымша) сақтала отырып басылады.</w:t>
      </w:r>
    </w:p>
    <w:p>
      <w:pPr>
        <w:spacing w:after="0"/>
        <w:ind w:left="0"/>
        <w:jc w:val="both"/>
      </w:pPr>
      <w:r>
        <w:rPr>
          <w:rFonts w:ascii="Times New Roman"/>
          <w:b w:val="false"/>
          <w:i w:val="false"/>
          <w:color w:val="000000"/>
          <w:sz w:val="28"/>
        </w:rPr>
        <w:t>
      Бекітілетін құжаттың, қосымшаның мәтініне тақырып беттің ортасына теңестіріліп басылады. Құжат түрінің атауы (әдетте, тақырыптың соңғы сөзі) – "ЕРЕЖЕ", "ТІЗБЕ", "ҚАҒИДАЛАР" және т.б. –белгіаралық 2 пт интервалмен сиретіліп бас әріптермен жартылай қою қаріппен басылады, тақырыптың қалған жолдарындағы сөздер жай әріптермен басылады (орыс тілінің қағидаларында бас әріптен жазу көзделген сөздерді қоспағанда). Мәтінге тақырып күні қойылған бекіту грифінің (нөмірлік тақырыптың) соңғы жолынан 4 – 5 интервалмен, ал қосымшаның мәтінінен 1 – 2 интервалмен бөлінеді және жоларалық 1 интервал арқылы басылады.</w:t>
      </w:r>
    </w:p>
    <w:p>
      <w:pPr>
        <w:spacing w:after="0"/>
        <w:ind w:left="0"/>
        <w:jc w:val="both"/>
      </w:pPr>
      <w:r>
        <w:rPr>
          <w:rFonts w:ascii="Times New Roman"/>
          <w:b w:val="false"/>
          <w:i w:val="false"/>
          <w:color w:val="000000"/>
          <w:sz w:val="28"/>
        </w:rPr>
        <w:t>
      6. Шешімдердің (өкімдердің), олармен бекітілетін құжаттардың және оларға қосымшалардың жобаларында Комиссия департаменттері қызметкерлерінің визалары көрсетілген құжаттардың әрбір бетінің сырт жағының төменгі бөлігіне қойылады.</w:t>
      </w:r>
    </w:p>
    <w:p>
      <w:pPr>
        <w:spacing w:after="0"/>
        <w:ind w:left="0"/>
        <w:jc w:val="both"/>
      </w:pPr>
      <w:r>
        <w:rPr>
          <w:rFonts w:ascii="Times New Roman"/>
          <w:b w:val="false"/>
          <w:i w:val="false"/>
          <w:color w:val="000000"/>
          <w:sz w:val="28"/>
        </w:rPr>
        <w:t>
      Комиссия Алқасының қаралып отырған мәселеге жетекшілік ететін мүшесінің визасы әрбір құжаттың соңғы бетінің бет жағының төменгі бөлігіне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5" w:id="362"/>
    <w:p>
      <w:pPr>
        <w:spacing w:after="0"/>
        <w:ind w:left="0"/>
        <w:jc w:val="both"/>
      </w:pPr>
      <w:r>
        <w:rPr>
          <w:rFonts w:ascii="Times New Roman"/>
          <w:b w:val="false"/>
          <w:i w:val="false"/>
          <w:color w:val="000000"/>
          <w:sz w:val="28"/>
        </w:rPr>
        <w:t>
      Еуразиялық экономикалық комиссия Алқасының</w:t>
      </w:r>
    </w:p>
    <w:bookmarkEnd w:id="362"/>
    <w:p>
      <w:pPr>
        <w:spacing w:after="0"/>
        <w:ind w:left="0"/>
        <w:jc w:val="both"/>
      </w:pPr>
      <w:r>
        <w:rPr>
          <w:rFonts w:ascii="Times New Roman"/>
          <w:b w:val="false"/>
          <w:i w:val="false"/>
          <w:color w:val="000000"/>
          <w:sz w:val="28"/>
        </w:rPr>
        <w:t>
      шешімі бланкісінің нысаны (1-нысан)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КОМИССИЯ АЛҚА ------------------------------------------------------ ШЕШІМ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bookmarkStart w:name="z376" w:id="363"/>
    <w:p>
      <w:pPr>
        <w:spacing w:after="0"/>
        <w:ind w:left="0"/>
        <w:jc w:val="both"/>
      </w:pPr>
      <w:r>
        <w:rPr>
          <w:rFonts w:ascii="Times New Roman"/>
          <w:b w:val="false"/>
          <w:i w:val="false"/>
          <w:color w:val="000000"/>
          <w:sz w:val="28"/>
        </w:rPr>
        <w:t>
      Еуразиялық экономикалық комиссия Кеңесінің</w:t>
      </w:r>
    </w:p>
    <w:bookmarkEnd w:id="363"/>
    <w:p>
      <w:pPr>
        <w:spacing w:after="0"/>
        <w:ind w:left="0"/>
        <w:jc w:val="both"/>
      </w:pPr>
      <w:r>
        <w:rPr>
          <w:rFonts w:ascii="Times New Roman"/>
          <w:b w:val="false"/>
          <w:i w:val="false"/>
          <w:color w:val="000000"/>
          <w:sz w:val="28"/>
        </w:rPr>
        <w:t>
      шешімі бланкісінің нысаны (2-нысан)</w:t>
      </w:r>
    </w:p>
    <w:p>
      <w:pPr>
        <w:spacing w:after="0"/>
        <w:ind w:left="0"/>
        <w:jc w:val="left"/>
      </w:pPr>
      <w:r>
        <w:rPr>
          <w:rFonts w:ascii="Times New Roman"/>
          <w:b/>
          <w:i w:val="false"/>
          <w:color w:val="000000"/>
        </w:rPr>
        <w:t xml:space="preserve"> ЕУРАЗИЯЛЫҚ ЭКОНОМИКАЛЫҚ КОМИССИЯ КЕҢЕС ------------------------------------------------------ ШЕШІМ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bookmarkStart w:name="z377" w:id="364"/>
    <w:p>
      <w:pPr>
        <w:spacing w:after="0"/>
        <w:ind w:left="0"/>
        <w:jc w:val="both"/>
      </w:pPr>
      <w:r>
        <w:rPr>
          <w:rFonts w:ascii="Times New Roman"/>
          <w:b w:val="false"/>
          <w:i w:val="false"/>
          <w:color w:val="000000"/>
          <w:sz w:val="28"/>
        </w:rPr>
        <w:t>
      Еуразиялық үкіметаралық кеңестің</w:t>
      </w:r>
    </w:p>
    <w:bookmarkEnd w:id="364"/>
    <w:p>
      <w:pPr>
        <w:spacing w:after="0"/>
        <w:ind w:left="0"/>
        <w:jc w:val="both"/>
      </w:pPr>
      <w:r>
        <w:rPr>
          <w:rFonts w:ascii="Times New Roman"/>
          <w:b w:val="false"/>
          <w:i w:val="false"/>
          <w:color w:val="000000"/>
          <w:sz w:val="28"/>
        </w:rPr>
        <w:t>
      шешімі бланкісінің нысаны (3-нысан)</w:t>
      </w:r>
    </w:p>
    <w:p>
      <w:pPr>
        <w:spacing w:after="0"/>
        <w:ind w:left="0"/>
        <w:jc w:val="left"/>
      </w:pPr>
      <w:r>
        <w:rPr>
          <w:rFonts w:ascii="Times New Roman"/>
          <w:b/>
          <w:i w:val="false"/>
          <w:color w:val="000000"/>
        </w:rPr>
        <w:t xml:space="preserve"> ЕУРАЗИЯЛЫҚ ҮКІМЕТАРАЛЫҚ КЕҢЕС ------------------------------------------------------ ШЕШІМ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p>
      <w:pPr>
        <w:spacing w:after="0"/>
        <w:ind w:left="0"/>
        <w:jc w:val="both"/>
      </w:pPr>
      <w:bookmarkStart w:name="z378" w:id="365"/>
      <w:r>
        <w:rPr>
          <w:rFonts w:ascii="Times New Roman"/>
          <w:b w:val="false"/>
          <w:i w:val="false"/>
          <w:color w:val="000000"/>
          <w:sz w:val="28"/>
        </w:rPr>
        <w:t>
      Жоғары Еуразиялық экономикалық кеңестің</w:t>
      </w:r>
    </w:p>
    <w:bookmarkEnd w:id="365"/>
    <w:p>
      <w:pPr>
        <w:spacing w:after="0"/>
        <w:ind w:left="0"/>
        <w:jc w:val="both"/>
      </w:pPr>
      <w:r>
        <w:rPr>
          <w:rFonts w:ascii="Times New Roman"/>
          <w:b w:val="false"/>
          <w:i w:val="false"/>
          <w:color w:val="000000"/>
          <w:sz w:val="28"/>
        </w:rPr>
        <w:t>шешімі бланкісінің нысаны (4-нысан)</w:t>
      </w:r>
    </w:p>
    <w:p>
      <w:pPr>
        <w:spacing w:after="0"/>
        <w:ind w:left="0"/>
        <w:jc w:val="left"/>
      </w:pPr>
      <w:r>
        <w:rPr>
          <w:rFonts w:ascii="Times New Roman"/>
          <w:b/>
          <w:i w:val="false"/>
          <w:color w:val="000000"/>
        </w:rPr>
        <w:t xml:space="preserve"> ЖОҒАРЫ ЕУРАЗИЯЛЫҚ ЭКОНОМИКАЛЫҚ КЕҢЕС ------------------------------------------------------ ШЕШІМ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bookmarkStart w:name="z379" w:id="366"/>
    <w:p>
      <w:pPr>
        <w:spacing w:after="0"/>
        <w:ind w:left="0"/>
        <w:jc w:val="both"/>
      </w:pPr>
      <w:r>
        <w:rPr>
          <w:rFonts w:ascii="Times New Roman"/>
          <w:b w:val="false"/>
          <w:i w:val="false"/>
          <w:color w:val="000000"/>
          <w:sz w:val="28"/>
        </w:rPr>
        <w:t>
      Еуразиялық экономикалық комиссия Алқасының</w:t>
      </w:r>
    </w:p>
    <w:bookmarkEnd w:id="366"/>
    <w:p>
      <w:pPr>
        <w:spacing w:after="0"/>
        <w:ind w:left="0"/>
        <w:jc w:val="both"/>
      </w:pPr>
      <w:r>
        <w:rPr>
          <w:rFonts w:ascii="Times New Roman"/>
          <w:b w:val="false"/>
          <w:i w:val="false"/>
          <w:color w:val="000000"/>
          <w:sz w:val="28"/>
        </w:rPr>
        <w:t>
      өкімі бланкісінің нысаны (5-нысан)</w:t>
      </w:r>
    </w:p>
    <w:p>
      <w:pPr>
        <w:spacing w:after="0"/>
        <w:ind w:left="0"/>
        <w:jc w:val="left"/>
      </w:pPr>
      <w:r>
        <w:rPr>
          <w:rFonts w:ascii="Times New Roman"/>
          <w:b/>
          <w:i w:val="false"/>
          <w:color w:val="000000"/>
        </w:rPr>
        <w:t xml:space="preserve"> ЕУРАЗИЯЛЫҚ ЭКОНОМИКАЛЫҚ КОМИССИЯ АЛҚА ------------------------------------------------------ ӨКІМ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bookmarkStart w:name="z380" w:id="367"/>
    <w:p>
      <w:pPr>
        <w:spacing w:after="0"/>
        <w:ind w:left="0"/>
        <w:jc w:val="both"/>
      </w:pPr>
      <w:r>
        <w:rPr>
          <w:rFonts w:ascii="Times New Roman"/>
          <w:b w:val="false"/>
          <w:i w:val="false"/>
          <w:color w:val="000000"/>
          <w:sz w:val="28"/>
        </w:rPr>
        <w:t>
      Еуразиялық экономикалық комиссия Кеңесінің</w:t>
      </w:r>
    </w:p>
    <w:bookmarkEnd w:id="367"/>
    <w:p>
      <w:pPr>
        <w:spacing w:after="0"/>
        <w:ind w:left="0"/>
        <w:jc w:val="both"/>
      </w:pPr>
      <w:r>
        <w:rPr>
          <w:rFonts w:ascii="Times New Roman"/>
          <w:b w:val="false"/>
          <w:i w:val="false"/>
          <w:color w:val="000000"/>
          <w:sz w:val="28"/>
        </w:rPr>
        <w:t>
      өкімі бланкісінің нысаны (6-нысан)</w:t>
      </w:r>
    </w:p>
    <w:p>
      <w:pPr>
        <w:spacing w:after="0"/>
        <w:ind w:left="0"/>
        <w:jc w:val="left"/>
      </w:pPr>
      <w:r>
        <w:rPr>
          <w:rFonts w:ascii="Times New Roman"/>
          <w:b/>
          <w:i w:val="false"/>
          <w:color w:val="000000"/>
        </w:rPr>
        <w:t xml:space="preserve"> ЕУРАЗИЯЛЫҚ ЭКОНОМИКАЛЫҚ КОМИССИЯ КЕҢЕС ------------------------------------------------------ ӨКІМ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p>
      <w:pPr>
        <w:spacing w:after="0"/>
        <w:ind w:left="0"/>
        <w:jc w:val="both"/>
      </w:pPr>
      <w:bookmarkStart w:name="z381" w:id="368"/>
      <w:r>
        <w:rPr>
          <w:rFonts w:ascii="Times New Roman"/>
          <w:b w:val="false"/>
          <w:i w:val="false"/>
          <w:color w:val="000000"/>
          <w:sz w:val="28"/>
        </w:rPr>
        <w:t>
      Еуразиялық үкіметаралық кеңестің</w:t>
      </w:r>
    </w:p>
    <w:bookmarkEnd w:id="368"/>
    <w:p>
      <w:pPr>
        <w:spacing w:after="0"/>
        <w:ind w:left="0"/>
        <w:jc w:val="both"/>
      </w:pPr>
      <w:r>
        <w:rPr>
          <w:rFonts w:ascii="Times New Roman"/>
          <w:b w:val="false"/>
          <w:i w:val="false"/>
          <w:color w:val="000000"/>
          <w:sz w:val="28"/>
        </w:rPr>
        <w:t>өкімі бланкісінің нысаны (7-нысан)</w:t>
      </w:r>
    </w:p>
    <w:p>
      <w:pPr>
        <w:spacing w:after="0"/>
        <w:ind w:left="0"/>
        <w:jc w:val="left"/>
      </w:pPr>
      <w:r>
        <w:rPr>
          <w:rFonts w:ascii="Times New Roman"/>
          <w:b/>
          <w:i w:val="false"/>
          <w:color w:val="000000"/>
        </w:rPr>
        <w:t xml:space="preserve"> ЕУРАЗИЯЛЫҚ ҮКІМЕТАРАЛЫҚ КЕҢЕС ------------------------------------------------------ ӨКІМ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p>
      <w:pPr>
        <w:spacing w:after="0"/>
        <w:ind w:left="0"/>
        <w:jc w:val="both"/>
      </w:pPr>
      <w:bookmarkStart w:name="z382" w:id="369"/>
      <w:r>
        <w:rPr>
          <w:rFonts w:ascii="Times New Roman"/>
          <w:b w:val="false"/>
          <w:i w:val="false"/>
          <w:color w:val="000000"/>
          <w:sz w:val="28"/>
        </w:rPr>
        <w:t xml:space="preserve">
      Жоғары Еуразиялық экономикалық кеңестің </w:t>
      </w:r>
    </w:p>
    <w:bookmarkEnd w:id="369"/>
    <w:p>
      <w:pPr>
        <w:spacing w:after="0"/>
        <w:ind w:left="0"/>
        <w:jc w:val="both"/>
      </w:pPr>
      <w:r>
        <w:rPr>
          <w:rFonts w:ascii="Times New Roman"/>
          <w:b w:val="false"/>
          <w:i w:val="false"/>
          <w:color w:val="000000"/>
          <w:sz w:val="28"/>
        </w:rPr>
        <w:t>өкімі бланкісінің нысаны (8-нысан)</w:t>
      </w:r>
    </w:p>
    <w:p>
      <w:pPr>
        <w:spacing w:after="0"/>
        <w:ind w:left="0"/>
        <w:jc w:val="left"/>
      </w:pPr>
      <w:r>
        <w:rPr>
          <w:rFonts w:ascii="Times New Roman"/>
          <w:b/>
          <w:i w:val="false"/>
          <w:color w:val="000000"/>
        </w:rPr>
        <w:t xml:space="preserve"> ЖОҒАРЫ ЕУРАЗИЯЛЫҚ ЭКОНОМИКАЛЫҚ КЕҢЕС ------------------------------------------------------ ӨКІМ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384" w:id="370"/>
    <w:p>
      <w:pPr>
        <w:spacing w:after="0"/>
        <w:ind w:left="0"/>
        <w:jc w:val="left"/>
      </w:pPr>
      <w:r>
        <w:rPr>
          <w:rFonts w:ascii="Times New Roman"/>
          <w:b/>
          <w:i w:val="false"/>
          <w:color w:val="000000"/>
        </w:rPr>
        <w:t xml:space="preserve"> Еуразиялық  экономикалық комиссия ұсынымдарының бланкілеріне және ұсынымдардың деректемелерін  ресімдеуге қойылатын  ТАЛАПТАР</w:t>
      </w:r>
    </w:p>
    <w:bookmarkEnd w:id="370"/>
    <w:p>
      <w:pPr>
        <w:spacing w:after="0"/>
        <w:ind w:left="0"/>
        <w:jc w:val="both"/>
      </w:pPr>
      <w:r>
        <w:rPr>
          <w:rFonts w:ascii="Times New Roman"/>
          <w:b w:val="false"/>
          <w:i w:val="false"/>
          <w:color w:val="000000"/>
          <w:sz w:val="28"/>
        </w:rPr>
        <w:t>
      1. Еуразиялық экономикалық комиссияның (бұдан әрі – Комиссия) ұсынымдары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бекітілген нысандар (1 және 2-нысандар) бойынша жасалған бланкілерде ресімделеді.</w:t>
      </w:r>
    </w:p>
    <w:p>
      <w:pPr>
        <w:spacing w:after="0"/>
        <w:ind w:left="0"/>
        <w:jc w:val="both"/>
      </w:pPr>
      <w:r>
        <w:rPr>
          <w:rFonts w:ascii="Times New Roman"/>
          <w:b w:val="false"/>
          <w:i w:val="false"/>
          <w:color w:val="000000"/>
          <w:sz w:val="28"/>
        </w:rPr>
        <w:t>
      2. Комиссия ұсынымының бланкісіА4 форматындағы қағаз парағында дайындалады, бет ақ шеттерінің параметрлері мынадай болады: сол жағы – 30 мм, оң жағы – 15 мм, жоғарғы жағы – 20 мм, төменгі жағы – 20 мм.</w:t>
      </w:r>
    </w:p>
    <w:p>
      <w:pPr>
        <w:spacing w:after="0"/>
        <w:ind w:left="0"/>
        <w:jc w:val="both"/>
      </w:pPr>
      <w:r>
        <w:rPr>
          <w:rFonts w:ascii="Times New Roman"/>
          <w:b w:val="false"/>
          <w:i w:val="false"/>
          <w:color w:val="000000"/>
          <w:sz w:val="28"/>
        </w:rPr>
        <w:t>
      Ішкі құжат айналымы қағидаларында көзделген Комиссия ұсынымы бланкісінің "Еуразиялық экономикалық одақ эмблемасының бейнесі", "Комиссияның атауы", "күні", "ұсыным нөмірі" және "отырыс өткізілген жер" деректемелері Комиссия шешімдері (өкімдері) бланкілерінің деректемелерін ресімдеу үшін белгіленген талаптар (Ішкі құжат айналымы қағидаларына № 7 қосымша) сақтала отырып ресімделеді.</w:t>
      </w:r>
    </w:p>
    <w:p>
      <w:pPr>
        <w:spacing w:after="0"/>
        <w:ind w:left="0"/>
        <w:jc w:val="both"/>
      </w:pPr>
      <w:r>
        <w:rPr>
          <w:rFonts w:ascii="Times New Roman"/>
          <w:b w:val="false"/>
          <w:i w:val="false"/>
          <w:color w:val="000000"/>
          <w:sz w:val="28"/>
        </w:rPr>
        <w:t>
      Құжат түрінің атауы – "ҰСЫНЫМ" – беттің ортасына теңестіріліп, көк сызықтың астына одан 15 мм аралықта (немесе Комиссия атауының деректемесінен жоларалық 2 интервалмен бөлінеді) № 15 мөлшердегі жартылай қою қаріппен белгіаралық интервал 4 пт сиретіліп бас әріптермен басылады.</w:t>
      </w:r>
    </w:p>
    <w:p>
      <w:pPr>
        <w:spacing w:after="0"/>
        <w:ind w:left="0"/>
        <w:jc w:val="both"/>
      </w:pPr>
      <w:r>
        <w:rPr>
          <w:rFonts w:ascii="Times New Roman"/>
          <w:b w:val="false"/>
          <w:i w:val="false"/>
          <w:color w:val="000000"/>
          <w:sz w:val="28"/>
        </w:rPr>
        <w:t>
      3. Комиссия ұсынымын тиісті бланкіде басып шығаруға дайындау кезінде Комиссия шешімдерінің (өкімдерінің) "күні", "ұсыным нөмірі", "отырыс өткізілген жер", "мәтінге тақырып", "қол қою" деген деректемелерін  ресімдеу ерекшеліктері (Ішкі құжат айналымы қағидаларына № 7 қосымша) ескеріле отырып, құжаттарды ресімдеуге қойылатын жалпы талаптар (Ішкі құжат айналымы қағидаларына № 4 қосымша) сақталады.</w:t>
      </w:r>
    </w:p>
    <w:p>
      <w:pPr>
        <w:spacing w:after="0"/>
        <w:ind w:left="0"/>
        <w:jc w:val="both"/>
      </w:pPr>
      <w:r>
        <w:rPr>
          <w:rFonts w:ascii="Times New Roman"/>
          <w:b w:val="false"/>
          <w:i w:val="false"/>
          <w:color w:val="000000"/>
          <w:sz w:val="28"/>
        </w:rPr>
        <w:t>
      Ұсыным мәтінінің (кіріспесінің) бірінші жолы тақырыптан мәтінге қарай жоларалық 2 интервалмен (мәтінді ұтымды орналастыру қажет болған жағдайда – жоларалық 1,5 интервалмен) бөлінеді. Мәтін жиегінің сол және оң шектері бойынша мәтін теңестіріледі және жоларалық 1,5 интервал арқылы (мәтінді ұтымды орналастыру қажет болған жағдайда – жоларалық 1 интервал арқылы 1,3 көбейткішпен) мәтін жиегінің сол жақ шегінен 12,5 ммабзацтық бос жер қалдырылып, № 15 мөлшердегі қаріппен басылады.</w:t>
      </w:r>
    </w:p>
    <w:p>
      <w:pPr>
        <w:spacing w:after="0"/>
        <w:ind w:left="0"/>
        <w:jc w:val="both"/>
      </w:pPr>
      <w:r>
        <w:rPr>
          <w:rFonts w:ascii="Times New Roman"/>
          <w:b w:val="false"/>
          <w:i w:val="false"/>
          <w:color w:val="000000"/>
          <w:sz w:val="28"/>
        </w:rPr>
        <w:t xml:space="preserve">
      Кіріспеде көрсетілетін негіздер, қағидаттар, фактілер, мақсаттар жеке абзацтарға топтастырылады және "...назарға ала отырып", "...ескере отырып", "...еске сала отырып", "...белгілей отырып", "...қажеттігін сезіне отырып", "...есеп бере отырып", "...атап өте отырып", "...белгілеп" және т.б. тіркестермен білдіріледі. </w:t>
      </w:r>
    </w:p>
    <w:p>
      <w:pPr>
        <w:spacing w:after="0"/>
        <w:ind w:left="0"/>
        <w:jc w:val="both"/>
      </w:pPr>
      <w:r>
        <w:rPr>
          <w:rFonts w:ascii="Times New Roman"/>
          <w:b w:val="false"/>
          <w:i w:val="false"/>
          <w:color w:val="000000"/>
          <w:sz w:val="28"/>
        </w:rPr>
        <w:t>
      Кіріспенің бірінші абзацында ұсынымның түріне қарай мынадай мазмұндағы мәтін басылуы мүмкін:</w:t>
      </w:r>
    </w:p>
    <w:p>
      <w:pPr>
        <w:spacing w:after="0"/>
        <w:ind w:left="0"/>
        <w:jc w:val="both"/>
      </w:pPr>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43-тармағының 6-тармақшасына, 2014 жылғы 29 мамырдағы Еуразиялық экономикалық одақ туралы шарттың 95-бабының 2-тармағына,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88-тармағына сәйкес Еуразиялық экономикалық комиссияның Алқасы,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22-тармағына,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40-тармағына сәйкес Еуразиялықэкономикалық комиссия Кеңесі,</w:t>
      </w:r>
    </w:p>
    <w:p>
      <w:pPr>
        <w:spacing w:after="0"/>
        <w:ind w:left="0"/>
        <w:jc w:val="both"/>
      </w:pPr>
      <w:r>
        <w:rPr>
          <w:rFonts w:ascii="Times New Roman"/>
          <w:b w:val="false"/>
          <w:i w:val="false"/>
          <w:color w:val="000000"/>
          <w:sz w:val="28"/>
        </w:rPr>
        <w:t>
      Ұсынымды қабылдау кезінде ескерілген оны қабылдау негіздерінің, құқықтық актілердің, заңдық фактілердің және т.б. тізбесін аяқтайтын кіріспенің соңғы абзацында "ұсынады" деген сөз белгіаралық 2 пт сиретілген интервалмен жартылай қою қаріппен басылады. Мысалы:</w:t>
      </w: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43-тармағының 6-тармақшасына, 2014 жылғы 29 мамырдағы Еуразиялық экономикалық одақ туралы шарттың 95-бабының 2-тармағына,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88-тармағына сәйкес Еуразиялық экономикалық комиссия Алқасы, </w:t>
      </w:r>
    </w:p>
    <w:p>
      <w:pPr>
        <w:spacing w:after="0"/>
        <w:ind w:left="0"/>
        <w:jc w:val="both"/>
      </w:pPr>
      <w:r>
        <w:rPr>
          <w:rFonts w:ascii="Times New Roman"/>
          <w:b w:val="false"/>
          <w:i w:val="false"/>
          <w:color w:val="000000"/>
          <w:sz w:val="28"/>
        </w:rPr>
        <w:t xml:space="preserve">
      … ұсыныстарын назарға ала отырып, </w:t>
      </w:r>
    </w:p>
    <w:p>
      <w:pPr>
        <w:spacing w:after="0"/>
        <w:ind w:left="0"/>
        <w:jc w:val="both"/>
      </w:pPr>
      <w:r>
        <w:rPr>
          <w:rFonts w:ascii="Times New Roman"/>
          <w:b w:val="false"/>
          <w:i w:val="false"/>
          <w:color w:val="000000"/>
          <w:sz w:val="28"/>
        </w:rPr>
        <w:t>
      Еуразиялық экономикалық одаққа мүше мемлекеттердің ... саласындағы заңнамасын талдау нәтижелерін негізге ала отырып,</w:t>
      </w:r>
    </w:p>
    <w:p>
      <w:pPr>
        <w:spacing w:after="0"/>
        <w:ind w:left="0"/>
        <w:jc w:val="both"/>
      </w:pPr>
      <w:r>
        <w:rPr>
          <w:rFonts w:ascii="Times New Roman"/>
          <w:b w:val="false"/>
          <w:i w:val="false"/>
          <w:color w:val="000000"/>
          <w:sz w:val="28"/>
        </w:rPr>
        <w:t>
      ... ескере отырып,</w:t>
      </w:r>
    </w:p>
    <w:p>
      <w:pPr>
        <w:spacing w:after="0"/>
        <w:ind w:left="0"/>
        <w:jc w:val="both"/>
      </w:pPr>
      <w:r>
        <w:rPr>
          <w:rFonts w:ascii="Times New Roman"/>
          <w:b w:val="false"/>
          <w:i w:val="false"/>
          <w:color w:val="000000"/>
          <w:sz w:val="28"/>
        </w:rPr>
        <w:t>
      Еуразиялық экономикалық одаққа мүше мемлекеттерге осы Ұсыным "Интернет" ақпараттық-телекоммуникациялық желісінде Еуразиялық экономикалық одақтың ресми сайтында жарияланған күннен бастап ұсынады:</w:t>
      </w:r>
    </w:p>
    <w:p>
      <w:pPr>
        <w:spacing w:after="0"/>
        <w:ind w:left="0"/>
        <w:jc w:val="both"/>
      </w:pPr>
      <w:r>
        <w:rPr>
          <w:rFonts w:ascii="Times New Roman"/>
          <w:b w:val="false"/>
          <w:i w:val="false"/>
          <w:color w:val="000000"/>
          <w:sz w:val="28"/>
        </w:rPr>
        <w:t xml:space="preserve">
      Ұсыным қолданыла бастайтын күн ұсынымның кіріспесінде көрсетіледі. Егер ұсынымды қолдану белгілі бір оқиғаның басталуымен немесе белгілі бір іс-қимылдың жасалуымен негізделетін болса, көрсетілген оқиға немесе іс-қимыл да ұсынымның кіріспесінде келтіріледі. </w:t>
      </w:r>
    </w:p>
    <w:p>
      <w:pPr>
        <w:spacing w:after="0"/>
        <w:ind w:left="0"/>
        <w:jc w:val="both"/>
      </w:pPr>
      <w:r>
        <w:rPr>
          <w:rFonts w:ascii="Times New Roman"/>
          <w:b w:val="false"/>
          <w:i w:val="false"/>
          <w:color w:val="000000"/>
          <w:sz w:val="28"/>
        </w:rPr>
        <w:t>
      Егер ұсыным Еуразиялық экономикалық одаққа мүше нақты мемлекетке (бұдан әрі – мүше мемлекет) не мүше мемлекеттер тобына арналған жағдайда, "ұсынады" деген сөздің алдынан  мүше мемлекеттің атауы (атаулары) көрсетіледі. Мысалы:</w:t>
      </w: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13 және 14-тармақтарына, 43-тармағының 2-тармақшасына, Жоғары Еуразиялық экономикалық кеңестің 2014 жылғы 23 желтоқсандағы № 98 шешімімен бекітілген Еуразиялық экономикалық комиссияның Жұмыс регламентінің 88-тармағына сәйкес Еуразиялық экономикалық комиссияның Алқасы, </w:t>
      </w:r>
    </w:p>
    <w:p>
      <w:pPr>
        <w:spacing w:after="0"/>
        <w:ind w:left="0"/>
        <w:jc w:val="both"/>
      </w:pPr>
      <w:r>
        <w:rPr>
          <w:rFonts w:ascii="Times New Roman"/>
          <w:b w:val="false"/>
          <w:i w:val="false"/>
          <w:color w:val="000000"/>
          <w:sz w:val="28"/>
        </w:rPr>
        <w:t xml:space="preserve">
      … назарға ала отырып, </w:t>
      </w:r>
    </w:p>
    <w:p>
      <w:pPr>
        <w:spacing w:after="0"/>
        <w:ind w:left="0"/>
        <w:jc w:val="both"/>
      </w:pPr>
      <w:r>
        <w:rPr>
          <w:rFonts w:ascii="Times New Roman"/>
          <w:b w:val="false"/>
          <w:i w:val="false"/>
          <w:color w:val="000000"/>
          <w:sz w:val="28"/>
        </w:rPr>
        <w:t>
      … қажеттігін сезіне отырып,</w:t>
      </w:r>
    </w:p>
    <w:p>
      <w:pPr>
        <w:spacing w:after="0"/>
        <w:ind w:left="0"/>
        <w:jc w:val="both"/>
      </w:pPr>
      <w:r>
        <w:rPr>
          <w:rFonts w:ascii="Times New Roman"/>
          <w:b w:val="false"/>
          <w:i w:val="false"/>
          <w:color w:val="000000"/>
          <w:sz w:val="28"/>
        </w:rPr>
        <w:t>
      … екенін еске сала отырып,</w:t>
      </w:r>
    </w:p>
    <w:p>
      <w:pPr>
        <w:spacing w:after="0"/>
        <w:ind w:left="0"/>
        <w:jc w:val="both"/>
      </w:pPr>
      <w:r>
        <w:rPr>
          <w:rFonts w:ascii="Times New Roman"/>
          <w:b w:val="false"/>
          <w:i w:val="false"/>
          <w:color w:val="000000"/>
          <w:sz w:val="28"/>
        </w:rPr>
        <w:t>
      ... ескере отырып,</w:t>
      </w:r>
    </w:p>
    <w:p>
      <w:pPr>
        <w:spacing w:after="0"/>
        <w:ind w:left="0"/>
        <w:jc w:val="both"/>
      </w:pPr>
      <w:r>
        <w:rPr>
          <w:rFonts w:ascii="Times New Roman"/>
          <w:b w:val="false"/>
          <w:i w:val="false"/>
          <w:color w:val="000000"/>
          <w:sz w:val="28"/>
        </w:rPr>
        <w:t>
      Ресей Федерациясына Еуразиялық экономикалық комиссия Алқасының 2015 жылғы 3 ақпандағы №8 шешімі күшіне енген күннен бастап ұсынады:</w:t>
      </w:r>
    </w:p>
    <w:p>
      <w:pPr>
        <w:spacing w:after="0"/>
        <w:ind w:left="0"/>
        <w:jc w:val="both"/>
      </w:pPr>
      <w:r>
        <w:rPr>
          <w:rFonts w:ascii="Times New Roman"/>
          <w:b w:val="false"/>
          <w:i w:val="false"/>
          <w:color w:val="000000"/>
          <w:sz w:val="28"/>
        </w:rPr>
        <w:t>
      Ұсыным мәтінінің негізгі бөлігі (мүше мемлекеттердің (мүше мемлекеттің) жасауы ұсынылатын іс-қимылдар тізбесі) алдыңғы деректемеден жоларалық 1,5 интервалмен бөлінеді, мәтін жиегінің сол және оң жақ шектері бойынша теңестіріледі және жоларалық 1,5 интервал арқылы  (мәтінді ұтымды орналастыру қажет болған жағдайда – жоларалық 1 интервал арқылы 1,3 көбейткішпен) мәтін жиегінің сол жақ шегінен 12,5 мм абзацтық бос жер қалдырылып басылады.</w:t>
      </w:r>
    </w:p>
    <w:p>
      <w:pPr>
        <w:spacing w:after="0"/>
        <w:ind w:left="0"/>
        <w:jc w:val="both"/>
      </w:pPr>
      <w:r>
        <w:rPr>
          <w:rFonts w:ascii="Times New Roman"/>
          <w:b w:val="false"/>
          <w:i w:val="false"/>
          <w:color w:val="000000"/>
          <w:sz w:val="28"/>
        </w:rPr>
        <w:t>
      Ұсыным мәтінінің негізгі бөлігі бір немесе бірнеше мағыналық блоктардан тұруы мүмкін. Егер ұсыным бірнеше мағыналық блоктан тұратын болса, олардың әрқайсысы дербес тармақ ретінде ресімделеді. Тармақтар араб цифрларымен нөмірленеді. Тармақтардың мәтіні бас әріптен басталып, нүктемен аяқталады.</w:t>
      </w:r>
    </w:p>
    <w:p>
      <w:pPr>
        <w:spacing w:after="0"/>
        <w:ind w:left="0"/>
        <w:jc w:val="both"/>
      </w:pPr>
      <w:r>
        <w:rPr>
          <w:rFonts w:ascii="Times New Roman"/>
          <w:b w:val="false"/>
          <w:i w:val="false"/>
          <w:color w:val="000000"/>
          <w:sz w:val="28"/>
        </w:rPr>
        <w:t xml:space="preserve">
      Егер жасау ұсынылатын іс-қимылдар (шаралар немесе тиісті актілер қабылдау, орын алып отырған ахуалды түзету, экономикалық саясатты түзету және т.б.) егжей-тегжейлі регламенттеуді болжайтын жағдайда, онда ұсынымның негізгі бөлігінде қосымшаға сілтеме беріледі. Қосымшаның тақырыбы болуы да, болмауы да мүмкін. Қосымша Комиссия шешімдерінің (өкімдерінің) жобаларына қосымшаларды ресімдеу үшін белгіленген қағидалар (Ішкі құжат айналымы қағидаларына № 7 қосымша) бойынша ресімделеді. Егер қосымшада тақырып болмаса, оның бөлімдерінің атаулары болуға тиіс. </w:t>
      </w:r>
    </w:p>
    <w:p>
      <w:pPr>
        <w:spacing w:after="0"/>
        <w:ind w:left="0"/>
        <w:jc w:val="both"/>
      </w:pPr>
      <w:r>
        <w:rPr>
          <w:rFonts w:ascii="Times New Roman"/>
          <w:b w:val="false"/>
          <w:i w:val="false"/>
          <w:color w:val="000000"/>
          <w:sz w:val="28"/>
        </w:rPr>
        <w:t>
      4. Комиссия ұсынымдарының және оларға қосымшалардың жобаларында Комиссия департаменттері қызметкерлерінің визалары көрсетілген құжаттардың әрбір бетінің сырт жағында төменгі бөлігіне қойылады.</w:t>
      </w:r>
    </w:p>
    <w:p>
      <w:pPr>
        <w:spacing w:after="0"/>
        <w:ind w:left="0"/>
        <w:jc w:val="both"/>
      </w:pPr>
      <w:r>
        <w:rPr>
          <w:rFonts w:ascii="Times New Roman"/>
          <w:b w:val="false"/>
          <w:i w:val="false"/>
          <w:color w:val="000000"/>
          <w:sz w:val="28"/>
        </w:rPr>
        <w:t>
      Комиссия Алқасының қаралып отырған мәселеге жетекшілік ететін мүшесінің визасы әрбір құжаттың соңғы бетінің  бет жағындағы төменгі бөлігіне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5" w:id="371"/>
    <w:p>
      <w:pPr>
        <w:spacing w:after="0"/>
        <w:ind w:left="0"/>
        <w:jc w:val="both"/>
      </w:pPr>
      <w:r>
        <w:rPr>
          <w:rFonts w:ascii="Times New Roman"/>
          <w:b w:val="false"/>
          <w:i w:val="false"/>
          <w:color w:val="000000"/>
          <w:sz w:val="28"/>
        </w:rPr>
        <w:t>
      Еуразиялық  экономикалық комиссия Алқасының</w:t>
      </w:r>
    </w:p>
    <w:bookmarkEnd w:id="371"/>
    <w:p>
      <w:pPr>
        <w:spacing w:after="0"/>
        <w:ind w:left="0"/>
        <w:jc w:val="both"/>
      </w:pPr>
      <w:r>
        <w:rPr>
          <w:rFonts w:ascii="Times New Roman"/>
          <w:b w:val="false"/>
          <w:i w:val="false"/>
          <w:color w:val="000000"/>
          <w:sz w:val="28"/>
        </w:rPr>
        <w:t>
      ұсынымы бланкісінің нысаны (1-нысан)</w:t>
      </w:r>
    </w:p>
    <w:p>
      <w:pPr>
        <w:spacing w:after="0"/>
        <w:ind w:left="0"/>
        <w:jc w:val="left"/>
      </w:pPr>
      <w:r>
        <w:rPr>
          <w:rFonts w:ascii="Times New Roman"/>
          <w:b/>
          <w:i w:val="false"/>
          <w:color w:val="000000"/>
        </w:rPr>
        <w:t xml:space="preserve"> ЕУРАЗИЯЛЫҚ ЭКОНОМИКАЛЫҚ КОМИССИЯ АЛҚА ------------------------------------------------------ ҰСЫНЫМ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p>
      <w:pPr>
        <w:spacing w:after="0"/>
        <w:ind w:left="0"/>
        <w:jc w:val="left"/>
      </w:pPr>
      <w:r>
        <w:br/>
      </w:r>
      <w:r>
        <w:rPr>
          <w:rFonts w:ascii="Times New Roman"/>
          <w:b w:val="false"/>
          <w:i w:val="false"/>
          <w:color w:val="000000"/>
          <w:sz w:val="28"/>
        </w:rPr>
        <w:t>
</w:t>
      </w:r>
    </w:p>
    <w:bookmarkStart w:name="z386" w:id="372"/>
    <w:p>
      <w:pPr>
        <w:spacing w:after="0"/>
        <w:ind w:left="0"/>
        <w:jc w:val="both"/>
      </w:pPr>
      <w:r>
        <w:rPr>
          <w:rFonts w:ascii="Times New Roman"/>
          <w:b w:val="false"/>
          <w:i w:val="false"/>
          <w:color w:val="000000"/>
          <w:sz w:val="28"/>
        </w:rPr>
        <w:t>
      Еуразиялық экономикалық комиссия Кеңесінің</w:t>
      </w:r>
    </w:p>
    <w:bookmarkEnd w:id="372"/>
    <w:p>
      <w:pPr>
        <w:spacing w:after="0"/>
        <w:ind w:left="0"/>
        <w:jc w:val="both"/>
      </w:pPr>
      <w:r>
        <w:rPr>
          <w:rFonts w:ascii="Times New Roman"/>
          <w:b w:val="false"/>
          <w:i w:val="false"/>
          <w:color w:val="000000"/>
          <w:sz w:val="28"/>
        </w:rPr>
        <w:t>
      ұсынымы бланкісінің нысаны (2-нысан)</w:t>
      </w:r>
    </w:p>
    <w:p>
      <w:pPr>
        <w:spacing w:after="0"/>
        <w:ind w:left="0"/>
        <w:jc w:val="left"/>
      </w:pPr>
      <w:r>
        <w:rPr>
          <w:rFonts w:ascii="Times New Roman"/>
          <w:b/>
          <w:i w:val="false"/>
          <w:color w:val="000000"/>
        </w:rPr>
        <w:t xml:space="preserve"> ЕУРАЗИЯЛЫҚ ЭКОНОМИКАЛЫҚ КОМИССИЯ КЕҢЕС ------------------------------------------------------ ҰСЫНЫМ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388" w:id="373"/>
    <w:p>
      <w:pPr>
        <w:spacing w:after="0"/>
        <w:ind w:left="0"/>
        <w:jc w:val="left"/>
      </w:pPr>
      <w:r>
        <w:rPr>
          <w:rFonts w:ascii="Times New Roman"/>
          <w:b/>
          <w:i w:val="false"/>
          <w:color w:val="000000"/>
        </w:rPr>
        <w:t xml:space="preserve"> Еуразиялық экономикалық комиссия Кеңесі тапсырмасының бланкісіне және тапсырманың деректемелерін  ресімдеуге қойылатын  ТАЛАПТАР</w:t>
      </w:r>
    </w:p>
    <w:bookmarkEnd w:id="373"/>
    <w:p>
      <w:pPr>
        <w:spacing w:after="0"/>
        <w:ind w:left="0"/>
        <w:jc w:val="both"/>
      </w:pPr>
      <w:r>
        <w:rPr>
          <w:rFonts w:ascii="Times New Roman"/>
          <w:b w:val="false"/>
          <w:i w:val="false"/>
          <w:color w:val="000000"/>
          <w:sz w:val="28"/>
        </w:rPr>
        <w:t>
      1. Еуразиялық экономикалық комиссия Кеңесі (бұдан әрі тиісінше – Комиссия, Кеңес) тапсырмаларының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нысан (қоса беріліп отырған) бойынша дайындалған бланкілерде ресімделеді.</w:t>
      </w:r>
    </w:p>
    <w:p>
      <w:pPr>
        <w:spacing w:after="0"/>
        <w:ind w:left="0"/>
        <w:jc w:val="both"/>
      </w:pPr>
      <w:r>
        <w:rPr>
          <w:rFonts w:ascii="Times New Roman"/>
          <w:b w:val="false"/>
          <w:i w:val="false"/>
          <w:color w:val="000000"/>
          <w:sz w:val="28"/>
        </w:rPr>
        <w:t>
      2. Кеңес тапсырмасының бланкісі А4 форматындағы қағаз парағында дайындалады, бет ақ шеттерінің параметрлері мынадай болады: сол жағы – 30 мм, оң жағы – 15 мм, жоғарғы жағы – 20 мм, төменгі жағы – 20 мм.</w:t>
      </w:r>
    </w:p>
    <w:p>
      <w:pPr>
        <w:spacing w:after="0"/>
        <w:ind w:left="0"/>
        <w:jc w:val="both"/>
      </w:pPr>
      <w:r>
        <w:rPr>
          <w:rFonts w:ascii="Times New Roman"/>
          <w:b w:val="false"/>
          <w:i w:val="false"/>
          <w:color w:val="000000"/>
          <w:sz w:val="28"/>
        </w:rPr>
        <w:t>
      Ішкі құжат айналымы қағидаларында көзделген  Кеңес тапсырмасы бланкісінің "Еуразиялық экономикалық одақ эмблемасының бейнесі" және "Комиссияның атауы" деректемелері Комиссия шешімдері (өкімдері) бланкілерінің деректемелерін ресімдеу үшін белгіленген талаптар (Ішкі құжат айналымы қағидаларына № 7 қосымша) сақтала отырып ресімделеді.</w:t>
      </w:r>
    </w:p>
    <w:p>
      <w:pPr>
        <w:spacing w:after="0"/>
        <w:ind w:left="0"/>
        <w:jc w:val="both"/>
      </w:pPr>
      <w:r>
        <w:rPr>
          <w:rFonts w:ascii="Times New Roman"/>
          <w:b w:val="false"/>
          <w:i w:val="false"/>
          <w:color w:val="000000"/>
          <w:sz w:val="28"/>
        </w:rPr>
        <w:t>
      Құжат түрінің атауы – "ТАПСЫРМА" – беттің ортасына теңестіріліп, көк сызықтың астына одан 15 мм аралықта (немесе орган атауының деректемесінен жоларалық 2 интервалмен бөлінеді) № 15 мөлшердегі жартылай қою қаріппен белгіаралық интервал 4 пт сиретіліп бас әріптермен басылады.</w:t>
      </w:r>
    </w:p>
    <w:p>
      <w:pPr>
        <w:spacing w:after="0"/>
        <w:ind w:left="0"/>
        <w:jc w:val="both"/>
      </w:pPr>
      <w:r>
        <w:rPr>
          <w:rFonts w:ascii="Times New Roman"/>
          <w:b w:val="false"/>
          <w:i w:val="false"/>
          <w:color w:val="000000"/>
          <w:sz w:val="28"/>
        </w:rPr>
        <w:t>
      Тапсырма күнінің, тіркеу нөмірінің және жасалған орнының деректемелерін қою үшін белгілер алдыңғы деректемеден жоларалық 1 интервалмен бөлінеді және № 15 мөлшердегі қаріппен бір жолда басылады. Бұл ретте күнге арналған белгі (20    ж. "      "                         ) мәтін жиегінің сол жақ шегі бойынша (абзацтық бос жер қалдырмай) теңестіріледі, нөмірге арналған белгі "№" белгісімен белгіленеді және беттің ортасына жартылай қою қаріппен басылады, тапсырманың жасалған орнын көрсетуге арналған белгі мәтін жиегінің оң жақ шегі бойынша теңестіріледі және елді мекен үлгісінің қысқартылған атауы ("қ." - қаласы және т.б.) мен елді мекеннің атауын көрсетуге арналған орынды қамтиды.</w:t>
      </w:r>
    </w:p>
    <w:p>
      <w:pPr>
        <w:spacing w:after="0"/>
        <w:ind w:left="0"/>
        <w:jc w:val="both"/>
      </w:pPr>
      <w:r>
        <w:rPr>
          <w:rFonts w:ascii="Times New Roman"/>
          <w:b w:val="false"/>
          <w:i w:val="false"/>
          <w:color w:val="000000"/>
          <w:sz w:val="28"/>
        </w:rPr>
        <w:t>
      Күні, тіркеу нөмірі мен тапсырманың жасалған орны жазылған жолдың төменгі сызығынан 5 мм аралықта мәтін жиегінің шегінде қалыңдығы 1,5 пт қара түсті тұтас сызық қойылады.</w:t>
      </w:r>
    </w:p>
    <w:p>
      <w:pPr>
        <w:spacing w:after="0"/>
        <w:ind w:left="0"/>
        <w:jc w:val="both"/>
      </w:pPr>
      <w:r>
        <w:rPr>
          <w:rFonts w:ascii="Times New Roman"/>
          <w:b w:val="false"/>
          <w:i w:val="false"/>
          <w:color w:val="000000"/>
          <w:sz w:val="28"/>
        </w:rPr>
        <w:t>
      3. Кеңес тапсырмасын тиісті бланкіде басып шығаруға дайындау кезінде деректемелерді ресімдеудің мынадай қағидалары сақталады:</w:t>
      </w:r>
    </w:p>
    <w:p>
      <w:pPr>
        <w:spacing w:after="0"/>
        <w:ind w:left="0"/>
        <w:jc w:val="both"/>
      </w:pPr>
      <w:r>
        <w:rPr>
          <w:rFonts w:ascii="Times New Roman"/>
          <w:b w:val="false"/>
          <w:i w:val="false"/>
          <w:color w:val="000000"/>
          <w:sz w:val="28"/>
        </w:rPr>
        <w:t xml:space="preserve">
      а) тапсырманың </w:t>
      </w:r>
      <w:r>
        <w:rPr>
          <w:rFonts w:ascii="Times New Roman"/>
          <w:b w:val="false"/>
          <w:i/>
          <w:color w:val="000000"/>
          <w:sz w:val="28"/>
        </w:rPr>
        <w:t xml:space="preserve">күні </w:t>
      </w:r>
      <w:r>
        <w:rPr>
          <w:rFonts w:ascii="Times New Roman"/>
          <w:b w:val="false"/>
          <w:i w:val="false"/>
          <w:color w:val="000000"/>
          <w:sz w:val="28"/>
        </w:rPr>
        <w:t>сөз-цифр тәсілімен ресімделеді. Мысалы: "2015 жылғы 04 ақпан";</w:t>
      </w:r>
    </w:p>
    <w:p>
      <w:pPr>
        <w:spacing w:after="0"/>
        <w:ind w:left="0"/>
        <w:jc w:val="both"/>
      </w:pPr>
      <w:r>
        <w:rPr>
          <w:rFonts w:ascii="Times New Roman"/>
          <w:b w:val="false"/>
          <w:i w:val="false"/>
          <w:color w:val="000000"/>
          <w:sz w:val="28"/>
        </w:rPr>
        <w:t>
      б) </w:t>
      </w:r>
      <w:r>
        <w:rPr>
          <w:rFonts w:ascii="Times New Roman"/>
          <w:b w:val="false"/>
          <w:i/>
          <w:color w:val="000000"/>
          <w:sz w:val="28"/>
        </w:rPr>
        <w:t>тіркеу нөмірі</w:t>
      </w:r>
      <w:r>
        <w:rPr>
          <w:rFonts w:ascii="Times New Roman"/>
          <w:b w:val="false"/>
          <w:i w:val="false"/>
          <w:color w:val="000000"/>
          <w:sz w:val="28"/>
        </w:rPr>
        <w:t xml:space="preserve"> "№" белгісінен кейін араб цифрларымен жартылай қою қаріппен басылады;</w:t>
      </w:r>
    </w:p>
    <w:p>
      <w:pPr>
        <w:spacing w:after="0"/>
        <w:ind w:left="0"/>
        <w:jc w:val="both"/>
      </w:pPr>
      <w:r>
        <w:rPr>
          <w:rFonts w:ascii="Times New Roman"/>
          <w:b w:val="false"/>
          <w:i w:val="false"/>
          <w:color w:val="000000"/>
          <w:sz w:val="28"/>
        </w:rPr>
        <w:t>
      в) </w:t>
      </w:r>
      <w:r>
        <w:rPr>
          <w:rFonts w:ascii="Times New Roman"/>
          <w:b w:val="false"/>
          <w:i/>
          <w:color w:val="000000"/>
          <w:sz w:val="28"/>
        </w:rPr>
        <w:t xml:space="preserve">тапсырма жасалған орын </w:t>
      </w:r>
      <w:r>
        <w:rPr>
          <w:rFonts w:ascii="Times New Roman"/>
          <w:b w:val="false"/>
          <w:i w:val="false"/>
          <w:color w:val="000000"/>
          <w:sz w:val="28"/>
        </w:rPr>
        <w:t>елді мекеннің атауы қысқартылмай, толық көрсетіледі;</w:t>
      </w:r>
    </w:p>
    <w:p>
      <w:pPr>
        <w:spacing w:after="0"/>
        <w:ind w:left="0"/>
        <w:jc w:val="both"/>
      </w:pPr>
      <w:r>
        <w:rPr>
          <w:rFonts w:ascii="Times New Roman"/>
          <w:b w:val="false"/>
          <w:i w:val="false"/>
          <w:color w:val="000000"/>
          <w:sz w:val="28"/>
        </w:rPr>
        <w:t>
      г) </w:t>
      </w:r>
      <w:r>
        <w:rPr>
          <w:rFonts w:ascii="Times New Roman"/>
          <w:b w:val="false"/>
          <w:i/>
          <w:color w:val="000000"/>
          <w:sz w:val="28"/>
        </w:rPr>
        <w:t xml:space="preserve">тапсырманың мәтіні </w:t>
      </w:r>
      <w:r>
        <w:rPr>
          <w:rFonts w:ascii="Times New Roman"/>
          <w:b w:val="false"/>
          <w:i w:val="false"/>
          <w:color w:val="000000"/>
          <w:sz w:val="28"/>
        </w:rPr>
        <w:t>тапсырма адресатының (адресаттарының) атауынан (көрсетуден), тапсырманың өзінен және тапсырманы орындау мерзімінен тұрады.</w:t>
      </w:r>
    </w:p>
    <w:p>
      <w:pPr>
        <w:spacing w:after="0"/>
        <w:ind w:left="0"/>
        <w:jc w:val="both"/>
      </w:pPr>
      <w:r>
        <w:rPr>
          <w:rFonts w:ascii="Times New Roman"/>
          <w:b w:val="false"/>
          <w:i w:val="false"/>
          <w:color w:val="000000"/>
          <w:sz w:val="28"/>
        </w:rPr>
        <w:t>
      Кеңес тапсырмасы адресатының (адресаттарының) атауы (көрсету) алдыңғы деректемеден жоларалық 2 интервалмен бөлінеді, мәтін жиегінің сол жақ шегі бойынша теңестіріледі. Деректеменің әрбір жолы мәтін жиегінің сол жақ шегінен 12,5 мм  абзацтық бос жер қалдырылып, жоларалық 1,5 интервал арқылы (мәтінді ұтымды орналастыру қажет болған жағдайда – жоларалық 1 интервал арқылы 1,3 көбейткішімен) басылады.</w:t>
      </w:r>
    </w:p>
    <w:p>
      <w:pPr>
        <w:spacing w:after="0"/>
        <w:ind w:left="0"/>
        <w:jc w:val="both"/>
      </w:pPr>
      <w:r>
        <w:rPr>
          <w:rFonts w:ascii="Times New Roman"/>
          <w:b w:val="false"/>
          <w:i w:val="false"/>
          <w:color w:val="000000"/>
          <w:sz w:val="28"/>
        </w:rPr>
        <w:t>
      Негізгі адресат ретінде Комиссия Алқасы (бұдан әрі – Алқа) көрсетіледі. Егер Кеңес тапсырма беретін мәселе Алқа мүшелерінің бірінің құзыретіне жататын болса, Алқаның тиісті мәселелерге жетекшілік ететін мүшесі адресат ретінде көрсетілуі мүмкін. Егер Кеңес тапсырма беретін мәселе Алқа мүшелерінің бірнешеуінің құзыретіне жататын болса, Жоғары Еуразиялық экономикалық кеңес белгілеген Алқа мүшелерінің арасында міндеттер бөлуге сәйкес Алқа мүшелері адресат ретінде көрсетіледі.</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шартта (бұдан әрі – Одақ туралы шарт) және Жоғары Еуразиялық экономикалық кеңестің 2014 жылғы 23 желтоқсандағы № 98 шешімімен бекітілген Еуразиялық экономикалық комиссияның Жұмыс регламентінде (бұдан әрі – Регламент) айқындалған мәселелер бойынша адресат ретінде Алқа Төрағасы көрсетіледі.</w:t>
      </w:r>
    </w:p>
    <w:p>
      <w:pPr>
        <w:spacing w:after="0"/>
        <w:ind w:left="0"/>
        <w:jc w:val="both"/>
      </w:pPr>
      <w:r>
        <w:rPr>
          <w:rFonts w:ascii="Times New Roman"/>
          <w:b w:val="false"/>
          <w:i w:val="false"/>
          <w:color w:val="000000"/>
          <w:sz w:val="28"/>
        </w:rPr>
        <w:t>
      Егер Алқаға тапсырылып отырған іс-қимыл Еуразиялық экономикалық одаққа мүше мемлекеттердің (бұдан әрі – мүше мемлекеттер), мемлекеттік билік органдарының қатысуымен жасалуы мүмкін болса, адресаттар ретінде мүше мемлекеттер және (немесе) олардың құзыретті органдары көрсетілуі мүмкін. Мысалы:</w:t>
      </w:r>
    </w:p>
    <w:p>
      <w:pPr>
        <w:spacing w:after="0"/>
        <w:ind w:left="0"/>
        <w:jc w:val="both"/>
      </w:pPr>
      <w:r>
        <w:rPr>
          <w:rFonts w:ascii="Times New Roman"/>
          <w:b w:val="false"/>
          <w:i w:val="false"/>
          <w:color w:val="000000"/>
          <w:sz w:val="28"/>
        </w:rPr>
        <w:t>
      Еуразиялық экономикалық комиссия Алқасы Еуразиялық экономикалық одаққа мүше мемлекеттермен бірлесіп...</w:t>
      </w:r>
    </w:p>
    <w:p>
      <w:pPr>
        <w:spacing w:after="0"/>
        <w:ind w:left="0"/>
        <w:jc w:val="both"/>
      </w:pPr>
      <w:r>
        <w:rPr>
          <w:rFonts w:ascii="Times New Roman"/>
          <w:b w:val="false"/>
          <w:i w:val="false"/>
          <w:color w:val="000000"/>
          <w:sz w:val="28"/>
        </w:rPr>
        <w:t>
      Тапсырмада көзделген мәселелердің ішкі сипатына орай жариялау көзделмейтін Кеңестің Алқаға нұсқауларын (Алқа мүшелеріне, Комиссияның құрылымдық бөлімшелеріне)   Кеңес тапсырмасымен ресімдеу ұсынылады.</w:t>
      </w:r>
    </w:p>
    <w:p>
      <w:pPr>
        <w:spacing w:after="0"/>
        <w:ind w:left="0"/>
        <w:jc w:val="both"/>
      </w:pPr>
      <w:r>
        <w:rPr>
          <w:rFonts w:ascii="Times New Roman"/>
          <w:b w:val="false"/>
          <w:i w:val="false"/>
          <w:color w:val="000000"/>
          <w:sz w:val="28"/>
        </w:rPr>
        <w:t>
      Тапсырманың мәтіні соңғы адресаттың атауынан (көрсетілуінен) жоларалық 2 интервалмен бөлінеді, мәтін жиегінің сол және оң жақ шегі бойынша теңестіріледі және жоларалық 2 интервал арқылы (мәтінді ұтымды орналастыру қажет болған жағдайда – жоларалық 1,5 интервал арқылы 1,3 көбейткішпен) басылады. Абзацтың бірінші жолы мәтін жиегінің сол жақ шегінен 12,5 мм  абзацтық  бос жер қалдырылып басылады.</w:t>
      </w:r>
    </w:p>
    <w:p>
      <w:pPr>
        <w:spacing w:after="0"/>
        <w:ind w:left="0"/>
        <w:jc w:val="both"/>
      </w:pPr>
      <w:r>
        <w:rPr>
          <w:rFonts w:ascii="Times New Roman"/>
          <w:b w:val="false"/>
          <w:i w:val="false"/>
          <w:color w:val="000000"/>
          <w:sz w:val="28"/>
        </w:rPr>
        <w:t xml:space="preserve">
      Тапсырманың тұжырымдарында Алқа жасауға тиіс іс-қимыл көрсетіледі ("…ұсынсын", "…өткізсін", "…дайындасын", "…енгізсін", "…баяндасын", "…жүргізсін", "…сұратсын" және т.б.). </w:t>
      </w:r>
    </w:p>
    <w:p>
      <w:pPr>
        <w:spacing w:after="0"/>
        <w:ind w:left="0"/>
        <w:jc w:val="both"/>
      </w:pPr>
      <w:r>
        <w:rPr>
          <w:rFonts w:ascii="Times New Roman"/>
          <w:b w:val="false"/>
          <w:i w:val="false"/>
          <w:color w:val="000000"/>
          <w:sz w:val="28"/>
        </w:rPr>
        <w:t>
      Тапсырмада Алқаның тапсырманы орындауының нысандары мен тәсілдері көрсетілуі мүмкін (баяндама, есеп ұсыну және т.б.). Егер тапсырмадан Алқа тапсырманы орындау нәтижелерін Кеңес отырысында ұсынуға тиіс деген қорытынды болмаса, тапсырманы орындау нәтижелері Алқа отырысына ұсынылады (талқыланады) және Кеңес отырысына шығарылмайды.</w:t>
      </w:r>
    </w:p>
    <w:p>
      <w:pPr>
        <w:spacing w:after="0"/>
        <w:ind w:left="0"/>
        <w:jc w:val="both"/>
      </w:pPr>
      <w:r>
        <w:rPr>
          <w:rFonts w:ascii="Times New Roman"/>
          <w:b w:val="false"/>
          <w:i w:val="false"/>
          <w:color w:val="000000"/>
          <w:sz w:val="28"/>
        </w:rPr>
        <w:t>
      Тапсырманы орындау мерзімі Одақ туралы шарт пен Регламенттің ережелері ескеріле отырып белгіленеді және нақты күнтізбелік күнді, уақыт кезеңін көрсету жолымен айқындалуы мүмкін. Мысалы:</w:t>
      </w:r>
    </w:p>
    <w:p>
      <w:pPr>
        <w:spacing w:after="0"/>
        <w:ind w:left="0"/>
        <w:jc w:val="both"/>
      </w:pPr>
      <w:r>
        <w:rPr>
          <w:rFonts w:ascii="Times New Roman"/>
          <w:b w:val="false"/>
          <w:i w:val="false"/>
          <w:color w:val="000000"/>
          <w:sz w:val="28"/>
        </w:rPr>
        <w:t>
      Мерзімі – 2015 жылғы 10 қарашаға дейін.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Мерзімі –2015 жылғы желтоқсан.</w:t>
      </w:r>
    </w:p>
    <w:p>
      <w:pPr>
        <w:spacing w:after="0"/>
        <w:ind w:left="0"/>
        <w:jc w:val="both"/>
      </w:pPr>
      <w:r>
        <w:rPr>
          <w:rFonts w:ascii="Times New Roman"/>
          <w:b w:val="false"/>
          <w:i w:val="false"/>
          <w:color w:val="000000"/>
          <w:sz w:val="28"/>
        </w:rPr>
        <w:t>
      Тапсырманы орындау мерзімі тапсырманың дербес деректемесі ретінде, егер:</w:t>
      </w:r>
    </w:p>
    <w:p>
      <w:pPr>
        <w:spacing w:after="0"/>
        <w:ind w:left="0"/>
        <w:jc w:val="both"/>
      </w:pPr>
      <w:r>
        <w:rPr>
          <w:rFonts w:ascii="Times New Roman"/>
          <w:b w:val="false"/>
          <w:i w:val="false"/>
          <w:color w:val="000000"/>
          <w:sz w:val="28"/>
        </w:rPr>
        <w:t>
      Алқаға тапсырылатын іс-қимыл оны белгілі бір жүйелілікпен орындауды көздесе, бөлініп көрсетілмейді.  Бұл жағдайда тапсырмада көрсетілген іс-қимылдарды орындаудың жүйелілігі тікелей тапсырмада келтіріледі;</w:t>
      </w:r>
    </w:p>
    <w:p>
      <w:pPr>
        <w:spacing w:after="0"/>
        <w:ind w:left="0"/>
        <w:jc w:val="both"/>
      </w:pPr>
      <w:r>
        <w:rPr>
          <w:rFonts w:ascii="Times New Roman"/>
          <w:b w:val="false"/>
          <w:i w:val="false"/>
          <w:color w:val="000000"/>
          <w:sz w:val="28"/>
        </w:rPr>
        <w:t>
      Кеңес Еуразиялық экономикалық комиссия туралы ереженің (Одақ туралы шартқа № 1 қосымша) 16-тармағының екінші абзацында және Регламенттің 92-тармағының екінші абзацында көрсетілген Алқа шешімдерінің күшіне ену мерзімін белгілеу туралы мәселені шешетін болса, тапсырманы орындау мерзімі бөлініп көрсетілмейді.  Алқа үшін көрсетілген мерзімді немесе Алқа шешімінің күшіне енуінің нақты мерзімін айқындау жөніндегі нұсқаулар тікелей тапсырмада келтіріледі.</w:t>
      </w:r>
    </w:p>
    <w:p>
      <w:pPr>
        <w:spacing w:after="0"/>
        <w:ind w:left="0"/>
        <w:jc w:val="both"/>
      </w:pPr>
      <w:r>
        <w:rPr>
          <w:rFonts w:ascii="Times New Roman"/>
          <w:b w:val="false"/>
          <w:i w:val="false"/>
          <w:color w:val="000000"/>
          <w:sz w:val="28"/>
        </w:rPr>
        <w:t>
      Тапсырманы орындау мерзімі алдыңғы деректемеден жоларалық 1,5 интервалмен бөлінеді, мәтін жиегінің сол жақ шегінен 12,5 мм аралықта жоларалық 1,5 интервалмен басылады;</w:t>
      </w:r>
    </w:p>
    <w:p>
      <w:pPr>
        <w:spacing w:after="0"/>
        <w:ind w:left="0"/>
        <w:jc w:val="both"/>
      </w:pPr>
      <w:r>
        <w:rPr>
          <w:rFonts w:ascii="Times New Roman"/>
          <w:b w:val="false"/>
          <w:i w:val="false"/>
          <w:color w:val="000000"/>
          <w:sz w:val="28"/>
        </w:rPr>
        <w:t>
      д)</w:t>
      </w:r>
      <w:r>
        <w:rPr>
          <w:rFonts w:ascii="Times New Roman"/>
          <w:b w:val="false"/>
          <w:i/>
          <w:color w:val="000000"/>
          <w:sz w:val="28"/>
        </w:rPr>
        <w:t xml:space="preserve"> Кеңес мүшелерінің қол қою деректемелері </w:t>
      </w:r>
      <w:r>
        <w:rPr>
          <w:rFonts w:ascii="Times New Roman"/>
          <w:b w:val="false"/>
          <w:i w:val="false"/>
          <w:color w:val="000000"/>
          <w:sz w:val="28"/>
        </w:rPr>
        <w:t>Кеңес шешімдерін ресімдеу үшін белгіленген қағидалар (Ішкі құжат айналымы  қағидаларына № 7 қосымша) сақтала отырып ресімделеді.</w:t>
      </w:r>
    </w:p>
    <w:p>
      <w:pPr>
        <w:spacing w:after="0"/>
        <w:ind w:left="0"/>
        <w:jc w:val="both"/>
      </w:pPr>
      <w:r>
        <w:rPr>
          <w:rFonts w:ascii="Times New Roman"/>
          <w:b w:val="false"/>
          <w:i w:val="false"/>
          <w:color w:val="000000"/>
          <w:sz w:val="28"/>
        </w:rPr>
        <w:t>
      4. Осы құжаттың 3-тармағында көрсетілген Кеңес тапсырмасының деректемелері № 15 мөлшердегі қаріппен басылады.</w:t>
      </w:r>
    </w:p>
    <w:p>
      <w:pPr>
        <w:spacing w:after="0"/>
        <w:ind w:left="0"/>
        <w:jc w:val="both"/>
      </w:pPr>
      <w:r>
        <w:rPr>
          <w:rFonts w:ascii="Times New Roman"/>
          <w:b w:val="false"/>
          <w:i w:val="false"/>
          <w:color w:val="000000"/>
          <w:sz w:val="28"/>
        </w:rPr>
        <w:t>
      5. Кеңес тапсырмаларының жобаларында Комиссия департаменттері қызметкерлерінің визалары құжаттың соңғы бетінің сырт жағындағы төменгі бөлігінде қойылады.</w:t>
      </w:r>
    </w:p>
    <w:p>
      <w:pPr>
        <w:spacing w:after="0"/>
        <w:ind w:left="0"/>
        <w:jc w:val="both"/>
      </w:pPr>
      <w:r>
        <w:rPr>
          <w:rFonts w:ascii="Times New Roman"/>
          <w:b w:val="false"/>
          <w:i w:val="false"/>
          <w:color w:val="000000"/>
          <w:sz w:val="28"/>
        </w:rPr>
        <w:t>
      Алқаның қаралып отырған мәселеге жетекшілік ететін мүшесінің визасы құжаттың соңғы бетінің бет жағындағы төменгі бөлігінде қойылады.</w:t>
      </w:r>
    </w:p>
    <w:p>
      <w:pPr>
        <w:spacing w:after="0"/>
        <w:ind w:left="0"/>
        <w:jc w:val="both"/>
      </w:pPr>
      <w:r>
        <w:rPr>
          <w:rFonts w:ascii="Times New Roman"/>
          <w:b w:val="false"/>
          <w:i w:val="false"/>
          <w:color w:val="000000"/>
          <w:sz w:val="28"/>
        </w:rPr>
        <w:t>
      6. Егер Кеңес тапсырмасында Алқаның іс-қимылды мүше мемлекеттермен, Комиссияның Кеңес тапсырмасының жобасын дайындауға жауапты департаментімен бірлесіп орындауы көзделген жағдайда, тапсырманың көшірмелерін тарату көрсеткіші жасалып, "ТАРАТЫЛСЫН" деген сөзбен тақырып беріледі (беттің ортасына 2 пт белгіаралық интервалмен  сиретілген бас әріптермен басылады).</w:t>
      </w:r>
    </w:p>
    <w:p>
      <w:pPr>
        <w:spacing w:after="0"/>
        <w:ind w:left="0"/>
        <w:jc w:val="both"/>
      </w:pPr>
      <w:r>
        <w:rPr>
          <w:rFonts w:ascii="Times New Roman"/>
          <w:b w:val="false"/>
          <w:i w:val="false"/>
          <w:color w:val="000000"/>
          <w:sz w:val="28"/>
        </w:rPr>
        <w:t>
      7. Тарату көрсеткішінің мынадай деректемелері болады:</w:t>
      </w:r>
    </w:p>
    <w:p>
      <w:pPr>
        <w:spacing w:after="0"/>
        <w:ind w:left="0"/>
        <w:jc w:val="both"/>
      </w:pPr>
      <w:r>
        <w:rPr>
          <w:rFonts w:ascii="Times New Roman"/>
          <w:b w:val="false"/>
          <w:i w:val="false"/>
          <w:color w:val="000000"/>
          <w:sz w:val="28"/>
        </w:rPr>
        <w:t>
      а)</w:t>
      </w:r>
      <w:r>
        <w:rPr>
          <w:rFonts w:ascii="Times New Roman"/>
          <w:b w:val="false"/>
          <w:i/>
          <w:color w:val="000000"/>
          <w:sz w:val="28"/>
        </w:rPr>
        <w:t> жөнелтілуге тиіс құжаттардың немесе олардың көшірмелерінің тізбесі</w:t>
      </w:r>
      <w:r>
        <w:rPr>
          <w:rFonts w:ascii="Times New Roman"/>
          <w:b w:val="false"/>
          <w:i w:val="false"/>
          <w:color w:val="000000"/>
          <w:sz w:val="28"/>
        </w:rPr>
        <w:t>. Көрсетілген деректеме алдыңғы деректемеден жоларалық 2 интервалмен бөлінеді және "</w:t>
      </w:r>
      <w:r>
        <w:rPr>
          <w:rFonts w:ascii="Times New Roman"/>
          <w:b/>
          <w:i w:val="false"/>
          <w:color w:val="000000"/>
          <w:sz w:val="28"/>
        </w:rPr>
        <w:t>Қандай құжаттар немесе көшірмелер</w:t>
      </w:r>
      <w:r>
        <w:rPr>
          <w:rFonts w:ascii="Times New Roman"/>
          <w:b w:val="false"/>
          <w:i w:val="false"/>
          <w:color w:val="000000"/>
          <w:sz w:val="28"/>
        </w:rPr>
        <w:t xml:space="preserve"> (нөмірі, күні, парақ саны)" деген сөздерден тұрады. Деректеме мәтін жиегінің сол және оң жақ шегімен теңестіріледі және жоларалық 1 интервал арқылы абзацтық бос жер қалдырмай, жартылай қою қаріппен басылады.</w:t>
      </w:r>
    </w:p>
    <w:p>
      <w:pPr>
        <w:spacing w:after="0"/>
        <w:ind w:left="0"/>
        <w:jc w:val="both"/>
      </w:pPr>
      <w:r>
        <w:rPr>
          <w:rFonts w:ascii="Times New Roman"/>
          <w:b w:val="false"/>
          <w:i w:val="false"/>
          <w:color w:val="000000"/>
          <w:sz w:val="28"/>
        </w:rPr>
        <w:t xml:space="preserve">
      Деректеменің құрамында мүше мемлекеттерге жөнелтілуге тиіс құжаттар көрсетіліп,  олардың тіркеу нөмірлері мен күндері (шығыс, жақшада – кіріс), құжаттар мен қосымшалардың парақ саны көрсетіледі. </w:t>
      </w:r>
    </w:p>
    <w:p>
      <w:pPr>
        <w:spacing w:after="0"/>
        <w:ind w:left="0"/>
        <w:jc w:val="both"/>
      </w:pPr>
      <w:r>
        <w:rPr>
          <w:rFonts w:ascii="Times New Roman"/>
          <w:b w:val="false"/>
          <w:i w:val="false"/>
          <w:color w:val="000000"/>
          <w:sz w:val="28"/>
        </w:rPr>
        <w:t>
      Адресатқа құжаттың түпнұсқасы жіберілген кезде деректемеде құжаттың қайтарылатыны-қайтарылмайтыны көрсетіледі ("қайтару" деген сөзбен белгіленеді);</w:t>
      </w:r>
    </w:p>
    <w:p>
      <w:pPr>
        <w:spacing w:after="0"/>
        <w:ind w:left="0"/>
        <w:jc w:val="both"/>
      </w:pPr>
      <w:r>
        <w:rPr>
          <w:rFonts w:ascii="Times New Roman"/>
          <w:b w:val="false"/>
          <w:i w:val="false"/>
          <w:color w:val="000000"/>
          <w:sz w:val="28"/>
        </w:rPr>
        <w:t>
      б) </w:t>
      </w:r>
      <w:r>
        <w:rPr>
          <w:rFonts w:ascii="Times New Roman"/>
          <w:b w:val="false"/>
          <w:i/>
          <w:color w:val="000000"/>
          <w:sz w:val="28"/>
        </w:rPr>
        <w:t>адресат (адресаттар)</w:t>
      </w:r>
      <w:r>
        <w:rPr>
          <w:rFonts w:ascii="Times New Roman"/>
          <w:b w:val="false"/>
          <w:i w:val="false"/>
          <w:color w:val="000000"/>
          <w:sz w:val="28"/>
        </w:rPr>
        <w:t>. Көрсетілген деректеме алдыңғы деректемеден жоларалық 4 интервалмен бөлінеді және "</w:t>
      </w:r>
      <w:r>
        <w:rPr>
          <w:rFonts w:ascii="Times New Roman"/>
          <w:b/>
          <w:i w:val="false"/>
          <w:color w:val="000000"/>
          <w:sz w:val="28"/>
        </w:rPr>
        <w:t xml:space="preserve">Кімге </w:t>
      </w:r>
      <w:r>
        <w:rPr>
          <w:rFonts w:ascii="Times New Roman"/>
          <w:b w:val="false"/>
          <w:i w:val="false"/>
          <w:color w:val="000000"/>
          <w:sz w:val="28"/>
        </w:rPr>
        <w:t>(органның атауы, лауазымды адамның аты-жөнінің бірінші әріптері және тегі)" деген сөздерден тұрады. Деректеме мәтін жиегінің сол жақ шегімен теңестіріледі және жоларалық 1 интервал арқылы абзацтық бос жер қалдырмай,  жартылай қою қаріппен басылады.</w:t>
      </w:r>
    </w:p>
    <w:p>
      <w:pPr>
        <w:spacing w:after="0"/>
        <w:ind w:left="0"/>
        <w:jc w:val="both"/>
      </w:pPr>
      <w:r>
        <w:rPr>
          <w:rFonts w:ascii="Times New Roman"/>
          <w:b w:val="false"/>
          <w:i w:val="false"/>
          <w:color w:val="000000"/>
          <w:sz w:val="28"/>
        </w:rPr>
        <w:t>
      Көрсетілген деректеменің құрамында мүше мемлекеттердің мемлекеттік билік органдарының атаулары барыс септігінде көрсетіледі. Мысалы: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Кімге </w:t>
      </w:r>
      <w:r>
        <w:rPr>
          <w:rFonts w:ascii="Times New Roman"/>
          <w:b w:val="false"/>
          <w:i w:val="false"/>
          <w:color w:val="000000"/>
          <w:sz w:val="28"/>
        </w:rPr>
        <w:t>(органның атауы, лауазымды адамның аты-жөнінің бірінші әріптері және тегі)</w:t>
      </w:r>
    </w:p>
    <w:p>
      <w:pPr>
        <w:spacing w:after="0"/>
        <w:ind w:left="0"/>
        <w:jc w:val="both"/>
      </w:pPr>
      <w:r>
        <w:rPr>
          <w:rFonts w:ascii="Times New Roman"/>
          <w:b w:val="false"/>
          <w:i w:val="false"/>
          <w:color w:val="000000"/>
          <w:sz w:val="28"/>
        </w:rPr>
        <w:t xml:space="preserve">Ресей Федерациясының Үкіметіне </w:t>
      </w:r>
    </w:p>
    <w:p>
      <w:pPr>
        <w:spacing w:after="0"/>
        <w:ind w:left="0"/>
        <w:jc w:val="both"/>
      </w:pPr>
      <w:r>
        <w:rPr>
          <w:rFonts w:ascii="Times New Roman"/>
          <w:b w:val="false"/>
          <w:i w:val="false"/>
          <w:color w:val="000000"/>
          <w:sz w:val="28"/>
        </w:rPr>
        <w:t>
      в) </w:t>
      </w:r>
      <w:r>
        <w:rPr>
          <w:rFonts w:ascii="Times New Roman"/>
          <w:b w:val="false"/>
          <w:i/>
          <w:color w:val="000000"/>
          <w:sz w:val="28"/>
        </w:rPr>
        <w:t>орындаушы</w:t>
      </w:r>
      <w:r>
        <w:rPr>
          <w:rFonts w:ascii="Times New Roman"/>
          <w:b w:val="false"/>
          <w:i w:val="false"/>
          <w:color w:val="000000"/>
          <w:sz w:val="28"/>
        </w:rPr>
        <w:t>. Тапсырманың таратылу көрсеткішін дайындаған орындаушы ретінде Комиссия департаментінің тапсырма жобасын дайындауға жауапты қызметкері көрсетіледі. Кеңестің хаттамалық тапсырмалары үшін тарату көрсеткішін Хаттама және ұйымдастырушылық қамтамасыз ету департаментінің қызметкері жасайды.</w:t>
      </w:r>
    </w:p>
    <w:p>
      <w:pPr>
        <w:spacing w:after="0"/>
        <w:ind w:left="0"/>
        <w:jc w:val="both"/>
      </w:pPr>
      <w:r>
        <w:rPr>
          <w:rFonts w:ascii="Times New Roman"/>
          <w:b w:val="false"/>
          <w:i w:val="false"/>
          <w:color w:val="000000"/>
          <w:sz w:val="28"/>
        </w:rPr>
        <w:t>
      Деректеме орындаушының жеке қолын, орындаушының аты-жөнінің бірінші әріптері мен тегін қоюға арналған белгіден тұрады,  мәтін жиегінің сол жақ шегімен теңестіріледі және алдыңғы деректемеден жоларалық 4 интервал аралықта абзацтық бос жер қалдырмай басылады.</w:t>
      </w:r>
    </w:p>
    <w:p>
      <w:pPr>
        <w:spacing w:after="0"/>
        <w:ind w:left="0"/>
        <w:jc w:val="both"/>
      </w:pPr>
      <w:r>
        <w:rPr>
          <w:rFonts w:ascii="Times New Roman"/>
          <w:b w:val="false"/>
          <w:i w:val="false"/>
          <w:color w:val="000000"/>
          <w:sz w:val="28"/>
        </w:rPr>
        <w:t>
      Орындаушы тегінің астында телефон нөмірі көрсетіледі.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 (495) 604-00-00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 </w:t>
      </w:r>
      <w:r>
        <w:rPr>
          <w:rFonts w:ascii="Times New Roman"/>
          <w:b w:val="false"/>
          <w:i/>
          <w:color w:val="000000"/>
          <w:sz w:val="28"/>
        </w:rPr>
        <w:t>тарату көрсеткішінің жасалған күні</w:t>
      </w:r>
      <w:r>
        <w:rPr>
          <w:rFonts w:ascii="Times New Roman"/>
          <w:b w:val="false"/>
          <w:i w:val="false"/>
          <w:color w:val="000000"/>
          <w:sz w:val="28"/>
        </w:rPr>
        <w:t>. Күні сөз-цифр тәсілімен көрсетіледі. Мысалы: "2015 жылғы 04 ақпан".</w:t>
      </w:r>
    </w:p>
    <w:p>
      <w:pPr>
        <w:spacing w:after="0"/>
        <w:ind w:left="0"/>
        <w:jc w:val="both"/>
      </w:pPr>
      <w:r>
        <w:rPr>
          <w:rFonts w:ascii="Times New Roman"/>
          <w:b w:val="false"/>
          <w:i w:val="false"/>
          <w:color w:val="000000"/>
          <w:sz w:val="28"/>
        </w:rPr>
        <w:t>
      Орындаушының жеке қолтаңбасын қоюға арналған белгінің астындағы № 10 мөлшердегі қаріппен басылатын сөзді қоспағанда, тарату көрсеткішінің деректемелері№ 15 мөлшердегі қаріппен басылады.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9" w:id="374"/>
    <w:p>
      <w:pPr>
        <w:spacing w:after="0"/>
        <w:ind w:left="0"/>
        <w:jc w:val="both"/>
      </w:pPr>
      <w:r>
        <w:rPr>
          <w:rFonts w:ascii="Times New Roman"/>
          <w:b w:val="false"/>
          <w:i w:val="false"/>
          <w:color w:val="000000"/>
          <w:sz w:val="28"/>
        </w:rPr>
        <w:t>
      Еуразиялықи экономикалық комиссия Кеңесінің</w:t>
      </w:r>
    </w:p>
    <w:bookmarkEnd w:id="374"/>
    <w:p>
      <w:pPr>
        <w:spacing w:after="0"/>
        <w:ind w:left="0"/>
        <w:jc w:val="both"/>
      </w:pPr>
      <w:r>
        <w:rPr>
          <w:rFonts w:ascii="Times New Roman"/>
          <w:b w:val="false"/>
          <w:i w:val="false"/>
          <w:color w:val="000000"/>
          <w:sz w:val="28"/>
        </w:rPr>
        <w:t>
      тапсырмасы бланкісінің нысаны</w:t>
      </w:r>
    </w:p>
    <w:p>
      <w:pPr>
        <w:spacing w:after="0"/>
        <w:ind w:left="0"/>
        <w:jc w:val="left"/>
      </w:pPr>
      <w:r>
        <w:rPr>
          <w:rFonts w:ascii="Times New Roman"/>
          <w:b/>
          <w:i w:val="false"/>
          <w:color w:val="000000"/>
        </w:rPr>
        <w:t xml:space="preserve"> ЕУРАЗИЯЛЫҚ ЭКОНОМИКАЛЫҚ КОМИССИЯ КЕҢЕС ------------------------------------------------------ ТАПСЫРМА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91" w:id="375"/>
    <w:p>
      <w:pPr>
        <w:spacing w:after="0"/>
        <w:ind w:left="0"/>
        <w:jc w:val="left"/>
      </w:pPr>
      <w:r>
        <w:rPr>
          <w:rFonts w:ascii="Times New Roman"/>
          <w:b/>
          <w:i w:val="false"/>
          <w:color w:val="000000"/>
        </w:rPr>
        <w:t xml:space="preserve"> Еуразиялық экономикалық комиссия шешімдерінің (өкімдерінің, ұсынымдарының, тапсырмаларының) жобаларына анықтамаларды, шешімдері  жобаларының қаржы-экономикалық негіздемелерін  ресімдеуге қойылатын  ТАЛАПТАР</w:t>
      </w:r>
    </w:p>
    <w:bookmarkEnd w:id="375"/>
    <w:p>
      <w:pPr>
        <w:spacing w:after="0"/>
        <w:ind w:left="0"/>
        <w:jc w:val="both"/>
      </w:pPr>
      <w:r>
        <w:rPr>
          <w:rFonts w:ascii="Times New Roman"/>
          <w:b w:val="false"/>
          <w:i w:val="false"/>
          <w:color w:val="000000"/>
          <w:sz w:val="28"/>
        </w:rPr>
        <w:t>
      1. Еуразиялық экономикалық комиссия (бұдан әрі – Комиссия) шешімінің (өкімінің, ұсынымының) жобасына, Комиссия Кеңесі тапсырмасының жобасына, Еуразиялық үкіметаралық кеңес шешімінің (өкімінің) жобасына және Жоғары Еуразиялық экономикалық кеңес шешімінің (өкімінің) жобасына (бұдан әрі – Одақ органдары) анықтама бет ақ шеттерінің мынадай параметрлерімен ресімделеді: сол жағы – 30 мм, оң жағы – 15 мм, жоғарғы жағы – 20 мм, төменгі жағы – 20 мм.</w:t>
      </w:r>
    </w:p>
    <w:p>
      <w:pPr>
        <w:spacing w:after="0"/>
        <w:ind w:left="0"/>
        <w:jc w:val="both"/>
      </w:pPr>
      <w:r>
        <w:rPr>
          <w:rFonts w:ascii="Times New Roman"/>
          <w:b w:val="false"/>
          <w:i w:val="false"/>
          <w:color w:val="000000"/>
          <w:sz w:val="28"/>
        </w:rPr>
        <w:t>
      Одақ органының тиісті актісінің жобасына анықтаманың (бұдан әрі – анықтама) мәтіні қоса беріліп отырған құрылымға сәйкес бөлімдерді қамтуға тиіс.</w:t>
      </w:r>
    </w:p>
    <w:p>
      <w:pPr>
        <w:spacing w:after="0"/>
        <w:ind w:left="0"/>
        <w:jc w:val="both"/>
      </w:pPr>
      <w:r>
        <w:rPr>
          <w:rFonts w:ascii="Times New Roman"/>
          <w:b w:val="false"/>
          <w:i w:val="false"/>
          <w:color w:val="000000"/>
          <w:sz w:val="28"/>
        </w:rPr>
        <w:t>
      2. Анықтаманың бірінші бетінің жоғарғы оң жақ бұрышында анықтама отырыстың күн тәртібінің қай тармағына және қандай отырысқа дайындалғаны жөнінде мәліметтер келтіріледі.</w:t>
      </w:r>
    </w:p>
    <w:p>
      <w:pPr>
        <w:spacing w:after="0"/>
        <w:ind w:left="0"/>
        <w:jc w:val="both"/>
      </w:pPr>
      <w:r>
        <w:rPr>
          <w:rFonts w:ascii="Times New Roman"/>
          <w:b w:val="false"/>
          <w:i w:val="false"/>
          <w:color w:val="000000"/>
          <w:sz w:val="28"/>
        </w:rPr>
        <w:t>
      Егер отырыстың күн тәртібі тармағының нақты нөмірі және отырыстың өзінің нөмірі анықтама дайындалған кезде белгісіз болған жағдайда, бұл деректер көрсетілетін жерде осы деректерді жазуға жеткілікті болатындай орын қалдырылады (бос орын жасалады). Көрсетілген мәліметтер мәтін жиегінің оң  жақ  шегінен жоларалық 1 интервал  арқылы № 13 мөлшердегі қаріппен басылады және ең ұзын жолға қатысты дәл ортаға келтіріледі. Отырыстың күн тәртібінің тармағына сілтеме қамтылған соңғы жол жартылай қою курсивпен, бірінші және кейінгі жолдар курсивпен басылады. Мысалы:</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p>
            <w:pPr>
              <w:spacing w:after="20"/>
              <w:ind w:left="20"/>
              <w:jc w:val="both"/>
            </w:pPr>
            <w:r>
              <w:rPr>
                <w:rFonts w:ascii="Times New Roman"/>
                <w:b w:val="false"/>
                <w:i w:val="false"/>
                <w:color w:val="000000"/>
                <w:sz w:val="20"/>
              </w:rPr>
              <w:t>
Алқасының 4-ші отырысы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күн тәртібінің 3-тармағына</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p>
            <w:pPr>
              <w:spacing w:after="20"/>
              <w:ind w:left="20"/>
              <w:jc w:val="both"/>
            </w:pPr>
            <w:r>
              <w:rPr>
                <w:rFonts w:ascii="Times New Roman"/>
                <w:b w:val="false"/>
                <w:i w:val="false"/>
                <w:color w:val="000000"/>
                <w:sz w:val="20"/>
              </w:rPr>
              <w:t>
Кеңесінің ____ - отырысы</w:t>
            </w:r>
          </w:p>
          <w:p>
            <w:pPr>
              <w:spacing w:after="20"/>
              <w:ind w:left="20"/>
              <w:jc w:val="both"/>
            </w:pPr>
            <w:r>
              <w:rPr>
                <w:rFonts w:ascii="Times New Roman"/>
                <w:b w:val="false"/>
                <w:i w:val="false"/>
                <w:color w:val="000000"/>
                <w:sz w:val="20"/>
              </w:rPr>
              <w:t>
</w:t>
            </w:r>
            <w:r>
              <w:rPr>
                <w:rFonts w:ascii="Times New Roman"/>
                <w:b/>
                <w:i w:val="false"/>
                <w:color w:val="000000"/>
                <w:sz w:val="20"/>
              </w:rPr>
              <w:t>күн тәртібінің ____-тармағына</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үкіметаралық кеңес отырысы</w:t>
            </w:r>
          </w:p>
          <w:p>
            <w:pPr>
              <w:spacing w:after="20"/>
              <w:ind w:left="20"/>
              <w:jc w:val="both"/>
            </w:pPr>
            <w:r>
              <w:rPr>
                <w:rFonts w:ascii="Times New Roman"/>
                <w:b w:val="false"/>
                <w:i w:val="false"/>
                <w:color w:val="000000"/>
                <w:sz w:val="20"/>
              </w:rPr>
              <w:t>
</w:t>
            </w:r>
            <w:r>
              <w:rPr>
                <w:rFonts w:ascii="Times New Roman"/>
                <w:b/>
                <w:i w:val="false"/>
                <w:color w:val="000000"/>
                <w:sz w:val="20"/>
              </w:rPr>
              <w:t>күн тәртібінің ____-тармағына</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немесе:</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 отырысы</w:t>
            </w:r>
          </w:p>
          <w:p>
            <w:pPr>
              <w:spacing w:after="20"/>
              <w:ind w:left="20"/>
              <w:jc w:val="both"/>
            </w:pPr>
            <w:r>
              <w:rPr>
                <w:rFonts w:ascii="Times New Roman"/>
                <w:b w:val="false"/>
                <w:i w:val="false"/>
                <w:color w:val="000000"/>
                <w:sz w:val="20"/>
              </w:rPr>
              <w:t>
</w:t>
            </w:r>
            <w:r>
              <w:rPr>
                <w:rFonts w:ascii="Times New Roman"/>
                <w:b/>
                <w:i w:val="false"/>
                <w:color w:val="000000"/>
                <w:sz w:val="20"/>
              </w:rPr>
              <w:t>күн тәртібінің ____-тармағына</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Құжаттың атауы – "АНЫҚТАМА" – беттің ортасына теңестіріліп, отырыстың күн тәртібі туралы мәліметтердің соңғы жолының астынан 1 – 2 интервал арқылы жартылай қою әріптермен белгіаралық 4 пт сиретілген интервалмен № 14 мөлшердегі жартылай қою қаріппен басылады.</w:t>
      </w:r>
    </w:p>
    <w:p>
      <w:pPr>
        <w:spacing w:after="0"/>
        <w:ind w:left="0"/>
        <w:jc w:val="both"/>
      </w:pPr>
      <w:r>
        <w:rPr>
          <w:rFonts w:ascii="Times New Roman"/>
          <w:b w:val="false"/>
          <w:i w:val="false"/>
          <w:color w:val="000000"/>
          <w:sz w:val="28"/>
        </w:rPr>
        <w:t>
      4. Анықтаманың тақырыбы беттің ортасына теңестіріліп "АНЫҚТАМА" деген сөздің үстінен жоларалық 1 интервал арқылы № 14 мөлшердегі жартылай қою қаріппен басылады.</w:t>
      </w:r>
    </w:p>
    <w:p>
      <w:pPr>
        <w:spacing w:after="0"/>
        <w:ind w:left="0"/>
        <w:jc w:val="both"/>
      </w:pPr>
      <w:r>
        <w:rPr>
          <w:rFonts w:ascii="Times New Roman"/>
          <w:b w:val="false"/>
          <w:i w:val="false"/>
          <w:color w:val="000000"/>
          <w:sz w:val="28"/>
        </w:rPr>
        <w:t>
      Тақырып бас әріптен басталады, "туралы" деген шылаумен аяқталады, тақырыптың соңына нүкте қойылмайды.</w:t>
      </w:r>
    </w:p>
    <w:p>
      <w:pPr>
        <w:spacing w:after="0"/>
        <w:ind w:left="0"/>
        <w:jc w:val="both"/>
      </w:pPr>
      <w:r>
        <w:rPr>
          <w:rFonts w:ascii="Times New Roman"/>
          <w:b w:val="false"/>
          <w:i w:val="false"/>
          <w:color w:val="000000"/>
          <w:sz w:val="28"/>
        </w:rPr>
        <w:t>
      Тақырыпта анықтама дайындалған шешім (өкім, ұсыным, тапсырма) жобасының атауына нақты сілтеме қамтылуға тиіс.</w:t>
      </w:r>
    </w:p>
    <w:p>
      <w:pPr>
        <w:spacing w:after="0"/>
        <w:ind w:left="0"/>
        <w:jc w:val="both"/>
      </w:pPr>
      <w:r>
        <w:rPr>
          <w:rFonts w:ascii="Times New Roman"/>
          <w:b w:val="false"/>
          <w:i w:val="false"/>
          <w:color w:val="000000"/>
          <w:sz w:val="28"/>
        </w:rPr>
        <w:t>
      5. Анықтама мәтіні тақырыптан 1 – 2 интервал төмен мәтін жиегінің сол және оң жақ шектері бойынша теңестіріліп, жоларалық 1,5 интервал арқылы (мәтінді ұтымды орналастыру қажет болған жағдайда – жоларалық 1 интервал арқылы 1,3 көбейткішімен) мәтін жиегінің сол жақтағы шетінен 12,5 мм абзацтық бос жер қалдырылып, № 14 мөлшердегі қаріппен басылады.</w:t>
      </w:r>
    </w:p>
    <w:p>
      <w:pPr>
        <w:spacing w:after="0"/>
        <w:ind w:left="0"/>
        <w:jc w:val="both"/>
      </w:pPr>
      <w:r>
        <w:rPr>
          <w:rFonts w:ascii="Times New Roman"/>
          <w:b w:val="false"/>
          <w:i w:val="false"/>
          <w:color w:val="000000"/>
          <w:sz w:val="28"/>
        </w:rPr>
        <w:t>
      Еуразиялық экономикалық одаққа мүше мемлекеттердің (бұдан әрі – мүше мемлекеттер) позициялары жазылған кезде олар жаңа жолдан  жазылады, бұл ретте мүше мемлекеттің атауы жартылай қою қаріппен (мысалы: "</w:t>
      </w:r>
      <w:r>
        <w:rPr>
          <w:rFonts w:ascii="Times New Roman"/>
          <w:b/>
          <w:i w:val="false"/>
          <w:color w:val="000000"/>
          <w:sz w:val="28"/>
        </w:rPr>
        <w:t>Ресей Федерациясы</w:t>
      </w:r>
      <w:r>
        <w:rPr>
          <w:rFonts w:ascii="Times New Roman"/>
          <w:b w:val="false"/>
          <w:i w:val="false"/>
          <w:color w:val="000000"/>
          <w:sz w:val="28"/>
        </w:rPr>
        <w:t>:…ұсынады"), ал дәйексөз ретінде келтірілетін сөйлем курсивпен бөліп көрсетіледі.</w:t>
      </w:r>
    </w:p>
    <w:p>
      <w:pPr>
        <w:spacing w:after="0"/>
        <w:ind w:left="0"/>
        <w:jc w:val="both"/>
      </w:pPr>
      <w:r>
        <w:rPr>
          <w:rFonts w:ascii="Times New Roman"/>
          <w:b w:val="false"/>
          <w:i w:val="false"/>
          <w:color w:val="000000"/>
          <w:sz w:val="28"/>
        </w:rPr>
        <w:t>
      Одақ органы актісінің жобасын Комиссия департаменттерімен келісу және мұндай келісудің қорытындылары туралы ақпарат (мысалы, "келісілді", "қарсы пікірмен келісілді") абзацтық бос жерден басылады. Комиссияның жобаны келісуге қатысқан құрылымдық бөлімшелерінің атаулары және жобаны келісудің жалпы қорытындысы туралы ақпарат (мысалы, "келісілді", "қарсы пікірмен келісілді", "келісілген жоқ") жартылай қою қаріппен басылады.</w:t>
      </w:r>
    </w:p>
    <w:p>
      <w:pPr>
        <w:spacing w:after="0"/>
        <w:ind w:left="0"/>
        <w:jc w:val="both"/>
      </w:pPr>
      <w:r>
        <w:rPr>
          <w:rFonts w:ascii="Times New Roman"/>
          <w:b w:val="false"/>
          <w:i w:val="false"/>
          <w:color w:val="000000"/>
          <w:sz w:val="28"/>
        </w:rPr>
        <w:t>
      "Анықтама үшін" деген белгісі бар ақпарат анықтама мәтінінде № 13 мөлшердегі қаріппен курсивпен басылады.</w:t>
      </w:r>
    </w:p>
    <w:p>
      <w:pPr>
        <w:spacing w:after="0"/>
        <w:ind w:left="0"/>
        <w:jc w:val="both"/>
      </w:pPr>
      <w:r>
        <w:rPr>
          <w:rFonts w:ascii="Times New Roman"/>
          <w:b w:val="false"/>
          <w:i w:val="false"/>
          <w:color w:val="000000"/>
          <w:sz w:val="28"/>
        </w:rPr>
        <w:t>
      "Анықтама үшін:" деген сөз № 13 мөлшердегі жартылай қою қаріппен бөлінеді және асты сызылады, бұл сөзден кейін қос нүкте қойылады.</w:t>
      </w:r>
    </w:p>
    <w:p>
      <w:pPr>
        <w:spacing w:after="0"/>
        <w:ind w:left="0"/>
        <w:jc w:val="both"/>
      </w:pPr>
      <w:r>
        <w:rPr>
          <w:rFonts w:ascii="Times New Roman"/>
          <w:b w:val="false"/>
          <w:i w:val="false"/>
          <w:color w:val="000000"/>
          <w:sz w:val="28"/>
        </w:rPr>
        <w:t>
      6. Орындаушының тегі, аты-жөнінің бірінші әріптері және қызметтік телефонының нөмірі анықтаманың соңғы бетінің бет жағындағы төменгі сол жақтағы бұрышта № 10 мөлшердегі қаріппен басылады.</w:t>
      </w:r>
    </w:p>
    <w:p>
      <w:pPr>
        <w:spacing w:after="0"/>
        <w:ind w:left="0"/>
        <w:jc w:val="both"/>
      </w:pPr>
      <w:r>
        <w:rPr>
          <w:rFonts w:ascii="Times New Roman"/>
          <w:b w:val="false"/>
          <w:i w:val="false"/>
          <w:color w:val="000000"/>
          <w:sz w:val="28"/>
        </w:rPr>
        <w:t>
      7. Одақ органы шешімінің жобасын Еуразиялық экономикалық одақтың ресми сайтында алдын ала жариялау және бұл жобаны қоғамдық талқылау нәтижелері туралы ақпарат.</w:t>
      </w:r>
    </w:p>
    <w:p>
      <w:pPr>
        <w:spacing w:after="0"/>
        <w:ind w:left="0"/>
        <w:jc w:val="both"/>
      </w:pPr>
      <w:r>
        <w:rPr>
          <w:rFonts w:ascii="Times New Roman"/>
          <w:b w:val="false"/>
          <w:i w:val="false"/>
          <w:color w:val="000000"/>
          <w:sz w:val="28"/>
        </w:rPr>
        <w:t>
      8. Анықтама жобасында Комиссия департаменттерінің анықтама қоса беріліп отырған Одақ органы актісінің жобасын дайындау үшін жауапты қызметкерлерінің визалары анықтаманың соңғы бетінің сырт жағындағы төменгі бөлігіне қойылады.</w:t>
      </w:r>
    </w:p>
    <w:p>
      <w:pPr>
        <w:spacing w:after="0"/>
        <w:ind w:left="0"/>
        <w:jc w:val="both"/>
      </w:pPr>
      <w:r>
        <w:rPr>
          <w:rFonts w:ascii="Times New Roman"/>
          <w:b w:val="false"/>
          <w:i w:val="false"/>
          <w:color w:val="000000"/>
          <w:sz w:val="28"/>
        </w:rPr>
        <w:t>
      Алқаның Одақ органы актісінің жобасын дайындау үшін жауапты мүшесінің визасы анықтаманың соңғы бетінің бет жағындағы төменгі бөлігіне қойылады.</w:t>
      </w:r>
    </w:p>
    <w:p>
      <w:pPr>
        <w:spacing w:after="0"/>
        <w:ind w:left="0"/>
        <w:jc w:val="both"/>
      </w:pPr>
      <w:r>
        <w:rPr>
          <w:rFonts w:ascii="Times New Roman"/>
          <w:b w:val="false"/>
          <w:i w:val="false"/>
          <w:color w:val="000000"/>
          <w:sz w:val="28"/>
        </w:rPr>
        <w:t>
      9. Комиссия шешімі жобасының қаржы-экономикалық негіздемесі бет ақ шеттерінің   мынадай параметрлерімен ресімделеді: сол жағы – 30 мм, оң жағы – 15 мм, жоғарғы жағы – 20 мм, төменгі жағы – 20 мм.</w:t>
      </w:r>
    </w:p>
    <w:p>
      <w:pPr>
        <w:spacing w:after="0"/>
        <w:ind w:left="0"/>
        <w:jc w:val="both"/>
      </w:pPr>
      <w:r>
        <w:rPr>
          <w:rFonts w:ascii="Times New Roman"/>
          <w:b w:val="false"/>
          <w:i w:val="false"/>
          <w:color w:val="000000"/>
          <w:sz w:val="28"/>
        </w:rPr>
        <w:t>
      Құжаттың атауы – "ҚАРЖЫ-ЭКОНОМИКАЛЫҚ НЕГІЗДЕМЕ" –беттің ортасына  теңестіріліп, мәтін жиегінің жоғарғы шегі бойынша 1 – 2 интервал арқылы бас әріптермен  белгіаралық 2 пт сиретілген интервалмен № 14 мөлшердегі жартылай қою қаріппен басылады.</w:t>
      </w:r>
    </w:p>
    <w:p>
      <w:pPr>
        <w:spacing w:after="0"/>
        <w:ind w:left="0"/>
        <w:jc w:val="both"/>
      </w:pPr>
      <w:r>
        <w:rPr>
          <w:rFonts w:ascii="Times New Roman"/>
          <w:b w:val="false"/>
          <w:i w:val="false"/>
          <w:color w:val="000000"/>
          <w:sz w:val="28"/>
        </w:rPr>
        <w:t>
      Қаржы-экономикалық негіздеменің тақырыбы "ҚАРЖЫ-ЭКОНОМИКАЛЫҚ НЕГІЗДЕМЕ" деген сөздердің үстінен беттің ортасына теңестіріліп жоларалық 1 интервал арқылы № 14 мөлшердегі жартылай қою қаріппен басылады.</w:t>
      </w:r>
    </w:p>
    <w:p>
      <w:pPr>
        <w:spacing w:after="0"/>
        <w:ind w:left="0"/>
        <w:jc w:val="both"/>
      </w:pPr>
      <w:r>
        <w:rPr>
          <w:rFonts w:ascii="Times New Roman"/>
          <w:b w:val="false"/>
          <w:i w:val="false"/>
          <w:color w:val="000000"/>
          <w:sz w:val="28"/>
        </w:rPr>
        <w:t>
      Тақырып бас әріптен басталады, "жобасының" деген сөзбен аяқталады және ол бойынша қаржы-экономикалық негіздеме жасалып отырған шешім жобасының атауына сілтемені қамтиды. Тақырыптың соңына нүкте қойылмайды.</w:t>
      </w:r>
    </w:p>
    <w:p>
      <w:pPr>
        <w:spacing w:after="0"/>
        <w:ind w:left="0"/>
        <w:jc w:val="both"/>
      </w:pPr>
      <w:r>
        <w:rPr>
          <w:rFonts w:ascii="Times New Roman"/>
          <w:b w:val="false"/>
          <w:i w:val="false"/>
          <w:color w:val="000000"/>
          <w:sz w:val="28"/>
        </w:rPr>
        <w:t>
      Қаржы-экономикалық негіздеменің мәтіні тақырыптан 1 – 2 интервал төмен мәтін жиегінің сол және оң жақ шектері бойынша теңестіріліп, жоларалық 1,5 интервал арқылы (мәтінді ұтымды орналастыру қажет болған жағдайда – жоларалық 1 интервал арқылы 1,3 көбейткішімен) мәтін жиегінің сол жақтағы шетінен 12,5 мм абзацтықбос жер қалдырылып, № 14 мөлшердегі қаріппен басылады.</w:t>
      </w:r>
    </w:p>
    <w:p>
      <w:pPr>
        <w:spacing w:after="0"/>
        <w:ind w:left="0"/>
        <w:jc w:val="both"/>
      </w:pPr>
      <w:r>
        <w:rPr>
          <w:rFonts w:ascii="Times New Roman"/>
          <w:b w:val="false"/>
          <w:i w:val="false"/>
          <w:color w:val="000000"/>
          <w:sz w:val="28"/>
        </w:rPr>
        <w:t>
      10. Шешім жобасының қаржы-экономикалық негіздемесінде шешімді іске асырудан болатын экономикалық әсердің сипаты, шешімді іске асырудың Одақ бюджетінің шығыстарына әсерін бағалау, сондай-ақ шешім жобасының мазмұнына байланысты – ақшалай мәндегі есептер (Ресей рублімен) келтіріледі.</w:t>
      </w:r>
    </w:p>
    <w:p>
      <w:pPr>
        <w:spacing w:after="0"/>
        <w:ind w:left="0"/>
        <w:jc w:val="both"/>
      </w:pPr>
      <w:r>
        <w:rPr>
          <w:rFonts w:ascii="Times New Roman"/>
          <w:b w:val="false"/>
          <w:i w:val="false"/>
          <w:color w:val="000000"/>
          <w:sz w:val="28"/>
        </w:rPr>
        <w:t>
      Егер шешімді іске асыру Одақ бюджетінен шығыстарды талап етпейтін жағдайда, қаржы-экономикалық негіздемеде тиісті ақпарат келтіріледі. Мысалы:</w:t>
      </w:r>
    </w:p>
    <w:p>
      <w:pPr>
        <w:spacing w:after="0"/>
        <w:ind w:left="0"/>
        <w:jc w:val="both"/>
      </w:pPr>
      <w:r>
        <w:rPr>
          <w:rFonts w:ascii="Times New Roman"/>
          <w:b w:val="false"/>
          <w:i w:val="false"/>
          <w:color w:val="000000"/>
          <w:sz w:val="28"/>
        </w:rPr>
        <w:t>
      "Кедендік декларация беру Кеден одағының "Ойыншықтардың қауіпсіздігі туралы" техникалық регламентінің (КО ТР 008/2011) талаптарына сәйкестігін бағалау (растау) туралы құжат ұсынумен сүйемелденетін өнімдер (бұйымдар) тізбесіне өзгерістер енгізу туралы" Еуразиялық экономикалық комиссия Алқасының шешімін іске асыру Еуразиялық экономикалық одақ бюджетінен қосымша шығыстарға әкелмейді.".</w:t>
      </w:r>
    </w:p>
    <w:p>
      <w:pPr>
        <w:spacing w:after="0"/>
        <w:ind w:left="0"/>
        <w:jc w:val="both"/>
      </w:pPr>
      <w:r>
        <w:rPr>
          <w:rFonts w:ascii="Times New Roman"/>
          <w:b w:val="false"/>
          <w:i w:val="false"/>
          <w:color w:val="000000"/>
          <w:sz w:val="28"/>
        </w:rPr>
        <w:t xml:space="preserve">
      Шешім (өкім, ұсыным, тапсырма) жобасына анықтаманың құрылымы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Шешімді (өкімді, ұсынымды, тапсырманы) қабылдау негіздемесі:</w:t>
      </w:r>
    </w:p>
    <w:p>
      <w:pPr>
        <w:spacing w:after="0"/>
        <w:ind w:left="0"/>
        <w:jc w:val="both"/>
      </w:pPr>
      <w:r>
        <w:rPr>
          <w:rFonts w:ascii="Times New Roman"/>
          <w:b w:val="false"/>
          <w:i w:val="false"/>
          <w:color w:val="000000"/>
          <w:sz w:val="28"/>
        </w:rPr>
        <w:t>
      шешім (өкім, ұсыным, тапсырма) жобасын дайындау соларға сәйкес немесе оларды орындау үшін жүзеге асырылатын халықаралық акт және (немесе) Одақ органының актісі, Одақ органының отырысы жоспарының қабылданатын шешім (өкім, ұсыным, тапсырма) бойынша Одақ органының құзыретін белгілейтін тармағы, осы мәселені Одақтың тиісті органының қарауына шығарудың бастамашысы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Комиссияның шешім (өкім, ұсыным, тапсырма) жобасын дайындаған құрылымдық бөлімшесінің атауы, Комиссияның шешім (өкім, ұсыным, тапсырма) жобасын әзірлеуге және (немесе) келісуге қатысқан құрылымдық бөлімшелерінің атаулары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Шешу үшін шешімді (өкімді, ұсынымды, тапсырманы) қабылдау ұсынылатын мәселенің (проблеманың) сипаты:</w:t>
      </w:r>
    </w:p>
    <w:p>
      <w:pPr>
        <w:spacing w:after="0"/>
        <w:ind w:left="0"/>
        <w:jc w:val="both"/>
      </w:pPr>
      <w:r>
        <w:rPr>
          <w:rFonts w:ascii="Times New Roman"/>
          <w:b w:val="false"/>
          <w:i w:val="false"/>
          <w:color w:val="000000"/>
          <w:sz w:val="28"/>
        </w:rPr>
        <w:t xml:space="preserve">
      мәселенің қысқаша тарихы, ұсынылып отырған шешім (өкім, ұсыным, тапсырма) қолданылатын тұлғалар тобы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Ұсыныстың мазмұны:</w:t>
      </w:r>
    </w:p>
    <w:p>
      <w:pPr>
        <w:spacing w:after="0"/>
        <w:ind w:left="0"/>
        <w:jc w:val="both"/>
      </w:pPr>
      <w:r>
        <w:rPr>
          <w:rFonts w:ascii="Times New Roman"/>
          <w:b w:val="false"/>
          <w:i w:val="false"/>
          <w:color w:val="000000"/>
          <w:sz w:val="28"/>
        </w:rPr>
        <w:t xml:space="preserve">
      актінің нысаны (шешім, өкім, ұсыным, тапсырма) және актіні қабылдаудан күтілетін нәтижелер, соның ішінде Еуразиялық экономикалық одақтың қалыптасуы мен дамуына әсері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Мәселелерді мүше мемлекеттермен талқылау нәтижелері:</w:t>
      </w:r>
    </w:p>
    <w:p>
      <w:pPr>
        <w:spacing w:after="0"/>
        <w:ind w:left="0"/>
        <w:jc w:val="both"/>
      </w:pPr>
      <w:r>
        <w:rPr>
          <w:rFonts w:ascii="Times New Roman"/>
          <w:b w:val="false"/>
          <w:i w:val="false"/>
          <w:color w:val="000000"/>
          <w:sz w:val="28"/>
        </w:rPr>
        <w:t>
      мүше мемлекеттердің ескертулері мен ұсыныстарының қысқаша сипаты (мүше мемлекеттер арасында келіспеушіліктер болған жағдайда – келіспеушіліктердің мәні, сондай-ақ мүше мемлекеттер мен Комиссияның оларды реттеу жөніндегі ұсыныстары)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w:t>
      </w:r>
      <w:r>
        <w:rPr>
          <w:rFonts w:ascii="Times New Roman"/>
          <w:b w:val="false"/>
          <w:i w:val="false"/>
          <w:color w:val="000000"/>
          <w:sz w:val="28"/>
        </w:rPr>
        <w:t xml:space="preserve">Егер Еуразиялық экономикалық комиссия туралы ереженің (2014 жылғы 29 мамырдағы Еуразиялық экономикалық одақ туралы шартқа № 1 қосымша) 25-тармағына сәйкес шығарылып отырған мәселе бойынша Комиссия кеңесінің немесе Комиссия Алқасының шешімін қабылдаудан бұрын консультация жүргізу міндетті болса, </w:t>
      </w:r>
      <w:r>
        <w:rPr>
          <w:rFonts w:ascii="Times New Roman"/>
          <w:b/>
          <w:i w:val="false"/>
          <w:color w:val="000000"/>
          <w:sz w:val="28"/>
        </w:rPr>
        <w:t>Консультативтік органдармен консультациялардың нәтижелері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Анықтамаға қоса берілетін құжаттардың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93" w:id="376"/>
    <w:p>
      <w:pPr>
        <w:spacing w:after="0"/>
        <w:ind w:left="0"/>
        <w:jc w:val="left"/>
      </w:pPr>
      <w:r>
        <w:rPr>
          <w:rFonts w:ascii="Times New Roman"/>
          <w:b/>
          <w:i w:val="false"/>
          <w:color w:val="000000"/>
        </w:rPr>
        <w:t xml:space="preserve"> Халықаралық актілердің (Еуразиялық экономикалық одақ шеңберінде жасасылатын халықаралық шарттардың және халықаралық шарттар болып табылмайтын халықаралық сипаттағы актілердің) және ілеспе құжаттардың жобаларын ресімдеуге қойылатын  ТАЛАПТАР</w:t>
      </w:r>
    </w:p>
    <w:bookmarkEnd w:id="376"/>
    <w:bookmarkStart w:name="z394" w:id="377"/>
    <w:p>
      <w:pPr>
        <w:spacing w:after="0"/>
        <w:ind w:left="0"/>
        <w:jc w:val="left"/>
      </w:pPr>
      <w:r>
        <w:rPr>
          <w:rFonts w:ascii="Times New Roman"/>
          <w:b/>
          <w:i w:val="false"/>
          <w:color w:val="000000"/>
        </w:rPr>
        <w:t xml:space="preserve"> I. Еуразиялық экономикалық одақ шеңберінде  жасасылатын халықаралық шарттар</w:t>
      </w:r>
    </w:p>
    <w:bookmarkEnd w:id="377"/>
    <w:p>
      <w:pPr>
        <w:spacing w:after="0"/>
        <w:ind w:left="0"/>
        <w:jc w:val="both"/>
      </w:pPr>
      <w:r>
        <w:rPr>
          <w:rFonts w:ascii="Times New Roman"/>
          <w:b w:val="false"/>
          <w:i w:val="false"/>
          <w:color w:val="000000"/>
          <w:sz w:val="28"/>
        </w:rPr>
        <w:t>
      1. Еуразиялық экономикалық одақ шеңберінде жасасылатын халықаралық шарт (бұдан әрі тиісінше – Одақ, халықаралық шарт) парақ пішінін қайталайтын тік төртбұрыш құрайтын көк түсті 2 жолақтан тұратын өрнекті рамкасы бар ақ түсті қағазда (А4 форматындағы парақтар) дайындалған бланкіде ресімделеді (Microsoft Word – RGB мәтіндік редакторындағы параметрлері: 0-65-126): сыртқы – қалыңдығы 1,5 пт, ішкі – қалыңдығы 3 пт.</w:t>
      </w:r>
    </w:p>
    <w:p>
      <w:pPr>
        <w:spacing w:after="0"/>
        <w:ind w:left="0"/>
        <w:jc w:val="both"/>
      </w:pPr>
      <w:r>
        <w:rPr>
          <w:rFonts w:ascii="Times New Roman"/>
          <w:b w:val="false"/>
          <w:i w:val="false"/>
          <w:color w:val="000000"/>
          <w:sz w:val="28"/>
        </w:rPr>
        <w:t>
      2. Халықаралық шарт, әдетте, атауынан, кіріспеден, негізгі бөліктен, қорытынды ережелерден және қажет болса, қосымшалардан тұрады.</w:t>
      </w:r>
    </w:p>
    <w:p>
      <w:pPr>
        <w:spacing w:after="0"/>
        <w:ind w:left="0"/>
        <w:jc w:val="both"/>
      </w:pPr>
      <w:r>
        <w:rPr>
          <w:rFonts w:ascii="Times New Roman"/>
          <w:b w:val="false"/>
          <w:i w:val="false"/>
          <w:color w:val="000000"/>
          <w:sz w:val="28"/>
        </w:rPr>
        <w:t>
      3. Халықаралық шарт келісім немесе хаттама нысанында жасалады.</w:t>
      </w:r>
    </w:p>
    <w:p>
      <w:pPr>
        <w:spacing w:after="0"/>
        <w:ind w:left="0"/>
        <w:jc w:val="both"/>
      </w:pPr>
      <w:r>
        <w:rPr>
          <w:rFonts w:ascii="Times New Roman"/>
          <w:b w:val="false"/>
          <w:i w:val="false"/>
          <w:color w:val="000000"/>
          <w:sz w:val="28"/>
        </w:rPr>
        <w:t>
      Халықаралық шарттың атауы қысқа болуға, шарт объектісіне (нысанасына) сілтемені қамтуға және оның ережелерінде айқындалғандай, оның реттеу объектісіне (нысанасына) сәйкес болуға тиіс. Мысалы:</w:t>
      </w:r>
    </w:p>
    <w:bookmarkStart w:name="z395" w:id="378"/>
    <w:p>
      <w:pPr>
        <w:spacing w:after="0"/>
        <w:ind w:left="0"/>
        <w:jc w:val="left"/>
      </w:pPr>
      <w:r>
        <w:rPr>
          <w:rFonts w:ascii="Times New Roman"/>
          <w:b/>
          <w:i w:val="false"/>
          <w:color w:val="000000"/>
        </w:rPr>
        <w:t xml:space="preserve"> Еуразиялық экономикалық одақ шеңберінде дәрілік заттар айналысының бірыңғай қағидаттары мен қағидалары туралы</w:t>
      </w:r>
      <w:r>
        <w:br/>
      </w:r>
      <w:r>
        <w:rPr>
          <w:rFonts w:ascii="Times New Roman"/>
          <w:b/>
          <w:i w:val="false"/>
          <w:color w:val="000000"/>
        </w:rPr>
        <w:t>КЕЛІСІМ</w:t>
      </w:r>
    </w:p>
    <w:bookmarkEnd w:id="378"/>
    <w:p>
      <w:pPr>
        <w:spacing w:after="0"/>
        <w:ind w:left="0"/>
        <w:jc w:val="both"/>
      </w:pPr>
      <w:r>
        <w:rPr>
          <w:rFonts w:ascii="Times New Roman"/>
          <w:b w:val="false"/>
          <w:i w:val="false"/>
          <w:color w:val="000000"/>
          <w:sz w:val="28"/>
        </w:rPr>
        <w:t>
      немесе:</w:t>
      </w:r>
    </w:p>
    <w:bookmarkStart w:name="z396" w:id="379"/>
    <w:p>
      <w:pPr>
        <w:spacing w:after="0"/>
        <w:ind w:left="0"/>
        <w:jc w:val="left"/>
      </w:pPr>
      <w:r>
        <w:rPr>
          <w:rFonts w:ascii="Times New Roman"/>
          <w:b/>
          <w:i w:val="false"/>
          <w:color w:val="000000"/>
        </w:rPr>
        <w:t xml:space="preserve"> </w:t>
      </w:r>
      <w:r>
        <w:br/>
      </w:r>
      <w:r>
        <w:rPr>
          <w:rFonts w:ascii="Times New Roman"/>
          <w:b/>
          <w:i w:val="false"/>
          <w:color w:val="000000"/>
        </w:rPr>
        <w:t>2009 жылғы 11 желтоқсандағы Еуразиялық экономикалық одаққа мүше мемлекеттердің салық органдары арасындағы жанама салықтардың төленген сомалары туралы электронды түрде ақпарат алмасу туралы хаттамаға өзгерістер енгізу туралы  ХАТТАМА</w:t>
      </w:r>
    </w:p>
    <w:bookmarkEnd w:id="379"/>
    <w:p>
      <w:pPr>
        <w:spacing w:after="0"/>
        <w:ind w:left="0"/>
        <w:jc w:val="both"/>
      </w:pPr>
      <w:r>
        <w:rPr>
          <w:rFonts w:ascii="Times New Roman"/>
          <w:b w:val="false"/>
          <w:i w:val="false"/>
          <w:color w:val="000000"/>
          <w:sz w:val="28"/>
        </w:rPr>
        <w:t>
      4. Халықаралық шарттың кіріспесі қысқа немесе кеңейтілген болуы мүмкін. Халықаралық шарттың тараптары ретінде кіріспеде Одаққа мүше мемлекеттер (бұдан әрі – мүше мемлекеттер) көрсетіледі, бұл былайша ресімделеді:</w:t>
      </w:r>
    </w:p>
    <w:p>
      <w:pPr>
        <w:spacing w:after="0"/>
        <w:ind w:left="0"/>
        <w:jc w:val="both"/>
      </w:pPr>
      <w:r>
        <w:rPr>
          <w:rFonts w:ascii="Times New Roman"/>
          <w:b w:val="false"/>
          <w:i w:val="false"/>
          <w:color w:val="000000"/>
          <w:sz w:val="28"/>
        </w:rPr>
        <w:t xml:space="preserve">
      Бұдан әрі мүше мемлекеттер деп аталатын Еуразиялық экономикалық одаққа мүше мемлекеттер ... </w:t>
      </w:r>
    </w:p>
    <w:p>
      <w:pPr>
        <w:spacing w:after="0"/>
        <w:ind w:left="0"/>
        <w:jc w:val="both"/>
      </w:pPr>
      <w:r>
        <w:rPr>
          <w:rFonts w:ascii="Times New Roman"/>
          <w:b w:val="false"/>
          <w:i w:val="false"/>
          <w:color w:val="000000"/>
          <w:sz w:val="28"/>
        </w:rPr>
        <w:t>
      Халықаралық шарттың кіріспесі мен мәтінінде нақты мүше мемлекеттердің атауын көрсетуден аулақ болған жөн. Халықаралық шарттардың ережелерінде мүше мемлекеттерді субъектілер ретінде көрсету қажет болған жағдайда "Еуразиялық экономикалық одаққа мүше мемлекеттер" немесе "мүше мемлекеттер" деген тіркестер қолданылады.</w:t>
      </w:r>
    </w:p>
    <w:p>
      <w:pPr>
        <w:spacing w:after="0"/>
        <w:ind w:left="0"/>
        <w:jc w:val="both"/>
      </w:pPr>
      <w:r>
        <w:rPr>
          <w:rFonts w:ascii="Times New Roman"/>
          <w:b w:val="false"/>
          <w:i w:val="false"/>
          <w:color w:val="000000"/>
          <w:sz w:val="28"/>
        </w:rPr>
        <w:t xml:space="preserve">
      Халықаралық шарттың кіріспесінде оған қол қоюға уәкілетті адамдардың тектері мен лауазымдары көрсетілмейді. </w:t>
      </w:r>
    </w:p>
    <w:p>
      <w:pPr>
        <w:spacing w:after="0"/>
        <w:ind w:left="0"/>
        <w:jc w:val="both"/>
      </w:pPr>
      <w:r>
        <w:rPr>
          <w:rFonts w:ascii="Times New Roman"/>
          <w:b w:val="false"/>
          <w:i w:val="false"/>
          <w:color w:val="000000"/>
          <w:sz w:val="28"/>
        </w:rPr>
        <w:t>
      Халықаралық шарттың кеңейтілген кіріспесінің мәтінінде шарт жасасу кезінде мүше мемлекеттер басшылыққа алатын уәждер (мақсаттар) көрсетілуі мүмкін, соның ішінде 2014 жылғы 29 мамырдағы Еуразиялық экономикалық одақ туралы шартты дамыту немесе іске асыру үшін осы халықаралық шарт жасасылып отырған ережелеріне сілтемелер келтірілуі мүмкін.</w:t>
      </w:r>
    </w:p>
    <w:p>
      <w:pPr>
        <w:spacing w:after="0"/>
        <w:ind w:left="0"/>
        <w:jc w:val="both"/>
      </w:pPr>
      <w:r>
        <w:rPr>
          <w:rFonts w:ascii="Times New Roman"/>
          <w:b w:val="false"/>
          <w:i w:val="false"/>
          <w:color w:val="000000"/>
          <w:sz w:val="28"/>
        </w:rPr>
        <w:t>
      Кіріспеде  "... басшылыққа ала отырып", "...назарға ала отырып", "...негізге ала отырып", "...жетекшілікке ала отырып", "...санай отырып", "...ескере отырып" деген тіркестерді және т.б. пайдалануға жол беріледі.</w:t>
      </w:r>
    </w:p>
    <w:p>
      <w:pPr>
        <w:spacing w:after="0"/>
        <w:ind w:left="0"/>
        <w:jc w:val="both"/>
      </w:pPr>
      <w:r>
        <w:rPr>
          <w:rFonts w:ascii="Times New Roman"/>
          <w:b w:val="false"/>
          <w:i w:val="false"/>
          <w:color w:val="000000"/>
          <w:sz w:val="28"/>
        </w:rPr>
        <w:t xml:space="preserve">
      Кіріспенің қорытынды ережесі, әдетте, мынадай түрде тұжырымдалады: </w:t>
      </w:r>
    </w:p>
    <w:p>
      <w:pPr>
        <w:spacing w:after="0"/>
        <w:ind w:left="0"/>
        <w:jc w:val="both"/>
      </w:pPr>
      <w:r>
        <w:rPr>
          <w:rFonts w:ascii="Times New Roman"/>
          <w:b w:val="false"/>
          <w:i w:val="false"/>
          <w:color w:val="000000"/>
          <w:sz w:val="28"/>
        </w:rPr>
        <w:t>
      келісімде – "төмендегілер туралы келісті:";</w:t>
      </w:r>
    </w:p>
    <w:p>
      <w:pPr>
        <w:spacing w:after="0"/>
        <w:ind w:left="0"/>
        <w:jc w:val="both"/>
      </w:pPr>
      <w:r>
        <w:rPr>
          <w:rFonts w:ascii="Times New Roman"/>
          <w:b w:val="false"/>
          <w:i w:val="false"/>
          <w:color w:val="000000"/>
          <w:sz w:val="28"/>
        </w:rPr>
        <w:t>
      хаттамада – "төмендегілер туралы келісті:", "төмендегілер туралы осы Хаттаманы жасасты:".</w:t>
      </w:r>
    </w:p>
    <w:p>
      <w:pPr>
        <w:spacing w:after="0"/>
        <w:ind w:left="0"/>
        <w:jc w:val="both"/>
      </w:pPr>
      <w:r>
        <w:rPr>
          <w:rFonts w:ascii="Times New Roman"/>
          <w:b w:val="false"/>
          <w:i w:val="false"/>
          <w:color w:val="000000"/>
          <w:sz w:val="28"/>
        </w:rPr>
        <w:t>
      5.  Халықаралық шарттың негізгі құрылымдық элементі бап болып табылады. Қажет болған жағдайда бап тармақтарға, тармақшалар мен абзацтарға бөлінеді. Өз кезегінде, тармақтар да тармақшалар мен абзацтарға, ал тармақшалар абзацтарға бөлінуі мүмкін. Баптарда олардың мазмұнын көрсететін атауы болуы мүмкін. Тармақтарда, әдетте, атау болмайды.</w:t>
      </w:r>
    </w:p>
    <w:p>
      <w:pPr>
        <w:spacing w:after="0"/>
        <w:ind w:left="0"/>
        <w:jc w:val="both"/>
      </w:pPr>
      <w:r>
        <w:rPr>
          <w:rFonts w:ascii="Times New Roman"/>
          <w:b w:val="false"/>
          <w:i w:val="false"/>
          <w:color w:val="000000"/>
          <w:sz w:val="28"/>
        </w:rPr>
        <w:t xml:space="preserve">
      Халықаралық шарт мәтінінің негізгі бөлігі бөлімдер мен тарауларға бөлінуі мүмкін, олардың атаулары болуы мүмкін. </w:t>
      </w:r>
    </w:p>
    <w:p>
      <w:pPr>
        <w:spacing w:after="0"/>
        <w:ind w:left="0"/>
        <w:jc w:val="both"/>
      </w:pPr>
      <w:r>
        <w:rPr>
          <w:rFonts w:ascii="Times New Roman"/>
          <w:b w:val="false"/>
          <w:i w:val="false"/>
          <w:color w:val="000000"/>
          <w:sz w:val="28"/>
        </w:rPr>
        <w:t>
      Егер мәтін көлемі шағын (бірнеше абзац) болса, халықаралық шарттың мәтінін тармақтарға (баптарға құрылымдамай) бөлуге жол беріледі.</w:t>
      </w:r>
    </w:p>
    <w:p>
      <w:pPr>
        <w:spacing w:after="0"/>
        <w:ind w:left="0"/>
        <w:jc w:val="both"/>
      </w:pPr>
      <w:r>
        <w:rPr>
          <w:rFonts w:ascii="Times New Roman"/>
          <w:b w:val="false"/>
          <w:i w:val="false"/>
          <w:color w:val="000000"/>
          <w:sz w:val="28"/>
        </w:rPr>
        <w:t>
      Егер халықаралық шарттың мәтіні баптарға бөлінген жағдайда, олар өз кезегінде тармақтарға бөлінетін болса, онда тармақтарға тұтас нөмірлеу берілмейді, олар бап шеңберінде нөмірленеді. Тармақшалар тармақтардың құрамында бөлінеді.</w:t>
      </w:r>
    </w:p>
    <w:p>
      <w:pPr>
        <w:spacing w:after="0"/>
        <w:ind w:left="0"/>
        <w:jc w:val="both"/>
      </w:pPr>
      <w:r>
        <w:rPr>
          <w:rFonts w:ascii="Times New Roman"/>
          <w:b w:val="false"/>
          <w:i w:val="false"/>
          <w:color w:val="000000"/>
          <w:sz w:val="28"/>
        </w:rPr>
        <w:t xml:space="preserve">
      6. Халықаралық шарт мәтінінде және (немесе) кіріспесінде аталатын шарттардың немесе өзге құжаттардың атаулары қысқартылмай, қол қойылған (қабылданған) күндері көрсетіліп толық келтіріледі. </w:t>
      </w:r>
    </w:p>
    <w:p>
      <w:pPr>
        <w:spacing w:after="0"/>
        <w:ind w:left="0"/>
        <w:jc w:val="both"/>
      </w:pPr>
      <w:r>
        <w:rPr>
          <w:rFonts w:ascii="Times New Roman"/>
          <w:b w:val="false"/>
          <w:i w:val="false"/>
          <w:color w:val="000000"/>
          <w:sz w:val="28"/>
        </w:rPr>
        <w:t xml:space="preserve">
      Халықаралық шарт мәтінінде тараптардың құқықтары мен міндеттерін сипаттау кезінде, әдетте, осы шақтағы етістіктер (ашық райда) пайдаланылады. Мысалы: </w:t>
      </w:r>
    </w:p>
    <w:p>
      <w:pPr>
        <w:spacing w:after="0"/>
        <w:ind w:left="0"/>
        <w:jc w:val="both"/>
      </w:pPr>
      <w:r>
        <w:rPr>
          <w:rFonts w:ascii="Times New Roman"/>
          <w:b w:val="false"/>
          <w:i w:val="false"/>
          <w:color w:val="000000"/>
          <w:sz w:val="28"/>
        </w:rPr>
        <w:t>
      Мүше мемлекеттер ... өнімнің айналысын қамтамасыз етеді.</w:t>
      </w:r>
    </w:p>
    <w:p>
      <w:pPr>
        <w:spacing w:after="0"/>
        <w:ind w:left="0"/>
        <w:jc w:val="both"/>
      </w:pPr>
      <w:r>
        <w:rPr>
          <w:rFonts w:ascii="Times New Roman"/>
          <w:b w:val="false"/>
          <w:i w:val="false"/>
          <w:color w:val="000000"/>
          <w:sz w:val="28"/>
        </w:rPr>
        <w:t>
      Халықаралық шарттардың мәтіндерінде мүше мемлекеттердің мемлекеттік билік органдарының атауларын көрсетуге болмайды. Мемлекеттік билік органын көрсету қажет болған жағдайда, оның қарауындағы саланың сипаты келтіріледі. Мысалы: "уәкілетті орган – мүше мемлекеттің сыртқы сауда қызметі саласындағы мемлекеттік реттеуді жүзеге асыруға уәкілетті атқарушы билік органы".</w:t>
      </w:r>
    </w:p>
    <w:p>
      <w:pPr>
        <w:spacing w:after="0"/>
        <w:ind w:left="0"/>
        <w:jc w:val="both"/>
      </w:pPr>
      <w:r>
        <w:rPr>
          <w:rFonts w:ascii="Times New Roman"/>
          <w:b w:val="false"/>
          <w:i w:val="false"/>
          <w:color w:val="000000"/>
          <w:sz w:val="28"/>
        </w:rPr>
        <w:t xml:space="preserve">
      Халықаралық шарттың ережелері мүмкіндігінше құрылымдарды жекеше түрде пайдалану арқылы қалыптастырылады. Мысалы: </w:t>
      </w:r>
    </w:p>
    <w:p>
      <w:pPr>
        <w:spacing w:after="0"/>
        <w:ind w:left="0"/>
        <w:jc w:val="both"/>
      </w:pPr>
      <w:r>
        <w:rPr>
          <w:rFonts w:ascii="Times New Roman"/>
          <w:b w:val="false"/>
          <w:i w:val="false"/>
          <w:color w:val="000000"/>
          <w:sz w:val="28"/>
        </w:rPr>
        <w:t>
      Мүше мемлекеттің құзыретті органы өз мемлекетінің аумағында соңғысының заңнамасына сәйкес ... жүзеге асырады.</w:t>
      </w:r>
    </w:p>
    <w:p>
      <w:pPr>
        <w:spacing w:after="0"/>
        <w:ind w:left="0"/>
        <w:jc w:val="both"/>
      </w:pPr>
      <w:r>
        <w:rPr>
          <w:rFonts w:ascii="Times New Roman"/>
          <w:b w:val="false"/>
          <w:i w:val="false"/>
          <w:color w:val="000000"/>
          <w:sz w:val="28"/>
        </w:rPr>
        <w:t>
      Халықаралық шартта пайдаланылатын негізгі ұғымдарды айқындау қажет болған жағдайда, көрсетілген ұғымдар "Анықтамалар" деген жеке бапқа енгізіледі.</w:t>
      </w:r>
    </w:p>
    <w:p>
      <w:pPr>
        <w:spacing w:after="0"/>
        <w:ind w:left="0"/>
        <w:jc w:val="both"/>
      </w:pPr>
      <w:r>
        <w:rPr>
          <w:rFonts w:ascii="Times New Roman"/>
          <w:b w:val="false"/>
          <w:i w:val="false"/>
          <w:color w:val="000000"/>
          <w:sz w:val="28"/>
        </w:rPr>
        <w:t>
      Халықаралық шарттың мәтінінде, соның ішінде "мүше мемлекеттердің заңнамасы" деген сөз тіркесінің құрамында "заңнама" ұғымы жекеше түрде пайдаланылады.</w:t>
      </w:r>
    </w:p>
    <w:p>
      <w:pPr>
        <w:spacing w:after="0"/>
        <w:ind w:left="0"/>
        <w:jc w:val="both"/>
      </w:pPr>
      <w:r>
        <w:rPr>
          <w:rFonts w:ascii="Times New Roman"/>
          <w:b w:val="false"/>
          <w:i w:val="false"/>
          <w:color w:val="000000"/>
          <w:sz w:val="28"/>
        </w:rPr>
        <w:t>
      7. Халықаралық шарттың қорытынды бөлігіне шарттың күшіне ену тәртібі, дауларды шешу және оған өзгерістер енгізу тәртібі туралы ереже енгізіледі. Халықаралық шарттың қорытынды бөлігіне Одақ құқығының жүйесіндегі халықаралық шартың орнын айқындайтын ереже жеке ереже түрінде енгізіледі. Мысалы:</w:t>
      </w:r>
    </w:p>
    <w:p>
      <w:pPr>
        <w:spacing w:after="0"/>
        <w:ind w:left="0"/>
        <w:jc w:val="both"/>
      </w:pPr>
      <w:r>
        <w:rPr>
          <w:rFonts w:ascii="Times New Roman"/>
          <w:b w:val="false"/>
          <w:i w:val="false"/>
          <w:color w:val="000000"/>
          <w:sz w:val="28"/>
        </w:rPr>
        <w:t>
      Осы Келісім Еуразиялық экономикалық одақ шеңберінде жасасылған халықаралық шарт болып табылады және Еуразиялық экономикалық одақтың құқығына кіреді.</w:t>
      </w:r>
    </w:p>
    <w:p>
      <w:pPr>
        <w:spacing w:after="0"/>
        <w:ind w:left="0"/>
        <w:jc w:val="both"/>
      </w:pPr>
      <w:r>
        <w:rPr>
          <w:rFonts w:ascii="Times New Roman"/>
          <w:b w:val="false"/>
          <w:i w:val="false"/>
          <w:color w:val="000000"/>
          <w:sz w:val="28"/>
        </w:rPr>
        <w:t>
      Егер халықаралық шарттың күшіне енуі үшін тараптардың заңдық рәсімдер жүргізуі қажет болған жағдайда, онда, әдетте, мынадай тұжырым пайдаланылады:</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мүше мемлекеттердің орындағаны туралы соңғы жазбаша хабарламаны депозитарий алған күннен бастап күшіне енеді.</w:t>
      </w:r>
    </w:p>
    <w:p>
      <w:pPr>
        <w:spacing w:after="0"/>
        <w:ind w:left="0"/>
        <w:jc w:val="both"/>
      </w:pPr>
      <w:r>
        <w:rPr>
          <w:rFonts w:ascii="Times New Roman"/>
          <w:b w:val="false"/>
          <w:i w:val="false"/>
          <w:color w:val="000000"/>
          <w:sz w:val="28"/>
        </w:rPr>
        <w:t>
      Халықаралық шарт мәтінінің халықаралық шартқа қол қойылған жері мен күні, түпнұсқа даналарының саны, халықаралық шарт жасалған тіл туралы қорытынды элементтері, сондай-ақ депозитарий туралы деректер  халықаралық шарт мәтінінің соңғы жолынан 2 интервалмен бөлінеді. Мысалы:</w:t>
      </w:r>
    </w:p>
    <w:p>
      <w:pPr>
        <w:spacing w:after="0"/>
        <w:ind w:left="0"/>
        <w:jc w:val="both"/>
      </w:pPr>
      <w:r>
        <w:rPr>
          <w:rFonts w:ascii="Times New Roman"/>
          <w:b w:val="false"/>
          <w:i w:val="false"/>
          <w:color w:val="000000"/>
          <w:sz w:val="28"/>
        </w:rPr>
        <w:t>
      2015 жылғы 24 наурызда Мәскеу қаласында орыс тілінде бір түпнұсқа данада жасалды, ол Еуразиялықэкономикалық комиссияда сақталады.</w:t>
      </w:r>
    </w:p>
    <w:p>
      <w:pPr>
        <w:spacing w:after="0"/>
        <w:ind w:left="0"/>
        <w:jc w:val="both"/>
      </w:pPr>
      <w:r>
        <w:rPr>
          <w:rFonts w:ascii="Times New Roman"/>
          <w:b w:val="false"/>
          <w:i w:val="false"/>
          <w:color w:val="000000"/>
          <w:sz w:val="28"/>
        </w:rPr>
        <w:t>
      Халықаралық шарттың жобасын дайындау сатысында халықаралық шартқа қол қойылған жері мен күнін көрсету үшін бөлінген деректемелер толтырылмайды. Мысалы:</w:t>
      </w:r>
    </w:p>
    <w:p>
      <w:pPr>
        <w:spacing w:after="0"/>
        <w:ind w:left="0"/>
        <w:jc w:val="both"/>
      </w:pPr>
      <w:r>
        <w:rPr>
          <w:rFonts w:ascii="Times New Roman"/>
          <w:b w:val="false"/>
          <w:i w:val="false"/>
          <w:color w:val="000000"/>
          <w:sz w:val="28"/>
        </w:rPr>
        <w:t>
      20___ жылғы "__" _____________ ____________қаласында…жасалды.</w:t>
      </w:r>
    </w:p>
    <w:p>
      <w:pPr>
        <w:spacing w:after="0"/>
        <w:ind w:left="0"/>
        <w:jc w:val="both"/>
      </w:pPr>
      <w:r>
        <w:rPr>
          <w:rFonts w:ascii="Times New Roman"/>
          <w:b w:val="false"/>
          <w:i w:val="false"/>
          <w:color w:val="000000"/>
          <w:sz w:val="28"/>
        </w:rPr>
        <w:t>
      8. Өрнекті рамканы ескере отырып, бет ақ шетінің мынадай параметрлері пайдаланылады: сол жағы – 30 мм, оң жағы – 15 мм, жоғарғы жағы – 25 мм, төменгі жағы – 25 мм.</w:t>
      </w:r>
    </w:p>
    <w:p>
      <w:pPr>
        <w:spacing w:after="0"/>
        <w:ind w:left="0"/>
        <w:jc w:val="both"/>
      </w:pPr>
      <w:r>
        <w:rPr>
          <w:rFonts w:ascii="Times New Roman"/>
          <w:b w:val="false"/>
          <w:i w:val="false"/>
          <w:color w:val="000000"/>
          <w:sz w:val="28"/>
        </w:rPr>
        <w:t>
      Халықаралық     шарттың  атауы     жоларалық   1 интервал    арқылы № 15 мөлшердегі жартылай қою қаріппен басылады. Халықаралық шарттың түрі ("келісім", "хаттама" және т.б.) атаудың соңғы жолында белгіаралық интервал 2 пт сиретілген қаріппен бас әріптермен, атаудың қалған жолдары жай әріптермен (орыс тілінің қағидаларында бас әріптен жазу көзделген сөздерді қоспағанда) басылады.</w:t>
      </w:r>
    </w:p>
    <w:p>
      <w:pPr>
        <w:spacing w:after="0"/>
        <w:ind w:left="0"/>
        <w:jc w:val="both"/>
      </w:pPr>
      <w:r>
        <w:rPr>
          <w:rFonts w:ascii="Times New Roman"/>
          <w:b w:val="false"/>
          <w:i w:val="false"/>
          <w:color w:val="000000"/>
          <w:sz w:val="28"/>
        </w:rPr>
        <w:t>
      Халықаралық шарттың кіріспесі халықаралық шарттың атауынан 2 – 3 интервалмен бөлінеді.</w:t>
      </w:r>
    </w:p>
    <w:p>
      <w:pPr>
        <w:spacing w:after="0"/>
        <w:ind w:left="0"/>
        <w:jc w:val="both"/>
      </w:pPr>
      <w:r>
        <w:rPr>
          <w:rFonts w:ascii="Times New Roman"/>
          <w:b w:val="false"/>
          <w:i w:val="false"/>
          <w:color w:val="000000"/>
          <w:sz w:val="28"/>
        </w:rPr>
        <w:t>
      Халықаралық шарттың негізгі бөлігі жоларалық 1,5 интервал арқылы № 15 мөлшердегі қаріппен басылады және кіріспенің соңғы жолынан 2 – 3 интервалмен бөлінеді.</w:t>
      </w:r>
    </w:p>
    <w:p>
      <w:pPr>
        <w:spacing w:after="0"/>
        <w:ind w:left="0"/>
        <w:jc w:val="both"/>
      </w:pPr>
      <w:r>
        <w:rPr>
          <w:rFonts w:ascii="Times New Roman"/>
          <w:b w:val="false"/>
          <w:i w:val="false"/>
          <w:color w:val="000000"/>
          <w:sz w:val="28"/>
        </w:rPr>
        <w:t>
      Қол қою деректемелерінің элементтері халықаралық шарт мәтінінің соңғы жолынан 2 – 3 интервалмен бөлінеді, жоларалық 1 интервал арқылы 1,3 көбейткішімен № 15 мөлшердегі жартылай қою қаріппен басылады.</w:t>
      </w:r>
    </w:p>
    <w:p>
      <w:pPr>
        <w:spacing w:after="0"/>
        <w:ind w:left="0"/>
        <w:jc w:val="both"/>
      </w:pPr>
      <w:r>
        <w:rPr>
          <w:rFonts w:ascii="Times New Roman"/>
          <w:b w:val="false"/>
          <w:i w:val="false"/>
          <w:color w:val="000000"/>
          <w:sz w:val="28"/>
        </w:rPr>
        <w:t>
      Мүше мемлекеттер жасасатын халықаралық шарттағы қол қою деректемелері былайша ресімделеді: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 үшін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p>
          <w:p>
            <w:pPr>
              <w:spacing w:after="20"/>
              <w:ind w:left="20"/>
              <w:jc w:val="both"/>
            </w:pPr>
            <w:r>
              <w:rPr>
                <w:rFonts w:ascii="Times New Roman"/>
                <w:b/>
                <w:i w:val="false"/>
                <w:color w:val="000000"/>
                <w:sz w:val="20"/>
              </w:rPr>
              <w:t>Федерациясы үшін</w:t>
            </w:r>
          </w:p>
          <w:p>
            <w:pPr>
              <w:spacing w:after="20"/>
              <w:ind w:left="20"/>
              <w:jc w:val="both"/>
            </w:pP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қолы]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Халықаралық шарттағы қол қою деректемелерінің элементтері жартылай қою қаріппен бөліп көрсетіледі, орыс әліпбиі тәртібімен басылады, бір деңгейде орналастырылады және қол қою деректемесінің ең ұзын жолына қатысты ортаға келтіріледі.</w:t>
      </w:r>
    </w:p>
    <w:p>
      <w:pPr>
        <w:spacing w:after="0"/>
        <w:ind w:left="0"/>
        <w:jc w:val="both"/>
      </w:pPr>
      <w:r>
        <w:rPr>
          <w:rFonts w:ascii="Times New Roman"/>
          <w:b w:val="false"/>
          <w:i w:val="false"/>
          <w:color w:val="000000"/>
          <w:sz w:val="28"/>
        </w:rPr>
        <w:t>
      9. Егер халықаралық шарттың жобасында қосымшалар болған жағдайда, әр қосымша бөлек басылады және нөмірленеді. Бұл ретте халықаралық шарттың мәтінінде қосымшаларға сілтемелер болуға тиіс.</w:t>
      </w:r>
    </w:p>
    <w:p>
      <w:pPr>
        <w:spacing w:after="0"/>
        <w:ind w:left="0"/>
        <w:jc w:val="both"/>
      </w:pPr>
      <w:r>
        <w:rPr>
          <w:rFonts w:ascii="Times New Roman"/>
          <w:b w:val="false"/>
          <w:i w:val="false"/>
          <w:color w:val="000000"/>
          <w:sz w:val="28"/>
        </w:rPr>
        <w:t>
      10. Депозитарий куәландыратын халықаралық шарттың көшірмелерін дайындаған кезде А4 форматындағы қағазда куәландыру парағы ресімделеді, оның құрамында көшірмені куәландыру туралы жазба келтіріледі, халықаралық шартқа қол қойған адамдар, халықаралық шарттың түпнұсқа данасы сақталатын жер көрсетіледі.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аталған мәтіннің 2014 жылғы 29 мамырда Астана қаласында:</w:t>
      </w:r>
    </w:p>
    <w:p>
      <w:pPr>
        <w:spacing w:after="0"/>
        <w:ind w:left="0"/>
        <w:jc w:val="both"/>
      </w:pPr>
      <w:r>
        <w:rPr>
          <w:rFonts w:ascii="Times New Roman"/>
          <w:b w:val="false"/>
          <w:i w:val="false"/>
          <w:color w:val="000000"/>
          <w:sz w:val="28"/>
        </w:rPr>
        <w:t xml:space="preserve">
      Беларусь Республикасы үшін – Беларусь Республикасының Президенті </w:t>
      </w:r>
    </w:p>
    <w:p>
      <w:pPr>
        <w:spacing w:after="0"/>
        <w:ind w:left="0"/>
        <w:jc w:val="both"/>
      </w:pPr>
      <w:r>
        <w:rPr>
          <w:rFonts w:ascii="Times New Roman"/>
          <w:b w:val="false"/>
          <w:i w:val="false"/>
          <w:color w:val="000000"/>
          <w:sz w:val="28"/>
        </w:rPr>
        <w:t>А.Г. Лукашенко;</w:t>
      </w:r>
    </w:p>
    <w:p>
      <w:pPr>
        <w:spacing w:after="0"/>
        <w:ind w:left="0"/>
        <w:jc w:val="both"/>
      </w:pPr>
      <w:r>
        <w:rPr>
          <w:rFonts w:ascii="Times New Roman"/>
          <w:b w:val="false"/>
          <w:i w:val="false"/>
          <w:color w:val="000000"/>
          <w:sz w:val="28"/>
        </w:rPr>
        <w:t xml:space="preserve">
      Қазақстан Республикасы үшін – Қазақстан Республикасының Президенті </w:t>
      </w:r>
    </w:p>
    <w:p>
      <w:pPr>
        <w:spacing w:after="0"/>
        <w:ind w:left="0"/>
        <w:jc w:val="both"/>
      </w:pPr>
      <w:r>
        <w:rPr>
          <w:rFonts w:ascii="Times New Roman"/>
          <w:b w:val="false"/>
          <w:i w:val="false"/>
          <w:color w:val="000000"/>
          <w:sz w:val="28"/>
        </w:rPr>
        <w:t>Н.Ә. Назарбаев;</w:t>
      </w:r>
    </w:p>
    <w:p>
      <w:pPr>
        <w:spacing w:after="0"/>
        <w:ind w:left="0"/>
        <w:jc w:val="both"/>
      </w:pPr>
      <w:r>
        <w:rPr>
          <w:rFonts w:ascii="Times New Roman"/>
          <w:b w:val="false"/>
          <w:i w:val="false"/>
          <w:color w:val="000000"/>
          <w:sz w:val="28"/>
        </w:rPr>
        <w:t xml:space="preserve">
      Ресей Федерациясы үшін – Ресей Федерациясының Президенті </w:t>
      </w:r>
    </w:p>
    <w:p>
      <w:pPr>
        <w:spacing w:after="0"/>
        <w:ind w:left="0"/>
        <w:jc w:val="both"/>
      </w:pPr>
      <w:r>
        <w:rPr>
          <w:rFonts w:ascii="Times New Roman"/>
          <w:b w:val="false"/>
          <w:i w:val="false"/>
          <w:color w:val="000000"/>
          <w:sz w:val="28"/>
        </w:rPr>
        <w:t>В.В. Путин қол қойған Еуразиялық экономикалық одақ туралы шарттың толық әрі тең түпнұсқалы көшірмесі болып табылатынын куәландырамын.</w:t>
      </w:r>
    </w:p>
    <w:p>
      <w:pPr>
        <w:spacing w:after="0"/>
        <w:ind w:left="0"/>
        <w:jc w:val="both"/>
      </w:pPr>
      <w:r>
        <w:rPr>
          <w:rFonts w:ascii="Times New Roman"/>
          <w:b w:val="false"/>
          <w:i w:val="false"/>
          <w:color w:val="000000"/>
          <w:sz w:val="28"/>
        </w:rPr>
        <w:t>
      Түпнұсқа данасыЕуразиялықэкономикалық комиссияда сақталуда.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Мәтін халықаралық шартты ресімдеу үшін белгіленген мәтін жиегінің шегінде жоларалық 1,5 интервал арқылы (мәтінді ұтымды орналастыру қажет болған жағдайда – жоларалық 1 интервал арқылы 1,3 көбейткішімен) басылады.</w:t>
      </w:r>
    </w:p>
    <w:p>
      <w:pPr>
        <w:spacing w:after="0"/>
        <w:ind w:left="0"/>
        <w:jc w:val="both"/>
      </w:pPr>
      <w:r>
        <w:rPr>
          <w:rFonts w:ascii="Times New Roman"/>
          <w:b w:val="false"/>
          <w:i w:val="false"/>
          <w:color w:val="000000"/>
          <w:sz w:val="28"/>
        </w:rPr>
        <w:t>
      Халықаралық шарт көшірмесінің парақтарын тігуге арналған орынның деңгейінде көшірме парақтарының саны (куәландыру парағын қоспағанда) және онымен жүргізілген операциялар туралы ақпарат келтіріледі: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Көшірменің барлығы 29 парағы тігілді, қол қоюмен және мөрмен бекітілді</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Көрсетілген белгіден қол қою деректемесі 2 – 3 интервалмен бөлінеді, жоларалық 1 интервал арқылы жартылай қою қаріппен 3 жолға басылады. Қойылған қолдың таратып көрсетілуі лауазым атауының соңғы жолы бойынша теңестіріледі: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Құқықтық департаментінің</w:t>
            </w:r>
          </w:p>
          <w:p>
            <w:pPr>
              <w:spacing w:after="20"/>
              <w:ind w:left="20"/>
              <w:jc w:val="both"/>
            </w:pPr>
            <w:r>
              <w:rPr>
                <w:rFonts w:ascii="Times New Roman"/>
                <w:b w:val="false"/>
                <w:i w:val="false"/>
                <w:color w:val="000000"/>
                <w:sz w:val="20"/>
              </w:rPr>
              <w:t>
директоры</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В.И. Тараскин</w:t>
            </w:r>
          </w:p>
        </w:tc>
      </w:tr>
    </w:tbl>
    <w:bookmarkStart w:name="z397" w:id="380"/>
    <w:p>
      <w:pPr>
        <w:spacing w:after="0"/>
        <w:ind w:left="0"/>
        <w:jc w:val="left"/>
      </w:pPr>
      <w:r>
        <w:rPr>
          <w:rFonts w:ascii="Times New Roman"/>
          <w:b/>
          <w:i w:val="false"/>
          <w:color w:val="000000"/>
        </w:rPr>
        <w:t xml:space="preserve"> II. Халықаралық шарттар болып табылмайтын халықаралық сипаттағы актілер </w:t>
      </w:r>
    </w:p>
    <w:bookmarkEnd w:id="380"/>
    <w:p>
      <w:pPr>
        <w:spacing w:after="0"/>
        <w:ind w:left="0"/>
        <w:jc w:val="both"/>
      </w:pPr>
      <w:r>
        <w:rPr>
          <w:rFonts w:ascii="Times New Roman"/>
          <w:b w:val="false"/>
          <w:i w:val="false"/>
          <w:color w:val="000000"/>
          <w:sz w:val="28"/>
        </w:rPr>
        <w:t>
      11. Халықаралық шарт болып табылмайтын халықаралық сипаттағы акт (бұдан әрі – халықаралық сипаттағы акт) мәтін жиектеріне және халықаралық шарттарды ресімдеу үшін белгіленген негізгі деректемелерді ресімдеуге қойылатын талаптар сақтала отырып, А4 қағазының стандартты парағына басылады.</w:t>
      </w:r>
    </w:p>
    <w:p>
      <w:pPr>
        <w:spacing w:after="0"/>
        <w:ind w:left="0"/>
        <w:jc w:val="both"/>
      </w:pPr>
      <w:r>
        <w:rPr>
          <w:rFonts w:ascii="Times New Roman"/>
          <w:b w:val="false"/>
          <w:i w:val="false"/>
          <w:color w:val="000000"/>
          <w:sz w:val="28"/>
        </w:rPr>
        <w:t>
      12. Халықаралық сипаттағы акт, әдетте, атаудан, кіріспеден, негізгі бөліктен және қорытынды ережелерден тұрады.</w:t>
      </w:r>
    </w:p>
    <w:p>
      <w:pPr>
        <w:spacing w:after="0"/>
        <w:ind w:left="0"/>
        <w:jc w:val="both"/>
      </w:pPr>
      <w:r>
        <w:rPr>
          <w:rFonts w:ascii="Times New Roman"/>
          <w:b w:val="false"/>
          <w:i w:val="false"/>
          <w:color w:val="000000"/>
          <w:sz w:val="28"/>
        </w:rPr>
        <w:t xml:space="preserve">
      13. Халықаралық сипаттағы актінің атауында жалпы қағида бойынша тараптардың атаулары, оны жасасу мақсаттары келтіріледі. Мысалы: </w:t>
      </w:r>
    </w:p>
    <w:bookmarkStart w:name="z398" w:id="381"/>
    <w:p>
      <w:pPr>
        <w:spacing w:after="0"/>
        <w:ind w:left="0"/>
        <w:jc w:val="left"/>
      </w:pPr>
      <w:r>
        <w:rPr>
          <w:rFonts w:ascii="Times New Roman"/>
          <w:b/>
          <w:i w:val="false"/>
          <w:color w:val="000000"/>
        </w:rPr>
        <w:t xml:space="preserve"> Еуразиялық экономикалық комиссия мен Еуразия даму банкінің арасындағы ынтымақтастық туралы МЕМОРАНДУМ</w:t>
      </w:r>
    </w:p>
    <w:bookmarkEnd w:id="381"/>
    <w:p>
      <w:pPr>
        <w:spacing w:after="0"/>
        <w:ind w:left="0"/>
        <w:jc w:val="both"/>
      </w:pPr>
      <w:r>
        <w:rPr>
          <w:rFonts w:ascii="Times New Roman"/>
          <w:b w:val="false"/>
          <w:i w:val="false"/>
          <w:color w:val="000000"/>
          <w:sz w:val="28"/>
        </w:rPr>
        <w:t>
      немесе:</w:t>
      </w:r>
    </w:p>
    <w:bookmarkStart w:name="z399" w:id="382"/>
    <w:p>
      <w:pPr>
        <w:spacing w:after="0"/>
        <w:ind w:left="0"/>
        <w:jc w:val="left"/>
      </w:pPr>
      <w:r>
        <w:rPr>
          <w:rFonts w:ascii="Times New Roman"/>
          <w:b/>
          <w:i w:val="false"/>
          <w:color w:val="000000"/>
        </w:rPr>
        <w:t xml:space="preserve"> Еуразиялық экономикалық комиссия мен Біріккен Ұлттар Ұйымы арасындағы өнеркәсіптік даму бойынша ынтымақтастық туралы БІРЛЕСКЕН МӘЛІМДЕМЕ</w:t>
      </w:r>
    </w:p>
    <w:bookmarkEnd w:id="382"/>
    <w:p>
      <w:pPr>
        <w:spacing w:after="0"/>
        <w:ind w:left="0"/>
        <w:jc w:val="both"/>
      </w:pPr>
      <w:r>
        <w:rPr>
          <w:rFonts w:ascii="Times New Roman"/>
          <w:b w:val="false"/>
          <w:i w:val="false"/>
          <w:color w:val="000000"/>
          <w:sz w:val="28"/>
        </w:rPr>
        <w:t>
      немесе:</w:t>
      </w:r>
    </w:p>
    <w:bookmarkStart w:name="z400" w:id="383"/>
    <w:p>
      <w:pPr>
        <w:spacing w:after="0"/>
        <w:ind w:left="0"/>
        <w:jc w:val="left"/>
      </w:pPr>
      <w:r>
        <w:rPr>
          <w:rFonts w:ascii="Times New Roman"/>
          <w:b/>
          <w:i w:val="false"/>
          <w:color w:val="000000"/>
        </w:rPr>
        <w:t xml:space="preserve"> Еуразиялық экономикалық туралы ДЕКЛАРАЦИЯ</w:t>
      </w:r>
    </w:p>
    <w:bookmarkEnd w:id="383"/>
    <w:p>
      <w:pPr>
        <w:spacing w:after="0"/>
        <w:ind w:left="0"/>
        <w:jc w:val="both"/>
      </w:pPr>
      <w:r>
        <w:rPr>
          <w:rFonts w:ascii="Times New Roman"/>
          <w:b w:val="false"/>
          <w:i w:val="false"/>
          <w:color w:val="000000"/>
          <w:sz w:val="28"/>
        </w:rPr>
        <w:t>
      14. Халықаралық сипаттағы актінің кіріспесінде уағдаласушы тараптар, актіге қол қоюдың негіздері, себептері мен мақсаттары, әдетте, сабақтас оралымдарды ("... негізге ала отырып", "...басшылыққа ала отырып", "...белгілей отырып", "...жетекшілікке ала отырып", "...ұмтыла отырып", "...ниет білдіре отырып", "...растай отырып", "...назарға ала отырып", "...тани отырып" және т.б.) пайдалана отырып келтіріледі.</w:t>
      </w:r>
    </w:p>
    <w:p>
      <w:pPr>
        <w:spacing w:after="0"/>
        <w:ind w:left="0"/>
        <w:jc w:val="both"/>
      </w:pPr>
      <w:r>
        <w:rPr>
          <w:rFonts w:ascii="Times New Roman"/>
          <w:b w:val="false"/>
          <w:i w:val="false"/>
          <w:color w:val="000000"/>
          <w:sz w:val="28"/>
        </w:rPr>
        <w:t>
      Кіріспенің қорытынды сөйлемі халықаралық сипаттағы актіні жасасу (оған қол қою) арқылы жасалатын негізгі әрекетті көрсетуге тиіс (мысалы, "төмендегілер туралы мәлімдейді:", "төмендегілер туралы өзара түсіністікке қол жеткізді:", "төмендегілер туралы шешім қабылдады:", "мынадай шешімге келді:", "мынадай ортақ түсінікке келді:" және т.б.).</w:t>
      </w:r>
    </w:p>
    <w:p>
      <w:pPr>
        <w:spacing w:after="0"/>
        <w:ind w:left="0"/>
        <w:jc w:val="both"/>
      </w:pPr>
      <w:r>
        <w:rPr>
          <w:rFonts w:ascii="Times New Roman"/>
          <w:b w:val="false"/>
          <w:i w:val="false"/>
          <w:color w:val="000000"/>
          <w:sz w:val="28"/>
        </w:rPr>
        <w:t>
      Декларацияларда немесе ниет туралы мәлімдемелерде кіріспенің қорытынды сөйлемі "ниет білдірді:", "мынадай ниеттері туралы мәлімдейді:" және т.б. түрінде тұжырымдалуы мүмкін.</w:t>
      </w:r>
    </w:p>
    <w:p>
      <w:pPr>
        <w:spacing w:after="0"/>
        <w:ind w:left="0"/>
        <w:jc w:val="both"/>
      </w:pPr>
      <w:r>
        <w:rPr>
          <w:rFonts w:ascii="Times New Roman"/>
          <w:b w:val="false"/>
          <w:i w:val="false"/>
          <w:color w:val="000000"/>
          <w:sz w:val="28"/>
        </w:rPr>
        <w:t>
      15. Халықаралық сипаттағы акт мәтінінің негізгі бөлігі халықаралық шарттар үшін айқындалған қағидалар бойынша құрылымдалуы мүмкін. Халықаралық сипаттағы актінің негізгі бөлігін баптарға бөлуді жүргізбеуге болады.</w:t>
      </w:r>
    </w:p>
    <w:p>
      <w:pPr>
        <w:spacing w:after="0"/>
        <w:ind w:left="0"/>
        <w:jc w:val="both"/>
      </w:pPr>
      <w:r>
        <w:rPr>
          <w:rFonts w:ascii="Times New Roman"/>
          <w:b w:val="false"/>
          <w:i w:val="false"/>
          <w:color w:val="000000"/>
          <w:sz w:val="28"/>
        </w:rPr>
        <w:t>
      Халықаралық сипаттағы актінің негізгі бөлігінде тараптардың ниеттері жарияланады, жасалған іс-қимыл туралы мәлімдемелер және тиісті іс-қимылдарды болашақта жасау, тиісті қағидаттарды сақтау туралы декларациялар жасалады.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...ұмтылатын болады.</w:t>
      </w:r>
    </w:p>
    <w:p>
      <w:pPr>
        <w:spacing w:after="0"/>
        <w:ind w:left="0"/>
        <w:jc w:val="both"/>
      </w:pPr>
      <w:r>
        <w:rPr>
          <w:rFonts w:ascii="Times New Roman"/>
          <w:b w:val="false"/>
          <w:i w:val="false"/>
          <w:color w:val="000000"/>
          <w:sz w:val="28"/>
        </w:rPr>
        <w:t>
      Тараптар ...бар күш-жігерін жұмсайды.</w:t>
      </w:r>
    </w:p>
    <w:p>
      <w:pPr>
        <w:spacing w:after="0"/>
        <w:ind w:left="0"/>
        <w:jc w:val="both"/>
      </w:pPr>
      <w:r>
        <w:rPr>
          <w:rFonts w:ascii="Times New Roman"/>
          <w:b w:val="false"/>
          <w:i w:val="false"/>
          <w:color w:val="000000"/>
          <w:sz w:val="28"/>
        </w:rPr>
        <w:t>
      Тараптар ...ақпарат алмасатын болады.</w:t>
      </w:r>
    </w:p>
    <w:p>
      <w:pPr>
        <w:spacing w:after="0"/>
        <w:ind w:left="0"/>
        <w:jc w:val="both"/>
      </w:pPr>
      <w:r>
        <w:rPr>
          <w:rFonts w:ascii="Times New Roman"/>
          <w:b w:val="false"/>
          <w:i w:val="false"/>
          <w:color w:val="000000"/>
          <w:sz w:val="28"/>
        </w:rPr>
        <w:t>
      Тараптар ...жұмыс кездесулерін өткізеді.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Халықаралық сипаттағы актінің ережелері мүмкіндігінше құрылымдарды жекеше түрде пайдалана отырып қалыптастырылады. </w:t>
      </w:r>
    </w:p>
    <w:p>
      <w:pPr>
        <w:spacing w:after="0"/>
        <w:ind w:left="0"/>
        <w:jc w:val="both"/>
      </w:pPr>
      <w:r>
        <w:rPr>
          <w:rFonts w:ascii="Times New Roman"/>
          <w:b w:val="false"/>
          <w:i w:val="false"/>
          <w:color w:val="000000"/>
          <w:sz w:val="28"/>
        </w:rPr>
        <w:t>
      Халықаралық сипаттағы актілерге "уағдаласты", "уағдаластықтар", "уағдаласады" деген тұжырымдарды қоспаған жөн.</w:t>
      </w:r>
    </w:p>
    <w:p>
      <w:pPr>
        <w:spacing w:after="0"/>
        <w:ind w:left="0"/>
        <w:jc w:val="both"/>
      </w:pPr>
      <w:r>
        <w:rPr>
          <w:rFonts w:ascii="Times New Roman"/>
          <w:b w:val="false"/>
          <w:i w:val="false"/>
          <w:color w:val="000000"/>
          <w:sz w:val="28"/>
        </w:rPr>
        <w:t>
      Халықаралық сипаттағы актінің құқықтық сипатын екіұшты түсіндіруге және осындай түсіндіруге байланысты дауларға жол бермеу үшін халықаралық сипаттағы актінің мәтініне осы халықаралық сипаттағы актінің халықаралық шарт болып табылмайтынын айқындайтын ережені қосқан жөн.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Меморандум халықаралық шарт болып табылмайды және Тараптардың ешбірі үшін ешқандай құқықтық және қаржылық міндеттемелер туындатпайды.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Осы Декларация халықаралық шарт болып табылмайды және оның Тараптары үшін халықаралық құқықпен реттелетін құқықтар мен міндеттемелер жасамайды.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халықаралық сипаттағы акт тараптарының ниеттері белгілі бір іс-қимылдарды орындауды (бірлескен іс-шараларды ұйымдастыруды және т.б.) болжайтын жағдайда, жасалатын іс-қимылдар тараптарда жаңа қаржылық міндеттемелердің туындауын болжайтынын айқындау үшін халықаралық сипаттағы актінің мәтініне тиісті ереже қосылуы мүмкін. Мысалы:</w:t>
      </w:r>
    </w:p>
    <w:p>
      <w:pPr>
        <w:spacing w:after="0"/>
        <w:ind w:left="0"/>
        <w:jc w:val="both"/>
      </w:pPr>
      <w:r>
        <w:rPr>
          <w:rFonts w:ascii="Times New Roman"/>
          <w:b w:val="false"/>
          <w:i w:val="false"/>
          <w:color w:val="000000"/>
          <w:sz w:val="28"/>
        </w:rPr>
        <w:t>
      Осы Декларацияны іске асыру Тараптардың тиісті қаржылық бюджеттерінің шеңберінде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Халықаралық сипаттағы актінің қорытынды ережелерінде  оған өзгерістер енгізу тәртібі жазылады, оны қолданудың басталатын күні мен оны қолдануды тоқтату тәртібі айқындалады.</w:t>
      </w:r>
    </w:p>
    <w:p>
      <w:pPr>
        <w:spacing w:after="0"/>
        <w:ind w:left="0"/>
        <w:jc w:val="both"/>
      </w:pPr>
      <w:r>
        <w:rPr>
          <w:rFonts w:ascii="Times New Roman"/>
          <w:b w:val="false"/>
          <w:i w:val="false"/>
          <w:color w:val="000000"/>
          <w:sz w:val="28"/>
        </w:rPr>
        <w:t>
      Егер тікелей актінің өзінде өзгеше белгіленбесе, халықаралық сипаттағы акт оған қол қойылған күнінен бастап қолданылады.</w:t>
      </w:r>
    </w:p>
    <w:p>
      <w:pPr>
        <w:spacing w:after="0"/>
        <w:ind w:left="0"/>
        <w:jc w:val="both"/>
      </w:pPr>
      <w:r>
        <w:rPr>
          <w:rFonts w:ascii="Times New Roman"/>
          <w:b w:val="false"/>
          <w:i w:val="false"/>
          <w:color w:val="000000"/>
          <w:sz w:val="28"/>
        </w:rPr>
        <w:t>
      Халықаралық сипаттағы акт, әдетте, тараптардың бірі актінің қолданысын тоқтату ниеті туралы екінші тараптың жазбаша хабарламасын алған күннен бастап қолданылуын тоқтатады.</w:t>
      </w:r>
    </w:p>
    <w:p>
      <w:pPr>
        <w:spacing w:after="0"/>
        <w:ind w:left="0"/>
        <w:jc w:val="both"/>
      </w:pPr>
      <w:r>
        <w:rPr>
          <w:rFonts w:ascii="Times New Roman"/>
          <w:b w:val="false"/>
          <w:i w:val="false"/>
          <w:color w:val="000000"/>
          <w:sz w:val="28"/>
        </w:rPr>
        <w:t>
      17. Халықаралық сипаттағы актідегі қол қою деректемелерінің құрамы актіні жасасатын тараптар ескеріле отырып және халықаралық шарттарды ресімдеу үшін көзделген қағидалар мен ұсынымдар сақтала отырып айқындалады.</w:t>
      </w:r>
    </w:p>
    <w:p>
      <w:pPr>
        <w:spacing w:after="0"/>
        <w:ind w:left="0"/>
        <w:jc w:val="both"/>
      </w:pPr>
      <w:r>
        <w:rPr>
          <w:rFonts w:ascii="Times New Roman"/>
          <w:b w:val="false"/>
          <w:i w:val="false"/>
          <w:color w:val="000000"/>
          <w:sz w:val="28"/>
        </w:rPr>
        <w:t>
      18. Халықаралық сипаттағы актінің деректемелері халықаралық шарттарды ресімдеу үшін көзделген талаптар мен ұсынымдар ескеріле отырып ресімделеді.</w:t>
      </w:r>
    </w:p>
    <w:p>
      <w:pPr>
        <w:spacing w:after="0"/>
        <w:ind w:left="0"/>
        <w:jc w:val="both"/>
      </w:pPr>
      <w:r>
        <w:rPr>
          <w:rFonts w:ascii="Times New Roman"/>
          <w:b w:val="false"/>
          <w:i w:val="false"/>
          <w:color w:val="000000"/>
          <w:sz w:val="28"/>
        </w:rPr>
        <w:t>
      19. Халықаралық сипаттағы акт тараптарының ұсынысы бойынша деректемелерді ресімдеудің белгіленген тәртібі өзгертілуі мүмкін.</w:t>
      </w:r>
    </w:p>
    <w:bookmarkStart w:name="z401" w:id="384"/>
    <w:p>
      <w:pPr>
        <w:spacing w:after="0"/>
        <w:ind w:left="0"/>
        <w:jc w:val="left"/>
      </w:pPr>
      <w:r>
        <w:rPr>
          <w:rFonts w:ascii="Times New Roman"/>
          <w:b/>
          <w:i w:val="false"/>
          <w:color w:val="000000"/>
        </w:rPr>
        <w:t xml:space="preserve"> III. Вербальды ноталар, естелік жазбалар</w:t>
      </w:r>
    </w:p>
    <w:bookmarkEnd w:id="384"/>
    <w:p>
      <w:pPr>
        <w:spacing w:after="0"/>
        <w:ind w:left="0"/>
        <w:jc w:val="both"/>
      </w:pPr>
      <w:r>
        <w:rPr>
          <w:rFonts w:ascii="Times New Roman"/>
          <w:b w:val="false"/>
          <w:i w:val="false"/>
          <w:color w:val="000000"/>
          <w:sz w:val="28"/>
        </w:rPr>
        <w:t>
      20. Еуразиялық экономикалық комиссияның (бұдан әрі – Комиссия) вербальды нотасы Еуразиялық экономикалық комиссия Алқасының 2015 жылғы                      № шешімімен бекітілген Еуразиялық экономикалық комиссиядағы ішкі құжат айналымы қағидаларында белгіленген талаптар бойынша дайындалған бланкіде ресімделеді.</w:t>
      </w:r>
    </w:p>
    <w:p>
      <w:pPr>
        <w:spacing w:after="0"/>
        <w:ind w:left="0"/>
        <w:jc w:val="both"/>
      </w:pPr>
      <w:r>
        <w:rPr>
          <w:rFonts w:ascii="Times New Roman"/>
          <w:b w:val="false"/>
          <w:i w:val="false"/>
          <w:color w:val="000000"/>
          <w:sz w:val="28"/>
        </w:rPr>
        <w:t>
      Вербальды нотаның бланкісі А4 форматындағы қағаз парағында дайындалады, бет ақ шеттерінің параметрлері мынадай болады: сол жағы – 35 мм, оң жағы – 15 мм, жоғарғы жағы – 20 мм, төменгі жағы – 20 мм.</w:t>
      </w:r>
    </w:p>
    <w:p>
      <w:pPr>
        <w:spacing w:after="0"/>
        <w:ind w:left="0"/>
        <w:jc w:val="both"/>
      </w:pPr>
      <w:r>
        <w:rPr>
          <w:rFonts w:ascii="Times New Roman"/>
          <w:b w:val="false"/>
          <w:i w:val="false"/>
          <w:color w:val="000000"/>
          <w:sz w:val="28"/>
        </w:rPr>
        <w:t>
      21. Комиссияның вербальды нотасы бланкісінің мынадай деректемелері болады:</w:t>
      </w:r>
    </w:p>
    <w:p>
      <w:pPr>
        <w:spacing w:after="0"/>
        <w:ind w:left="0"/>
        <w:jc w:val="both"/>
      </w:pPr>
      <w:r>
        <w:rPr>
          <w:rFonts w:ascii="Times New Roman"/>
          <w:b w:val="false"/>
          <w:i w:val="false"/>
          <w:color w:val="000000"/>
          <w:sz w:val="28"/>
        </w:rPr>
        <w:t>
      а) </w:t>
      </w:r>
      <w:r>
        <w:rPr>
          <w:rFonts w:ascii="Times New Roman"/>
          <w:b w:val="false"/>
          <w:i/>
          <w:color w:val="000000"/>
          <w:sz w:val="28"/>
        </w:rPr>
        <w:t>Одақ эмблемасының бейнесі</w:t>
      </w:r>
      <w:r>
        <w:rPr>
          <w:rFonts w:ascii="Times New Roman"/>
          <w:b w:val="false"/>
          <w:i w:val="false"/>
          <w:color w:val="000000"/>
          <w:sz w:val="28"/>
        </w:rPr>
        <w:t>. Бейне мәтін жиегінің жоғарғы шегі бойынша мәтін жиегінің шегінде беттің ортасына орналастырылады. Комиссияның атауына қатысты ортасына қарай теңестірілетін мәтін жиегінің сол жақ шегінен 70 мм шектелетін бланктің сол жақ аймағының шегіндегі графикалық объектінің мөлшері – 19,8 х 30,9 мм;</w:t>
      </w:r>
    </w:p>
    <w:p>
      <w:pPr>
        <w:spacing w:after="0"/>
        <w:ind w:left="0"/>
        <w:jc w:val="both"/>
      </w:pPr>
      <w:r>
        <w:rPr>
          <w:rFonts w:ascii="Times New Roman"/>
          <w:b w:val="false"/>
          <w:i w:val="false"/>
          <w:color w:val="000000"/>
          <w:sz w:val="28"/>
        </w:rPr>
        <w:t>
      б) </w:t>
      </w:r>
      <w:r>
        <w:rPr>
          <w:rFonts w:ascii="Times New Roman"/>
          <w:b w:val="false"/>
          <w:i/>
          <w:color w:val="000000"/>
          <w:sz w:val="28"/>
        </w:rPr>
        <w:t>Комиссияның атауы</w:t>
      </w:r>
      <w:r>
        <w:rPr>
          <w:rFonts w:ascii="Times New Roman"/>
          <w:b w:val="false"/>
          <w:i w:val="false"/>
          <w:color w:val="000000"/>
          <w:sz w:val="28"/>
        </w:rPr>
        <w:t>. Комиссияның атауы – "ЕУРАЗИЯЛЫҚ ЭКОНОМИКАЛЫҚ КОМИССИЯ" – мәтін жиегінің сол жақ шегінен 70 мм шектелетін бланктің сол жақ аймағының шегіндегі деректеменің ең ұзын жолына қатысты ортасына қарай теңестіріліп, Одақ эмблемасының бейнесінен 1 интервал аралықта № 18 мөлшердегі жартылай қою қаріппен көк түсті бас әріптермен 3 жолға басылады (Microsoft Word – RGB мәтіндік редакторындағы параметрлері: 0-65-126);</w:t>
      </w:r>
    </w:p>
    <w:p>
      <w:pPr>
        <w:spacing w:after="0"/>
        <w:ind w:left="0"/>
        <w:jc w:val="both"/>
      </w:pPr>
      <w:r>
        <w:rPr>
          <w:rFonts w:ascii="Times New Roman"/>
          <w:b w:val="false"/>
          <w:i w:val="false"/>
          <w:color w:val="000000"/>
          <w:sz w:val="28"/>
        </w:rPr>
        <w:t>
      в) </w:t>
      </w:r>
      <w:r>
        <w:rPr>
          <w:rFonts w:ascii="Times New Roman"/>
          <w:b w:val="false"/>
          <w:i/>
          <w:color w:val="000000"/>
          <w:sz w:val="28"/>
        </w:rPr>
        <w:t>тіркеу нөмірі</w:t>
      </w:r>
      <w:r>
        <w:rPr>
          <w:rFonts w:ascii="Times New Roman"/>
          <w:b w:val="false"/>
          <w:i w:val="false"/>
          <w:color w:val="000000"/>
          <w:sz w:val="28"/>
        </w:rPr>
        <w:t xml:space="preserve">. Нотаның тіркеу нөмірін қоюға арналған, "№" белгісімен және тіркеу нөмірін қолмен жазып көрсетуге арналған сызықпен белгіленетін белгі Комиссия атауы деректемесінің соңғы сөзінен 1 интервалмен бөлінеді. </w:t>
      </w:r>
    </w:p>
    <w:p>
      <w:pPr>
        <w:spacing w:after="0"/>
        <w:ind w:left="0"/>
        <w:jc w:val="both"/>
      </w:pPr>
      <w:r>
        <w:rPr>
          <w:rFonts w:ascii="Times New Roman"/>
          <w:b w:val="false"/>
          <w:i w:val="false"/>
          <w:color w:val="000000"/>
          <w:sz w:val="28"/>
        </w:rPr>
        <w:t>
      22. Комиссияның вербальды нотасын тиісті бланкіде басып шығаруға дайындау кезінде деректемелерді ресімдеудің мынадай қағидалары сақталады:</w:t>
      </w:r>
    </w:p>
    <w:p>
      <w:pPr>
        <w:spacing w:after="0"/>
        <w:ind w:left="0"/>
        <w:jc w:val="both"/>
      </w:pPr>
      <w:r>
        <w:rPr>
          <w:rFonts w:ascii="Times New Roman"/>
          <w:b w:val="false"/>
          <w:i w:val="false"/>
          <w:color w:val="000000"/>
          <w:sz w:val="28"/>
        </w:rPr>
        <w:t>
      а) </w:t>
      </w:r>
      <w:r>
        <w:rPr>
          <w:rFonts w:ascii="Times New Roman"/>
          <w:b w:val="false"/>
          <w:i/>
          <w:color w:val="000000"/>
          <w:sz w:val="28"/>
        </w:rPr>
        <w:t xml:space="preserve">тіркеу нөмірі </w:t>
      </w:r>
      <w:r>
        <w:rPr>
          <w:rFonts w:ascii="Times New Roman"/>
          <w:b w:val="false"/>
          <w:i w:val="false"/>
          <w:color w:val="000000"/>
          <w:sz w:val="28"/>
        </w:rPr>
        <w:t xml:space="preserve">вербальды нотаны ресімдеу үшін бөлінген жерде көрсетіледі. </w:t>
      </w:r>
    </w:p>
    <w:p>
      <w:pPr>
        <w:spacing w:after="0"/>
        <w:ind w:left="0"/>
        <w:jc w:val="both"/>
      </w:pPr>
      <w:r>
        <w:rPr>
          <w:rFonts w:ascii="Times New Roman"/>
          <w:b w:val="false"/>
          <w:i w:val="false"/>
          <w:color w:val="000000"/>
          <w:sz w:val="28"/>
        </w:rPr>
        <w:t>
      Халықаралық шарттарды, халықаралық сипаттағы актілерді өткізу, депозитарлық функцияларды орындау үшін ресімделетін вербальды ноталарды тіркеуді Протокол және ұйымдастырушылық қамтамасыз ету департаменті жүзеге асырады және ол вербальды нотаға Комиссия Алқасының вербальды нотаға қол қойған мүшесінің тегі мен атының бірінші әріптерін (Комиссия Алқасының Төрағасы бекіткен Комиссия Алқасы мүшелерінің қолдары қойылған құжаттарды тіркеуге арналған әріптік қысқартуға сәйкес) білдіретін әріптік индекстен, дефис арқылы көрсетілетін құжаттың реттік нөмірінен және бөлшек арқылы келтірілетін Комиссияның құрылымдық бөлімшесінің индексінен тұратын нөмір беруге саяды. Мысалы: "ХВ-577/03";</w:t>
      </w:r>
    </w:p>
    <w:p>
      <w:pPr>
        <w:spacing w:after="0"/>
        <w:ind w:left="0"/>
        <w:jc w:val="both"/>
      </w:pPr>
      <w:r>
        <w:rPr>
          <w:rFonts w:ascii="Times New Roman"/>
          <w:b w:val="false"/>
          <w:i w:val="false"/>
          <w:color w:val="000000"/>
          <w:sz w:val="28"/>
        </w:rPr>
        <w:t>
      б) </w:t>
      </w:r>
      <w:r>
        <w:rPr>
          <w:rFonts w:ascii="Times New Roman"/>
          <w:b w:val="false"/>
          <w:i/>
          <w:color w:val="000000"/>
          <w:sz w:val="28"/>
        </w:rPr>
        <w:t>вербальды нотаның мәтіні</w:t>
      </w:r>
      <w:r>
        <w:rPr>
          <w:rFonts w:ascii="Times New Roman"/>
          <w:b w:val="false"/>
          <w:i w:val="false"/>
          <w:color w:val="000000"/>
          <w:sz w:val="28"/>
        </w:rPr>
        <w:t xml:space="preserve"> алдыңғы деректемеден 2 – 4 интервалмен бөлінеді және мәтін жиегінің сол жақ шегінен 30 – 40 мм бос орын қалдырылып басылады, мәтін жиегінің сол және оң жақ жиектері бойынша теңестіріліп, жоларалық 1,5 интервал арқылы (мәтінді ұтымды орналастыру қажет болған жағдайда – жоларалық 1 интервал арқылы 1,3 көбейткішімен) мәтін жиегінің сол жақ шетінен 10 мм абзацтық бос жер қалдырылып, № 14 мөлшердегі қаріппен басылады.</w:t>
      </w:r>
    </w:p>
    <w:p>
      <w:pPr>
        <w:spacing w:after="0"/>
        <w:ind w:left="0"/>
        <w:jc w:val="both"/>
      </w:pPr>
      <w:r>
        <w:rPr>
          <w:rFonts w:ascii="Times New Roman"/>
          <w:b w:val="false"/>
          <w:i w:val="false"/>
          <w:color w:val="000000"/>
          <w:sz w:val="28"/>
        </w:rPr>
        <w:t>
      Вербальды нотаның мәтіні Комиссияның атынан жасалады және сыпайылық формулаларымен аяқталады. Мысалы: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Еуразиялықэкономикалық комиссия Беларусь Республикасының Сыртқы істер министрлігіне өз құрметін айғақтайды және ... құрмет санайды.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комиссия орайлы сәтті пайдалана отырып, Беларусь Республикасының Сыртқы істер министрлігіне өзінің зор құрметі туралы білдіреді.</w:t>
      </w:r>
    </w:p>
    <w:p>
      <w:pPr>
        <w:spacing w:after="0"/>
        <w:ind w:left="0"/>
        <w:jc w:val="both"/>
      </w:pPr>
      <w:r>
        <w:rPr>
          <w:rFonts w:ascii="Times New Roman"/>
          <w:b w:val="false"/>
          <w:i w:val="false"/>
          <w:color w:val="000000"/>
          <w:sz w:val="28"/>
        </w:rPr>
        <w:t>
      в) </w:t>
      </w:r>
      <w:r>
        <w:rPr>
          <w:rFonts w:ascii="Times New Roman"/>
          <w:b w:val="false"/>
          <w:i/>
          <w:color w:val="000000"/>
          <w:sz w:val="28"/>
        </w:rPr>
        <w:t xml:space="preserve">қосымшаның бар болуы туралы белгі </w:t>
      </w:r>
      <w:r>
        <w:rPr>
          <w:rFonts w:ascii="Times New Roman"/>
          <w:b w:val="false"/>
          <w:i w:val="false"/>
          <w:color w:val="000000"/>
          <w:sz w:val="28"/>
        </w:rPr>
        <w:t>вербальды нота мәтінінің соңғы жолынан бөлінеді, мәтін жиегінің сол жақ шегінен 30 – 40 мм бос орын қалдырылып басылады және құжаттарды ресімдеуге қойылатын жалпы талаптарға (Еуразиялық экономикалық комиссия Алқасының 2015 жылғы                      №    шешімімен бекітілген Еуразиялық экономикалық комиссиядағы ішкі құжат айналымы қағидаларына № 4 қосымша) сәйкес ресімделеді;</w:t>
      </w:r>
    </w:p>
    <w:p>
      <w:pPr>
        <w:spacing w:after="0"/>
        <w:ind w:left="0"/>
        <w:jc w:val="both"/>
      </w:pPr>
      <w:r>
        <w:rPr>
          <w:rFonts w:ascii="Times New Roman"/>
          <w:b w:val="false"/>
          <w:i w:val="false"/>
          <w:color w:val="000000"/>
          <w:sz w:val="28"/>
        </w:rPr>
        <w:t>
      г) </w:t>
      </w:r>
      <w:r>
        <w:rPr>
          <w:rFonts w:ascii="Times New Roman"/>
          <w:b w:val="false"/>
          <w:i/>
          <w:color w:val="000000"/>
          <w:sz w:val="28"/>
        </w:rPr>
        <w:t xml:space="preserve">орны және күні </w:t>
      </w:r>
      <w:r>
        <w:rPr>
          <w:rFonts w:ascii="Times New Roman"/>
          <w:b w:val="false"/>
          <w:i w:val="false"/>
          <w:color w:val="000000"/>
          <w:sz w:val="28"/>
        </w:rPr>
        <w:t>Комиссия мөрінің бедері нотаның күнін қамтитындай түрде бедерді орналастыру үшін жеткілікті аралықта басылады.</w:t>
      </w:r>
    </w:p>
    <w:p>
      <w:pPr>
        <w:spacing w:after="0"/>
        <w:ind w:left="0"/>
        <w:jc w:val="both"/>
      </w:pPr>
      <w:r>
        <w:rPr>
          <w:rFonts w:ascii="Times New Roman"/>
          <w:b w:val="false"/>
          <w:i w:val="false"/>
          <w:color w:val="000000"/>
          <w:sz w:val="28"/>
        </w:rPr>
        <w:t>
      Орны және күні бір жолда көрсетіледі және мәтін жиегінің оң жақ шегі бойынша теңестіріледі. Мысалы:</w:t>
      </w:r>
    </w:p>
    <w:p>
      <w:pPr>
        <w:spacing w:after="0"/>
        <w:ind w:left="0"/>
        <w:jc w:val="both"/>
      </w:pPr>
      <w:r>
        <w:rPr>
          <w:rFonts w:ascii="Times New Roman"/>
          <w:b w:val="false"/>
          <w:i w:val="false"/>
          <w:color w:val="000000"/>
          <w:sz w:val="28"/>
        </w:rPr>
        <w:t>
      Мәскеу қаласы, 2015 жылғы 20 ақпан.</w:t>
      </w:r>
    </w:p>
    <w:p>
      <w:pPr>
        <w:spacing w:after="0"/>
        <w:ind w:left="0"/>
        <w:jc w:val="both"/>
      </w:pPr>
      <w:r>
        <w:rPr>
          <w:rFonts w:ascii="Times New Roman"/>
          <w:b w:val="false"/>
          <w:i w:val="false"/>
          <w:color w:val="000000"/>
          <w:sz w:val="28"/>
        </w:rPr>
        <w:t xml:space="preserve">
      д) вербальды нотаның </w:t>
      </w:r>
      <w:r>
        <w:rPr>
          <w:rFonts w:ascii="Times New Roman"/>
          <w:b w:val="false"/>
          <w:i/>
          <w:color w:val="000000"/>
          <w:sz w:val="28"/>
        </w:rPr>
        <w:t xml:space="preserve">адресаты </w:t>
      </w:r>
      <w:r>
        <w:rPr>
          <w:rFonts w:ascii="Times New Roman"/>
          <w:b w:val="false"/>
          <w:i w:val="false"/>
          <w:color w:val="000000"/>
          <w:sz w:val="28"/>
        </w:rPr>
        <w:t>ең ұзын жолға қатысты ортасына қарай теңестіріліп мәтін жиегінің төменгі шегінен 1 – 2 интервал аралықта мәтін жиегінің сол жақ шегінен 30 – 40 мм бос орын қалдырылып басылады.</w:t>
      </w:r>
    </w:p>
    <w:p>
      <w:pPr>
        <w:spacing w:after="0"/>
        <w:ind w:left="0"/>
        <w:jc w:val="both"/>
      </w:pPr>
      <w:r>
        <w:rPr>
          <w:rFonts w:ascii="Times New Roman"/>
          <w:b w:val="false"/>
          <w:i w:val="false"/>
          <w:color w:val="000000"/>
          <w:sz w:val="28"/>
        </w:rPr>
        <w:t>
      Адресаттың атауы жоларалық 1 интервал арқылы № 16 мөлшердегі жартылай қою қаріппен бас әріптермен басылады.</w:t>
      </w:r>
    </w:p>
    <w:p>
      <w:pPr>
        <w:spacing w:after="0"/>
        <w:ind w:left="0"/>
        <w:jc w:val="both"/>
      </w:pPr>
      <w:r>
        <w:rPr>
          <w:rFonts w:ascii="Times New Roman"/>
          <w:b w:val="false"/>
          <w:i w:val="false"/>
          <w:color w:val="000000"/>
          <w:sz w:val="28"/>
        </w:rPr>
        <w:t>
      Адресат орналасқан елді мекеннің атауы елді мекен үлгісінің қысқартылған атауы мен елді мекеннің толық атауы көрсетіліп, жеке жолға басылады. Мысалы: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РЕСПУБЛИКАСЫНЫҢ СЫРТҚЫ ІСТЕР МИНИСТРЛІГІ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Минск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Вербальды нотаға қол қойылмайды.</w:t>
      </w:r>
    </w:p>
    <w:p>
      <w:pPr>
        <w:spacing w:after="0"/>
        <w:ind w:left="0"/>
        <w:jc w:val="both"/>
      </w:pPr>
      <w:r>
        <w:rPr>
          <w:rFonts w:ascii="Times New Roman"/>
          <w:b w:val="false"/>
          <w:i w:val="false"/>
          <w:color w:val="000000"/>
          <w:sz w:val="28"/>
        </w:rPr>
        <w:t>
      23. Естелік жазба шетелдік адресатқа хат мәтіні мекенжайының (адресатының) деректемелерін ресімдеуге қойылатын талаптар сақтала отырып, А4 форматындағы стандартты парақта мынадай талаптар ескеріле отырып жасалады:</w:t>
      </w:r>
    </w:p>
    <w:p>
      <w:pPr>
        <w:spacing w:after="0"/>
        <w:ind w:left="0"/>
        <w:jc w:val="both"/>
      </w:pPr>
      <w:r>
        <w:rPr>
          <w:rFonts w:ascii="Times New Roman"/>
          <w:b w:val="false"/>
          <w:i w:val="false"/>
          <w:color w:val="000000"/>
          <w:sz w:val="28"/>
        </w:rPr>
        <w:t>
      а) естелік жазба, әдетте, жақсыз сөйлем түрінде жасалады, қол қойылмайды, қаратпа сөз, сондай-ақ шетелдік адресаттармен хат алмасуда және дипломатиялық хат алмасуда қабылданған сыпайылықтың қорытынды формулалары қамтылмайды;</w:t>
      </w:r>
    </w:p>
    <w:p>
      <w:pPr>
        <w:spacing w:after="0"/>
        <w:ind w:left="0"/>
        <w:jc w:val="both"/>
      </w:pPr>
      <w:r>
        <w:rPr>
          <w:rFonts w:ascii="Times New Roman"/>
          <w:b w:val="false"/>
          <w:i w:val="false"/>
          <w:color w:val="000000"/>
          <w:sz w:val="28"/>
        </w:rPr>
        <w:t>
      б) құжат түрі – "ЕСТЕЛІК ЖАЗБА" – бас әріптермен жартылай қою қаріппен басылады. Жалпы қағида бойынша естелік жазбаның мәтініне тақырып жасалмайды;</w:t>
      </w:r>
    </w:p>
    <w:p>
      <w:pPr>
        <w:spacing w:after="0"/>
        <w:ind w:left="0"/>
        <w:jc w:val="both"/>
      </w:pPr>
      <w:r>
        <w:rPr>
          <w:rFonts w:ascii="Times New Roman"/>
          <w:b w:val="false"/>
          <w:i w:val="false"/>
          <w:color w:val="000000"/>
          <w:sz w:val="28"/>
        </w:rPr>
        <w:t>
      в) естелік жазбаның мәтіні құжат түрінің атауынан 2 – 3 интервалмен бөлінеді.</w:t>
      </w:r>
    </w:p>
    <w:p>
      <w:pPr>
        <w:spacing w:after="0"/>
        <w:ind w:left="0"/>
        <w:jc w:val="both"/>
      </w:pPr>
      <w:r>
        <w:rPr>
          <w:rFonts w:ascii="Times New Roman"/>
          <w:b w:val="false"/>
          <w:i w:val="false"/>
          <w:color w:val="000000"/>
          <w:sz w:val="28"/>
        </w:rPr>
        <w:t>
      Естелік жазбаның мәтінінде сыпайылықтың алдын алушы формуласы келтірілуі мүмкін. Мысалы:</w:t>
      </w:r>
    </w:p>
    <w:p>
      <w:pPr>
        <w:spacing w:after="0"/>
        <w:ind w:left="0"/>
        <w:jc w:val="both"/>
      </w:pPr>
      <w:r>
        <w:rPr>
          <w:rFonts w:ascii="Times New Roman"/>
          <w:b w:val="false"/>
          <w:i w:val="false"/>
          <w:color w:val="000000"/>
          <w:sz w:val="28"/>
        </w:rPr>
        <w:t>
      Еуразиялық экономикалық комиссия өз құрметін айғақтайды...</w:t>
      </w:r>
    </w:p>
    <w:p>
      <w:pPr>
        <w:spacing w:after="0"/>
        <w:ind w:left="0"/>
        <w:jc w:val="both"/>
      </w:pPr>
      <w:r>
        <w:rPr>
          <w:rFonts w:ascii="Times New Roman"/>
          <w:b w:val="false"/>
          <w:i w:val="false"/>
          <w:color w:val="000000"/>
          <w:sz w:val="28"/>
        </w:rPr>
        <w:t>
      Естелік жазбаның мақсаттары (еске салу, назар аударту</w:t>
      </w:r>
    </w:p>
    <w:p>
      <w:pPr>
        <w:spacing w:after="0"/>
        <w:ind w:left="0"/>
        <w:jc w:val="both"/>
      </w:pPr>
      <w:r>
        <w:rPr>
          <w:rFonts w:ascii="Times New Roman"/>
          <w:b w:val="false"/>
          <w:i w:val="false"/>
          <w:color w:val="000000"/>
          <w:sz w:val="28"/>
        </w:rPr>
        <w:t>және т.б.) "..белгілеуге тура келеді", "...назар аударады", "... туралы хабарлауды құрмет санайды" деген сияқты тіркестермен білдірілуі мүмкін;</w:t>
      </w:r>
    </w:p>
    <w:p>
      <w:pPr>
        <w:spacing w:after="0"/>
        <w:ind w:left="0"/>
        <w:jc w:val="both"/>
      </w:pPr>
      <w:r>
        <w:rPr>
          <w:rFonts w:ascii="Times New Roman"/>
          <w:b w:val="false"/>
          <w:i w:val="false"/>
          <w:color w:val="000000"/>
          <w:sz w:val="28"/>
        </w:rPr>
        <w:t>
      г) естелік жазбада ол жасалған күн мен орын көрсетіледі, олар шетелдік адресаттарға хаттарды ресімдеу үшін белгіленген қағидалар бойынша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2" w:id="385"/>
    <w:p>
      <w:pPr>
        <w:spacing w:after="0"/>
        <w:ind w:left="0"/>
        <w:jc w:val="both"/>
      </w:pPr>
      <w:r>
        <w:rPr>
          <w:rFonts w:ascii="Times New Roman"/>
          <w:b w:val="false"/>
          <w:i w:val="false"/>
          <w:color w:val="000000"/>
          <w:sz w:val="28"/>
        </w:rPr>
        <w:t>
      Еуразиялық экономикалық комиссияның</w:t>
      </w:r>
    </w:p>
    <w:bookmarkEnd w:id="385"/>
    <w:p>
      <w:pPr>
        <w:spacing w:after="0"/>
        <w:ind w:left="0"/>
        <w:jc w:val="both"/>
      </w:pPr>
      <w:r>
        <w:rPr>
          <w:rFonts w:ascii="Times New Roman"/>
          <w:b w:val="false"/>
          <w:i w:val="false"/>
          <w:color w:val="000000"/>
          <w:sz w:val="28"/>
        </w:rPr>
        <w:t>
      вербальды нотасының нысаны</w:t>
      </w:r>
    </w:p>
    <w:p>
      <w:pPr>
        <w:spacing w:after="0"/>
        <w:ind w:left="0"/>
        <w:jc w:val="left"/>
      </w:pPr>
      <w:r>
        <w:rPr>
          <w:rFonts w:ascii="Times New Roman"/>
          <w:b/>
          <w:i w:val="false"/>
          <w:color w:val="000000"/>
        </w:rPr>
        <w:t xml:space="preserve">         ЕУРАЗИЯЛЫҚ</w:t>
      </w:r>
      <w:r>
        <w:br/>
      </w:r>
      <w:r>
        <w:rPr>
          <w:rFonts w:ascii="Times New Roman"/>
          <w:b/>
          <w:i w:val="false"/>
          <w:color w:val="000000"/>
        </w:rPr>
        <w:t xml:space="preserve">      ЭКОНОМИКАЛЫҚ</w:t>
      </w:r>
      <w:r>
        <w:br/>
      </w:r>
      <w:r>
        <w:rPr>
          <w:rFonts w:ascii="Times New Roman"/>
          <w:b/>
          <w:i w:val="false"/>
          <w:color w:val="000000"/>
        </w:rPr>
        <w:t xml:space="preserve">         КОМИССИЯ</w:t>
      </w:r>
    </w:p>
    <w:p>
      <w:pPr>
        <w:spacing w:after="0"/>
        <w:ind w:left="0"/>
        <w:jc w:val="both"/>
      </w:pPr>
      <w:r>
        <w:rPr>
          <w:rFonts w:ascii="Times New Roman"/>
          <w:b w:val="false"/>
          <w:i w:val="false"/>
          <w:color w:val="000000"/>
          <w:sz w:val="28"/>
        </w:rPr>
        <w:t>
      №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404" w:id="386"/>
    <w:p>
      <w:pPr>
        <w:spacing w:after="0"/>
        <w:ind w:left="0"/>
        <w:jc w:val="left"/>
      </w:pPr>
      <w:r>
        <w:rPr>
          <w:rFonts w:ascii="Times New Roman"/>
          <w:b/>
          <w:i w:val="false"/>
          <w:color w:val="000000"/>
        </w:rPr>
        <w:t xml:space="preserve"> Еуразиялық экономикалық комиссия Алқасының Төрағасы бұйрығының бланкісіне және бұйрықтың деректемелерін ресімдеуге қойылатын  ТАЛАПТАР</w:t>
      </w:r>
    </w:p>
    <w:bookmarkEnd w:id="386"/>
    <w:p>
      <w:pPr>
        <w:spacing w:after="0"/>
        <w:ind w:left="0"/>
        <w:jc w:val="both"/>
      </w:pPr>
      <w:r>
        <w:rPr>
          <w:rFonts w:ascii="Times New Roman"/>
          <w:b w:val="false"/>
          <w:i w:val="false"/>
          <w:color w:val="000000"/>
          <w:sz w:val="28"/>
        </w:rPr>
        <w:t>
      1. Еуразиялық экономикалық комиссия Алқасы Төрағасының бұйрығы (бұдан әрі тиісінше – Комиссия, Алқа, Алқа Төрағасы)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нысан (қоса беріліп отырған) бойынша дайындалған бланкіде ресімделеді.</w:t>
      </w:r>
    </w:p>
    <w:p>
      <w:pPr>
        <w:spacing w:after="0"/>
        <w:ind w:left="0"/>
        <w:jc w:val="both"/>
      </w:pPr>
      <w:r>
        <w:rPr>
          <w:rFonts w:ascii="Times New Roman"/>
          <w:b w:val="false"/>
          <w:i w:val="false"/>
          <w:color w:val="000000"/>
          <w:sz w:val="28"/>
        </w:rPr>
        <w:t>
      2. Алқа Төрағасы бұйрығының бланкісі мәтін жиектерінің стандартты параметрлерімен А4 форматындағы қағаз парағында дайындалады.</w:t>
      </w:r>
    </w:p>
    <w:p>
      <w:pPr>
        <w:spacing w:after="0"/>
        <w:ind w:left="0"/>
        <w:jc w:val="both"/>
      </w:pPr>
      <w:r>
        <w:rPr>
          <w:rFonts w:ascii="Times New Roman"/>
          <w:b w:val="false"/>
          <w:i w:val="false"/>
          <w:color w:val="000000"/>
          <w:sz w:val="28"/>
        </w:rPr>
        <w:t>
      3. Алқа Төрағасының бұйрығы бланкісінің мынадай деректемелері болады:</w:t>
      </w:r>
    </w:p>
    <w:p>
      <w:pPr>
        <w:spacing w:after="0"/>
        <w:ind w:left="0"/>
        <w:jc w:val="both"/>
      </w:pPr>
      <w:r>
        <w:rPr>
          <w:rFonts w:ascii="Times New Roman"/>
          <w:b w:val="false"/>
          <w:i w:val="false"/>
          <w:color w:val="000000"/>
          <w:sz w:val="28"/>
        </w:rPr>
        <w:t>
      а) </w:t>
      </w:r>
      <w:r>
        <w:rPr>
          <w:rFonts w:ascii="Times New Roman"/>
          <w:b w:val="false"/>
          <w:i/>
          <w:color w:val="000000"/>
          <w:sz w:val="28"/>
        </w:rPr>
        <w:t>Еуразиялық экономикалық одақ (бұдан әрі – Одақ) эмблемасының бейнесі</w:t>
      </w:r>
      <w:r>
        <w:rPr>
          <w:rFonts w:ascii="Times New Roman"/>
          <w:b w:val="false"/>
          <w:i w:val="false"/>
          <w:color w:val="000000"/>
          <w:sz w:val="28"/>
        </w:rPr>
        <w:t>. Эмблеманың түрлі-түсті бейнесі мәтін жиегінің жоғарғы шегі бойынша мәтін жиегінің шегінде беттің ортасына орналастырылады. Графикалық объектінің мөлшері – 19,8 х 30,9 мм;</w:t>
      </w:r>
    </w:p>
    <w:p>
      <w:pPr>
        <w:spacing w:after="0"/>
        <w:ind w:left="0"/>
        <w:jc w:val="both"/>
      </w:pPr>
      <w:r>
        <w:rPr>
          <w:rFonts w:ascii="Times New Roman"/>
          <w:b w:val="false"/>
          <w:i w:val="false"/>
          <w:color w:val="000000"/>
          <w:sz w:val="28"/>
        </w:rPr>
        <w:t>
      б) </w:t>
      </w:r>
      <w:r>
        <w:rPr>
          <w:rFonts w:ascii="Times New Roman"/>
          <w:b w:val="false"/>
          <w:i/>
          <w:color w:val="000000"/>
          <w:sz w:val="28"/>
        </w:rPr>
        <w:t xml:space="preserve"> Комиссияның атауы</w:t>
      </w:r>
      <w:r>
        <w:rPr>
          <w:rFonts w:ascii="Times New Roman"/>
          <w:b w:val="false"/>
          <w:i w:val="false"/>
          <w:color w:val="000000"/>
          <w:sz w:val="28"/>
        </w:rPr>
        <w:t>. Комиссияның атауы – "ЕУРАЗИЯЛЫҚ ЭКОНОМИКАЛЫҚ КОМИССИЯ" – беттің ортасына теңестіріліп, Одақ эмблемасының бейнесінен жоларалық 2 интервал аралықта № 16 мөлшердегі жартылай қою қаріппен көк түсті бас әріптермен басылады (Microsoft Word – RGB мәтіндік редакторындағы параметрлері: 0-65-126).</w:t>
      </w:r>
    </w:p>
    <w:p>
      <w:pPr>
        <w:spacing w:after="0"/>
        <w:ind w:left="0"/>
        <w:jc w:val="both"/>
      </w:pPr>
      <w:r>
        <w:rPr>
          <w:rFonts w:ascii="Times New Roman"/>
          <w:b w:val="false"/>
          <w:i w:val="false"/>
          <w:color w:val="000000"/>
          <w:sz w:val="28"/>
        </w:rPr>
        <w:t>
      Алдыңғы деректеме жолының төменгі сызығынан 5 мм аралықта мәтін жиегінің шектерінде қалыңдығы 2,5 пт көк түсті тұтас сызық қойылады (Microsoft Word – RGB мәтіндік редакторындағы параметрлері: 0-65-126);</w:t>
      </w:r>
    </w:p>
    <w:p>
      <w:pPr>
        <w:spacing w:after="0"/>
        <w:ind w:left="0"/>
        <w:jc w:val="both"/>
      </w:pPr>
      <w:r>
        <w:rPr>
          <w:rFonts w:ascii="Times New Roman"/>
          <w:b w:val="false"/>
          <w:i w:val="false"/>
          <w:color w:val="000000"/>
          <w:sz w:val="28"/>
        </w:rPr>
        <w:t>
      в) </w:t>
      </w:r>
      <w:r>
        <w:rPr>
          <w:rFonts w:ascii="Times New Roman"/>
          <w:b w:val="false"/>
          <w:i/>
          <w:color w:val="000000"/>
          <w:sz w:val="28"/>
        </w:rPr>
        <w:t>құжат түрінің атауы</w:t>
      </w:r>
      <w:r>
        <w:rPr>
          <w:rFonts w:ascii="Times New Roman"/>
          <w:b w:val="false"/>
          <w:i w:val="false"/>
          <w:color w:val="000000"/>
          <w:sz w:val="28"/>
        </w:rPr>
        <w:t>. Құжат түрінің атауы – "БҰЙРЫҚ" – көк сызықтың астынан беттің ортасына теңестіріліп, одан 15 мм аралықта белгіаралық интервалы 4 пт сиретілген № 14 мөлшердегі жартылай қою қаріппен бас әріптермен басылады;</w:t>
      </w:r>
    </w:p>
    <w:p>
      <w:pPr>
        <w:spacing w:after="0"/>
        <w:ind w:left="0"/>
        <w:jc w:val="both"/>
      </w:pPr>
      <w:r>
        <w:rPr>
          <w:rFonts w:ascii="Times New Roman"/>
          <w:b w:val="false"/>
          <w:i w:val="false"/>
          <w:color w:val="000000"/>
          <w:sz w:val="28"/>
        </w:rPr>
        <w:t>
      г) </w:t>
      </w:r>
      <w:r>
        <w:rPr>
          <w:rFonts w:ascii="Times New Roman"/>
          <w:b w:val="false"/>
          <w:i/>
          <w:color w:val="000000"/>
          <w:sz w:val="28"/>
        </w:rPr>
        <w:t>бұйрықтың күні, тіркеу нөмірі және бұйрық шығарылған жер</w:t>
      </w:r>
      <w:r>
        <w:rPr>
          <w:rFonts w:ascii="Times New Roman"/>
          <w:b w:val="false"/>
          <w:i w:val="false"/>
          <w:color w:val="000000"/>
          <w:sz w:val="28"/>
        </w:rPr>
        <w:t>. Күні мен тіркеу нөмірін қоюға арналған белгілер алдыңғы деректемеден жоларалық 1 интервалмен бөлінеді, № 14 мөлшердегі қаріппен бір жолда басылады. Бұл ретте күнін қоюға арналған белгі (20    жылғы "      "                         ) мәтін жиегінің сол жақтағы шегі бойынша (абзацтық бос жер қалдырмай) теңестіріледі, тіркеу нөмірін қоюға арналған белгі "№" белгісімен белгіленеді және мәтін жиегінің оң жақ шегі бойынша теңестіріледі.</w:t>
      </w:r>
    </w:p>
    <w:p>
      <w:pPr>
        <w:spacing w:after="0"/>
        <w:ind w:left="0"/>
        <w:jc w:val="both"/>
      </w:pPr>
      <w:r>
        <w:rPr>
          <w:rFonts w:ascii="Times New Roman"/>
          <w:b w:val="false"/>
          <w:i w:val="false"/>
          <w:color w:val="000000"/>
          <w:sz w:val="28"/>
        </w:rPr>
        <w:t>
      Бұйрық шығарылған жер – "Мәскеу қаласы." – келесі жолда № 14 мөлшердегі қаріппен басылады және беттің ортасына теңестіріледі.</w:t>
      </w:r>
    </w:p>
    <w:p>
      <w:pPr>
        <w:spacing w:after="0"/>
        <w:ind w:left="0"/>
        <w:jc w:val="both"/>
      </w:pPr>
      <w:r>
        <w:rPr>
          <w:rFonts w:ascii="Times New Roman"/>
          <w:b w:val="false"/>
          <w:i w:val="false"/>
          <w:color w:val="000000"/>
          <w:sz w:val="28"/>
        </w:rPr>
        <w:t>
      4. Алқа Төрағасының бұйрығын тиісті бланкіде басып шығаруға дайындау кезінде мынадай жекелеген деректемелерді ресімдеу ерекшеліктері ескеріле отырып, құжаттарды ресімдеуге қойылатын жалпы талаптар (Ішкі құжат айналымы қағидаларына № 4 қосымша) сақталады:</w:t>
      </w:r>
    </w:p>
    <w:p>
      <w:pPr>
        <w:spacing w:after="0"/>
        <w:ind w:left="0"/>
        <w:jc w:val="both"/>
      </w:pPr>
      <w:r>
        <w:rPr>
          <w:rFonts w:ascii="Times New Roman"/>
          <w:b w:val="false"/>
          <w:i w:val="false"/>
          <w:color w:val="000000"/>
          <w:sz w:val="28"/>
        </w:rPr>
        <w:t xml:space="preserve">
      а) бұйрықтың </w:t>
      </w:r>
      <w:r>
        <w:rPr>
          <w:rFonts w:ascii="Times New Roman"/>
          <w:b w:val="false"/>
          <w:i/>
          <w:color w:val="000000"/>
          <w:sz w:val="28"/>
        </w:rPr>
        <w:t xml:space="preserve">күні </w:t>
      </w:r>
      <w:r>
        <w:rPr>
          <w:rFonts w:ascii="Times New Roman"/>
          <w:b w:val="false"/>
          <w:i w:val="false"/>
          <w:color w:val="000000"/>
          <w:sz w:val="28"/>
        </w:rPr>
        <w:t>сөз-цифр тәсілімен ресімделеді. Мысалы: "2015 жылғы 20 сәуір". Бұйрыққа қол қойылған күн бұйрықтың күні болып табылады;</w:t>
      </w:r>
    </w:p>
    <w:p>
      <w:pPr>
        <w:spacing w:after="0"/>
        <w:ind w:left="0"/>
        <w:jc w:val="both"/>
      </w:pPr>
      <w:r>
        <w:rPr>
          <w:rFonts w:ascii="Times New Roman"/>
          <w:b w:val="false"/>
          <w:i w:val="false"/>
          <w:color w:val="000000"/>
          <w:sz w:val="28"/>
        </w:rPr>
        <w:t xml:space="preserve">
      б) бұйрықтың </w:t>
      </w:r>
      <w:r>
        <w:rPr>
          <w:rFonts w:ascii="Times New Roman"/>
          <w:b w:val="false"/>
          <w:i/>
          <w:color w:val="000000"/>
          <w:sz w:val="28"/>
        </w:rPr>
        <w:t>нөмірі</w:t>
      </w:r>
      <w:r>
        <w:rPr>
          <w:rFonts w:ascii="Times New Roman"/>
          <w:b w:val="false"/>
          <w:i w:val="false"/>
          <w:color w:val="000000"/>
          <w:sz w:val="28"/>
        </w:rPr>
        <w:t xml:space="preserve"> Комиссияның тиісті құрылымдық бөлімшесінде қабылданған бұйрықтарды тіркеу жүйесіне сәйкес бұйрықты тіркеу деректеріне сай басылады;</w:t>
      </w:r>
    </w:p>
    <w:p>
      <w:pPr>
        <w:spacing w:after="0"/>
        <w:ind w:left="0"/>
        <w:jc w:val="both"/>
      </w:pPr>
      <w:r>
        <w:rPr>
          <w:rFonts w:ascii="Times New Roman"/>
          <w:b w:val="false"/>
          <w:i w:val="false"/>
          <w:color w:val="000000"/>
          <w:sz w:val="28"/>
        </w:rPr>
        <w:t xml:space="preserve">
      в) бұйрық </w:t>
      </w:r>
      <w:r>
        <w:rPr>
          <w:rFonts w:ascii="Times New Roman"/>
          <w:b w:val="false"/>
          <w:i/>
          <w:color w:val="000000"/>
          <w:sz w:val="28"/>
        </w:rPr>
        <w:t>мәтініне тақырып</w:t>
      </w:r>
      <w:r>
        <w:rPr>
          <w:rFonts w:ascii="Times New Roman"/>
          <w:b w:val="false"/>
          <w:i w:val="false"/>
          <w:color w:val="000000"/>
          <w:sz w:val="28"/>
        </w:rPr>
        <w:t xml:space="preserve"> бұйрық мәтінінің мазмұнын қысқа әрі дәл көрсетуге тиіс;</w:t>
      </w:r>
    </w:p>
    <w:p>
      <w:pPr>
        <w:spacing w:after="0"/>
        <w:ind w:left="0"/>
        <w:jc w:val="both"/>
      </w:pPr>
      <w:r>
        <w:rPr>
          <w:rFonts w:ascii="Times New Roman"/>
          <w:b w:val="false"/>
          <w:i w:val="false"/>
          <w:color w:val="000000"/>
          <w:sz w:val="28"/>
        </w:rPr>
        <w:t>
      г) </w:t>
      </w:r>
      <w:r>
        <w:rPr>
          <w:rFonts w:ascii="Times New Roman"/>
          <w:b w:val="false"/>
          <w:i/>
          <w:color w:val="000000"/>
          <w:sz w:val="28"/>
        </w:rPr>
        <w:t>бұйрықтың мәтіні</w:t>
      </w:r>
      <w:r>
        <w:rPr>
          <w:rFonts w:ascii="Times New Roman"/>
          <w:b w:val="false"/>
          <w:i w:val="false"/>
          <w:color w:val="000000"/>
          <w:sz w:val="28"/>
        </w:rPr>
        <w:t xml:space="preserve"> 2 бөліктен тұруы мүмкін: дәлелдеуші (кіріспе) және өкімдік.</w:t>
      </w:r>
    </w:p>
    <w:p>
      <w:pPr>
        <w:spacing w:after="0"/>
        <w:ind w:left="0"/>
        <w:jc w:val="both"/>
      </w:pPr>
      <w:r>
        <w:rPr>
          <w:rFonts w:ascii="Times New Roman"/>
          <w:b w:val="false"/>
          <w:i w:val="false"/>
          <w:color w:val="000000"/>
          <w:sz w:val="28"/>
        </w:rPr>
        <w:t>
      Кіріспеде бұйрықты шығару үшін негіз болған мақсаттар, міндеттер, фактілер мен оқиғалар қысқаша баяндалады. Ол "...мақсатында", "...сәйкес", "...орындау үшін" деген сөздермен басталуы мүмкін.</w:t>
      </w:r>
    </w:p>
    <w:p>
      <w:pPr>
        <w:spacing w:after="0"/>
        <w:ind w:left="0"/>
        <w:jc w:val="both"/>
      </w:pPr>
      <w:r>
        <w:rPr>
          <w:rFonts w:ascii="Times New Roman"/>
          <w:b w:val="false"/>
          <w:i w:val="false"/>
          <w:color w:val="000000"/>
          <w:sz w:val="28"/>
        </w:rPr>
        <w:t>
      Егер бұйрық басқа құжаттың негізінде шығарылған жағдайда, кіріспеде тақырыбы, оның күні, нөмірі және тиісті септіктегі көмекші сөзбен үйлестірілген осы құжат түрінің атауы көрсетіледі.</w:t>
      </w:r>
    </w:p>
    <w:p>
      <w:pPr>
        <w:spacing w:after="0"/>
        <w:ind w:left="0"/>
        <w:jc w:val="both"/>
      </w:pPr>
      <w:r>
        <w:rPr>
          <w:rFonts w:ascii="Times New Roman"/>
          <w:b w:val="false"/>
          <w:i w:val="false"/>
          <w:color w:val="000000"/>
          <w:sz w:val="28"/>
        </w:rPr>
        <w:t>
      Бұйрықтың кіріспесі "</w:t>
      </w:r>
      <w:r>
        <w:rPr>
          <w:rFonts w:ascii="Times New Roman"/>
          <w:b/>
          <w:i w:val="false"/>
          <w:color w:val="000000"/>
          <w:sz w:val="28"/>
        </w:rPr>
        <w:t>бұйырамын</w:t>
      </w:r>
      <w:r>
        <w:rPr>
          <w:rFonts w:ascii="Times New Roman"/>
          <w:b/>
          <w:i w:val="false"/>
          <w:color w:val="000000"/>
          <w:sz w:val="28"/>
        </w:rPr>
        <w:t>:</w:t>
      </w:r>
      <w:r>
        <w:rPr>
          <w:rFonts w:ascii="Times New Roman"/>
          <w:b w:val="false"/>
          <w:i w:val="false"/>
          <w:color w:val="000000"/>
          <w:sz w:val="28"/>
        </w:rPr>
        <w:t xml:space="preserve">" деген сөзбен аяқталады, ол белгіаралық интервалы 2 пт сиретілген жартылай қою қаріппен басылады (сөзден әдеттегі интервалмен бөлінетін қос нүктені қоспағанда). </w:t>
      </w:r>
    </w:p>
    <w:p>
      <w:pPr>
        <w:spacing w:after="0"/>
        <w:ind w:left="0"/>
        <w:jc w:val="both"/>
      </w:pPr>
      <w:r>
        <w:rPr>
          <w:rFonts w:ascii="Times New Roman"/>
          <w:b w:val="false"/>
          <w:i w:val="false"/>
          <w:color w:val="000000"/>
          <w:sz w:val="28"/>
        </w:rPr>
        <w:t>
      Егер кіріспе болмаған жағдайда, "бұйырамын" деген сөз жазылмайды.</w:t>
      </w:r>
    </w:p>
    <w:p>
      <w:pPr>
        <w:spacing w:after="0"/>
        <w:ind w:left="0"/>
        <w:jc w:val="both"/>
      </w:pPr>
      <w:r>
        <w:rPr>
          <w:rFonts w:ascii="Times New Roman"/>
          <w:b w:val="false"/>
          <w:i w:val="false"/>
          <w:color w:val="000000"/>
          <w:sz w:val="28"/>
        </w:rPr>
        <w:t>
      Бұйрықтың өкімдік бөлігінде орындалатын әрекеттерді санамалау қамтылып, әрбір әрекеттің орындаушысы мен орындау мерзімдері көрсетіледі. Өкімдік бөлік тармақтар мен тармақшаларға бөлінуі мүмкін. Біртектес сипаттағы әрекеттер бір тармақта санамалануы мүмкін. Орындаушылар ретінде Комиссияның құрылымдық бөлімшелері немесе Комиссияның нақты қызметкерлері көрсетіледі. Өкімдік бөліктің соңғы тармағында бұйрықтың орындалуын бақылау жүктелетін Алқа мүшесі немесе Комиссия қызметкері туралы мәліметтер қамтылуы мүмкін.</w:t>
      </w:r>
    </w:p>
    <w:p>
      <w:pPr>
        <w:spacing w:after="0"/>
        <w:ind w:left="0"/>
        <w:jc w:val="both"/>
      </w:pPr>
      <w:r>
        <w:rPr>
          <w:rFonts w:ascii="Times New Roman"/>
          <w:b w:val="false"/>
          <w:i w:val="false"/>
          <w:color w:val="000000"/>
          <w:sz w:val="28"/>
        </w:rPr>
        <w:t>
      Егер бұйрықпен оқшау нормативтік акт (қағида, ереже, нұсқаулық, лауазымдық регламент (лауазымдық нұсқаулық) және т.б.) бекітілетін жағдайда, бұйрықтың өкімдік бөлігі мынадай түрде тұжырымдалады:</w:t>
      </w:r>
    </w:p>
    <w:p>
      <w:pPr>
        <w:spacing w:after="0"/>
        <w:ind w:left="0"/>
        <w:jc w:val="both"/>
      </w:pPr>
      <w:r>
        <w:rPr>
          <w:rFonts w:ascii="Times New Roman"/>
          <w:b w:val="false"/>
          <w:i w:val="false"/>
          <w:color w:val="000000"/>
          <w:sz w:val="28"/>
        </w:rPr>
        <w:t>
      Қоса беріліп отырған ...қағидалары бекітілсін.</w:t>
      </w:r>
    </w:p>
    <w:p>
      <w:pPr>
        <w:spacing w:after="0"/>
        <w:ind w:left="0"/>
        <w:jc w:val="both"/>
      </w:pPr>
      <w:r>
        <w:rPr>
          <w:rFonts w:ascii="Times New Roman"/>
          <w:b w:val="false"/>
          <w:i w:val="false"/>
          <w:color w:val="000000"/>
          <w:sz w:val="28"/>
        </w:rPr>
        <w:t>
      Қоса беріліп отырған ...туралы ереже бекітілсін.</w:t>
      </w:r>
    </w:p>
    <w:p>
      <w:pPr>
        <w:spacing w:after="0"/>
        <w:ind w:left="0"/>
        <w:jc w:val="both"/>
      </w:pPr>
      <w:r>
        <w:rPr>
          <w:rFonts w:ascii="Times New Roman"/>
          <w:b w:val="false"/>
          <w:i w:val="false"/>
          <w:color w:val="000000"/>
          <w:sz w:val="28"/>
        </w:rPr>
        <w:t>
      Қоса беріліп отырған ...туралы нұсқаулық бекітілсін.</w:t>
      </w:r>
    </w:p>
    <w:p>
      <w:pPr>
        <w:spacing w:after="0"/>
        <w:ind w:left="0"/>
        <w:jc w:val="both"/>
      </w:pPr>
      <w:r>
        <w:rPr>
          <w:rFonts w:ascii="Times New Roman"/>
          <w:b w:val="false"/>
          <w:i w:val="false"/>
          <w:color w:val="000000"/>
          <w:sz w:val="28"/>
        </w:rPr>
        <w:t>
      Қоса беріліп отырған ...лауазымдық регламенттері бекітілсін.</w:t>
      </w:r>
    </w:p>
    <w:p>
      <w:pPr>
        <w:spacing w:after="0"/>
        <w:ind w:left="0"/>
        <w:jc w:val="both"/>
      </w:pPr>
      <w:r>
        <w:rPr>
          <w:rFonts w:ascii="Times New Roman"/>
          <w:b w:val="false"/>
          <w:i w:val="false"/>
          <w:color w:val="000000"/>
          <w:sz w:val="28"/>
        </w:rPr>
        <w:t>
      Бекітілетін құжаттар құжаттарды ресімдеуге қойылатын жалпы талаптарға (Ішкі құжат айналымы қағидаларына № 4 қосымша) сәйкес ресімделеді.</w:t>
      </w:r>
    </w:p>
    <w:p>
      <w:pPr>
        <w:spacing w:after="0"/>
        <w:ind w:left="0"/>
        <w:jc w:val="both"/>
      </w:pPr>
      <w:r>
        <w:rPr>
          <w:rFonts w:ascii="Times New Roman"/>
          <w:b w:val="false"/>
          <w:i w:val="false"/>
          <w:color w:val="000000"/>
          <w:sz w:val="28"/>
        </w:rPr>
        <w:t>
      Ереже – Комиссияның құзыретіне жатқызылған мәселелер бойынша өзара жүйелі байланысқан қағидалар белгіленетін құжат. Ережеде, әдетте, Комиссияның құрылымдық бөлімшелерінің, консультациялық органдардың және жұмыс топтарының құрылу тәртібі, құрылымы, функциялары, құзыреті, құқықтары мен міндеттері жүйелі түрде айқындалады.</w:t>
      </w:r>
    </w:p>
    <w:p>
      <w:pPr>
        <w:spacing w:after="0"/>
        <w:ind w:left="0"/>
        <w:jc w:val="both"/>
      </w:pPr>
      <w:r>
        <w:rPr>
          <w:rFonts w:ascii="Times New Roman"/>
          <w:b w:val="false"/>
          <w:i w:val="false"/>
          <w:color w:val="000000"/>
          <w:sz w:val="28"/>
        </w:rPr>
        <w:t>
      Қағидалар – орындау үшін міндетті, белгілі бір қызмет түрін жүзеге асырудың (мысалы, өрт қауіпсіздігі қағидалары) немесе белгілі бір іс-қимылдарды жасаудың, міндеттерді орындау мен құқықтарды іске асырудың (мысалы, ішкі еңбек тәртібінің қағидалары) тәртібін айқындайтын нормалар мен талаптар белгіленетін құжат.</w:t>
      </w:r>
    </w:p>
    <w:p>
      <w:pPr>
        <w:spacing w:after="0"/>
        <w:ind w:left="0"/>
        <w:jc w:val="both"/>
      </w:pPr>
      <w:r>
        <w:rPr>
          <w:rFonts w:ascii="Times New Roman"/>
          <w:b w:val="false"/>
          <w:i w:val="false"/>
          <w:color w:val="000000"/>
          <w:sz w:val="28"/>
        </w:rPr>
        <w:t>
      Нұсқаулық – ұйымдастырушылық, қаржылық, өзге де қызметті жүзеге асыру тәртібі немесе нормативтік актілердің ережелерін қолдану тәртібі баяндалатын құжат (мысалы, еңбекті қорғау жөніндегі нұсқаулық).</w:t>
      </w:r>
    </w:p>
    <w:p>
      <w:pPr>
        <w:spacing w:after="0"/>
        <w:ind w:left="0"/>
        <w:jc w:val="both"/>
      </w:pPr>
      <w:r>
        <w:rPr>
          <w:rFonts w:ascii="Times New Roman"/>
          <w:b w:val="false"/>
          <w:i w:val="false"/>
          <w:color w:val="000000"/>
          <w:sz w:val="28"/>
        </w:rPr>
        <w:t>
      Лауазымдық регламент (нұсқаулық) – Комиссия департаментінің директоры (директорының орынбасары), тиісті лауазымды алмастыратын Комиссия қызметкері қызметінің мазмұны мен нәтижелері, оған қойылатын талаптар, оның құқықтары мен міндеттері айқындалатын құжат.</w:t>
      </w:r>
    </w:p>
    <w:p>
      <w:pPr>
        <w:spacing w:after="0"/>
        <w:ind w:left="0"/>
        <w:jc w:val="both"/>
      </w:pPr>
      <w:r>
        <w:rPr>
          <w:rFonts w:ascii="Times New Roman"/>
          <w:b w:val="false"/>
          <w:i w:val="false"/>
          <w:color w:val="000000"/>
          <w:sz w:val="28"/>
        </w:rPr>
        <w:t>
      Ереженің мәтініне тақырып "не туралы?" деген сұраққа, қағидалардың мәтініне тақырып "ненің?" деген сұраққа, нұсқаулықтың мәтініне тақырып "не туралы?" немесе "не жөнінде?" деген сұраққа, лауазымдық регламенттің (нұсқаулықтың) мәтініне тақырып "кімнің?" деген сұраққа жауап береді.</w:t>
      </w:r>
    </w:p>
    <w:p>
      <w:pPr>
        <w:spacing w:after="0"/>
        <w:ind w:left="0"/>
        <w:jc w:val="both"/>
      </w:pPr>
      <w:r>
        <w:rPr>
          <w:rFonts w:ascii="Times New Roman"/>
          <w:b w:val="false"/>
          <w:i w:val="false"/>
          <w:color w:val="000000"/>
          <w:sz w:val="28"/>
        </w:rPr>
        <w:t>
      Ереженің (қағидалардың, нұсқаулықтың, лауазымдық регламенттің (нұсқаулықтың) мәтіні жекеше немесе көпше түрде үшінші жақтан жазылады, онда "тиіс", "міндетті", "жөн", "қажет", "тыйым салынады", "жол берілмейді" деген сөздер пайдаланылады.</w:t>
      </w:r>
    </w:p>
    <w:p>
      <w:pPr>
        <w:spacing w:after="0"/>
        <w:ind w:left="0"/>
        <w:jc w:val="both"/>
      </w:pPr>
      <w:r>
        <w:rPr>
          <w:rFonts w:ascii="Times New Roman"/>
          <w:b w:val="false"/>
          <w:i w:val="false"/>
          <w:color w:val="000000"/>
          <w:sz w:val="28"/>
        </w:rPr>
        <w:t xml:space="preserve">
      Бұйрықтың мәтініне "Бұйрық ...назарына жеткізілсін" деген тармақты қоспаған жөн. Егер бұйрықтың орындалуын бақылау Алқа мүшесіне, Комиссияның құрылымдық бөлімшесінің басшысына тапсырылмайтын болса ғана, оның орындалуын бақылау үшін жауапты тұлға туралы шешім бұйрыққа жеке тамақ ретінде қосылады. </w:t>
      </w:r>
    </w:p>
    <w:p>
      <w:pPr>
        <w:spacing w:after="0"/>
        <w:ind w:left="0"/>
        <w:jc w:val="both"/>
      </w:pPr>
      <w:r>
        <w:rPr>
          <w:rFonts w:ascii="Times New Roman"/>
          <w:b w:val="false"/>
          <w:i w:val="false"/>
          <w:color w:val="000000"/>
          <w:sz w:val="28"/>
        </w:rPr>
        <w:t>
      Бұйрық назарларына жеткізілетін Комиссияның құрылымдық бөлімшелері (лауазымды адамдар) тарату көрсеткішінде санамаланады, оны орындаушы бұйрық жобасымен бірге дайындайды;</w:t>
      </w:r>
    </w:p>
    <w:p>
      <w:pPr>
        <w:spacing w:after="0"/>
        <w:ind w:left="0"/>
        <w:jc w:val="both"/>
      </w:pPr>
      <w:r>
        <w:rPr>
          <w:rFonts w:ascii="Times New Roman"/>
          <w:b w:val="false"/>
          <w:i w:val="false"/>
          <w:color w:val="000000"/>
          <w:sz w:val="28"/>
        </w:rPr>
        <w:t xml:space="preserve">
      д) бұйрықты </w:t>
      </w:r>
      <w:r>
        <w:rPr>
          <w:rFonts w:ascii="Times New Roman"/>
          <w:b w:val="false"/>
          <w:i/>
          <w:color w:val="000000"/>
          <w:sz w:val="28"/>
        </w:rPr>
        <w:t xml:space="preserve">орындаушы туралы белгі </w:t>
      </w:r>
      <w:r>
        <w:rPr>
          <w:rFonts w:ascii="Times New Roman"/>
          <w:b w:val="false"/>
          <w:i w:val="false"/>
          <w:color w:val="000000"/>
          <w:sz w:val="28"/>
        </w:rPr>
        <w:t>(кадр мәселелері жөніндегі бұйрықтарды қоспағанда) бұйрықтың соңғы бетінің сырт жағындағы сол жақ төменгі бұрышына қойылады;</w:t>
      </w:r>
    </w:p>
    <w:p>
      <w:pPr>
        <w:spacing w:after="0"/>
        <w:ind w:left="0"/>
        <w:jc w:val="both"/>
      </w:pPr>
      <w:r>
        <w:rPr>
          <w:rFonts w:ascii="Times New Roman"/>
          <w:b w:val="false"/>
          <w:i w:val="false"/>
          <w:color w:val="000000"/>
          <w:sz w:val="28"/>
        </w:rPr>
        <w:t xml:space="preserve">
      е)  Алқа Төрағасының бұйрығындағы </w:t>
      </w:r>
      <w:r>
        <w:rPr>
          <w:rFonts w:ascii="Times New Roman"/>
          <w:b w:val="false"/>
          <w:i/>
          <w:color w:val="000000"/>
          <w:sz w:val="28"/>
        </w:rPr>
        <w:t xml:space="preserve">қол қою </w:t>
      </w:r>
      <w:r>
        <w:rPr>
          <w:rFonts w:ascii="Times New Roman"/>
          <w:b w:val="false"/>
          <w:i w:val="false"/>
          <w:color w:val="000000"/>
          <w:sz w:val="28"/>
        </w:rPr>
        <w:t>құрамында "Алқа Төрағасы" лауазымының атауы, жеке қолы және оның таратып жазылуы (аты-жөнінің бірінші әріптері мен тегі) келтіріледі. Бұйрыққа Алқа Төрағасының міндетін уақытша атқарушы қол қойған кезде қойылатын қол "Алқа Төрағасының міндетін уақытша атқарушы" деген сөздерден, жеке қолдан және оның таратып жазылуынан (аты-жөнінің бірінші әріптері мен тегі) тұрады.</w:t>
      </w:r>
    </w:p>
    <w:p>
      <w:pPr>
        <w:spacing w:after="0"/>
        <w:ind w:left="0"/>
        <w:jc w:val="both"/>
      </w:pPr>
      <w:r>
        <w:rPr>
          <w:rFonts w:ascii="Times New Roman"/>
          <w:b w:val="false"/>
          <w:i w:val="false"/>
          <w:color w:val="000000"/>
          <w:sz w:val="28"/>
        </w:rPr>
        <w:t xml:space="preserve">
      Лауазымның атауы мәтін жиегінің сол жақ шегінен жоларалық 1 интервал арқылы абзацтық бос жер қалдырмай басылады. Қойылған қолдың таратып жазылуы оң жақ жиекпен шектеледі, атының бірінші әріптері (атының және әкесінің атының бірінші әріптері) мен тегінің арасына бөлінбейтін бос орын (Ctrl + Shift + бос орын клавишалары) қойылады. </w:t>
      </w:r>
    </w:p>
    <w:p>
      <w:pPr>
        <w:spacing w:after="0"/>
        <w:ind w:left="0"/>
        <w:jc w:val="both"/>
      </w:pPr>
      <w:r>
        <w:rPr>
          <w:rFonts w:ascii="Times New Roman"/>
          <w:b w:val="false"/>
          <w:i w:val="false"/>
          <w:color w:val="000000"/>
          <w:sz w:val="28"/>
        </w:rPr>
        <w:t>
      Қолтаңба мәтіннің соңғы жолынан жоларалық 2 – 3 интервалмен бөлінеді.</w:t>
      </w:r>
    </w:p>
    <w:p>
      <w:pPr>
        <w:spacing w:after="0"/>
        <w:ind w:left="0"/>
        <w:jc w:val="both"/>
      </w:pPr>
      <w:r>
        <w:rPr>
          <w:rFonts w:ascii="Times New Roman"/>
          <w:b w:val="false"/>
          <w:i w:val="false"/>
          <w:color w:val="000000"/>
          <w:sz w:val="28"/>
        </w:rPr>
        <w:t>
      5. Кадрлық бұйрықтардың деректемелерін ресімдеуді Іс басқармасы департаменті ресімделетін операцияның ерекшеліктерін ескере отырып  өзгертуі мүмкін.</w:t>
      </w:r>
    </w:p>
    <w:p>
      <w:pPr>
        <w:spacing w:after="0"/>
        <w:ind w:left="0"/>
        <w:jc w:val="both"/>
      </w:pPr>
      <w:r>
        <w:rPr>
          <w:rFonts w:ascii="Times New Roman"/>
          <w:b w:val="false"/>
          <w:i w:val="false"/>
          <w:color w:val="000000"/>
          <w:sz w:val="28"/>
        </w:rPr>
        <w:t>
      6. Бұйрық жобасын келісетін Комиссия қызметкерлерінің, Алқа мүшелерінің визалары бұйрық жобасының соңғы бетінің сырт жағындағы төменгі бөлігіне қойылады.</w:t>
      </w:r>
    </w:p>
    <w:p>
      <w:pPr>
        <w:spacing w:after="0"/>
        <w:ind w:left="0"/>
        <w:jc w:val="both"/>
      </w:pPr>
      <w:r>
        <w:rPr>
          <w:rFonts w:ascii="Times New Roman"/>
          <w:b w:val="false"/>
          <w:i w:val="false"/>
          <w:color w:val="000000"/>
          <w:sz w:val="28"/>
        </w:rPr>
        <w:t>
      Комиссия мұқтажы үшін тапсырыстар орналастыру және тауарларды жеткізуге, жұмыстарды орындау мен қызметтерді көрсетуге шарттар жасасу туралы, сондай-ақ Комиссия мұқтажы үшін ғылыми-зерттеу жұмыстарын орындауға шарттар жасасу құқығына сауда-саттықты ұйымдастыру және өткізу туралы бұйрықтардың жобаларында визалар осы бұйрықтарға қосымшалардың соңғы бетінің, сатып алу туралы хабарламаның, ғылыми-зерттеу жұмыстарын орындауға шарттар жасасу құқығына сауда-саттықты ұйымдастыру және өткізу туралы хабарламаның соңғы бетінің сырт жағындағы төменгі бөлігіне де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5" w:id="387"/>
    <w:p>
      <w:pPr>
        <w:spacing w:after="0"/>
        <w:ind w:left="0"/>
        <w:jc w:val="both"/>
      </w:pPr>
      <w:r>
        <w:rPr>
          <w:rFonts w:ascii="Times New Roman"/>
          <w:b w:val="false"/>
          <w:i w:val="false"/>
          <w:color w:val="000000"/>
          <w:sz w:val="28"/>
        </w:rPr>
        <w:t>
      Еуразиялық экономикалық комиссия Алқасы Төрағасының</w:t>
      </w:r>
    </w:p>
    <w:bookmarkEnd w:id="387"/>
    <w:p>
      <w:pPr>
        <w:spacing w:after="0"/>
        <w:ind w:left="0"/>
        <w:jc w:val="both"/>
      </w:pPr>
      <w:r>
        <w:rPr>
          <w:rFonts w:ascii="Times New Roman"/>
          <w:b w:val="false"/>
          <w:i w:val="false"/>
          <w:color w:val="000000"/>
          <w:sz w:val="28"/>
        </w:rPr>
        <w:t>
      бұйрығы бланкісінің нысаны</w:t>
      </w:r>
    </w:p>
    <w:p>
      <w:pPr>
        <w:spacing w:after="0"/>
        <w:ind w:left="0"/>
        <w:jc w:val="left"/>
      </w:pPr>
      <w:r>
        <w:rPr>
          <w:rFonts w:ascii="Times New Roman"/>
          <w:b/>
          <w:i w:val="false"/>
          <w:color w:val="000000"/>
        </w:rPr>
        <w:t xml:space="preserve"> ЕУРАЗИЯЛЫҚ ЭКОНОМИКАЛЫҚ КОМИССИЯ ------------------------------------------------------ БҰЙРЫҚ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20        жылғы  "     </w:t>
      </w:r>
      <w:r>
        <w:rPr>
          <w:rFonts w:ascii="Times New Roman"/>
          <w:b/>
          <w:i w:val="false"/>
          <w:color w:val="000000"/>
          <w:sz w:val="28"/>
        </w:rPr>
        <w:t>"</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Мәскеу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407" w:id="388"/>
    <w:p>
      <w:pPr>
        <w:spacing w:after="0"/>
        <w:ind w:left="0"/>
        <w:jc w:val="left"/>
      </w:pPr>
      <w:r>
        <w:rPr>
          <w:rFonts w:ascii="Times New Roman"/>
          <w:b/>
          <w:i w:val="false"/>
          <w:color w:val="000000"/>
        </w:rPr>
        <w:t xml:space="preserve"> Еуразиялық экономикалық комиссия Алқасы отырысы хаттамасының бланкісіне және хаттама деректемелерін ресімдеуге қойылатын талаптар. Отырыстар (кеңестер) хаттамаларын ресімдеуге қойылатын ТАЛАПТАР</w:t>
      </w:r>
    </w:p>
    <w:bookmarkEnd w:id="388"/>
    <w:p>
      <w:pPr>
        <w:spacing w:after="0"/>
        <w:ind w:left="0"/>
        <w:jc w:val="both"/>
      </w:pPr>
      <w:r>
        <w:rPr>
          <w:rFonts w:ascii="Times New Roman"/>
          <w:b w:val="false"/>
          <w:i w:val="false"/>
          <w:color w:val="000000"/>
          <w:sz w:val="28"/>
        </w:rPr>
        <w:t>
      1. Еуразиялық экономикалық комиссия Алқасы отырысының хаттамасы (бұдан әрі  тиісінше – Комиссия, Алқа)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нысан (қоса беріліп отыр) бойынша дайындалған бланкіде ресімделеді.</w:t>
      </w:r>
    </w:p>
    <w:p>
      <w:pPr>
        <w:spacing w:after="0"/>
        <w:ind w:left="0"/>
        <w:jc w:val="both"/>
      </w:pPr>
      <w:r>
        <w:rPr>
          <w:rFonts w:ascii="Times New Roman"/>
          <w:b w:val="false"/>
          <w:i w:val="false"/>
          <w:color w:val="000000"/>
          <w:sz w:val="28"/>
        </w:rPr>
        <w:t>
      2. Алқа отырысы хаттамасының бланкісі А4 форматындағы қағаз парағында дайындалады, мәтін  ақ шеттерінің параметрлері мынадай болады: сол жағы –30 мм, оң жағы – 15 мм, жоғарғы жағы – 20 мм, төменгі жағы – 20 мм.</w:t>
      </w:r>
    </w:p>
    <w:p>
      <w:pPr>
        <w:spacing w:after="0"/>
        <w:ind w:left="0"/>
        <w:jc w:val="both"/>
      </w:pPr>
      <w:r>
        <w:rPr>
          <w:rFonts w:ascii="Times New Roman"/>
          <w:b w:val="false"/>
          <w:i w:val="false"/>
          <w:color w:val="000000"/>
          <w:sz w:val="28"/>
        </w:rPr>
        <w:t>
       3. Алқа отырысының хаттамасы бланкісінің мынадай деректемелері болады:</w:t>
      </w:r>
    </w:p>
    <w:p>
      <w:pPr>
        <w:spacing w:after="0"/>
        <w:ind w:left="0"/>
        <w:jc w:val="both"/>
      </w:pPr>
      <w:r>
        <w:rPr>
          <w:rFonts w:ascii="Times New Roman"/>
          <w:b w:val="false"/>
          <w:i w:val="false"/>
          <w:color w:val="000000"/>
          <w:sz w:val="28"/>
        </w:rPr>
        <w:t>
      а) </w:t>
      </w:r>
      <w:r>
        <w:rPr>
          <w:rFonts w:ascii="Times New Roman"/>
          <w:b w:val="false"/>
          <w:i/>
          <w:color w:val="000000"/>
          <w:sz w:val="28"/>
        </w:rPr>
        <w:t>Еуразиялық экономикалық одақ (бұдан әрі – Одақ) эмблемасының бейнесі</w:t>
      </w:r>
      <w:r>
        <w:rPr>
          <w:rFonts w:ascii="Times New Roman"/>
          <w:b w:val="false"/>
          <w:i w:val="false"/>
          <w:color w:val="000000"/>
          <w:sz w:val="28"/>
        </w:rPr>
        <w:t>. Эмблеманың түрлі-түсті бейнесі мәтін жиегінің жоғарғы шегі бойынша мәтін жиегінің шегінде беттің ортасына орналастырылады. Графикалық объектінің мөлшері – 19,8 х 30,9 мм;</w:t>
      </w:r>
    </w:p>
    <w:p>
      <w:pPr>
        <w:spacing w:after="0"/>
        <w:ind w:left="0"/>
        <w:jc w:val="both"/>
      </w:pPr>
      <w:r>
        <w:rPr>
          <w:rFonts w:ascii="Times New Roman"/>
          <w:b w:val="false"/>
          <w:i w:val="false"/>
          <w:color w:val="000000"/>
          <w:sz w:val="28"/>
        </w:rPr>
        <w:t>
      б) </w:t>
      </w:r>
      <w:r>
        <w:rPr>
          <w:rFonts w:ascii="Times New Roman"/>
          <w:b w:val="false"/>
          <w:i/>
          <w:color w:val="000000"/>
          <w:sz w:val="28"/>
        </w:rPr>
        <w:t>Комиссияның атауы</w:t>
      </w:r>
      <w:r>
        <w:rPr>
          <w:rFonts w:ascii="Times New Roman"/>
          <w:b w:val="false"/>
          <w:i w:val="false"/>
          <w:color w:val="000000"/>
          <w:sz w:val="28"/>
        </w:rPr>
        <w:t xml:space="preserve">. Комиссияның атауы – "ЕУРАЗИЯЛЫҚ ЭКОНОМИКАЛЫҚ КОМИССИЯ" – беттің ортасына теңестіріліп, Одақ эмблемасы бейнесінен жоларалық 2 интервал аралықта № 16 мөлшердегі жартылай қою қаріппен көк түсті бас әріптермен басылады (Microsoft Word – RGB мәтіндік редакторындағы параметрлері: 0-65-126). </w:t>
      </w:r>
    </w:p>
    <w:p>
      <w:pPr>
        <w:spacing w:after="0"/>
        <w:ind w:left="0"/>
        <w:jc w:val="both"/>
      </w:pPr>
      <w:r>
        <w:rPr>
          <w:rFonts w:ascii="Times New Roman"/>
          <w:b w:val="false"/>
          <w:i w:val="false"/>
          <w:color w:val="000000"/>
          <w:sz w:val="28"/>
        </w:rPr>
        <w:t>
      Алдыңғы деректеме жолының төменгі сызығынан 5 мм аралықта мәтін жиегінің шектерінде қалыңдығы 2,5 пт көк түсті тұтас сызық қойылады (Microsoft Word – RGB мәтіндік редакторындағы параметрлері: 0-65-126);</w:t>
      </w:r>
    </w:p>
    <w:p>
      <w:pPr>
        <w:spacing w:after="0"/>
        <w:ind w:left="0"/>
        <w:jc w:val="both"/>
      </w:pPr>
      <w:r>
        <w:rPr>
          <w:rFonts w:ascii="Times New Roman"/>
          <w:b w:val="false"/>
          <w:i w:val="false"/>
          <w:color w:val="000000"/>
          <w:sz w:val="28"/>
        </w:rPr>
        <w:t>
      в) </w:t>
      </w:r>
      <w:r>
        <w:rPr>
          <w:rFonts w:ascii="Times New Roman"/>
          <w:b w:val="false"/>
          <w:i/>
          <w:color w:val="000000"/>
          <w:sz w:val="28"/>
        </w:rPr>
        <w:t>құжат түрінің атауы</w:t>
      </w:r>
      <w:r>
        <w:rPr>
          <w:rFonts w:ascii="Times New Roman"/>
          <w:b w:val="false"/>
          <w:i w:val="false"/>
          <w:color w:val="000000"/>
          <w:sz w:val="28"/>
        </w:rPr>
        <w:t>. Құжат түрінің атауы – "Алқа отырысының хаттамасы" – көк сызықтың астынан беттің ортасына теңестіріліп, одан 15 мм аралықта № 14 мөлшердегі жартылай қою қаріппен абзацтық бос жер қалдырмай, 2 жолға басылады (немесе Комиссияның атауынан жоларалық 2 интервалмен бөлінеді). Деректеменің екінші жолы бірінші жолдан жоларалық 1,5 интервалмен бөлінеді;</w:t>
      </w:r>
    </w:p>
    <w:p>
      <w:pPr>
        <w:spacing w:after="0"/>
        <w:ind w:left="0"/>
        <w:jc w:val="both"/>
      </w:pPr>
      <w:r>
        <w:rPr>
          <w:rFonts w:ascii="Times New Roman"/>
          <w:b w:val="false"/>
          <w:i w:val="false"/>
          <w:color w:val="000000"/>
          <w:sz w:val="28"/>
        </w:rPr>
        <w:t>
      г) </w:t>
      </w:r>
      <w:r>
        <w:rPr>
          <w:rFonts w:ascii="Times New Roman"/>
          <w:b w:val="false"/>
          <w:i/>
          <w:color w:val="000000"/>
          <w:sz w:val="28"/>
        </w:rPr>
        <w:t>хаттаманың күні, нөмірі және отырыс өткізілген жер</w:t>
      </w:r>
      <w:r>
        <w:rPr>
          <w:rFonts w:ascii="Times New Roman"/>
          <w:b w:val="false"/>
          <w:i w:val="false"/>
          <w:color w:val="000000"/>
          <w:sz w:val="28"/>
        </w:rPr>
        <w:t>. Күні мен тіркеу нөмірін қоюға арналған белгілер алдыңғы деректемеден жоларалық 1 интервалмен бөлінеді, № 14 мөлшердегі қаріппен бір жолда басылады. Бұл ретте күнін қоюға арналған белгі (20    жылғы "      "                         ) мәтін жиегінің сол жақтағы шегі бойынша (абзацтық бос жер қалдырмай) теңестіріледі, тіркеу нөмірін қоюға арналған белгі "№" белгісімен белгіленеді және мәтін жиегінің оң жақ шегі бойынша теңестіріледі.</w:t>
      </w:r>
    </w:p>
    <w:p>
      <w:pPr>
        <w:spacing w:after="0"/>
        <w:ind w:left="0"/>
        <w:jc w:val="both"/>
      </w:pPr>
      <w:r>
        <w:rPr>
          <w:rFonts w:ascii="Times New Roman"/>
          <w:b w:val="false"/>
          <w:i w:val="false"/>
          <w:color w:val="000000"/>
          <w:sz w:val="28"/>
        </w:rPr>
        <w:t>
      Отырыстың өткізілген жерін көрсетуге арналған белгі елді мекен үлгісінің қысқартылған атауы ("қ." - қаласы және т.б.) мен елді мекеннің атауын көрсетуге арналған орынды қамтиды және келесі жолда беттің ортасында № 14 мөлшердегі қаріппен басылады.</w:t>
      </w:r>
    </w:p>
    <w:p>
      <w:pPr>
        <w:spacing w:after="0"/>
        <w:ind w:left="0"/>
        <w:jc w:val="both"/>
      </w:pPr>
      <w:r>
        <w:rPr>
          <w:rFonts w:ascii="Times New Roman"/>
          <w:b w:val="false"/>
          <w:i w:val="false"/>
          <w:color w:val="000000"/>
          <w:sz w:val="28"/>
        </w:rPr>
        <w:t>
      4. Алқа отырысының хаттамасын тиісті бланкіде басып шығаруға дайындау кезінде мынадай жекелеген деректемелерді ресімдеу ерекшеліктері ескеріле отырып, құжаттарды ресімдеуге қойылатын жалпы талаптар (Ішкі құжат айналымы қағидаларына № 4 қосымша) сақталады:</w:t>
      </w:r>
    </w:p>
    <w:p>
      <w:pPr>
        <w:spacing w:after="0"/>
        <w:ind w:left="0"/>
        <w:jc w:val="both"/>
      </w:pPr>
      <w:r>
        <w:rPr>
          <w:rFonts w:ascii="Times New Roman"/>
          <w:b w:val="false"/>
          <w:i w:val="false"/>
          <w:color w:val="000000"/>
          <w:sz w:val="28"/>
        </w:rPr>
        <w:t xml:space="preserve">
      а) хаттаманың </w:t>
      </w:r>
      <w:r>
        <w:rPr>
          <w:rFonts w:ascii="Times New Roman"/>
          <w:b w:val="false"/>
          <w:i/>
          <w:color w:val="000000"/>
          <w:sz w:val="28"/>
        </w:rPr>
        <w:t xml:space="preserve">күні </w:t>
      </w:r>
      <w:r>
        <w:rPr>
          <w:rFonts w:ascii="Times New Roman"/>
          <w:b w:val="false"/>
          <w:i w:val="false"/>
          <w:color w:val="000000"/>
          <w:sz w:val="28"/>
        </w:rPr>
        <w:t>сөз-цифр тәсілімен ресімделеді. Мысалы: "2015 жылғы 14 сәуір";</w:t>
      </w:r>
    </w:p>
    <w:p>
      <w:pPr>
        <w:spacing w:after="0"/>
        <w:ind w:left="0"/>
        <w:jc w:val="both"/>
      </w:pPr>
      <w:r>
        <w:rPr>
          <w:rFonts w:ascii="Times New Roman"/>
          <w:b w:val="false"/>
          <w:i w:val="false"/>
          <w:color w:val="000000"/>
          <w:sz w:val="28"/>
        </w:rPr>
        <w:t xml:space="preserve">
      б) хаттаманың </w:t>
      </w:r>
      <w:r>
        <w:rPr>
          <w:rFonts w:ascii="Times New Roman"/>
          <w:b w:val="false"/>
          <w:i/>
          <w:color w:val="000000"/>
          <w:sz w:val="28"/>
        </w:rPr>
        <w:t xml:space="preserve">нөмірі </w:t>
      </w:r>
      <w:r>
        <w:rPr>
          <w:rFonts w:ascii="Times New Roman"/>
          <w:b w:val="false"/>
          <w:i w:val="false"/>
          <w:color w:val="000000"/>
          <w:sz w:val="28"/>
        </w:rPr>
        <w:t>Алқа отырыстарының күнтізбелік жыл шегіндегі реттік нөмірін білдіреді;</w:t>
      </w:r>
    </w:p>
    <w:p>
      <w:pPr>
        <w:spacing w:after="0"/>
        <w:ind w:left="0"/>
        <w:jc w:val="both"/>
      </w:pPr>
      <w:r>
        <w:rPr>
          <w:rFonts w:ascii="Times New Roman"/>
          <w:b w:val="false"/>
          <w:i w:val="false"/>
          <w:color w:val="000000"/>
          <w:sz w:val="28"/>
        </w:rPr>
        <w:t>
      в) </w:t>
      </w:r>
      <w:r>
        <w:rPr>
          <w:rFonts w:ascii="Times New Roman"/>
          <w:b w:val="false"/>
          <w:i/>
          <w:color w:val="000000"/>
          <w:sz w:val="28"/>
        </w:rPr>
        <w:t>отырыстың өткізілген жері</w:t>
      </w:r>
      <w:r>
        <w:rPr>
          <w:rFonts w:ascii="Times New Roman"/>
          <w:b w:val="false"/>
          <w:i w:val="false"/>
          <w:color w:val="000000"/>
          <w:sz w:val="28"/>
        </w:rPr>
        <w:t xml:space="preserve"> елді мекеннің толық атауын қамтиды;</w:t>
      </w:r>
    </w:p>
    <w:p>
      <w:pPr>
        <w:spacing w:after="0"/>
        <w:ind w:left="0"/>
        <w:jc w:val="both"/>
      </w:pPr>
      <w:r>
        <w:rPr>
          <w:rFonts w:ascii="Times New Roman"/>
          <w:b w:val="false"/>
          <w:i w:val="false"/>
          <w:color w:val="000000"/>
          <w:sz w:val="28"/>
        </w:rPr>
        <w:t>
      г) </w:t>
      </w:r>
      <w:r>
        <w:rPr>
          <w:rFonts w:ascii="Times New Roman"/>
          <w:b w:val="false"/>
          <w:i/>
          <w:color w:val="000000"/>
          <w:sz w:val="28"/>
        </w:rPr>
        <w:t xml:space="preserve">отырыста төрағалық етуші туралы деректер </w:t>
      </w:r>
      <w:r>
        <w:rPr>
          <w:rFonts w:ascii="Times New Roman"/>
          <w:b w:val="false"/>
          <w:i w:val="false"/>
          <w:color w:val="000000"/>
          <w:sz w:val="28"/>
        </w:rPr>
        <w:t>"отырыстың өткізілген жері" деген деректемеден жоларалық 3 – 4 интервалмен бөлінеді, беттің ортасына теңестіріліп, абзацтық бос жер қалдырылмай, жоларалық 1 интервал арқылы 1,3 көбейткішімен № 15 мөлшердегі жартылай қою қаріппен 3 жолға басылады.</w:t>
      </w:r>
    </w:p>
    <w:p>
      <w:pPr>
        <w:spacing w:after="0"/>
        <w:ind w:left="0"/>
        <w:jc w:val="both"/>
      </w:pPr>
      <w:r>
        <w:rPr>
          <w:rFonts w:ascii="Times New Roman"/>
          <w:b w:val="false"/>
          <w:i w:val="false"/>
          <w:color w:val="000000"/>
          <w:sz w:val="28"/>
        </w:rPr>
        <w:t>
      Егер Алқа отырысында Алқа Төрағасы төрағалық еткен жағдайда, деректеме құрамында былай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Алқасының Төрағасы В.Б. Христенко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төрағалық 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Алқа отырысында Алқа Төрағасының міндетін уақытша атқарушы төрағалық еткен жағдайда, деректеме құрамында былай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Алқасы Төрағасының міндетін уақытша атқарушы Т.Д. Валовая</w:t>
      </w:r>
    </w:p>
    <w:p>
      <w:pPr>
        <w:spacing w:after="0"/>
        <w:ind w:left="0"/>
        <w:jc w:val="both"/>
      </w:pPr>
      <w:r>
        <w:rPr>
          <w:rFonts w:ascii="Times New Roman"/>
          <w:b/>
          <w:i w:val="false"/>
          <w:color w:val="000000"/>
          <w:sz w:val="28"/>
        </w:rPr>
        <w:t>төрағалық етті</w:t>
      </w:r>
    </w:p>
    <w:p>
      <w:pPr>
        <w:spacing w:after="0"/>
        <w:ind w:left="0"/>
        <w:jc w:val="both"/>
      </w:pPr>
      <w:r>
        <w:rPr>
          <w:rFonts w:ascii="Times New Roman"/>
          <w:b w:val="false"/>
          <w:i w:val="false"/>
          <w:color w:val="000000"/>
          <w:sz w:val="28"/>
        </w:rPr>
        <w:t>
      Төрағалық етушінің аты-жөнінің бірінші әріптері мен тегі жазылған жолдың төменгі сызығы бойынша мәтін жиегінің шегінде қалыңдығы 1,5 пт қара түсті тұтас сызық қойылады;</w:t>
      </w:r>
    </w:p>
    <w:p>
      <w:pPr>
        <w:spacing w:after="0"/>
        <w:ind w:left="0"/>
        <w:jc w:val="both"/>
      </w:pPr>
      <w:r>
        <w:rPr>
          <w:rFonts w:ascii="Times New Roman"/>
          <w:b w:val="false"/>
          <w:i w:val="false"/>
          <w:color w:val="000000"/>
          <w:sz w:val="28"/>
        </w:rPr>
        <w:t>
      д) </w:t>
      </w:r>
      <w:r>
        <w:rPr>
          <w:rFonts w:ascii="Times New Roman"/>
          <w:b w:val="false"/>
          <w:i/>
          <w:color w:val="000000"/>
          <w:sz w:val="28"/>
        </w:rPr>
        <w:t>отырыс хаттамасының мәтіні</w:t>
      </w:r>
      <w:r>
        <w:rPr>
          <w:rFonts w:ascii="Times New Roman"/>
          <w:b w:val="false"/>
          <w:i w:val="false"/>
          <w:color w:val="000000"/>
          <w:sz w:val="28"/>
        </w:rPr>
        <w:t xml:space="preserve"> 2 бөліктен тұрады – кіріспе және негізгі.</w:t>
      </w:r>
    </w:p>
    <w:p>
      <w:pPr>
        <w:spacing w:after="0"/>
        <w:ind w:left="0"/>
        <w:jc w:val="both"/>
      </w:pPr>
      <w:r>
        <w:rPr>
          <w:rFonts w:ascii="Times New Roman"/>
          <w:b w:val="false"/>
          <w:i w:val="false"/>
          <w:color w:val="000000"/>
          <w:sz w:val="28"/>
        </w:rPr>
        <w:t>
      Сызықтың астына басылатын кіріспе бөлікте Алқа отырысына қатысушылар туралы мәліметтер келтіріліп, "Қатысқандар:" деген сөзбен аталады.</w:t>
      </w:r>
    </w:p>
    <w:p>
      <w:pPr>
        <w:spacing w:after="0"/>
        <w:ind w:left="0"/>
        <w:jc w:val="both"/>
      </w:pPr>
      <w:r>
        <w:rPr>
          <w:rFonts w:ascii="Times New Roman"/>
          <w:b w:val="false"/>
          <w:i w:val="false"/>
          <w:color w:val="000000"/>
          <w:sz w:val="28"/>
        </w:rPr>
        <w:t xml:space="preserve">
      Алқа отырысына қатысушылар туралы мәліметтер жоларалық 1 интервал арқылы 1,3 көбейткішімен 2 бағанға форматталып басылады, олардың арасындағы аралық 10 мм. Қатысқандардың лауазымдары сол жақтағы бағанда, қатысқандардың аты-жөндерінің бірінші әріптері мен тектері оң жақтағы бағанда келтіріледі. Аты мен әкесінің атының бірінші әріптерін тегінен бөліп жазуға және оларды басқа жолға немесе бетке көшіруге жол берілмейді. </w:t>
      </w:r>
    </w:p>
    <w:p>
      <w:pPr>
        <w:spacing w:after="0"/>
        <w:ind w:left="0"/>
        <w:jc w:val="both"/>
      </w:pPr>
      <w:r>
        <w:rPr>
          <w:rFonts w:ascii="Times New Roman"/>
          <w:b w:val="false"/>
          <w:i w:val="false"/>
          <w:color w:val="000000"/>
          <w:sz w:val="28"/>
        </w:rPr>
        <w:t>
      Кіріспе бөліктің барлық деректемелері абзацтық бос жер қалдырылмай, жоларалық 1 интервал арқылы 1,3 көбейткішімен № 14 мөлшердегі қаріппен басылады.</w:t>
      </w:r>
    </w:p>
    <w:p>
      <w:pPr>
        <w:spacing w:after="0"/>
        <w:ind w:left="0"/>
        <w:jc w:val="both"/>
      </w:pPr>
      <w:r>
        <w:rPr>
          <w:rFonts w:ascii="Times New Roman"/>
          <w:b w:val="false"/>
          <w:i w:val="false"/>
          <w:color w:val="000000"/>
          <w:sz w:val="28"/>
        </w:rPr>
        <w:t>
      Жалпы қағида бойынша екінші беттен бастап басылатын Алқа отырысы хаттамасының негізгі бөлігінде мыналар келтіріледі:</w:t>
      </w:r>
    </w:p>
    <w:p>
      <w:pPr>
        <w:spacing w:after="0"/>
        <w:ind w:left="0"/>
        <w:jc w:val="both"/>
      </w:pPr>
      <w:r>
        <w:rPr>
          <w:rFonts w:ascii="Times New Roman"/>
          <w:b w:val="false"/>
          <w:i w:val="false"/>
          <w:color w:val="000000"/>
          <w:sz w:val="28"/>
        </w:rPr>
        <w:t>
      қаралатын мәселенің атауы (мәселе мазмұнының қысқаша сипаты);</w:t>
      </w:r>
    </w:p>
    <w:p>
      <w:pPr>
        <w:spacing w:after="0"/>
        <w:ind w:left="0"/>
        <w:jc w:val="both"/>
      </w:pPr>
      <w:r>
        <w:rPr>
          <w:rFonts w:ascii="Times New Roman"/>
          <w:b w:val="false"/>
          <w:i w:val="false"/>
          <w:color w:val="000000"/>
          <w:sz w:val="28"/>
        </w:rPr>
        <w:t>
      осы мәселені талқылау кезінде сөз сөйлеген Алқа мүшелерінің, Комиссияның құрылымдық бөлімшелері басшыларының тектері;</w:t>
      </w:r>
    </w:p>
    <w:p>
      <w:pPr>
        <w:spacing w:after="0"/>
        <w:ind w:left="0"/>
        <w:jc w:val="both"/>
      </w:pPr>
      <w:r>
        <w:rPr>
          <w:rFonts w:ascii="Times New Roman"/>
          <w:b w:val="false"/>
          <w:i w:val="false"/>
          <w:color w:val="000000"/>
          <w:sz w:val="28"/>
        </w:rPr>
        <w:t>
      шешім қабылдаудың негізі ретінде ұсынылған ақпаратқа қатысты "...назарға алынсын" деген сөздермен тұжырымдалатын шешім;</w:t>
      </w:r>
    </w:p>
    <w:p>
      <w:pPr>
        <w:spacing w:after="0"/>
        <w:ind w:left="0"/>
        <w:jc w:val="both"/>
      </w:pPr>
      <w:r>
        <w:rPr>
          <w:rFonts w:ascii="Times New Roman"/>
          <w:b w:val="false"/>
          <w:i w:val="false"/>
          <w:color w:val="000000"/>
          <w:sz w:val="28"/>
        </w:rPr>
        <w:t>
      Алқа мүшелерінің дауыс беруге шығарылған шешімі;</w:t>
      </w:r>
    </w:p>
    <w:p>
      <w:pPr>
        <w:spacing w:after="0"/>
        <w:ind w:left="0"/>
        <w:jc w:val="both"/>
      </w:pPr>
      <w:r>
        <w:rPr>
          <w:rFonts w:ascii="Times New Roman"/>
          <w:b w:val="false"/>
          <w:i w:val="false"/>
          <w:color w:val="000000"/>
          <w:sz w:val="28"/>
        </w:rPr>
        <w:t>
      дауыс беру қорытындылары.</w:t>
      </w:r>
    </w:p>
    <w:p>
      <w:pPr>
        <w:spacing w:after="0"/>
        <w:ind w:left="0"/>
        <w:jc w:val="both"/>
      </w:pPr>
      <w:r>
        <w:rPr>
          <w:rFonts w:ascii="Times New Roman"/>
          <w:b w:val="false"/>
          <w:i w:val="false"/>
          <w:color w:val="000000"/>
          <w:sz w:val="28"/>
        </w:rPr>
        <w:t>
      Қаралатын мәселенің атауы абзацтық бос жер қалдырмай, № 15 мөлшердегі қаріппен басылады, рим цифрымен нөмірленеді және беттің ортасына теңестіріледі. Қаралатын мәселенің атауы "туралы" деген шылаумен аяқталады. Атаудың соңына нүкте қойылмайды. Мысалы:</w:t>
      </w:r>
    </w:p>
    <w:bookmarkStart w:name="z408" w:id="389"/>
    <w:p>
      <w:pPr>
        <w:spacing w:after="0"/>
        <w:ind w:left="0"/>
        <w:jc w:val="left"/>
      </w:pPr>
      <w:r>
        <w:rPr>
          <w:rFonts w:ascii="Times New Roman"/>
          <w:b/>
          <w:i w:val="false"/>
          <w:color w:val="000000"/>
        </w:rPr>
        <w:t xml:space="preserve"> I. Еуразиялық экономикалық комиссияның жекелеген шешімдеріне  уақытша әкелінетін мәдени құндылықтарға қатысты  өзгерістер енгізу туралы</w:t>
      </w:r>
    </w:p>
    <w:bookmarkEnd w:id="389"/>
    <w:p>
      <w:pPr>
        <w:spacing w:after="0"/>
        <w:ind w:left="0"/>
        <w:jc w:val="both"/>
      </w:pPr>
      <w:r>
        <w:rPr>
          <w:rFonts w:ascii="Times New Roman"/>
          <w:b w:val="false"/>
          <w:i w:val="false"/>
          <w:color w:val="000000"/>
          <w:sz w:val="28"/>
        </w:rPr>
        <w:t>
      Мәселенің атауы жазылған жолдың төменгі сызығы бойынша мәтін жиегінің шегінде қалыңдығы 1,5 пт қара түсті тұтас сызық қойылады, оның астынан жақшада осы мәселе бойынша сөз сөйлегендердің тегі келтіріледі. Тектері сөз сөйлеу кезектілігі тәртібімен көрсетіледі, Алқа отырысына төрағалық етушінің тегі соңғы болып көрсетіледі.</w:t>
      </w:r>
    </w:p>
    <w:p>
      <w:pPr>
        <w:spacing w:after="0"/>
        <w:ind w:left="0"/>
        <w:jc w:val="both"/>
      </w:pPr>
      <w:r>
        <w:rPr>
          <w:rFonts w:ascii="Times New Roman"/>
          <w:b w:val="false"/>
          <w:i w:val="false"/>
          <w:color w:val="000000"/>
          <w:sz w:val="28"/>
        </w:rPr>
        <w:t>
      Шешім қабылдаудың негізі ретінде ұсынылған ақпаратқа қатысты шешім және Алқа мүшелерінің шешімі тармақтарға бөлінеді, араб цифрларымен нөмірленеді, 12,5 мм абзацтық бос жер қалдырылып, № 14 мөлшердегі қаріппен басылады әрі мәтін жиегінің сол және оң жақ шектері бойынша теңестіріледі.</w:t>
      </w:r>
    </w:p>
    <w:p>
      <w:pPr>
        <w:spacing w:after="0"/>
        <w:ind w:left="0"/>
        <w:jc w:val="both"/>
      </w:pPr>
      <w:r>
        <w:rPr>
          <w:rFonts w:ascii="Times New Roman"/>
          <w:b w:val="false"/>
          <w:i w:val="false"/>
          <w:color w:val="000000"/>
          <w:sz w:val="28"/>
        </w:rPr>
        <w:t>
      Шешім қабылдауды қолдап, шешім қабылдауға қарсы дауыс бергендердің және дауыс беруден қалыс қалғандардың санын көрсететін дауыс беру қорытындылары Алқа отырысына шығарылған Алқа мүшелерінің шешімі бар тармақтың соңғы жолынан жоларалық 2 интервал арқылы келтіріледі. Мысалы:</w:t>
      </w:r>
    </w:p>
    <w:p>
      <w:pPr>
        <w:spacing w:after="0"/>
        <w:ind w:left="0"/>
        <w:jc w:val="both"/>
      </w:pPr>
      <w:r>
        <w:rPr>
          <w:rFonts w:ascii="Times New Roman"/>
          <w:b w:val="false"/>
          <w:i w:val="false"/>
          <w:color w:val="000000"/>
          <w:sz w:val="28"/>
        </w:rPr>
        <w:t xml:space="preserve">
      Дауыс беру қорытындылары: </w:t>
      </w:r>
    </w:p>
    <w:p>
      <w:pPr>
        <w:spacing w:after="0"/>
        <w:ind w:left="0"/>
        <w:jc w:val="both"/>
      </w:pPr>
      <w:r>
        <w:rPr>
          <w:rFonts w:ascii="Times New Roman"/>
          <w:b w:val="false"/>
          <w:i w:val="false"/>
          <w:color w:val="000000"/>
          <w:sz w:val="28"/>
        </w:rPr>
        <w:t>
      "жақтап" – 9 (Алдабергенов, Валовая, Гошин, Корешков, Мансұров, Сидорский, Слепнев, Сүлейменов, Христенко, Армения Республикасынан Алқа мүшелері (1 дауыс);</w:t>
      </w:r>
    </w:p>
    <w:p>
      <w:pPr>
        <w:spacing w:after="0"/>
        <w:ind w:left="0"/>
        <w:jc w:val="both"/>
      </w:pPr>
      <w:r>
        <w:rPr>
          <w:rFonts w:ascii="Times New Roman"/>
          <w:b w:val="false"/>
          <w:i w:val="false"/>
          <w:color w:val="000000"/>
          <w:sz w:val="28"/>
        </w:rPr>
        <w:t>
      "қарсы" – 0;</w:t>
      </w:r>
    </w:p>
    <w:p>
      <w:pPr>
        <w:spacing w:after="0"/>
        <w:ind w:left="0"/>
        <w:jc w:val="both"/>
      </w:pPr>
      <w:r>
        <w:rPr>
          <w:rFonts w:ascii="Times New Roman"/>
          <w:b w:val="false"/>
          <w:i w:val="false"/>
          <w:color w:val="000000"/>
          <w:sz w:val="28"/>
        </w:rPr>
        <w:t>
      "қалыс қалғандар" – 0.</w:t>
      </w:r>
    </w:p>
    <w:p>
      <w:pPr>
        <w:spacing w:after="0"/>
        <w:ind w:left="0"/>
        <w:jc w:val="both"/>
      </w:pPr>
      <w:r>
        <w:rPr>
          <w:rFonts w:ascii="Times New Roman"/>
          <w:b w:val="false"/>
          <w:i w:val="false"/>
          <w:color w:val="000000"/>
          <w:sz w:val="28"/>
        </w:rPr>
        <w:t>
      Алқа отырысының келесі мәселесінің атауы алдыңғы мәселе бойынша дауыс беру қорытындылары бар жолдан 2 – 3 интервалмен бөлінеді.</w:t>
      </w:r>
    </w:p>
    <w:p>
      <w:pPr>
        <w:spacing w:after="0"/>
        <w:ind w:left="0"/>
        <w:jc w:val="both"/>
      </w:pPr>
      <w:r>
        <w:rPr>
          <w:rFonts w:ascii="Times New Roman"/>
          <w:b w:val="false"/>
          <w:i w:val="false"/>
          <w:color w:val="000000"/>
          <w:sz w:val="28"/>
        </w:rPr>
        <w:t>
      Алқа отырысына төрағалық етушінің қол қою деректемесі дауыс беру қорытындылары бар жолдан 3 интервалмен бөлінеді және мынадай элементтерден тұрады: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Төрағасы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Алқа отырысына Алқа Төрағасының міндетін уақытша атқарушы төрағалық еткен жағдайда қол қою деректемесі мынадай элементтерден тұрады: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 Төрағасының міндетін уақытша атқарушы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Валовая</w:t>
            </w:r>
          </w:p>
        </w:tc>
      </w:tr>
    </w:tbl>
    <w:p>
      <w:pPr>
        <w:spacing w:after="0"/>
        <w:ind w:left="0"/>
        <w:jc w:val="both"/>
      </w:pPr>
      <w:r>
        <w:rPr>
          <w:rFonts w:ascii="Times New Roman"/>
          <w:b w:val="false"/>
          <w:i w:val="false"/>
          <w:color w:val="000000"/>
          <w:sz w:val="28"/>
        </w:rPr>
        <w:t>
      Қол қою деректемелері құжаттарды ресімдеуге қойылатын жалпы талаптар (Ішкі құжат айналымы қағидаларына № 4 қосымша) сақтала отырып ресімделеді.</w:t>
      </w:r>
    </w:p>
    <w:p>
      <w:pPr>
        <w:spacing w:after="0"/>
        <w:ind w:left="0"/>
        <w:jc w:val="both"/>
      </w:pPr>
      <w:r>
        <w:rPr>
          <w:rFonts w:ascii="Times New Roman"/>
          <w:b w:val="false"/>
          <w:i w:val="false"/>
          <w:color w:val="000000"/>
          <w:sz w:val="28"/>
        </w:rPr>
        <w:t>
      5. Алқалы (кеңесші, үйлестіру, консультациялық, сарапшылық және т.с.с.) органдар отырыстарының, Комиссияның құрылымдық бөлімшелеріндегі кеңестердің хаттамаларын ресімдеу кезінде құрастырушылар мынадай ұсынымдарды ескере отырып, Алқа отырысының хаттамасын ресімдеу үшін белгіленген талаптарды басшылыққа алуы мүмкін.</w:t>
      </w:r>
    </w:p>
    <w:p>
      <w:pPr>
        <w:spacing w:after="0"/>
        <w:ind w:left="0"/>
        <w:jc w:val="both"/>
      </w:pPr>
      <w:r>
        <w:rPr>
          <w:rFonts w:ascii="Times New Roman"/>
          <w:b w:val="false"/>
          <w:i w:val="false"/>
          <w:color w:val="000000"/>
          <w:sz w:val="28"/>
        </w:rPr>
        <w:t>
      Отырыстар (кеңестер) хаттамалары толық немесе қысқаша нысанда жасалуы мүмкін. Хаттама қысқаша нысанда жасалған жағдайда, мәселені талқылау барысы жазылмайды және ол бойынша қабылданған шешім ғана тіркеледі.</w:t>
      </w:r>
    </w:p>
    <w:p>
      <w:pPr>
        <w:spacing w:after="0"/>
        <w:ind w:left="0"/>
        <w:jc w:val="both"/>
      </w:pPr>
      <w:r>
        <w:rPr>
          <w:rFonts w:ascii="Times New Roman"/>
          <w:b w:val="false"/>
          <w:i w:val="false"/>
          <w:color w:val="000000"/>
          <w:sz w:val="28"/>
        </w:rPr>
        <w:t>
      Егер қатысқандардың саны 15 адамнан асып кеткен жағдайда, хаттаманың кіріспе бөлігінде хаттаманың ажырамас бөлігі болып табылатын тізімге сілтеме жасалады. Мысалы: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Қатысқандар:</w:t>
      </w:r>
      <w:r>
        <w:rPr>
          <w:rFonts w:ascii="Times New Roman"/>
          <w:b w:val="false"/>
          <w:i w:val="false"/>
          <w:color w:val="000000"/>
          <w:sz w:val="28"/>
        </w:rPr>
        <w:t xml:space="preserve"> 25 адам (тізім қоса беріліп отыр).</w:t>
      </w:r>
    </w:p>
    <w:p>
      <w:pPr>
        <w:spacing w:after="0"/>
        <w:ind w:left="0"/>
        <w:jc w:val="both"/>
      </w:pPr>
      <w:r>
        <w:rPr>
          <w:rFonts w:ascii="Times New Roman"/>
          <w:b w:val="false"/>
          <w:i w:val="false"/>
          <w:color w:val="000000"/>
          <w:sz w:val="28"/>
        </w:rPr>
        <w:t>
      Егер отырыста мемлекеттік билік органдарының, халықаралық, ғылыми және өзге де ұйымдардың өкілдері қатысқан жағдайда, әрбір адамның жұмыс орны мен лауазымы көрсетіледі.</w:t>
      </w:r>
    </w:p>
    <w:p>
      <w:pPr>
        <w:spacing w:after="0"/>
        <w:ind w:left="0"/>
        <w:jc w:val="both"/>
      </w:pPr>
      <w:r>
        <w:rPr>
          <w:rFonts w:ascii="Times New Roman"/>
          <w:b w:val="false"/>
          <w:i w:val="false"/>
          <w:color w:val="000000"/>
          <w:sz w:val="28"/>
        </w:rPr>
        <w:t xml:space="preserve">
      Хаттаманың кіріспе бөлігі күн тәртібімен аяқталады, ол әрбір тармақ бойынша баяндамашы көрсетіле отырып, маңыздылығы ретімен санамаланған қаралатын мәселелердің тізбесін білдіреді.  </w:t>
      </w:r>
    </w:p>
    <w:p>
      <w:pPr>
        <w:spacing w:after="0"/>
        <w:ind w:left="0"/>
        <w:jc w:val="both"/>
      </w:pPr>
      <w:r>
        <w:rPr>
          <w:rFonts w:ascii="Times New Roman"/>
          <w:b w:val="false"/>
          <w:i w:val="false"/>
          <w:color w:val="000000"/>
          <w:sz w:val="28"/>
        </w:rPr>
        <w:t>
      Хаттаманың негізгі бөлігі күн тәртібінің тармақтарына сәйкес келетін бөлімдерден тұрады. Әр бөлімнің мәтіні мынадай схема бойынша түзіледі:</w:t>
      </w:r>
    </w:p>
    <w:p>
      <w:pPr>
        <w:spacing w:after="0"/>
        <w:ind w:left="0"/>
        <w:jc w:val="both"/>
      </w:pPr>
      <w:r>
        <w:rPr>
          <w:rFonts w:ascii="Times New Roman"/>
          <w:b w:val="false"/>
          <w:i w:val="false"/>
          <w:color w:val="000000"/>
          <w:sz w:val="28"/>
        </w:rPr>
        <w:t>
      ТЫҢДАЛДЫ – СӨЗ СӨЙЛЕДІ – ШЕШТІ.</w:t>
      </w:r>
    </w:p>
    <w:p>
      <w:pPr>
        <w:spacing w:after="0"/>
        <w:ind w:left="0"/>
        <w:jc w:val="both"/>
      </w:pPr>
      <w:r>
        <w:rPr>
          <w:rFonts w:ascii="Times New Roman"/>
          <w:b w:val="false"/>
          <w:i w:val="false"/>
          <w:color w:val="000000"/>
          <w:sz w:val="28"/>
        </w:rPr>
        <w:t xml:space="preserve">
      Баяндамалар мен сөйленген сөздердің негізгі мазмұны хаттаманың мәтінінде баяндалады немесе оған қоса беріледі; соңғы жағдайда мәтінде: "Сөйленген сөздің мәтіні қоса беріліп отыр" деген сілтеме жасалады. </w:t>
      </w:r>
    </w:p>
    <w:p>
      <w:pPr>
        <w:spacing w:after="0"/>
        <w:ind w:left="0"/>
        <w:jc w:val="both"/>
      </w:pPr>
      <w:r>
        <w:rPr>
          <w:rFonts w:ascii="Times New Roman"/>
          <w:b w:val="false"/>
          <w:i w:val="false"/>
          <w:color w:val="000000"/>
          <w:sz w:val="28"/>
        </w:rPr>
        <w:t>
      Қабылданған шешімнің мәтіні хаттамада толық көлемде жазылады. Қажет болған жағдайда дауыс беру қорытындылары келтіріледі.</w:t>
      </w:r>
    </w:p>
    <w:p>
      <w:pPr>
        <w:spacing w:after="0"/>
        <w:ind w:left="0"/>
        <w:jc w:val="both"/>
      </w:pPr>
      <w:r>
        <w:rPr>
          <w:rFonts w:ascii="Times New Roman"/>
          <w:b w:val="false"/>
          <w:i w:val="false"/>
          <w:color w:val="000000"/>
          <w:sz w:val="28"/>
        </w:rPr>
        <w:t>
      Егер отырысқа қатысушы қаралып отырған мәселе бойынша ерекше пікір білдірген жағдайда, ол хаттамада тісті шешімнен кейін тіркеледі.</w:t>
      </w:r>
    </w:p>
    <w:p>
      <w:pPr>
        <w:spacing w:after="0"/>
        <w:ind w:left="0"/>
        <w:jc w:val="both"/>
      </w:pPr>
      <w:r>
        <w:rPr>
          <w:rFonts w:ascii="Times New Roman"/>
          <w:b w:val="false"/>
          <w:i w:val="false"/>
          <w:color w:val="000000"/>
          <w:sz w:val="28"/>
        </w:rPr>
        <w:t xml:space="preserve">
      Қысқаша нысанда жасалған хаттаманың мәтіні, әдетте, 2 бөліктен тұрады. </w:t>
      </w:r>
    </w:p>
    <w:p>
      <w:pPr>
        <w:spacing w:after="0"/>
        <w:ind w:left="0"/>
        <w:jc w:val="both"/>
      </w:pPr>
      <w:r>
        <w:rPr>
          <w:rFonts w:ascii="Times New Roman"/>
          <w:b w:val="false"/>
          <w:i w:val="false"/>
          <w:color w:val="000000"/>
          <w:sz w:val="28"/>
        </w:rPr>
        <w:t>
      Кіріспе бөлікте төрағаның (төрағалық етушінің) аты-жөнінің бірінші әріптері мен тегі, сондай-ақ Алқа отырысына қатысқан адамдардың лауазымдары, аты-жөнінің бірінші әріптері, тегі көрсетіледі.</w:t>
      </w:r>
    </w:p>
    <w:p>
      <w:pPr>
        <w:spacing w:after="0"/>
        <w:ind w:left="0"/>
        <w:jc w:val="both"/>
      </w:pPr>
      <w:r>
        <w:rPr>
          <w:rFonts w:ascii="Times New Roman"/>
          <w:b w:val="false"/>
          <w:i w:val="false"/>
          <w:color w:val="000000"/>
          <w:sz w:val="28"/>
        </w:rPr>
        <w:t xml:space="preserve">
      "Қатысқандар" деген сөз сол жиектің шегінен жаңа жолдан басылады, асты сызылады, сөзден кейін қос нүкте қойылады. </w:t>
      </w:r>
    </w:p>
    <w:p>
      <w:pPr>
        <w:spacing w:after="0"/>
        <w:ind w:left="0"/>
        <w:jc w:val="both"/>
      </w:pPr>
      <w:r>
        <w:rPr>
          <w:rFonts w:ascii="Times New Roman"/>
          <w:b w:val="false"/>
          <w:i w:val="false"/>
          <w:color w:val="000000"/>
          <w:sz w:val="28"/>
        </w:rPr>
        <w:t>
      Отырысқа қатысқан адамдардың лауазымдарының атаулары, аты-жөнінің бірінші әріптері мен тегі жаңа жолдан көрсетіледі. Лауазымдардың атаулары жалпылама көрсетілуі мүмкін. Мысалы: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Қатысқандар: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мүшесі...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...департаменттердің директорлары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Тегі, А.Ә. Тегі, А.Ә. Тегі, А.Ә. Тегі, </w:t>
            </w:r>
          </w:p>
          <w:p>
            <w:pPr>
              <w:spacing w:after="20"/>
              <w:ind w:left="20"/>
              <w:jc w:val="both"/>
            </w:pPr>
            <w:r>
              <w:rPr>
                <w:rFonts w:ascii="Times New Roman"/>
                <w:b w:val="false"/>
                <w:i w:val="false"/>
                <w:color w:val="000000"/>
                <w:sz w:val="20"/>
              </w:rPr>
              <w:t>
А.Ә. Тегі, А.Ә. Тегі,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Қатысқандар лауазымдарының бірнеше жолдан тұратын лауазымдары жоларалық 1 интервал арқылы көрсетіледі.</w:t>
      </w:r>
    </w:p>
    <w:p>
      <w:pPr>
        <w:spacing w:after="0"/>
        <w:ind w:left="0"/>
        <w:jc w:val="both"/>
      </w:pPr>
      <w:r>
        <w:rPr>
          <w:rFonts w:ascii="Times New Roman"/>
          <w:b w:val="false"/>
          <w:i w:val="false"/>
          <w:color w:val="000000"/>
          <w:sz w:val="28"/>
        </w:rPr>
        <w:t>
      Тізім хаттаманың негізгі бөлігінен тұтас сызықпен бөлінеді.</w:t>
      </w:r>
    </w:p>
    <w:p>
      <w:pPr>
        <w:spacing w:after="0"/>
        <w:ind w:left="0"/>
        <w:jc w:val="both"/>
      </w:pPr>
      <w:r>
        <w:rPr>
          <w:rFonts w:ascii="Times New Roman"/>
          <w:b w:val="false"/>
          <w:i w:val="false"/>
          <w:color w:val="000000"/>
          <w:sz w:val="28"/>
        </w:rPr>
        <w:t xml:space="preserve">
      Хаттаманың негізгі бөлігі қаралатын мәселелерді және олар бойынша қабылданған шешімдерді қамтиды. </w:t>
      </w:r>
    </w:p>
    <w:p>
      <w:pPr>
        <w:spacing w:after="0"/>
        <w:ind w:left="0"/>
        <w:jc w:val="both"/>
      </w:pPr>
      <w:r>
        <w:rPr>
          <w:rFonts w:ascii="Times New Roman"/>
          <w:b w:val="false"/>
          <w:i w:val="false"/>
          <w:color w:val="000000"/>
          <w:sz w:val="28"/>
        </w:rPr>
        <w:t xml:space="preserve">
      Хаттамаларға күнтізбелік жыл шегінде хаттамалардың әр тобы бойынша жеке реттік нөмірлер беріледі. </w:t>
      </w:r>
    </w:p>
    <w:p>
      <w:pPr>
        <w:spacing w:after="0"/>
        <w:ind w:left="0"/>
        <w:jc w:val="both"/>
      </w:pPr>
      <w:r>
        <w:rPr>
          <w:rFonts w:ascii="Times New Roman"/>
          <w:b w:val="false"/>
          <w:i w:val="false"/>
          <w:color w:val="000000"/>
          <w:sz w:val="28"/>
        </w:rPr>
        <w:t xml:space="preserve">
      6. Келісу кеңестерінің хаттамаларын Комиссияның құрылымдық бөлімшелері осы қосымшада көрсетілген талаптар мен ұсынымдарды ескере отырып дайындайды және олар тіркеуге жатпайды.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9" w:id="390"/>
    <w:p>
      <w:pPr>
        <w:spacing w:after="0"/>
        <w:ind w:left="0"/>
        <w:jc w:val="both"/>
      </w:pPr>
      <w:r>
        <w:rPr>
          <w:rFonts w:ascii="Times New Roman"/>
          <w:b w:val="false"/>
          <w:i w:val="false"/>
          <w:color w:val="000000"/>
          <w:sz w:val="28"/>
        </w:rPr>
        <w:t>
      Еуразиялық экономикалық комиссияның</w:t>
      </w:r>
    </w:p>
    <w:bookmarkEnd w:id="390"/>
    <w:p>
      <w:pPr>
        <w:spacing w:after="0"/>
        <w:ind w:left="0"/>
        <w:jc w:val="both"/>
      </w:pPr>
      <w:r>
        <w:rPr>
          <w:rFonts w:ascii="Times New Roman"/>
          <w:b w:val="false"/>
          <w:i w:val="false"/>
          <w:color w:val="000000"/>
          <w:sz w:val="28"/>
        </w:rPr>
        <w:t>
      Алқа отырысы хаттамасы бланкісінің нысаны</w:t>
      </w:r>
    </w:p>
    <w:p>
      <w:pPr>
        <w:spacing w:after="0"/>
        <w:ind w:left="0"/>
        <w:jc w:val="left"/>
      </w:pPr>
      <w:r>
        <w:rPr>
          <w:rFonts w:ascii="Times New Roman"/>
          <w:b/>
          <w:i w:val="false"/>
          <w:color w:val="000000"/>
        </w:rPr>
        <w:t xml:space="preserve"> ЕУРАЗИЯЛЫҚ ЭКОНОМИКАЛЫҚ КОМИССИЯ</w:t>
      </w:r>
      <w:r>
        <w:br/>
      </w:r>
      <w:r>
        <w:rPr>
          <w:rFonts w:ascii="Times New Roman"/>
          <w:b/>
          <w:i w:val="false"/>
          <w:color w:val="000000"/>
        </w:rPr>
        <w:t>АЛҚА ------------------------------------------------------ Алқа отырысының</w:t>
      </w:r>
      <w:r>
        <w:br/>
      </w:r>
      <w:r>
        <w:rPr>
          <w:rFonts w:ascii="Times New Roman"/>
          <w:b/>
          <w:i w:val="false"/>
          <w:color w:val="000000"/>
        </w:rPr>
        <w:t>ХАТТАМАСЫ</w:t>
      </w:r>
    </w:p>
    <w:p>
      <w:pPr>
        <w:spacing w:after="0"/>
        <w:ind w:left="0"/>
        <w:jc w:val="both"/>
      </w:pPr>
      <w:r>
        <w:rPr>
          <w:rFonts w:ascii="Times New Roman"/>
          <w:b w:val="false"/>
          <w:i w:val="false"/>
          <w:color w:val="000000"/>
          <w:sz w:val="28"/>
        </w:rPr>
        <w:t xml:space="preserve">
      20   жылғы  " </w:t>
      </w:r>
      <w:r>
        <w:rPr>
          <w:rFonts w:ascii="Times New Roman"/>
          <w:b/>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411" w:id="391"/>
    <w:p>
      <w:pPr>
        <w:spacing w:after="0"/>
        <w:ind w:left="0"/>
        <w:jc w:val="left"/>
      </w:pPr>
      <w:r>
        <w:rPr>
          <w:rFonts w:ascii="Times New Roman"/>
          <w:b/>
          <w:i w:val="false"/>
          <w:color w:val="000000"/>
        </w:rPr>
        <w:t xml:space="preserve"> Еуразиялық экономикалық комиссия хаттарының бланкілеріне және хаттардың деректемелерін ресімдеуге қойылатын  ТАЛАПТАР</w:t>
      </w:r>
    </w:p>
    <w:bookmarkEnd w:id="391"/>
    <w:p>
      <w:pPr>
        <w:spacing w:after="0"/>
        <w:ind w:left="0"/>
        <w:jc w:val="both"/>
      </w:pPr>
      <w:r>
        <w:rPr>
          <w:rFonts w:ascii="Times New Roman"/>
          <w:b w:val="false"/>
          <w:i w:val="false"/>
          <w:color w:val="000000"/>
          <w:sz w:val="28"/>
        </w:rPr>
        <w:t>
      1. Еуразиялық  экономикалық комиссияның (бұдан әрі – Комиссия) хаттары Еуразиялық экономикалық комиссия Алқасының 2015 жылғы                      №    шешімімен бекітілген Еуразиялық экономикалық комиссиядағы ішкі құжат айналымы қағидаларында (бұдан әрі – Ішкі құжат айналымы қағидалары) белгіленген нысандар (1 – 3-нысандар) бойынша дайындалған бланкілерде ресімделеді.</w:t>
      </w:r>
    </w:p>
    <w:p>
      <w:pPr>
        <w:spacing w:after="0"/>
        <w:ind w:left="0"/>
        <w:jc w:val="both"/>
      </w:pPr>
      <w:r>
        <w:rPr>
          <w:rFonts w:ascii="Times New Roman"/>
          <w:b w:val="false"/>
          <w:i w:val="false"/>
          <w:color w:val="000000"/>
          <w:sz w:val="28"/>
        </w:rPr>
        <w:t>
      Хаттарды ресімдеу және жіберу үшін Комиссия хаттарының бланкілерін беру орындаушы хат жобасын ұсынған кезде жүргізіледі.</w:t>
      </w:r>
    </w:p>
    <w:p>
      <w:pPr>
        <w:spacing w:after="0"/>
        <w:ind w:left="0"/>
        <w:jc w:val="both"/>
      </w:pPr>
      <w:r>
        <w:rPr>
          <w:rFonts w:ascii="Times New Roman"/>
          <w:b w:val="false"/>
          <w:i w:val="false"/>
          <w:color w:val="000000"/>
          <w:sz w:val="28"/>
        </w:rPr>
        <w:t>
      Хатты ресімдеу үшін берілген бланк ұсынылған хат жобасына сәйкес қатаң түрде хатты ресімдеу үшін пайдаланылуға тиіс.</w:t>
      </w:r>
    </w:p>
    <w:p>
      <w:pPr>
        <w:spacing w:after="0"/>
        <w:ind w:left="0"/>
        <w:jc w:val="both"/>
      </w:pPr>
      <w:r>
        <w:rPr>
          <w:rFonts w:ascii="Times New Roman"/>
          <w:b w:val="false"/>
          <w:i w:val="false"/>
          <w:color w:val="000000"/>
          <w:sz w:val="28"/>
        </w:rPr>
        <w:t>
      Хат бланкісі А4 форматындағы қағаз парағында дайындалады,  бет ақ шеттерінің параметрлері мынадай болады: сол жағы –20 мм, оң жағы – 10 мм, жоғарғы жағы – 20 мм, төменгі жағы – 20 мм</w:t>
      </w:r>
    </w:p>
    <w:p>
      <w:pPr>
        <w:spacing w:after="0"/>
        <w:ind w:left="0"/>
        <w:jc w:val="both"/>
      </w:pPr>
      <w:r>
        <w:rPr>
          <w:rFonts w:ascii="Times New Roman"/>
          <w:b w:val="false"/>
          <w:i w:val="false"/>
          <w:color w:val="000000"/>
          <w:sz w:val="28"/>
        </w:rPr>
        <w:t>
      3. Комиссия хатының бланкісінде (1 және 3-нысандар) Комиссия атынан жасалатын хаттар ресімделеді.</w:t>
      </w:r>
    </w:p>
    <w:p>
      <w:pPr>
        <w:spacing w:after="0"/>
        <w:ind w:left="0"/>
        <w:jc w:val="both"/>
      </w:pPr>
      <w:r>
        <w:rPr>
          <w:rFonts w:ascii="Times New Roman"/>
          <w:b w:val="false"/>
          <w:i w:val="false"/>
          <w:color w:val="000000"/>
          <w:sz w:val="28"/>
        </w:rPr>
        <w:t>
      4. Комиссия хаты бланкісінің (1-нысан) мынадай деректемелері болады:</w:t>
      </w:r>
    </w:p>
    <w:p>
      <w:pPr>
        <w:spacing w:after="0"/>
        <w:ind w:left="0"/>
        <w:jc w:val="both"/>
      </w:pPr>
      <w:r>
        <w:rPr>
          <w:rFonts w:ascii="Times New Roman"/>
          <w:b w:val="false"/>
          <w:i w:val="false"/>
          <w:color w:val="000000"/>
          <w:sz w:val="28"/>
        </w:rPr>
        <w:t>
      а) </w:t>
      </w:r>
      <w:r>
        <w:rPr>
          <w:rFonts w:ascii="Times New Roman"/>
          <w:b w:val="false"/>
          <w:i/>
          <w:color w:val="000000"/>
          <w:sz w:val="28"/>
        </w:rPr>
        <w:t>Еуразиялық экономикалық одақ (бұдан әрі – Одақ) эмблемасының бейнесі</w:t>
      </w:r>
      <w:r>
        <w:rPr>
          <w:rFonts w:ascii="Times New Roman"/>
          <w:b w:val="false"/>
          <w:i w:val="false"/>
          <w:color w:val="000000"/>
          <w:sz w:val="28"/>
        </w:rPr>
        <w:t>. Эмблеманың түрлі-түсті бейнесі мәтін жиегінің жоғарғы шегі бойынша мәтін жиегінің шегінде беттің ортасына орналастырылады. Кешенді графикалық объектінің мөлшері – 19,8 х 30,9 мм;</w:t>
      </w:r>
    </w:p>
    <w:p>
      <w:pPr>
        <w:spacing w:after="0"/>
        <w:ind w:left="0"/>
        <w:jc w:val="both"/>
      </w:pPr>
      <w:r>
        <w:rPr>
          <w:rFonts w:ascii="Times New Roman"/>
          <w:b w:val="false"/>
          <w:i w:val="false"/>
          <w:color w:val="000000"/>
          <w:sz w:val="28"/>
        </w:rPr>
        <w:t>
      б) </w:t>
      </w:r>
      <w:r>
        <w:rPr>
          <w:rFonts w:ascii="Times New Roman"/>
          <w:b w:val="false"/>
          <w:i/>
          <w:color w:val="000000"/>
          <w:sz w:val="28"/>
        </w:rPr>
        <w:t>Комиссияның атауы</w:t>
      </w:r>
      <w:r>
        <w:rPr>
          <w:rFonts w:ascii="Times New Roman"/>
          <w:b w:val="false"/>
          <w:i w:val="false"/>
          <w:color w:val="000000"/>
          <w:sz w:val="28"/>
        </w:rPr>
        <w:t>. Комиссияның атауы – "ЕУРАЗИЯЛЫҚ ЭКОНОМИКАЛЫҚ КОМИССИЯ" – Одақ эмблемасы бейнесінің астында беттің ортасына теңестіріліп одан жоларалық 2 интервал аралықта № 18 мөлшердегі көк түсті жартылай қою қаріппен басылады (Microsoft Word – RGB мәтіндік редакторындағы параметрлері: 0-65-126).</w:t>
      </w:r>
    </w:p>
    <w:p>
      <w:pPr>
        <w:spacing w:after="0"/>
        <w:ind w:left="0"/>
        <w:jc w:val="both"/>
      </w:pPr>
      <w:r>
        <w:rPr>
          <w:rFonts w:ascii="Times New Roman"/>
          <w:b w:val="false"/>
          <w:i w:val="false"/>
          <w:color w:val="000000"/>
          <w:sz w:val="28"/>
        </w:rPr>
        <w:t>
      Алдыңғы деректеме жазылған жолдың төменгі сызығынан 5 мм аралықта мәтін жиегінің шектерінде қалыңдығы 2,5 пт көк түсті тұтас сызық қойылады (Microsoft Word – RGB мәтіндік редакторындағы параметрлері: 0-65-126);</w:t>
      </w:r>
    </w:p>
    <w:p>
      <w:pPr>
        <w:spacing w:after="0"/>
        <w:ind w:left="0"/>
        <w:jc w:val="both"/>
      </w:pPr>
      <w:r>
        <w:rPr>
          <w:rFonts w:ascii="Times New Roman"/>
          <w:b w:val="false"/>
          <w:i w:val="false"/>
          <w:color w:val="000000"/>
          <w:sz w:val="28"/>
        </w:rPr>
        <w:t>
      в) </w:t>
      </w:r>
      <w:r>
        <w:rPr>
          <w:rFonts w:ascii="Times New Roman"/>
          <w:b w:val="false"/>
          <w:i/>
          <w:color w:val="000000"/>
          <w:sz w:val="28"/>
        </w:rPr>
        <w:t>Комиссия туралы анықтамалық деректер</w:t>
      </w:r>
      <w:r>
        <w:rPr>
          <w:rFonts w:ascii="Times New Roman"/>
          <w:b w:val="false"/>
          <w:i w:val="false"/>
          <w:color w:val="000000"/>
          <w:sz w:val="28"/>
        </w:rPr>
        <w:t>. Комиссия туралы анықтамалық деректер сызықтан 5 мм аралықта беттің ортасына теңестіріліп, № 11 мөлшердегі қаріппен басылады, Комиссияның орналасқан жерінің мекенжайын (пошта байланысының қызметтерін көрсету қағидаларына сәйкес көрсетіледі) және телефон нөмірін қамтиды;</w:t>
      </w:r>
    </w:p>
    <w:p>
      <w:pPr>
        <w:spacing w:after="0"/>
        <w:ind w:left="0"/>
        <w:jc w:val="both"/>
      </w:pPr>
      <w:r>
        <w:rPr>
          <w:rFonts w:ascii="Times New Roman"/>
          <w:b w:val="false"/>
          <w:i w:val="false"/>
          <w:color w:val="000000"/>
          <w:sz w:val="28"/>
        </w:rPr>
        <w:t>
      г) </w:t>
      </w:r>
      <w:r>
        <w:rPr>
          <w:rFonts w:ascii="Times New Roman"/>
          <w:b w:val="false"/>
          <w:i/>
          <w:color w:val="000000"/>
          <w:sz w:val="28"/>
        </w:rPr>
        <w:t>хаттың күні мен нөмірі</w:t>
      </w:r>
      <w:r>
        <w:rPr>
          <w:rFonts w:ascii="Times New Roman"/>
          <w:b w:val="false"/>
          <w:i w:val="false"/>
          <w:color w:val="000000"/>
          <w:sz w:val="28"/>
        </w:rPr>
        <w:t>. Күні мен тіркеу нөмірін қоюға арналған белгілер алдыңғы   деректемеден  жоларалық 2 интервалмен бөлінеді және № 14 мөлшердегі қаріппен бір жолда басылады. Бұл ретте күнге арналған белгі (20    жылғы "      "                         ) мәтін жиегінің сол жақ шегі бойынша (абзацтық бос жер қалдырмай) теңестіріледі.</w:t>
      </w:r>
    </w:p>
    <w:p>
      <w:pPr>
        <w:spacing w:after="0"/>
        <w:ind w:left="0"/>
        <w:jc w:val="both"/>
      </w:pPr>
      <w:r>
        <w:rPr>
          <w:rFonts w:ascii="Times New Roman"/>
          <w:b w:val="false"/>
          <w:i w:val="false"/>
          <w:color w:val="000000"/>
          <w:sz w:val="28"/>
        </w:rPr>
        <w:t>
      Тіркеу нөмірін қоюға арналған белгі "№" белгісімен белгіленеді және мәтін жиегінің оң жақ шегі бойынша теңестіріледі.</w:t>
      </w:r>
    </w:p>
    <w:p>
      <w:pPr>
        <w:spacing w:after="0"/>
        <w:ind w:left="0"/>
        <w:jc w:val="both"/>
      </w:pPr>
      <w:r>
        <w:rPr>
          <w:rFonts w:ascii="Times New Roman"/>
          <w:b w:val="false"/>
          <w:i w:val="false"/>
          <w:color w:val="000000"/>
          <w:sz w:val="28"/>
        </w:rPr>
        <w:t>
      5. Хатты тиісті бланкіде басып шығаруға дайындау кезінде мынадай жекелеген деректемелерді ресімдеу ерекшеліктері ескеріле отырып, құжаттарды ресімдеуге қойылатын жалпы талаптар (Ішкі құжат айналымы қағидаларына № 4 қосымша) сақталады:</w:t>
      </w:r>
    </w:p>
    <w:p>
      <w:pPr>
        <w:spacing w:after="0"/>
        <w:ind w:left="0"/>
        <w:jc w:val="both"/>
      </w:pPr>
      <w:r>
        <w:rPr>
          <w:rFonts w:ascii="Times New Roman"/>
          <w:b w:val="false"/>
          <w:i w:val="false"/>
          <w:color w:val="000000"/>
          <w:sz w:val="28"/>
        </w:rPr>
        <w:t>
      а) хаттың </w:t>
      </w:r>
      <w:r>
        <w:rPr>
          <w:rFonts w:ascii="Times New Roman"/>
          <w:b w:val="false"/>
          <w:i/>
          <w:color w:val="000000"/>
          <w:sz w:val="28"/>
        </w:rPr>
        <w:t xml:space="preserve">күні </w:t>
      </w:r>
      <w:r>
        <w:rPr>
          <w:rFonts w:ascii="Times New Roman"/>
          <w:b w:val="false"/>
          <w:i w:val="false"/>
          <w:color w:val="000000"/>
          <w:sz w:val="28"/>
        </w:rPr>
        <w:t>сөз-цифр тәсілімен ресімделеді. Мысалы: "2015 жылғы 06 сәуір". Хаттың күні оған қол қойылған күн болып табылады;</w:t>
      </w:r>
    </w:p>
    <w:p>
      <w:pPr>
        <w:spacing w:after="0"/>
        <w:ind w:left="0"/>
        <w:jc w:val="both"/>
      </w:pPr>
      <w:r>
        <w:rPr>
          <w:rFonts w:ascii="Times New Roman"/>
          <w:b w:val="false"/>
          <w:i w:val="false"/>
          <w:color w:val="000000"/>
          <w:sz w:val="28"/>
        </w:rPr>
        <w:t xml:space="preserve">
      б) хаттың </w:t>
      </w:r>
      <w:r>
        <w:rPr>
          <w:rFonts w:ascii="Times New Roman"/>
          <w:b w:val="false"/>
          <w:i/>
          <w:color w:val="000000"/>
          <w:sz w:val="28"/>
        </w:rPr>
        <w:t>тіркеу </w:t>
      </w:r>
      <w:r>
        <w:rPr>
          <w:rFonts w:ascii="Times New Roman"/>
          <w:b w:val="false"/>
          <w:i/>
          <w:color w:val="000000"/>
          <w:sz w:val="28"/>
        </w:rPr>
        <w:t>нөмірі</w:t>
      </w:r>
      <w:r>
        <w:rPr>
          <w:rFonts w:ascii="Times New Roman"/>
          <w:b w:val="false"/>
          <w:i w:val="false"/>
          <w:color w:val="000000"/>
          <w:sz w:val="28"/>
        </w:rPr>
        <w:t xml:space="preserve"> "№" белгісінен кейін араб цифрларымен басылады әрі Хаттама және ұйымдастырушылық қамтамасыз ету департаменті айқындайтын әріптік және цифрлық индекстерден тұрады.</w:t>
      </w:r>
    </w:p>
    <w:p>
      <w:pPr>
        <w:spacing w:after="0"/>
        <w:ind w:left="0"/>
        <w:jc w:val="both"/>
      </w:pPr>
      <w:r>
        <w:rPr>
          <w:rFonts w:ascii="Times New Roman"/>
          <w:b w:val="false"/>
          <w:i w:val="false"/>
          <w:color w:val="000000"/>
          <w:sz w:val="28"/>
        </w:rPr>
        <w:t>
      Жеке хаттың жөнелтуге арналған данасына шығыс тіркеу нөмірі қойылмайды (нөмір жеке хатты жазуды ұйымдастырған Комиссияның құрылымдық бөлімшесінде қалатын екінші және одан кейінгі даналарына қойылады);</w:t>
      </w:r>
    </w:p>
    <w:p>
      <w:pPr>
        <w:spacing w:after="0"/>
        <w:ind w:left="0"/>
        <w:jc w:val="both"/>
      </w:pPr>
      <w:r>
        <w:rPr>
          <w:rFonts w:ascii="Times New Roman"/>
          <w:b w:val="false"/>
          <w:i w:val="false"/>
          <w:color w:val="000000"/>
          <w:sz w:val="28"/>
        </w:rPr>
        <w:t>
      в) </w:t>
      </w:r>
      <w:r>
        <w:rPr>
          <w:rFonts w:ascii="Times New Roman"/>
          <w:b w:val="false"/>
          <w:i/>
          <w:color w:val="000000"/>
          <w:sz w:val="28"/>
        </w:rPr>
        <w:t>адресат</w:t>
      </w:r>
      <w:r>
        <w:rPr>
          <w:rFonts w:ascii="Times New Roman"/>
          <w:b w:val="false"/>
          <w:i w:val="false"/>
          <w:color w:val="000000"/>
          <w:sz w:val="28"/>
        </w:rPr>
        <w:t xml:space="preserve">. Деректеме алдыңғы деректемелер жазылған жолдан 3 интервалмен бөлінеді және құжаттарды ресімдеуге қойылатын жалпы талаптарға (Ішкі құжат айналымы қағидаларына № 4 қосымша) сәйкес басылады. Деректеменің құрамдас бөліктерінің бәрі құжаттың оң жақ шегімен шектелетін ең ұзын жолға қатысты ортаға келтіріледі.  </w:t>
      </w:r>
    </w:p>
    <w:p>
      <w:pPr>
        <w:spacing w:after="0"/>
        <w:ind w:left="0"/>
        <w:jc w:val="both"/>
      </w:pPr>
      <w:r>
        <w:rPr>
          <w:rFonts w:ascii="Times New Roman"/>
          <w:b w:val="false"/>
          <w:i w:val="false"/>
          <w:color w:val="000000"/>
          <w:sz w:val="28"/>
        </w:rPr>
        <w:t>
      Мемлекеттік билік органының, жергілікті өзін өзі басқару органының, ұйымның, тиісті органның немесе ұйымның құрылымдық бөлімшесінің атаулары, сондай-ақ лауазымның атауы жоларалық 1 интервал арқылы басылады.</w:t>
      </w:r>
    </w:p>
    <w:p>
      <w:pPr>
        <w:spacing w:after="0"/>
        <w:ind w:left="0"/>
        <w:jc w:val="both"/>
      </w:pPr>
      <w:r>
        <w:rPr>
          <w:rFonts w:ascii="Times New Roman"/>
          <w:b w:val="false"/>
          <w:i w:val="false"/>
          <w:color w:val="000000"/>
          <w:sz w:val="28"/>
        </w:rPr>
        <w:t>
      Құжат бірнеше лауазымды атқаратын адамның атына ресімделген кезде, "адресат" деректемесінде құжат жіберіліп отырған органдағы (ұйымдағы) лауазымы көрсетіледі;</w:t>
      </w:r>
    </w:p>
    <w:p>
      <w:pPr>
        <w:spacing w:after="0"/>
        <w:ind w:left="0"/>
        <w:jc w:val="both"/>
      </w:pPr>
      <w:r>
        <w:rPr>
          <w:rFonts w:ascii="Times New Roman"/>
          <w:b w:val="false"/>
          <w:i w:val="false"/>
          <w:color w:val="000000"/>
          <w:sz w:val="28"/>
        </w:rPr>
        <w:t>
      г) </w:t>
      </w:r>
      <w:r>
        <w:rPr>
          <w:rFonts w:ascii="Times New Roman"/>
          <w:b w:val="false"/>
          <w:i/>
          <w:color w:val="000000"/>
          <w:sz w:val="28"/>
        </w:rPr>
        <w:t>мәтінге тақырып</w:t>
      </w:r>
      <w:r>
        <w:rPr>
          <w:rFonts w:ascii="Times New Roman"/>
          <w:b w:val="false"/>
          <w:i w:val="false"/>
          <w:color w:val="000000"/>
          <w:sz w:val="28"/>
        </w:rPr>
        <w:t xml:space="preserve"> (оны көрсету қажеттігін осы адресатпен хат алмасу жиілігін ескере отырып, құжатты орындаушы айқындайды) мәтін жиегінің сол жақ шегінен жоларалық 1 интервал арқылы кіші әріптермен (бірінші әріпті қоспағанда) басылады. Тақырыптың жолы 28 баспа белгісінен аспауға тиіс;</w:t>
      </w:r>
    </w:p>
    <w:p>
      <w:pPr>
        <w:spacing w:after="0"/>
        <w:ind w:left="0"/>
        <w:jc w:val="both"/>
      </w:pPr>
      <w:r>
        <w:rPr>
          <w:rFonts w:ascii="Times New Roman"/>
          <w:b w:val="false"/>
          <w:i w:val="false"/>
          <w:color w:val="000000"/>
          <w:sz w:val="28"/>
        </w:rPr>
        <w:t xml:space="preserve">
      д) хатты дайындау үшін негіз болған </w:t>
      </w:r>
      <w:r>
        <w:rPr>
          <w:rFonts w:ascii="Times New Roman"/>
          <w:b w:val="false"/>
          <w:i/>
          <w:color w:val="000000"/>
          <w:sz w:val="28"/>
        </w:rPr>
        <w:t xml:space="preserve">құжаттың тіркеу нөмірі мен күніне сілтеме </w:t>
      </w:r>
      <w:r>
        <w:rPr>
          <w:rFonts w:ascii="Times New Roman"/>
          <w:b w:val="false"/>
          <w:i w:val="false"/>
          <w:color w:val="000000"/>
          <w:sz w:val="28"/>
        </w:rPr>
        <w:t xml:space="preserve">жауапхат жасалған кезде келтіріледі. Бұл деректеменің құрамында тіркеу нөмірі ретінде хатқа жөнелтуші беретін шығыс тіркеу нөмірі көрсетіледі. </w:t>
      </w:r>
    </w:p>
    <w:p>
      <w:pPr>
        <w:spacing w:after="0"/>
        <w:ind w:left="0"/>
        <w:jc w:val="both"/>
      </w:pPr>
      <w:r>
        <w:rPr>
          <w:rFonts w:ascii="Times New Roman"/>
          <w:b w:val="false"/>
          <w:i w:val="false"/>
          <w:color w:val="000000"/>
          <w:sz w:val="28"/>
        </w:rPr>
        <w:t>
      Егер құжаттың тіркеу нөмірі мен күні хат мәтінінің бірінші сөйлемінде көрсетілсе, хат бланкісінің бұл деректемесін толтырмауға болады. Бұл ретте Комиссиядағы құжат айналымын басқарудың ақпараттық жүйесінде құжатты іздеуді қамтамасыз ету үшін құжатқа берілген кіріс тіркеу нөмірі мен оның Комиссияда тіркелген күні жауап хат мәтінінің бірінші сөйлемінде құжаттың жөнелтуші берген шығыс тіркеу нөмірінен және құжаттың жөнелтілуін тіркеу күнінен кейін жақшада көрсетілуі мүмкін;</w:t>
      </w:r>
    </w:p>
    <w:p>
      <w:pPr>
        <w:spacing w:after="0"/>
        <w:ind w:left="0"/>
        <w:jc w:val="both"/>
      </w:pPr>
      <w:r>
        <w:rPr>
          <w:rFonts w:ascii="Times New Roman"/>
          <w:b w:val="false"/>
          <w:i w:val="false"/>
          <w:color w:val="000000"/>
          <w:sz w:val="28"/>
        </w:rPr>
        <w:t>
      е) </w:t>
      </w:r>
      <w:r>
        <w:rPr>
          <w:rFonts w:ascii="Times New Roman"/>
          <w:b w:val="false"/>
          <w:i/>
          <w:color w:val="000000"/>
          <w:sz w:val="28"/>
        </w:rPr>
        <w:t xml:space="preserve">хат мәтіні </w:t>
      </w:r>
      <w:r>
        <w:rPr>
          <w:rFonts w:ascii="Times New Roman"/>
          <w:b w:val="false"/>
          <w:i w:val="false"/>
          <w:color w:val="000000"/>
          <w:sz w:val="28"/>
        </w:rPr>
        <w:t>құжаттарды ресімдеуге қойылатын жалпы талаптар (Ішкі құжат айналымы қағидаларына № 4 қосымша)  және мынадай қағидалар мен ұсынымдар сақтала отырып ресімделеді.</w:t>
      </w:r>
    </w:p>
    <w:p>
      <w:pPr>
        <w:spacing w:after="0"/>
        <w:ind w:left="0"/>
        <w:jc w:val="both"/>
      </w:pPr>
      <w:r>
        <w:rPr>
          <w:rFonts w:ascii="Times New Roman"/>
          <w:b w:val="false"/>
          <w:i w:val="false"/>
          <w:color w:val="000000"/>
          <w:sz w:val="28"/>
        </w:rPr>
        <w:t>
      Хат мәтінінің бірінші жолы тақырыптан 2 – 3 интервалмен бөлінеді.</w:t>
      </w:r>
    </w:p>
    <w:p>
      <w:pPr>
        <w:spacing w:after="0"/>
        <w:ind w:left="0"/>
        <w:jc w:val="both"/>
      </w:pPr>
      <w:r>
        <w:rPr>
          <w:rFonts w:ascii="Times New Roman"/>
          <w:b w:val="false"/>
          <w:i w:val="false"/>
          <w:color w:val="000000"/>
          <w:sz w:val="28"/>
        </w:rPr>
        <w:t>
      Хатты 1 немесе 1,5 жоларалық интервал арқылы басуға болады (мәтінді ұтымды орналастыру қажет болған жағдайда жоларалық интервал үшін 1,3 көбейткішін пайдалануға болады).</w:t>
      </w:r>
    </w:p>
    <w:p>
      <w:pPr>
        <w:spacing w:after="0"/>
        <w:ind w:left="0"/>
        <w:jc w:val="both"/>
      </w:pPr>
      <w:r>
        <w:rPr>
          <w:rFonts w:ascii="Times New Roman"/>
          <w:b w:val="false"/>
          <w:i w:val="false"/>
          <w:color w:val="000000"/>
          <w:sz w:val="28"/>
        </w:rPr>
        <w:t xml:space="preserve">
      Жалпы қағида бойынша хат мәтіні жекеше түрде үшінші жақтан баяндалады. Мысалы: </w:t>
      </w:r>
    </w:p>
    <w:p>
      <w:pPr>
        <w:spacing w:after="0"/>
        <w:ind w:left="0"/>
        <w:jc w:val="both"/>
      </w:pPr>
      <w:r>
        <w:rPr>
          <w:rFonts w:ascii="Times New Roman"/>
          <w:b w:val="false"/>
          <w:i w:val="false"/>
          <w:color w:val="000000"/>
          <w:sz w:val="28"/>
        </w:rPr>
        <w:t>
      Еуразиялық экономикалық комиссия... қарады.</w:t>
      </w:r>
    </w:p>
    <w:p>
      <w:pPr>
        <w:spacing w:after="0"/>
        <w:ind w:left="0"/>
        <w:jc w:val="both"/>
      </w:pPr>
      <w:r>
        <w:rPr>
          <w:rFonts w:ascii="Times New Roman"/>
          <w:b w:val="false"/>
          <w:i w:val="false"/>
          <w:color w:val="000000"/>
          <w:sz w:val="28"/>
        </w:rPr>
        <w:t xml:space="preserve">
      Хат мәтіні көпше түрде бірінші жақтан жасалуы мүмкін. Мысалы: </w:t>
      </w:r>
    </w:p>
    <w:p>
      <w:pPr>
        <w:spacing w:after="0"/>
        <w:ind w:left="0"/>
        <w:jc w:val="both"/>
      </w:pPr>
      <w:r>
        <w:rPr>
          <w:rFonts w:ascii="Times New Roman"/>
          <w:b w:val="false"/>
          <w:i w:val="false"/>
          <w:color w:val="000000"/>
          <w:sz w:val="28"/>
        </w:rPr>
        <w:t>
      ...сұраймыз.</w:t>
      </w:r>
    </w:p>
    <w:p>
      <w:pPr>
        <w:spacing w:after="0"/>
        <w:ind w:left="0"/>
        <w:jc w:val="both"/>
      </w:pPr>
      <w:r>
        <w:rPr>
          <w:rFonts w:ascii="Times New Roman"/>
          <w:b w:val="false"/>
          <w:i w:val="false"/>
          <w:color w:val="000000"/>
          <w:sz w:val="28"/>
        </w:rPr>
        <w:t>
      ...жіберіп отырмыз.</w:t>
      </w:r>
    </w:p>
    <w:p>
      <w:pPr>
        <w:spacing w:after="0"/>
        <w:ind w:left="0"/>
        <w:jc w:val="both"/>
      </w:pPr>
      <w:r>
        <w:rPr>
          <w:rFonts w:ascii="Times New Roman"/>
          <w:b w:val="false"/>
          <w:i w:val="false"/>
          <w:color w:val="000000"/>
          <w:sz w:val="28"/>
        </w:rPr>
        <w:t>
      Егер хат Комиссия Алқасы (бұдан әрі – Алқа) мүшесінің, Комиссияның құрылымдық бөлімшесі басшысының (басшының орынбасарының) атынан ресімделген жағдайда, оның мәтіні жекеше түрде бірінші жақтан баяндалуы мүмкін ("...сұраймын", "...жіберіп отырмын").</w:t>
      </w:r>
    </w:p>
    <w:p>
      <w:pPr>
        <w:spacing w:after="0"/>
        <w:ind w:left="0"/>
        <w:jc w:val="both"/>
      </w:pPr>
      <w:r>
        <w:rPr>
          <w:rFonts w:ascii="Times New Roman"/>
          <w:b w:val="false"/>
          <w:i w:val="false"/>
          <w:color w:val="000000"/>
          <w:sz w:val="28"/>
        </w:rPr>
        <w:t xml:space="preserve">
      Егер адресат құрамында лауазымды адам көрсетілген жағдайда, мәтінді адресатқа құрметтеу қаратпасынан бастауға жол беріледі, ол ортасына қарай теңестіріледі. Мысалы:  </w:t>
      </w:r>
    </w:p>
    <w:p>
      <w:pPr>
        <w:spacing w:after="0"/>
        <w:ind w:left="0"/>
        <w:jc w:val="both"/>
      </w:pPr>
      <w:r>
        <w:rPr>
          <w:rFonts w:ascii="Times New Roman"/>
          <w:b w:val="false"/>
          <w:i w:val="false"/>
          <w:color w:val="000000"/>
          <w:sz w:val="28"/>
        </w:rPr>
        <w:t>
      Құрметті Александр Григорьевич!</w:t>
      </w:r>
    </w:p>
    <w:p>
      <w:pPr>
        <w:spacing w:after="0"/>
        <w:ind w:left="0"/>
        <w:jc w:val="both"/>
      </w:pPr>
      <w:r>
        <w:rPr>
          <w:rFonts w:ascii="Times New Roman"/>
          <w:b w:val="false"/>
          <w:i w:val="false"/>
          <w:color w:val="000000"/>
          <w:sz w:val="28"/>
        </w:rPr>
        <w:t xml:space="preserve">
      Хаттың негізгі мазмұны оқиғаны немесе ахуалды сипаттаудан, оларды талдаудан және дәлелдемелер (негіздемелер) келтіруден тұрады. </w:t>
      </w:r>
    </w:p>
    <w:p>
      <w:pPr>
        <w:spacing w:after="0"/>
        <w:ind w:left="0"/>
        <w:jc w:val="both"/>
      </w:pPr>
      <w:r>
        <w:rPr>
          <w:rFonts w:ascii="Times New Roman"/>
          <w:b w:val="false"/>
          <w:i w:val="false"/>
          <w:color w:val="000000"/>
          <w:sz w:val="28"/>
        </w:rPr>
        <w:t xml:space="preserve">
      Жауап хаттардың мазмұны құжатты орындау жөніндегі тапсырмаға дәл сәйкес келуге тиіс. </w:t>
      </w:r>
    </w:p>
    <w:p>
      <w:pPr>
        <w:spacing w:after="0"/>
        <w:ind w:left="0"/>
        <w:jc w:val="both"/>
      </w:pPr>
      <w:r>
        <w:rPr>
          <w:rFonts w:ascii="Times New Roman"/>
          <w:b w:val="false"/>
          <w:i w:val="false"/>
          <w:color w:val="000000"/>
          <w:sz w:val="28"/>
        </w:rPr>
        <w:t>
      Хат мәтіні, әдетте, бір немесе егер олар өзара байланысты болса бірнеше мәселеге қатысты болады және 2 бөліктен тұрады – кіріспе және негізгі.</w:t>
      </w:r>
    </w:p>
    <w:p>
      <w:pPr>
        <w:spacing w:after="0"/>
        <w:ind w:left="0"/>
        <w:jc w:val="both"/>
      </w:pPr>
      <w:r>
        <w:rPr>
          <w:rFonts w:ascii="Times New Roman"/>
          <w:b w:val="false"/>
          <w:i w:val="false"/>
          <w:color w:val="000000"/>
          <w:sz w:val="28"/>
        </w:rPr>
        <w:t xml:space="preserve">
      Хаттың кіріспе бөлігінде хат жазудың себебі көрсетіледі. Кіріспеде құжатқа (ұйымдық-құқықтық, өкімдік, нормативтік, ақпараттық және т.б.) және фактіні, оқиғаны, қалыптасқан ахуалды дәлелдеуге сілтеме қамтылуы мүмкін. </w:t>
      </w:r>
    </w:p>
    <w:p>
      <w:pPr>
        <w:spacing w:after="0"/>
        <w:ind w:left="0"/>
        <w:jc w:val="both"/>
      </w:pPr>
      <w:r>
        <w:rPr>
          <w:rFonts w:ascii="Times New Roman"/>
          <w:b w:val="false"/>
          <w:i w:val="false"/>
          <w:color w:val="000000"/>
          <w:sz w:val="28"/>
        </w:rPr>
        <w:t>
      Жаңа жолдан басталатын екінші бөлікте тұжырымдар, ұсыныстар, өтініштер, шешімдер, пікірлер, талаптар, еске салулар орналастырылады.</w:t>
      </w:r>
    </w:p>
    <w:p>
      <w:pPr>
        <w:spacing w:after="0"/>
        <w:ind w:left="0"/>
        <w:jc w:val="both"/>
      </w:pPr>
      <w:r>
        <w:rPr>
          <w:rFonts w:ascii="Times New Roman"/>
          <w:b w:val="false"/>
          <w:i w:val="false"/>
          <w:color w:val="000000"/>
          <w:sz w:val="28"/>
        </w:rPr>
        <w:t>
      Хат бір ғана негізгі бөліктен тұруы мүмкін – түсіндірмесіз өтініш, кіріспесіз еске салу, негіздеусіз хабарлама.</w:t>
      </w:r>
    </w:p>
    <w:p>
      <w:pPr>
        <w:spacing w:after="0"/>
        <w:ind w:left="0"/>
        <w:jc w:val="both"/>
      </w:pPr>
      <w:r>
        <w:rPr>
          <w:rFonts w:ascii="Times New Roman"/>
          <w:b w:val="false"/>
          <w:i w:val="false"/>
          <w:color w:val="000000"/>
          <w:sz w:val="28"/>
        </w:rPr>
        <w:t>
      Хаттың қорытынды бөлігі "сұраймыз" (өтініш хат немесе сұрату), "жіберіп отырмыз", "жолдап отырмыз", "ұсынамыз" (ілеспе хат), "хабарлаймыз", "Хабардар етеміз" (ақпараттық хат) деген сөздермен аяқталады. Хаттың қорытынды бөлігі ілтифатты нысанда аяқталуы мүмкін, ол лауазымның атауынан үтірмен бөлінеді. Мысалы:</w:t>
      </w:r>
    </w:p>
    <w:p>
      <w:pPr>
        <w:spacing w:after="0"/>
        <w:ind w:left="0"/>
        <w:jc w:val="both"/>
      </w:pPr>
      <w:r>
        <w:rPr>
          <w:rFonts w:ascii="Times New Roman"/>
          <w:b w:val="false"/>
          <w:i w:val="false"/>
          <w:color w:val="000000"/>
          <w:sz w:val="28"/>
        </w:rPr>
        <w:t>
      Құрметпен,</w:t>
      </w:r>
    </w:p>
    <w:p>
      <w:pPr>
        <w:spacing w:after="0"/>
        <w:ind w:left="0"/>
        <w:jc w:val="both"/>
      </w:pPr>
      <w:r>
        <w:rPr>
          <w:rFonts w:ascii="Times New Roman"/>
          <w:b w:val="false"/>
          <w:i w:val="false"/>
          <w:color w:val="000000"/>
          <w:sz w:val="28"/>
        </w:rPr>
        <w:t xml:space="preserve">
      Аса құрметпен, </w:t>
      </w:r>
    </w:p>
    <w:p>
      <w:pPr>
        <w:spacing w:after="0"/>
        <w:ind w:left="0"/>
        <w:jc w:val="both"/>
      </w:pPr>
      <w:r>
        <w:rPr>
          <w:rFonts w:ascii="Times New Roman"/>
          <w:b w:val="false"/>
          <w:i w:val="false"/>
          <w:color w:val="000000"/>
          <w:sz w:val="28"/>
        </w:rPr>
        <w:t>
      ж) </w:t>
      </w:r>
      <w:r>
        <w:rPr>
          <w:rFonts w:ascii="Times New Roman"/>
          <w:b w:val="false"/>
          <w:i/>
          <w:color w:val="000000"/>
          <w:sz w:val="28"/>
        </w:rPr>
        <w:t>қосымшаның бар болуы туралы белгі</w:t>
      </w:r>
      <w:r>
        <w:rPr>
          <w:rFonts w:ascii="Times New Roman"/>
          <w:b w:val="false"/>
          <w:i w:val="false"/>
          <w:color w:val="000000"/>
          <w:sz w:val="28"/>
        </w:rPr>
        <w:t xml:space="preserve"> хатқа қосымша болған жағдайда құжаттарды ресімдеуге қойылатын жалпы талаптар (Ішкі құжат айналымы қағидаларына № 4 қосымша) сақтала отырып ресімделеді. Қосымшаның бар болуы туралы белгі хат мәтінінен жоларалық 1,5 – 2 интервалмен бөлінеді. "Қосымша" деген сөз тырнақшасыз, мәтін жиегінің сол жақ шегінен 12,5 мм абзацтық бос жер қалдырылып басылады;</w:t>
      </w:r>
    </w:p>
    <w:p>
      <w:pPr>
        <w:spacing w:after="0"/>
        <w:ind w:left="0"/>
        <w:jc w:val="both"/>
      </w:pPr>
      <w:r>
        <w:rPr>
          <w:rFonts w:ascii="Times New Roman"/>
          <w:b w:val="false"/>
          <w:i w:val="false"/>
          <w:color w:val="000000"/>
          <w:sz w:val="28"/>
        </w:rPr>
        <w:t>
      з) </w:t>
      </w:r>
      <w:r>
        <w:rPr>
          <w:rFonts w:ascii="Times New Roman"/>
          <w:b w:val="false"/>
          <w:i/>
          <w:color w:val="000000"/>
          <w:sz w:val="28"/>
        </w:rPr>
        <w:t xml:space="preserve"> қол қою </w:t>
      </w:r>
      <w:r>
        <w:rPr>
          <w:rFonts w:ascii="Times New Roman"/>
          <w:b w:val="false"/>
          <w:i w:val="false"/>
          <w:color w:val="000000"/>
          <w:sz w:val="28"/>
        </w:rPr>
        <w:t xml:space="preserve">алдыңғы деректемеден, әдетте, 3 интервалмен бөлінеді. </w:t>
      </w:r>
      <w:r>
        <w:rPr>
          <w:rFonts w:ascii="Times New Roman"/>
          <w:b/>
          <w:i w:val="false"/>
          <w:color w:val="000000"/>
          <w:sz w:val="28"/>
        </w:rPr>
        <w:t>Қол  қоюда</w:t>
      </w:r>
      <w:r>
        <w:rPr>
          <w:rFonts w:ascii="Times New Roman"/>
          <w:b w:val="false"/>
          <w:i w:val="false"/>
          <w:color w:val="000000"/>
          <w:sz w:val="28"/>
        </w:rPr>
        <w:t xml:space="preserve"> лауазымның толық атауы, жеке қолы, аты-жөнінің бірінші әріптері мен тегі көрсетіледі.</w:t>
      </w:r>
    </w:p>
    <w:p>
      <w:pPr>
        <w:spacing w:after="0"/>
        <w:ind w:left="0"/>
        <w:jc w:val="both"/>
      </w:pPr>
      <w:r>
        <w:rPr>
          <w:rFonts w:ascii="Times New Roman"/>
          <w:b w:val="false"/>
          <w:i w:val="false"/>
          <w:color w:val="000000"/>
          <w:sz w:val="28"/>
        </w:rPr>
        <w:t>
      Комиссияның құрылымдық бөлімшелері дайындайтын қызметтік хаттарға қол қою құқығы Комиссияның құрылымдық бөлімшелері туралы ережелерде және лауазымдық регламенттерде (лауазымдық нұсқаулықтарда) айқындалады;</w:t>
      </w:r>
    </w:p>
    <w:p>
      <w:pPr>
        <w:spacing w:after="0"/>
        <w:ind w:left="0"/>
        <w:jc w:val="both"/>
      </w:pPr>
      <w:r>
        <w:rPr>
          <w:rFonts w:ascii="Times New Roman"/>
          <w:b w:val="false"/>
          <w:i w:val="false"/>
          <w:color w:val="000000"/>
          <w:sz w:val="28"/>
        </w:rPr>
        <w:t>
      и) </w:t>
      </w:r>
      <w:r>
        <w:rPr>
          <w:rFonts w:ascii="Times New Roman"/>
          <w:b w:val="false"/>
          <w:i/>
          <w:color w:val="000000"/>
          <w:sz w:val="28"/>
        </w:rPr>
        <w:t>орындаушы туралы белгі</w:t>
      </w:r>
      <w:r>
        <w:rPr>
          <w:rFonts w:ascii="Times New Roman"/>
          <w:b w:val="false"/>
          <w:i w:val="false"/>
          <w:color w:val="000000"/>
          <w:sz w:val="28"/>
        </w:rPr>
        <w:t xml:space="preserve"> хаттың соңғы бетінің бет жағындағы сол жақ төменгі бұрышына жоларалық 1 интервал арқылы № 10 мөлшеріндегі қаріппен қойылады.</w:t>
      </w:r>
    </w:p>
    <w:p>
      <w:pPr>
        <w:spacing w:after="0"/>
        <w:ind w:left="0"/>
        <w:jc w:val="both"/>
      </w:pPr>
      <w:r>
        <w:rPr>
          <w:rFonts w:ascii="Times New Roman"/>
          <w:b w:val="false"/>
          <w:i w:val="false"/>
          <w:color w:val="000000"/>
          <w:sz w:val="28"/>
        </w:rPr>
        <w:t>
      6. Алқа мүшелерінің хаттары Комиссия хатының бланкісінде (1-нысан) ресімделеді.</w:t>
      </w:r>
    </w:p>
    <w:p>
      <w:pPr>
        <w:spacing w:after="0"/>
        <w:ind w:left="0"/>
        <w:jc w:val="both"/>
      </w:pPr>
      <w:r>
        <w:rPr>
          <w:rFonts w:ascii="Times New Roman"/>
          <w:b w:val="false"/>
          <w:i w:val="false"/>
          <w:color w:val="000000"/>
          <w:sz w:val="28"/>
        </w:rPr>
        <w:t>
      Алқа Төрағасының хаттарын дайындау үшін Алқа Төрағасы хатының бланкісі (2-нысан) пайдаланылады.</w:t>
      </w:r>
    </w:p>
    <w:p>
      <w:pPr>
        <w:spacing w:after="0"/>
        <w:ind w:left="0"/>
        <w:jc w:val="both"/>
      </w:pPr>
      <w:r>
        <w:rPr>
          <w:rFonts w:ascii="Times New Roman"/>
          <w:b w:val="false"/>
          <w:i w:val="false"/>
          <w:color w:val="000000"/>
          <w:sz w:val="28"/>
        </w:rPr>
        <w:t>
      7. Шетелдік адресатқа хаттың мәтіні Комиссияның арнайы бланкісінде (3-нысан) мынадай ұсынымдар сақтала отырып басылады:</w:t>
      </w:r>
    </w:p>
    <w:p>
      <w:pPr>
        <w:spacing w:after="0"/>
        <w:ind w:left="0"/>
        <w:jc w:val="both"/>
      </w:pPr>
      <w:r>
        <w:rPr>
          <w:rFonts w:ascii="Times New Roman"/>
          <w:b w:val="false"/>
          <w:i w:val="false"/>
          <w:color w:val="000000"/>
          <w:sz w:val="28"/>
        </w:rPr>
        <w:t>
      а) </w:t>
      </w:r>
      <w:r>
        <w:rPr>
          <w:rFonts w:ascii="Times New Roman"/>
          <w:b w:val="false"/>
          <w:i/>
          <w:color w:val="000000"/>
          <w:sz w:val="28"/>
        </w:rPr>
        <w:t xml:space="preserve">хат мәтіні </w:t>
      </w:r>
      <w:r>
        <w:rPr>
          <w:rFonts w:ascii="Times New Roman"/>
          <w:b w:val="false"/>
          <w:i w:val="false"/>
          <w:color w:val="000000"/>
          <w:sz w:val="28"/>
        </w:rPr>
        <w:t>межелі елдің дәстүріне, лауазымды адамдардың мәртебесіне және өзара қарым-қатынастарының деңгейіне сәйкес адресатқа лауазымы немесе тегі бойынша қаратпа сөзден басталады. Мысалы:</w:t>
      </w:r>
    </w:p>
    <w:p>
      <w:pPr>
        <w:spacing w:after="0"/>
        <w:ind w:left="0"/>
        <w:jc w:val="both"/>
      </w:pPr>
      <w:r>
        <w:rPr>
          <w:rFonts w:ascii="Times New Roman"/>
          <w:b w:val="false"/>
          <w:i w:val="false"/>
          <w:color w:val="000000"/>
          <w:sz w:val="28"/>
        </w:rPr>
        <w:t>
      Құрметті Аты Әкесінің аты! (ТМД-ға қатысушы мемлекеттер)</w:t>
      </w:r>
    </w:p>
    <w:p>
      <w:pPr>
        <w:spacing w:after="0"/>
        <w:ind w:left="0"/>
        <w:jc w:val="both"/>
      </w:pPr>
      <w:r>
        <w:rPr>
          <w:rFonts w:ascii="Times New Roman"/>
          <w:b w:val="false"/>
          <w:i w:val="false"/>
          <w:color w:val="000000"/>
          <w:sz w:val="28"/>
        </w:rPr>
        <w:t>
      Құрметті мырза (ханым) Тегі! (ТМД-ға қатыспайтын мемлекеттер)</w:t>
      </w:r>
    </w:p>
    <w:p>
      <w:pPr>
        <w:spacing w:after="0"/>
        <w:ind w:left="0"/>
        <w:jc w:val="both"/>
      </w:pPr>
      <w:r>
        <w:rPr>
          <w:rFonts w:ascii="Times New Roman"/>
          <w:b w:val="false"/>
          <w:i w:val="false"/>
          <w:color w:val="000000"/>
          <w:sz w:val="28"/>
        </w:rPr>
        <w:t>
      Құрметті Елші Тегі, (ТМД-ға қатысушы мемлекеттер)</w:t>
      </w:r>
    </w:p>
    <w:p>
      <w:pPr>
        <w:spacing w:after="0"/>
        <w:ind w:left="0"/>
        <w:jc w:val="both"/>
      </w:pPr>
      <w:r>
        <w:rPr>
          <w:rFonts w:ascii="Times New Roman"/>
          <w:b w:val="false"/>
          <w:i w:val="false"/>
          <w:color w:val="000000"/>
          <w:sz w:val="28"/>
        </w:rPr>
        <w:t>
      Құрметті Елші мырза, (ТМД-ға қатыспайтын мемлекеттер)</w:t>
      </w:r>
    </w:p>
    <w:p>
      <w:pPr>
        <w:spacing w:after="0"/>
        <w:ind w:left="0"/>
        <w:jc w:val="both"/>
      </w:pPr>
      <w:r>
        <w:rPr>
          <w:rFonts w:ascii="Times New Roman"/>
          <w:b w:val="false"/>
          <w:i w:val="false"/>
          <w:color w:val="000000"/>
          <w:sz w:val="28"/>
        </w:rPr>
        <w:t>
      Жоғары мәртебелі,</w:t>
      </w:r>
    </w:p>
    <w:p>
      <w:pPr>
        <w:spacing w:after="0"/>
        <w:ind w:left="0"/>
        <w:jc w:val="both"/>
      </w:pPr>
      <w:r>
        <w:rPr>
          <w:rFonts w:ascii="Times New Roman"/>
          <w:b w:val="false"/>
          <w:i w:val="false"/>
          <w:color w:val="000000"/>
          <w:sz w:val="28"/>
        </w:rPr>
        <w:t>
      Мемлекеттің дәстүріне байланысты және өзаралық тәртібімен "мырза" және "ханым" деген сөздер орыс тілінде қысқартылып жазылуы мүмкін.</w:t>
      </w:r>
    </w:p>
    <w:p>
      <w:pPr>
        <w:spacing w:after="0"/>
        <w:ind w:left="0"/>
        <w:jc w:val="both"/>
      </w:pPr>
      <w:r>
        <w:rPr>
          <w:rFonts w:ascii="Times New Roman"/>
          <w:b w:val="false"/>
          <w:i w:val="false"/>
          <w:color w:val="000000"/>
          <w:sz w:val="28"/>
        </w:rPr>
        <w:t>
      Қаратпа сөз және хат мәтінінің бірінші жолы 12,5 мм абзацтық бос жерден басталады.</w:t>
      </w:r>
    </w:p>
    <w:p>
      <w:pPr>
        <w:spacing w:after="0"/>
        <w:ind w:left="0"/>
        <w:jc w:val="both"/>
      </w:pPr>
      <w:r>
        <w:rPr>
          <w:rFonts w:ascii="Times New Roman"/>
          <w:b w:val="false"/>
          <w:i w:val="false"/>
          <w:color w:val="000000"/>
          <w:sz w:val="28"/>
        </w:rPr>
        <w:t xml:space="preserve">
      Қызметтік хат қошеметпен, яғни құрмет білдірумен аяқталады. Мысалы: </w:t>
      </w:r>
    </w:p>
    <w:p>
      <w:pPr>
        <w:spacing w:after="0"/>
        <w:ind w:left="0"/>
        <w:jc w:val="both"/>
      </w:pPr>
      <w:r>
        <w:rPr>
          <w:rFonts w:ascii="Times New Roman"/>
          <w:b w:val="false"/>
          <w:i w:val="false"/>
          <w:color w:val="000000"/>
          <w:sz w:val="28"/>
        </w:rPr>
        <w:t xml:space="preserve">
      Еуразиялық экономикалық комиссия орайлы сәтті пайдалана отырып, Украина Сыртқы істер министрлігіне өзінің зор құрметін білдіреді.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Еуразиялық экономикалық комиссия орайлы сәтті пайдалана отырып, Еуропалық комиссияға өзінің аса зор құрметі туралы білдіреді...</w:t>
      </w:r>
    </w:p>
    <w:p>
      <w:pPr>
        <w:spacing w:after="0"/>
        <w:ind w:left="0"/>
        <w:jc w:val="both"/>
      </w:pPr>
      <w:r>
        <w:rPr>
          <w:rFonts w:ascii="Times New Roman"/>
          <w:b w:val="false"/>
          <w:i w:val="false"/>
          <w:color w:val="000000"/>
          <w:sz w:val="28"/>
        </w:rPr>
        <w:t>
      Егер жауап хат жазылған жағдайда, қошемет өзаралық тәртібімен қалыптастырылады, мысалы, егер алынған хатта "аса зор құрметін" растап жазылса, осыған ұқсас қошеметпен жауап беру ұсынылады.</w:t>
      </w:r>
    </w:p>
    <w:p>
      <w:pPr>
        <w:spacing w:after="0"/>
        <w:ind w:left="0"/>
        <w:jc w:val="both"/>
      </w:pPr>
      <w:r>
        <w:rPr>
          <w:rFonts w:ascii="Times New Roman"/>
          <w:b w:val="false"/>
          <w:i w:val="false"/>
          <w:color w:val="000000"/>
          <w:sz w:val="28"/>
        </w:rPr>
        <w:t>
      Хаттар қошеметтің басқа түрлерімен, атап айтқанда:</w:t>
      </w:r>
    </w:p>
    <w:p>
      <w:pPr>
        <w:spacing w:after="0"/>
        <w:ind w:left="0"/>
        <w:jc w:val="both"/>
      </w:pPr>
      <w:r>
        <w:rPr>
          <w:rFonts w:ascii="Times New Roman"/>
          <w:b w:val="false"/>
          <w:i w:val="false"/>
          <w:color w:val="000000"/>
          <w:sz w:val="28"/>
        </w:rPr>
        <w:t xml:space="preserve">
      Шын құрметпен, </w:t>
      </w:r>
    </w:p>
    <w:p>
      <w:pPr>
        <w:spacing w:after="0"/>
        <w:ind w:left="0"/>
        <w:jc w:val="both"/>
      </w:pPr>
      <w:r>
        <w:rPr>
          <w:rFonts w:ascii="Times New Roman"/>
          <w:b w:val="false"/>
          <w:i w:val="false"/>
          <w:color w:val="000000"/>
          <w:sz w:val="28"/>
        </w:rPr>
        <w:t xml:space="preserve">
      Зор құрметпен, </w:t>
      </w:r>
    </w:p>
    <w:p>
      <w:pPr>
        <w:spacing w:after="0"/>
        <w:ind w:left="0"/>
        <w:jc w:val="both"/>
      </w:pPr>
      <w:r>
        <w:rPr>
          <w:rFonts w:ascii="Times New Roman"/>
          <w:b w:val="false"/>
          <w:i w:val="false"/>
          <w:color w:val="000000"/>
          <w:sz w:val="28"/>
        </w:rPr>
        <w:t xml:space="preserve">
      Шын ниетпен, </w:t>
      </w:r>
    </w:p>
    <w:p>
      <w:pPr>
        <w:spacing w:after="0"/>
        <w:ind w:left="0"/>
        <w:jc w:val="both"/>
      </w:pPr>
      <w:r>
        <w:rPr>
          <w:rFonts w:ascii="Times New Roman"/>
          <w:b w:val="false"/>
          <w:i w:val="false"/>
          <w:color w:val="000000"/>
          <w:sz w:val="28"/>
        </w:rPr>
        <w:t>
      Құрметпен, деп аяқталуы мүмкін.</w:t>
      </w:r>
    </w:p>
    <w:p>
      <w:pPr>
        <w:spacing w:after="0"/>
        <w:ind w:left="0"/>
        <w:jc w:val="both"/>
      </w:pPr>
      <w:r>
        <w:rPr>
          <w:rFonts w:ascii="Times New Roman"/>
          <w:b w:val="false"/>
          <w:i w:val="false"/>
          <w:color w:val="000000"/>
          <w:sz w:val="28"/>
        </w:rPr>
        <w:t>
      Жауап хатта өзаралық тәртібімен дәл осындай қошеметті тұтынған жөн;</w:t>
      </w:r>
    </w:p>
    <w:p>
      <w:pPr>
        <w:spacing w:after="0"/>
        <w:ind w:left="0"/>
        <w:jc w:val="both"/>
      </w:pPr>
      <w:r>
        <w:rPr>
          <w:rFonts w:ascii="Times New Roman"/>
          <w:b w:val="false"/>
          <w:i w:val="false"/>
          <w:color w:val="000000"/>
          <w:sz w:val="28"/>
        </w:rPr>
        <w:t xml:space="preserve">
      б) егер хат мәтінінде қоса берілетін құжаттарға (бағдарлама, іс-шаралар және т.б.) сілтеме берілген болса, </w:t>
      </w:r>
      <w:r>
        <w:rPr>
          <w:rFonts w:ascii="Times New Roman"/>
          <w:b w:val="false"/>
          <w:i/>
          <w:color w:val="000000"/>
          <w:sz w:val="28"/>
        </w:rPr>
        <w:t xml:space="preserve">қосымшаның бар болуы туралы белгі </w:t>
      </w:r>
      <w:r>
        <w:rPr>
          <w:rFonts w:ascii="Times New Roman"/>
          <w:b w:val="false"/>
          <w:i w:val="false"/>
          <w:color w:val="000000"/>
          <w:sz w:val="28"/>
        </w:rPr>
        <w:t>жалпы қағидалар сақтала отырып келтіріледі;</w:t>
      </w:r>
    </w:p>
    <w:p>
      <w:pPr>
        <w:spacing w:after="0"/>
        <w:ind w:left="0"/>
        <w:jc w:val="both"/>
      </w:pPr>
      <w:r>
        <w:rPr>
          <w:rFonts w:ascii="Times New Roman"/>
          <w:b w:val="false"/>
          <w:i w:val="false"/>
          <w:color w:val="000000"/>
          <w:sz w:val="28"/>
        </w:rPr>
        <w:t xml:space="preserve">
      в) қол қоюға уәкілетті адамның </w:t>
      </w:r>
      <w:r>
        <w:rPr>
          <w:rFonts w:ascii="Times New Roman"/>
          <w:b w:val="false"/>
          <w:i/>
          <w:color w:val="000000"/>
          <w:sz w:val="28"/>
        </w:rPr>
        <w:t>қолы</w:t>
      </w:r>
      <w:r>
        <w:rPr>
          <w:rFonts w:ascii="Times New Roman"/>
          <w:b w:val="false"/>
          <w:i w:val="false"/>
          <w:color w:val="000000"/>
          <w:sz w:val="28"/>
        </w:rPr>
        <w:t xml:space="preserve"> хат мәтінінің соңғы жолынан 2 – 3 интервал аралығында басылады және 9 – 10 см аспауға тиіс лауазым атауының ең ұзын жолына қатысты ортаға келтіріледі. Деректеменің элементтері  мәтін жиегінің оң жақ шегі бойынша теңестіріледі. Қолдың таратып жазылуының құрамында атының бірінші әрпі мен тегі не аты мен әкесінің атының бірінші әріптері мен тегі қамтылады (ТМД-ға қатысушы мемлекеттердегі адресаттарға хаттар үшін). "Қол қою"  деректемесінің элементтері жоларалық 1 интервал арқылы жай әріптермен басылады;</w:t>
      </w:r>
    </w:p>
    <w:p>
      <w:pPr>
        <w:spacing w:after="0"/>
        <w:ind w:left="0"/>
        <w:jc w:val="both"/>
      </w:pPr>
      <w:r>
        <w:rPr>
          <w:rFonts w:ascii="Times New Roman"/>
          <w:b w:val="false"/>
          <w:i w:val="false"/>
          <w:color w:val="000000"/>
          <w:sz w:val="28"/>
        </w:rPr>
        <w:t>
      г) </w:t>
      </w:r>
      <w:r>
        <w:rPr>
          <w:rFonts w:ascii="Times New Roman"/>
          <w:b w:val="false"/>
          <w:i/>
          <w:color w:val="000000"/>
          <w:sz w:val="28"/>
        </w:rPr>
        <w:t>адресат</w:t>
      </w:r>
      <w:r>
        <w:rPr>
          <w:rFonts w:ascii="Times New Roman"/>
          <w:b w:val="false"/>
          <w:i w:val="false"/>
          <w:color w:val="000000"/>
          <w:sz w:val="28"/>
        </w:rPr>
        <w:t>. Бұл деректеме, әдетте хат беттерінің санына қарамастан, хаттың бірінші бетінің сол жақ төменгі бұрышында орналасады. Деректеме адресаттың аты мен әкесінің атының бірінші әріптерін (ТМД-ға қатысушы мемлекеттер үшін) немесе атының бірінші әрпі мен тегін (қалған мемлекеттер үшін), лауазымның толық атауын, органның (ұйымның) атауын, қала атауын, елдің атауын қамтиды. Деректеменің құрамдас бөліктерінің бәрі мәтін жиегінің сол жақ шегінен жоларалық 1 интервал арқылы бас әріптермен жазылады.</w:t>
      </w:r>
    </w:p>
    <w:p>
      <w:pPr>
        <w:spacing w:after="0"/>
        <w:ind w:left="0"/>
        <w:jc w:val="both"/>
      </w:pPr>
      <w:r>
        <w:rPr>
          <w:rFonts w:ascii="Times New Roman"/>
          <w:b w:val="false"/>
          <w:i w:val="false"/>
          <w:color w:val="000000"/>
          <w:sz w:val="28"/>
        </w:rPr>
        <w:t xml:space="preserve">
      8. Жеделхат деректемелері  жоларалық 1,5 – 2 интервал арқылы № 14 мөлшердегі қаріппен жай әріптермен басылады. </w:t>
      </w:r>
    </w:p>
    <w:p>
      <w:pPr>
        <w:spacing w:after="0"/>
        <w:ind w:left="0"/>
        <w:jc w:val="both"/>
      </w:pPr>
      <w:r>
        <w:rPr>
          <w:rFonts w:ascii="Times New Roman"/>
          <w:b w:val="false"/>
          <w:i w:val="false"/>
          <w:color w:val="000000"/>
          <w:sz w:val="28"/>
        </w:rPr>
        <w:t>
      Жеделхат 2 бөліктен тұрады.</w:t>
      </w:r>
    </w:p>
    <w:p>
      <w:pPr>
        <w:spacing w:after="0"/>
        <w:ind w:left="0"/>
        <w:jc w:val="both"/>
      </w:pPr>
      <w:r>
        <w:rPr>
          <w:rFonts w:ascii="Times New Roman"/>
          <w:b w:val="false"/>
          <w:i w:val="false"/>
          <w:color w:val="000000"/>
          <w:sz w:val="28"/>
        </w:rPr>
        <w:t>
      Жеделхаттың жоғарғы бөлігінде деректемелер мынадай тәртіппен орналастырылады:</w:t>
      </w:r>
    </w:p>
    <w:p>
      <w:pPr>
        <w:spacing w:after="0"/>
        <w:ind w:left="0"/>
        <w:jc w:val="both"/>
      </w:pPr>
      <w:r>
        <w:rPr>
          <w:rFonts w:ascii="Times New Roman"/>
          <w:b w:val="false"/>
          <w:i w:val="false"/>
          <w:color w:val="000000"/>
          <w:sz w:val="28"/>
        </w:rPr>
        <w:t>
      жеделхат санаты туралы белгі (шұғыл және т.б.), ол алушы мекенжайының алдында сол жақ жоғарғы бұрышта келтіріледі;</w:t>
      </w:r>
    </w:p>
    <w:p>
      <w:pPr>
        <w:spacing w:after="0"/>
        <w:ind w:left="0"/>
        <w:jc w:val="both"/>
      </w:pPr>
      <w:r>
        <w:rPr>
          <w:rFonts w:ascii="Times New Roman"/>
          <w:b w:val="false"/>
          <w:i w:val="false"/>
          <w:color w:val="000000"/>
          <w:sz w:val="28"/>
        </w:rPr>
        <w:t>
      алушының мекенжайы;</w:t>
      </w:r>
    </w:p>
    <w:p>
      <w:pPr>
        <w:spacing w:after="0"/>
        <w:ind w:left="0"/>
        <w:jc w:val="both"/>
      </w:pPr>
      <w:r>
        <w:rPr>
          <w:rFonts w:ascii="Times New Roman"/>
          <w:b w:val="false"/>
          <w:i w:val="false"/>
          <w:color w:val="000000"/>
          <w:sz w:val="28"/>
        </w:rPr>
        <w:t>
      алушының лауазымы;</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мәтін;</w:t>
      </w:r>
    </w:p>
    <w:p>
      <w:pPr>
        <w:spacing w:after="0"/>
        <w:ind w:left="0"/>
        <w:jc w:val="both"/>
      </w:pPr>
      <w:r>
        <w:rPr>
          <w:rFonts w:ascii="Times New Roman"/>
          <w:b w:val="false"/>
          <w:i w:val="false"/>
          <w:color w:val="000000"/>
          <w:sz w:val="28"/>
        </w:rPr>
        <w:t>
      тіркеу нөмірі және тіркеу күні.</w:t>
      </w:r>
    </w:p>
    <w:p>
      <w:pPr>
        <w:spacing w:after="0"/>
        <w:ind w:left="0"/>
        <w:jc w:val="both"/>
      </w:pPr>
      <w:r>
        <w:rPr>
          <w:rFonts w:ascii="Times New Roman"/>
          <w:b w:val="false"/>
          <w:i w:val="false"/>
          <w:color w:val="000000"/>
          <w:sz w:val="28"/>
        </w:rPr>
        <w:t>
      Төменгі бөлігінде қалыңдығы 1,5 пт қара түсті тұтас сызықтың астында Комиссияның мекенжайы мен атауы, жеделхатқа қол қойған адамның лауазымы мен тегі көрсетіледі. Жеделхатқа сызықтың астынан қол қойылады.</w:t>
      </w:r>
    </w:p>
    <w:p>
      <w:pPr>
        <w:spacing w:after="0"/>
        <w:ind w:left="0"/>
        <w:jc w:val="both"/>
      </w:pPr>
      <w:r>
        <w:rPr>
          <w:rFonts w:ascii="Times New Roman"/>
          <w:b w:val="false"/>
          <w:i w:val="false"/>
          <w:color w:val="000000"/>
          <w:sz w:val="28"/>
        </w:rPr>
        <w:t xml:space="preserve">
      Жеделхат мәтіні қысқа әрі айқын болуға тиіс. Көмекші сөздер, шылаулар, есімдіктер, тыныс белгілері болмайды, бұған олардың жоқ болуы жолдаудың мағынасын өзгертіп жіберуі мүмкін жағдайлар қосылмайды.  </w:t>
      </w:r>
    </w:p>
    <w:p>
      <w:pPr>
        <w:spacing w:after="0"/>
        <w:ind w:left="0"/>
        <w:jc w:val="both"/>
      </w:pPr>
      <w:r>
        <w:rPr>
          <w:rFonts w:ascii="Times New Roman"/>
          <w:b w:val="false"/>
          <w:i w:val="false"/>
          <w:color w:val="000000"/>
          <w:sz w:val="28"/>
        </w:rPr>
        <w:t>
      Бірнеше адресатқа жіберілетін, мәтіні мен қойылған қолы бірдей жеделхат адресаттардың санына сәйкес келетін данада дайындалады, сондай-ақ 2 қосымша дана басылады – виза данасы, ол Хаттама және ұйымдастырушылық қамтамасыз ету департаментіне беріледі, екіншісі  - құжатты дайындаған орындаушыға арналған дана.</w:t>
      </w:r>
    </w:p>
    <w:p>
      <w:pPr>
        <w:spacing w:after="0"/>
        <w:ind w:left="0"/>
        <w:jc w:val="both"/>
      </w:pPr>
      <w:r>
        <w:rPr>
          <w:rFonts w:ascii="Times New Roman"/>
          <w:b w:val="false"/>
          <w:i w:val="false"/>
          <w:color w:val="000000"/>
          <w:sz w:val="28"/>
        </w:rPr>
        <w:t>
      Жеделхаттың әрбір данасында жеделхат жеткізілуге тиіс мекенжай ғана көрсетіледі.</w:t>
      </w:r>
    </w:p>
    <w:p>
      <w:pPr>
        <w:spacing w:after="0"/>
        <w:ind w:left="0"/>
        <w:jc w:val="both"/>
      </w:pPr>
      <w:r>
        <w:rPr>
          <w:rFonts w:ascii="Times New Roman"/>
          <w:b w:val="false"/>
          <w:i w:val="false"/>
          <w:color w:val="000000"/>
          <w:sz w:val="28"/>
        </w:rPr>
        <w:t>
      9. Пошта клиентінің бағдарламасымен айқындалатын электрондық хабарлама деректемелері мынадай тәртіппен толтырылады:</w:t>
      </w:r>
    </w:p>
    <w:p>
      <w:pPr>
        <w:spacing w:after="0"/>
        <w:ind w:left="0"/>
        <w:jc w:val="both"/>
      </w:pPr>
      <w:r>
        <w:rPr>
          <w:rFonts w:ascii="Times New Roman"/>
          <w:b w:val="false"/>
          <w:i w:val="false"/>
          <w:color w:val="000000"/>
          <w:sz w:val="28"/>
        </w:rPr>
        <w:t>
      хабарламаны алушының электрондық мекенжайы "Кімге" деген жерде көрсетіледі. Егер хабарламаның көшірмесі тағы 1 немесе одан көп адресатқа жіберілетін болса, хабарламаның көшірмесін алушының электрондық мекенжайы "Көшірме" деген жерде  көрсетіледі;</w:t>
      </w:r>
    </w:p>
    <w:p>
      <w:pPr>
        <w:spacing w:after="0"/>
        <w:ind w:left="0"/>
        <w:jc w:val="both"/>
      </w:pPr>
      <w:r>
        <w:rPr>
          <w:rFonts w:ascii="Times New Roman"/>
          <w:b w:val="false"/>
          <w:i w:val="false"/>
          <w:color w:val="000000"/>
          <w:sz w:val="28"/>
        </w:rPr>
        <w:t>
      "Тақырыбы" деген жерде келтірілетін хабарламаның қысқаша сипаты электрондық хабарламаның мәтініне тақырып болып табылады. Хабарламаның мазмұнын сипаттау жолымен немесе тапсырмаға, өтінішке және т.б. жауап ретінде осы хабарламаны дайындауға негіз болған хабарламаның түйінді тіркесімен қалыптастырылады;</w:t>
      </w:r>
    </w:p>
    <w:p>
      <w:pPr>
        <w:spacing w:after="0"/>
        <w:ind w:left="0"/>
        <w:jc w:val="both"/>
      </w:pPr>
      <w:r>
        <w:rPr>
          <w:rFonts w:ascii="Times New Roman"/>
          <w:b w:val="false"/>
          <w:i w:val="false"/>
          <w:color w:val="000000"/>
          <w:sz w:val="28"/>
        </w:rPr>
        <w:t xml:space="preserve">
      электрондық хабарламаның мәтіні хабарламаның орталық бөлігінде басылады. </w:t>
      </w:r>
    </w:p>
    <w:p>
      <w:pPr>
        <w:spacing w:after="0"/>
        <w:ind w:left="0"/>
        <w:jc w:val="both"/>
      </w:pPr>
      <w:r>
        <w:rPr>
          <w:rFonts w:ascii="Times New Roman"/>
          <w:b w:val="false"/>
          <w:i w:val="false"/>
          <w:color w:val="000000"/>
          <w:sz w:val="28"/>
        </w:rPr>
        <w:t>
      Хабарлама мәтінінен басқа электрондық хабарламада оның ішіне салынған құжаттар болуы мүмкін – сақтаудың әртүрлі форматтарындағы құжаттардың мәтіндері, графикалық ақпарат, аудио- және бейнежазбалар. Электрондық хабарламаға файлдарды салу (тіркеу) пошта клиентінің таңдалған бағдарламасының "Қою" мәзірін пайдалану арқылы жүзеге асырылады. Бұл ретте электрондық хабарламаның мәтініне тіркелген файлдардың ақпараты (қысқаша сипаты) қосылады.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2" w:id="392"/>
    <w:p>
      <w:pPr>
        <w:spacing w:after="0"/>
        <w:ind w:left="0"/>
        <w:jc w:val="both"/>
      </w:pPr>
      <w:r>
        <w:rPr>
          <w:rFonts w:ascii="Times New Roman"/>
          <w:b w:val="false"/>
          <w:i w:val="false"/>
          <w:color w:val="000000"/>
          <w:sz w:val="28"/>
        </w:rPr>
        <w:t>
      Еуразиялық экономикалық комиссияның</w:t>
      </w:r>
    </w:p>
    <w:bookmarkEnd w:id="392"/>
    <w:p>
      <w:pPr>
        <w:spacing w:after="0"/>
        <w:ind w:left="0"/>
        <w:jc w:val="both"/>
      </w:pPr>
      <w:r>
        <w:rPr>
          <w:rFonts w:ascii="Times New Roman"/>
          <w:b w:val="false"/>
          <w:i w:val="false"/>
          <w:color w:val="000000"/>
          <w:sz w:val="28"/>
        </w:rPr>
        <w:t>
      хаты бланкісінің нысаны</w:t>
      </w:r>
    </w:p>
    <w:p>
      <w:pPr>
        <w:spacing w:after="0"/>
        <w:ind w:left="0"/>
        <w:jc w:val="both"/>
      </w:pPr>
      <w:r>
        <w:rPr>
          <w:rFonts w:ascii="Times New Roman"/>
          <w:b w:val="false"/>
          <w:i w:val="false"/>
          <w:color w:val="000000"/>
          <w:sz w:val="28"/>
        </w:rPr>
        <w:t>(1-нысан)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КОМИССИЯ</w:t>
      </w:r>
      <w:r>
        <w:br/>
      </w:r>
      <w:r>
        <w:rPr>
          <w:rFonts w:ascii="Times New Roman"/>
          <w:b/>
          <w:i w:val="false"/>
          <w:color w:val="000000"/>
        </w:rPr>
        <w:t>------------------------------------------------------</w:t>
      </w:r>
    </w:p>
    <w:p>
      <w:pPr>
        <w:spacing w:after="0"/>
        <w:ind w:left="0"/>
        <w:jc w:val="both"/>
      </w:pPr>
      <w:r>
        <w:rPr>
          <w:rFonts w:ascii="Times New Roman"/>
          <w:b w:val="false"/>
          <w:i w:val="false"/>
          <w:color w:val="000000"/>
          <w:sz w:val="28"/>
        </w:rPr>
        <w:t>
      Смоленский б-ры, 3/5-үй, 1-құр., Мәскеу, 119121, тел. 8 (495) 669-24-00, қосу 4133</w:t>
      </w:r>
    </w:p>
    <w:p>
      <w:pPr>
        <w:spacing w:after="0"/>
        <w:ind w:left="0"/>
        <w:jc w:val="both"/>
      </w:pPr>
      <w:r>
        <w:rPr>
          <w:rFonts w:ascii="Times New Roman"/>
          <w:b w:val="false"/>
          <w:i w:val="false"/>
          <w:color w:val="000000"/>
          <w:sz w:val="28"/>
        </w:rPr>
        <w:t>
      20     жылғы   "      "</w:t>
      </w:r>
    </w:p>
    <w:p>
      <w:pPr>
        <w:spacing w:after="0"/>
        <w:ind w:left="0"/>
        <w:jc w:val="both"/>
      </w:pPr>
      <w:r>
        <w:rPr>
          <w:rFonts w:ascii="Times New Roman"/>
          <w:b w:val="false"/>
          <w:i w:val="false"/>
          <w:color w:val="000000"/>
          <w:sz w:val="28"/>
        </w:rPr>
        <w:t>№</w:t>
      </w:r>
    </w:p>
    <w:bookmarkStart w:name="z413" w:id="393"/>
    <w:p>
      <w:pPr>
        <w:spacing w:after="0"/>
        <w:ind w:left="0"/>
        <w:jc w:val="both"/>
      </w:pPr>
      <w:r>
        <w:rPr>
          <w:rFonts w:ascii="Times New Roman"/>
          <w:b w:val="false"/>
          <w:i w:val="false"/>
          <w:color w:val="000000"/>
          <w:sz w:val="28"/>
        </w:rPr>
        <w:t>
      Еуразиялық экономикалық комиссия</w:t>
      </w:r>
    </w:p>
    <w:bookmarkEnd w:id="393"/>
    <w:p>
      <w:pPr>
        <w:spacing w:after="0"/>
        <w:ind w:left="0"/>
        <w:jc w:val="both"/>
      </w:pPr>
      <w:r>
        <w:rPr>
          <w:rFonts w:ascii="Times New Roman"/>
          <w:b w:val="false"/>
          <w:i w:val="false"/>
          <w:color w:val="000000"/>
          <w:sz w:val="28"/>
        </w:rPr>
        <w:t>
      Алқасы Төрағасының хаты бланкісінің нысаны</w:t>
      </w:r>
    </w:p>
    <w:p>
      <w:pPr>
        <w:spacing w:after="0"/>
        <w:ind w:left="0"/>
        <w:jc w:val="both"/>
      </w:pPr>
      <w:r>
        <w:rPr>
          <w:rFonts w:ascii="Times New Roman"/>
          <w:b w:val="false"/>
          <w:i w:val="false"/>
          <w:color w:val="000000"/>
          <w:sz w:val="28"/>
        </w:rPr>
        <w:t>(2-нысан)</w:t>
      </w:r>
    </w:p>
    <w:p>
      <w:pPr>
        <w:spacing w:after="0"/>
        <w:ind w:left="0"/>
        <w:jc w:val="left"/>
      </w:pPr>
      <w:r>
        <w:rPr>
          <w:rFonts w:ascii="Times New Roman"/>
          <w:b/>
          <w:i w:val="false"/>
          <w:color w:val="000000"/>
        </w:rPr>
        <w:t xml:space="preserve"> ЕУРАЗИЯЛЫҚ ЭКОНОМИКАЛЫҚ КОМИССИЯ</w:t>
      </w:r>
      <w:r>
        <w:br/>
      </w:r>
      <w:r>
        <w:rPr>
          <w:rFonts w:ascii="Times New Roman"/>
          <w:b/>
          <w:i w:val="false"/>
          <w:color w:val="000000"/>
        </w:rPr>
        <w:t>АЛҚА ------------------------------------------------------ Алқа Төрағасы</w:t>
      </w:r>
    </w:p>
    <w:p>
      <w:pPr>
        <w:spacing w:after="0"/>
        <w:ind w:left="0"/>
        <w:jc w:val="both"/>
      </w:pPr>
      <w:r>
        <w:rPr>
          <w:rFonts w:ascii="Times New Roman"/>
          <w:b w:val="false"/>
          <w:i w:val="false"/>
          <w:color w:val="000000"/>
          <w:sz w:val="28"/>
        </w:rPr>
        <w:t>
      Смоленский  б-ры, 3/5-үй, 1-құр, Мәскеу, 119121,</w:t>
      </w:r>
    </w:p>
    <w:p>
      <w:pPr>
        <w:spacing w:after="0"/>
        <w:ind w:left="0"/>
        <w:jc w:val="both"/>
      </w:pPr>
      <w:r>
        <w:rPr>
          <w:rFonts w:ascii="Times New Roman"/>
          <w:b w:val="false"/>
          <w:i w:val="false"/>
          <w:color w:val="000000"/>
          <w:sz w:val="28"/>
        </w:rPr>
        <w:t>
      тел. 8 (495) 669-24-00, қосу 4133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жылғы  " </w:t>
      </w:r>
      <w:r>
        <w:rPr>
          <w:rFonts w:ascii="Times New Roman"/>
          <w:b/>
          <w:i w:val="false"/>
          <w:color w:val="000000"/>
          <w:sz w:val="28"/>
        </w:rPr>
        <w:t>"</w:t>
      </w:r>
    </w:p>
    <w:p>
      <w:pPr>
        <w:spacing w:after="0"/>
        <w:ind w:left="0"/>
        <w:jc w:val="both"/>
      </w:pPr>
      <w:r>
        <w:rPr>
          <w:rFonts w:ascii="Times New Roman"/>
          <w:b w:val="false"/>
          <w:i w:val="false"/>
          <w:color w:val="000000"/>
          <w:sz w:val="28"/>
        </w:rPr>
        <w:t>№</w:t>
      </w:r>
    </w:p>
    <w:bookmarkStart w:name="z414" w:id="394"/>
    <w:p>
      <w:pPr>
        <w:spacing w:after="0"/>
        <w:ind w:left="0"/>
        <w:jc w:val="both"/>
      </w:pPr>
      <w:r>
        <w:rPr>
          <w:rFonts w:ascii="Times New Roman"/>
          <w:b w:val="false"/>
          <w:i w:val="false"/>
          <w:color w:val="000000"/>
          <w:sz w:val="28"/>
        </w:rPr>
        <w:t>
      Шетелдік адресатқа хат бланкісінің нысаны (3-нысан)</w:t>
      </w:r>
    </w:p>
    <w:bookmarkEnd w:id="3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w:t>
      </w:r>
      <w:r>
        <w:br/>
      </w:r>
      <w:r>
        <w:rPr>
          <w:rFonts w:ascii="Times New Roman"/>
          <w:b/>
          <w:i w:val="false"/>
          <w:color w:val="000000"/>
        </w:rPr>
        <w:t xml:space="preserve">         ЭКОНОМИКАЛЫҚ</w:t>
      </w:r>
      <w:r>
        <w:br/>
      </w:r>
      <w:r>
        <w:rPr>
          <w:rFonts w:ascii="Times New Roman"/>
          <w:b/>
          <w:i w:val="false"/>
          <w:color w:val="000000"/>
        </w:rPr>
        <w:t xml:space="preserve">             КОМИССИЯ -------------------------------------------    Eurasian  Economic  Commission</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Moscow, 20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416" w:id="395"/>
    <w:p>
      <w:pPr>
        <w:spacing w:after="0"/>
        <w:ind w:left="0"/>
        <w:jc w:val="left"/>
      </w:pPr>
      <w:r>
        <w:rPr>
          <w:rFonts w:ascii="Times New Roman"/>
          <w:b/>
          <w:i w:val="false"/>
          <w:color w:val="000000"/>
        </w:rPr>
        <w:t xml:space="preserve"> Еуразиялық экономикалық комиссияның құрылымдық бөлімшесінің істер номеклатурасының НЫСАНЫ</w:t>
      </w:r>
      <w:r>
        <w:br/>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…департаментінің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ІСТЕР НОМЕНКЛАТУРАСЫ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                             №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(жасалған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индексі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(том, бөлік) тақырыбы</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(том, бөлік)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(томды, бөлікті) сақтау мерзімі және</w:t>
            </w:r>
          </w:p>
          <w:p>
            <w:pPr>
              <w:spacing w:after="20"/>
              <w:ind w:left="20"/>
              <w:jc w:val="both"/>
            </w:pPr>
            <w:r>
              <w:rPr>
                <w:rFonts w:ascii="Times New Roman"/>
                <w:b w:val="false"/>
                <w:i w:val="false"/>
                <w:color w:val="000000"/>
                <w:sz w:val="20"/>
              </w:rPr>
              <w:t xml:space="preserve">үлгілік құжаттар тізбесі бойынша баптардың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бөлімшеде іс жүргізу үшін жауапты қызметкер лауазымының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 және ұйымдастырушылық қамтамасыз ету департаментінің директоры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бөлімшеде __________ жылы басталған істердің санаттары мен саны туралы қорытынды жазба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бойынша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жылдан астам)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(қоса алғанда 10 жылға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мәліметтер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Құрылымдық бөлімшеде іс жүргізу үшін жауапты қызметкер лауазымының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418" w:id="396"/>
    <w:p>
      <w:pPr>
        <w:spacing w:after="0"/>
        <w:ind w:left="0"/>
        <w:jc w:val="left"/>
      </w:pPr>
      <w:r>
        <w:rPr>
          <w:rFonts w:ascii="Times New Roman"/>
          <w:b/>
          <w:i w:val="false"/>
          <w:color w:val="000000"/>
        </w:rPr>
        <w:t xml:space="preserve"> Тұрақты, уақытша (10 жылдан астам) сақталатын және Еуразиялық экономикалық комиссияның құрылымдық бөлімшелерінің жеке құрамы жөніндегі істер тізімдемесінің НЫСАНЫ</w:t>
      </w:r>
    </w:p>
    <w:bookmarkEnd w:id="396"/>
    <w:p>
      <w:pPr>
        <w:spacing w:after="0"/>
        <w:ind w:left="0"/>
        <w:jc w:val="left"/>
      </w:pPr>
      <w:r>
        <w:br/>
      </w:r>
      <w:r>
        <w:rPr>
          <w:rFonts w:ascii="Times New Roman"/>
          <w:b w:val="false"/>
          <w:i w:val="false"/>
          <w:color w:val="000000"/>
          <w:sz w:val="28"/>
        </w:rPr>
        <w:t>
</w:t>
      </w:r>
    </w:p>
    <w:bookmarkStart w:name="z419" w:id="397"/>
    <w:p>
      <w:pPr>
        <w:spacing w:after="0"/>
        <w:ind w:left="0"/>
        <w:jc w:val="both"/>
      </w:pPr>
      <w:r>
        <w:rPr>
          <w:rFonts w:ascii="Times New Roman"/>
          <w:b w:val="false"/>
          <w:i w:val="false"/>
          <w:color w:val="000000"/>
          <w:sz w:val="28"/>
        </w:rPr>
        <w:t>
      Еуразиялықэкономикалық комиссия</w:t>
      </w:r>
    </w:p>
    <w:bookmarkEnd w:id="397"/>
    <w:p>
      <w:pPr>
        <w:spacing w:after="0"/>
        <w:ind w:left="0"/>
        <w:jc w:val="both"/>
      </w:pPr>
      <w:r>
        <w:rPr>
          <w:rFonts w:ascii="Times New Roman"/>
          <w:b w:val="false"/>
          <w:i w:val="false"/>
          <w:color w:val="000000"/>
          <w:sz w:val="28"/>
        </w:rPr>
        <w:t>
      Құрылымдық бөлімшенің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________________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соңғы күндер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Бұл тізімдемеге № ___ бастап № _______ аралығындағы ______________ іс енгізілді,  соның ішінде</w:t>
      </w:r>
    </w:p>
    <w:p>
      <w:pPr>
        <w:spacing w:after="0"/>
        <w:ind w:left="0"/>
        <w:jc w:val="both"/>
      </w:pPr>
      <w:r>
        <w:rPr>
          <w:rFonts w:ascii="Times New Roman"/>
          <w:b w:val="false"/>
          <w:i w:val="false"/>
          <w:color w:val="000000"/>
          <w:sz w:val="28"/>
        </w:rPr>
        <w:t>
      литерлік  нөмірлер: _____________________</w:t>
      </w:r>
    </w:p>
    <w:p>
      <w:pPr>
        <w:spacing w:after="0"/>
        <w:ind w:left="0"/>
        <w:jc w:val="both"/>
      </w:pPr>
      <w:r>
        <w:rPr>
          <w:rFonts w:ascii="Times New Roman"/>
          <w:b w:val="false"/>
          <w:i w:val="false"/>
          <w:color w:val="000000"/>
          <w:sz w:val="28"/>
        </w:rPr>
        <w:t>
      қойылмаған нөмірлер: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Тізімдемені жасаушы лауазымының атауы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 және ұйымдастырушылық </w:t>
      </w:r>
    </w:p>
    <w:p>
      <w:pPr>
        <w:spacing w:after="0"/>
        <w:ind w:left="0"/>
        <w:jc w:val="both"/>
      </w:pPr>
      <w:r>
        <w:rPr>
          <w:rFonts w:ascii="Times New Roman"/>
          <w:b w:val="false"/>
          <w:i w:val="false"/>
          <w:color w:val="000000"/>
          <w:sz w:val="28"/>
        </w:rPr>
        <w:t xml:space="preserve">
      қамтамасыз ету департаменті </w:t>
      </w:r>
    </w:p>
    <w:p>
      <w:pPr>
        <w:spacing w:after="0"/>
        <w:ind w:left="0"/>
        <w:jc w:val="both"/>
      </w:pPr>
      <w:r>
        <w:rPr>
          <w:rFonts w:ascii="Times New Roman"/>
          <w:b w:val="false"/>
          <w:i w:val="false"/>
          <w:color w:val="000000"/>
          <w:sz w:val="28"/>
        </w:rPr>
        <w:t>
      іс жүргізу және бақылау бөлімінің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Қолының таратып жазылуы</w:t>
      </w:r>
    </w:p>
    <w:p>
      <w:pPr>
        <w:spacing w:after="0"/>
        <w:ind w:left="0"/>
        <w:jc w:val="both"/>
      </w:pPr>
      <w:r>
        <w:rPr>
          <w:rFonts w:ascii="Times New Roman"/>
          <w:b w:val="false"/>
          <w:i w:val="false"/>
          <w:color w:val="000000"/>
          <w:sz w:val="28"/>
        </w:rPr>
        <w:t xml:space="preserve">
      [Жеке қолы]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_______________________________________________________ іс бердім</w:t>
      </w:r>
    </w:p>
    <w:p>
      <w:pPr>
        <w:spacing w:after="0"/>
        <w:ind w:left="0"/>
        <w:jc w:val="both"/>
      </w:pPr>
      <w:r>
        <w:rPr>
          <w:rFonts w:ascii="Times New Roman"/>
          <w:b w:val="false"/>
          <w:i w:val="false"/>
          <w:color w:val="000000"/>
          <w:sz w:val="28"/>
        </w:rPr>
        <w:t>
      (цифрмен және жазумен)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қызметкері лауазымының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істі және құжаттарға ____________________________ тіркеу-бақылау карточкасын қабылдадым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 және ұйымдастырушылық </w:t>
            </w:r>
          </w:p>
          <w:p>
            <w:pPr>
              <w:spacing w:after="20"/>
              <w:ind w:left="20"/>
              <w:jc w:val="both"/>
            </w:pPr>
            <w:r>
              <w:rPr>
                <w:rFonts w:ascii="Times New Roman"/>
                <w:b w:val="false"/>
                <w:i w:val="false"/>
                <w:color w:val="000000"/>
                <w:sz w:val="20"/>
              </w:rPr>
              <w:t xml:space="preserve">
қамтамасыз ету департаменті </w:t>
            </w:r>
          </w:p>
          <w:p>
            <w:pPr>
              <w:spacing w:after="20"/>
              <w:ind w:left="20"/>
              <w:jc w:val="both"/>
            </w:pPr>
            <w:r>
              <w:rPr>
                <w:rFonts w:ascii="Times New Roman"/>
                <w:b w:val="false"/>
                <w:i w:val="false"/>
                <w:color w:val="000000"/>
                <w:sz w:val="20"/>
              </w:rPr>
              <w:t xml:space="preserve">
іс жүргізу және бақылау </w:t>
            </w:r>
          </w:p>
          <w:p>
            <w:pPr>
              <w:spacing w:after="20"/>
              <w:ind w:left="20"/>
              <w:jc w:val="both"/>
            </w:pPr>
            <w:r>
              <w:rPr>
                <w:rFonts w:ascii="Times New Roman"/>
                <w:b w:val="false"/>
                <w:i w:val="false"/>
                <w:color w:val="000000"/>
                <w:sz w:val="20"/>
              </w:rPr>
              <w:t>
бөлімінің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421" w:id="398"/>
    <w:p>
      <w:pPr>
        <w:spacing w:after="0"/>
        <w:ind w:left="0"/>
        <w:jc w:val="left"/>
      </w:pPr>
      <w:r>
        <w:rPr>
          <w:rFonts w:ascii="Times New Roman"/>
          <w:b/>
          <w:i w:val="false"/>
          <w:color w:val="000000"/>
        </w:rPr>
        <w:t xml:space="preserve"> Сақтауға жатпайтын құжаттарды жоюға бөлу туралы актінің</w:t>
      </w:r>
      <w:r>
        <w:br/>
      </w:r>
      <w:r>
        <w:rPr>
          <w:rFonts w:ascii="Times New Roman"/>
          <w:b/>
          <w:i w:val="false"/>
          <w:color w:val="000000"/>
        </w:rPr>
        <w:t>НЫСАНЫ</w:t>
      </w:r>
    </w:p>
    <w:bookmarkEnd w:id="398"/>
    <w:p>
      <w:pPr>
        <w:spacing w:after="0"/>
        <w:ind w:left="0"/>
        <w:jc w:val="both"/>
      </w:pPr>
      <w:r>
        <w:rPr>
          <w:rFonts w:ascii="Times New Roman"/>
          <w:b w:val="false"/>
          <w:i w:val="false"/>
          <w:color w:val="000000"/>
          <w:sz w:val="28"/>
        </w:rPr>
        <w:t>
      Еуразиялықэкономикалық комиссия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департаментінің директоры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                                   № ____</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(жасалған жері)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Сақтауға жатпайтын құжаттарды жоюға бөлу туралы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құжаттар тізбесінің атауы және шығыс деректері)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негізінде ғылыми-тарихи құндылығы жоқ және практикалық маңызын жоғалтқан құжаттар ретінде жоюға іріктелді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тақырыбы немесе істердің топтық тақырыбы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күні немесе істердің ең соңғы 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ішіндегі тізімдеме-лердің </w:t>
            </w:r>
          </w:p>
          <w:p>
            <w:pPr>
              <w:spacing w:after="20"/>
              <w:ind w:left="20"/>
              <w:jc w:val="both"/>
            </w:pPr>
            <w:r>
              <w:rPr>
                <w:rFonts w:ascii="Times New Roman"/>
                <w:b w:val="false"/>
                <w:i w:val="false"/>
                <w:color w:val="000000"/>
                <w:sz w:val="20"/>
              </w:rPr>
              <w:t>(номенклату-ралардың)</w:t>
            </w:r>
          </w:p>
          <w:p>
            <w:pPr>
              <w:spacing w:after="20"/>
              <w:ind w:left="20"/>
              <w:jc w:val="both"/>
            </w:pPr>
            <w:r>
              <w:rPr>
                <w:rFonts w:ascii="Times New Roman"/>
                <w:b w:val="false"/>
                <w:i w:val="false"/>
                <w:color w:val="000000"/>
                <w:sz w:val="20"/>
              </w:rPr>
              <w:t>нөмірлері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іс (том, бөлік) индексі</w:t>
            </w:r>
          </w:p>
          <w:p>
            <w:pPr>
              <w:spacing w:after="20"/>
              <w:ind w:left="20"/>
              <w:jc w:val="both"/>
            </w:pPr>
            <w:r>
              <w:rPr>
                <w:rFonts w:ascii="Times New Roman"/>
                <w:b w:val="false"/>
                <w:i w:val="false"/>
                <w:color w:val="000000"/>
                <w:sz w:val="20"/>
              </w:rPr>
              <w:t xml:space="preserve">немесе тізімдеме бойынша іс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(том, бөлік)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(томды, бөлікті) сақтау мерзімі және </w:t>
            </w:r>
          </w:p>
          <w:p>
            <w:pPr>
              <w:spacing w:after="20"/>
              <w:ind w:left="20"/>
              <w:jc w:val="both"/>
            </w:pPr>
            <w:r>
              <w:rPr>
                <w:rFonts w:ascii="Times New Roman"/>
                <w:b w:val="false"/>
                <w:i w:val="false"/>
                <w:color w:val="000000"/>
                <w:sz w:val="20"/>
              </w:rPr>
              <w:t xml:space="preserve">үлгілік құжаттар тізбесі бойынша баптардың нөмірлері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дар-дағы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 және жазумен)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құндылығына сараптама жүргізген қызметкер лауазымының </w:t>
            </w:r>
            <w:r>
              <w:rPr>
                <w:rFonts w:ascii="Times New Roman"/>
                <w:b w:val="false"/>
                <w:i w:val="false"/>
                <w:color w:val="000000"/>
                <w:sz w:val="20"/>
                <w:u w:val="single"/>
              </w:rPr>
              <w:t>атауы</w:t>
            </w: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департаменті сараптамалық комиссиясының төрағасы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департаменті сараптамалық комиссиясының мүшелері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департаменті сараптамалық комиссиясының ___________ № ____________хаттамасы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 және ұйымдастырушылық </w:t>
            </w:r>
          </w:p>
          <w:p>
            <w:pPr>
              <w:spacing w:after="20"/>
              <w:ind w:left="20"/>
              <w:jc w:val="both"/>
            </w:pPr>
            <w:r>
              <w:rPr>
                <w:rFonts w:ascii="Times New Roman"/>
                <w:b w:val="false"/>
                <w:i w:val="false"/>
                <w:color w:val="000000"/>
                <w:sz w:val="20"/>
              </w:rPr>
              <w:t>
қамтамасыз ету департаментінің директоры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Құжаттардың саны _________________________________________ іс</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жойылды: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салмағы ______________________ кг 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 № _________ қабылдау-тапсыру жүкқұжаты бойынша немесе мәтіннің оқылуын жоққа шығаратын  мөлшерге дейін ұсақтау жолымен өңдеуге тапсырылды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жойған қызметкерлер лауазымдарының атауы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Есептік деректерге өзгерістер енгізілді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Есептік деректерге өзгеріс енгізген қызметкер лауазымының атауы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423" w:id="399"/>
    <w:p>
      <w:pPr>
        <w:spacing w:after="0"/>
        <w:ind w:left="0"/>
        <w:jc w:val="left"/>
      </w:pPr>
      <w:r>
        <w:rPr>
          <w:rFonts w:ascii="Times New Roman"/>
          <w:b/>
          <w:i w:val="false"/>
          <w:color w:val="000000"/>
        </w:rPr>
        <w:t xml:space="preserve"> Іс құжаттарының ішкі тізімдемесінің  НЫСАНЫ  № __________іс құжаттарының </w:t>
      </w:r>
      <w:r>
        <w:br/>
      </w:r>
      <w:r>
        <w:rPr>
          <w:rFonts w:ascii="Times New Roman"/>
          <w:b/>
          <w:i w:val="false"/>
          <w:color w:val="000000"/>
        </w:rPr>
        <w:t>ІШКІ ТІЗІМДЕМЕСІ</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күні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парақтарының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 және жазумен)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тізімдеме парақтарының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 және жазумен)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құжаттарының ішкі тізімдемесін жасаған қызметкер лауазымының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таратып жазылуы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425" w:id="400"/>
    <w:p>
      <w:pPr>
        <w:spacing w:after="0"/>
        <w:ind w:left="0"/>
        <w:jc w:val="left"/>
      </w:pPr>
      <w:r>
        <w:rPr>
          <w:rFonts w:ascii="Times New Roman"/>
          <w:b/>
          <w:i w:val="false"/>
          <w:color w:val="000000"/>
        </w:rPr>
        <w:t xml:space="preserve"> Істің куәландыру парағының НЫСАНЫ  № ______ істің куәландыру парағы</w:t>
      </w:r>
    </w:p>
    <w:bookmarkEnd w:id="400"/>
    <w:p>
      <w:pPr>
        <w:spacing w:after="0"/>
        <w:ind w:left="0"/>
        <w:jc w:val="both"/>
      </w:pPr>
      <w:r>
        <w:rPr>
          <w:rFonts w:ascii="Times New Roman"/>
          <w:b w:val="false"/>
          <w:i w:val="false"/>
          <w:color w:val="000000"/>
          <w:sz w:val="28"/>
        </w:rPr>
        <w:t xml:space="preserve">
      Істе _____________________________парақ тігілген және нөмірленген </w:t>
      </w:r>
    </w:p>
    <w:p>
      <w:pPr>
        <w:spacing w:after="0"/>
        <w:ind w:left="0"/>
        <w:jc w:val="both"/>
      </w:pPr>
      <w:r>
        <w:rPr>
          <w:rFonts w:ascii="Times New Roman"/>
          <w:b w:val="false"/>
          <w:i w:val="false"/>
          <w:color w:val="000000"/>
          <w:sz w:val="28"/>
        </w:rPr>
        <w:t>
                            (цифрмен және жазумен)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соның ішінде литерлік парақтар __________ қойылмаған нөмірлер _________</w:t>
      </w:r>
    </w:p>
    <w:p>
      <w:pPr>
        <w:spacing w:after="0"/>
        <w:ind w:left="0"/>
        <w:jc w:val="both"/>
      </w:pPr>
      <w:r>
        <w:rPr>
          <w:rFonts w:ascii="Times New Roman"/>
          <w:b w:val="false"/>
          <w:i w:val="false"/>
          <w:color w:val="000000"/>
          <w:sz w:val="28"/>
        </w:rPr>
        <w:t>
      плюс ішкі тізімдеме парақтары_______________________________________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ФИЗИКАЛЫҚ ЖАЙ-КҮЙІНІҢ ЖӘНЕ ҚАЛЫПТАСТЫРЫЛУЫНЫҢ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қолының таратып жазылуы,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комиссиядағы ішкі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427" w:id="401"/>
    <w:p>
      <w:pPr>
        <w:spacing w:after="0"/>
        <w:ind w:left="0"/>
        <w:jc w:val="left"/>
      </w:pPr>
      <w:r>
        <w:rPr>
          <w:rFonts w:ascii="Times New Roman"/>
          <w:b/>
          <w:i w:val="false"/>
          <w:color w:val="000000"/>
        </w:rPr>
        <w:t xml:space="preserve"> Іс мұқабасының НЫСАНЫ</w:t>
      </w:r>
    </w:p>
    <w:bookmarkEnd w:id="401"/>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экономикалық комиссия  коды 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қор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тізімдеме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іс</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w:t>
            </w:r>
          </w:p>
          <w:p>
            <w:pPr>
              <w:spacing w:after="20"/>
              <w:ind w:left="20"/>
              <w:jc w:val="both"/>
            </w:pPr>
            <w:r>
              <w:rPr>
                <w:rFonts w:ascii="Times New Roman"/>
                <w:b/>
                <w:i w:val="false"/>
                <w:color w:val="000000"/>
                <w:sz w:val="20"/>
              </w:rPr>
              <w:t xml:space="preserve">КОМИССИЯ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(құрылымдық бөлімшенің атауы)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ІС № _____ ТОМ</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(ең соңғы күндер)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парақ</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сақталсын</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 қор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______тізімдеме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 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