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f0f6" w14:textId="5cff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12 мамырдағы № 48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және </w:t>
      </w:r>
      <w:r>
        <w:rPr>
          <w:rFonts w:ascii="Times New Roman"/>
          <w:b w:val="false"/>
          <w:i w:val="false"/>
          <w:color w:val="000000"/>
          <w:sz w:val="28"/>
        </w:rPr>
        <w:t>44-тармағының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негізінде Еуразиялық экономикалық комиссия Алқасы шешті: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"Статистика жөніндегі консультативтік комитет туралы" 2013 жылғы 27 тамыздағы № 177 шешімі 2-тармағының;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"Статистика жөніндегі консультативтік комитеттің құрамына өзгерістер енгізу туралы" 2014 жылғы 25 тамыздағы № 143 шешімінің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күнінен бастап күнтізбелік 30 күн өткен соң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       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