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226f" w14:textId="7222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 Комиссиясының 2011 жылғы 18 қазандағы № 823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19 мамырдағы № 55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Еуразиялық экономикалық одақ шеңберінде техникалық реттеу туралы хаттаманың (2014 жылғы 29 мамырдағы Еуразиялық экономикалық одақ туралы шартқа № 9 қосымша)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2 қосымшаның 5-тармағына сәйкес, Еуразиялық экономикалық комиссия Алқасы 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Кеден одағы Комиссиясының "Машиналар мен жабдықтар қауіпсіздігі туралы" Кеден одағының техникалық регламентін қабылдау туралы" 2011 жылғы 18 қазандағы № 823 шешіміне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өзгерістер енгізілсін.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Алқасының Төрағасы                                                В. Христенко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 одағы Комиссиясының 2011 жылғы 18 қазандағы № 823 шешіміне енгізілетін</w:t>
      </w:r>
      <w:r>
        <w:br/>
      </w:r>
      <w:r>
        <w:rPr>
          <w:rFonts w:ascii="Times New Roman"/>
          <w:b/>
          <w:i w:val="false"/>
          <w:color w:val="000000"/>
        </w:rPr>
        <w:t>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Аталған Шешіммен бекітілген, ерікті түрде қолданылуы нәтижесінде "Машиналар мен жабдықтар қауіпсіздігі туралы" Кеден одағы техникалық регламенті (КО ТР 010/2011) талаптарының сақталуы қамтамасыз етілетін стандарттар тізбесі мынадай редакцияда жазылсын: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"Кеден одағы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823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шешімі редакциясында)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Ерікті түрде қолданылуы нәтижесінде "Машиналар мен </w:t>
      </w:r>
      <w:r>
        <w:br/>
      </w:r>
      <w:r>
        <w:rPr>
          <w:rFonts w:ascii="Times New Roman"/>
          <w:b/>
          <w:i w:val="false"/>
          <w:color w:val="000000"/>
        </w:rPr>
        <w:t xml:space="preserve">жабдықтар қауіпсіздігі туралы" Кеден одағы техникалық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регламенті (КО ТР 010/2011) талаптарының сақталуы </w:t>
      </w:r>
      <w:r>
        <w:br/>
      </w:r>
      <w:r>
        <w:rPr>
          <w:rFonts w:ascii="Times New Roman"/>
          <w:b/>
          <w:i w:val="false"/>
          <w:color w:val="000000"/>
        </w:rPr>
        <w:t>қамтамасыз етілетін стандарттар  ТІЗБЕСІ</w:t>
      </w:r>
    </w:p>
    <w:bookmarkEnd w:id="5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А тобының стандарттары (қауіпсіздіктің жалпы техникалық мәселелері)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қауіпсіздігі. Тәуекелді бағалау мен айқындау қағидаттары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6 – 8-бөлімдер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2.601-2006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Конструкторлық құжаттаманың бірыңғай жүйесі. Пайдалану құжаттары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 МЕМСТ Р ИСО 12100-1-2007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Негізгі ұғымдар, құрастырудың жалпы қағидаттары. 1-бөлік. Негізгі терминдер, әдіснама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6-бөлімдер МЕМСТ Р ИСО 12100-2-2007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Негізгі ұғымдар, құрастырудың жалпы қағидаттары. 2-бөлік. Техникалық қағидаттар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53387-2009 (ИСО/КО 14798:2006)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Лифттер, эскалаторлар және жолаушы конвейерлері. Талдау және тәуекелді азайту әдіснамасы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В тобының стандарттары (қауіпсіздіктің топтық мәселелері)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8995-2002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эргономикасының қағидаттары. Үй-жайлар ішіндегі жұмыс жүйелеріне жарық түсіру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10-бөлімдер МЕМСТ ИСО 13851-2006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 қауіпсіздігі. Екіқолмен басқару құрылғылары. Құрастырудың функционалдық аспектілері мен қағидаттары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8-бөлімдер МЕМСТ ИСО 13855-2006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 қауіпсіздігі. Адам денесі мүшелерінің жақындау жылдамдығы ескеріле отырып,қорғау құрылғыларын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14123-1-2000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 қауіпсіздігі. Жабдықтар шығаратын қауіпті заттардан денсаулыққа тәуекелді азайту. 1-бөлік. Негізгі ережелер және техникалық талаптар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– 8-бөлімдер МЕМСТ ИСО 14254-96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529-89)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Қабықшалармен қамтамасыз етілетін қорғану дәрежелері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(ІР код)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– 6-бөлімдер 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30691-2001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4871-96)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 Шуыл сипаттамаларының мәндерін мәлімдеу және бақылау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және 6-бөлімдер МЕМСТ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Адам денесі мүшелерін қысып қалуды болғызбау үшін ең аз арақашықтық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Авариялық ажырату қондырғылары. Функциялары. Жобалау қағидаттары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Жанасу беттерінің температуралары. Ыстық беттердің шекті шамаларын белгілеу үшін эргономикалық деректер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894-2-2002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Ақпаратты көрсету құралдарын және басқару органдарын құрастыру бойынша эргономикалық талаптар. 2-бөлік. Ақпаратты көрсету құралдары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Қорғану құрылғылары. Жылжымайтын және жылжымалы құрылғыларды құрастыру мен жасау бойынша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1005-2-2005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Адамның физикалық мүмкіндіктері. 2-бөлік. Машиналармен және механизмдермен жұмыс істеу кезіндегі қол еңбегінің құрауышы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Кенеттен қосылуды болғызбау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Қорғану құрылғыларымен байланысты бұғаттау құрылғылары. Құрастыру және таңдау қағидаттары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1760-1-2004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Қысымға әрекет ететін қорғану құрылғылары. 1-бөлік. Қысымға әрекет ететін кілемшелер мен едендерді құрастырудың және сынақтан өткізудің негізгі қағидаттары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Машиналардың қоса құрастырылған жарығы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30860-2002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(ЕН 842:1996,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 981:1996)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қауіпсіздігі. Қауіптің оптикалық және дыбыстық сигналдарының негізгі сипаттамалары. Техникалық талаптар жәнесынақтан өткізуәдістері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31193-2004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1032:2003)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Өздігінен жүретін машиналардың дірілдеу сипаттамасының параметрлерін айқындау.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60204-1-2007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Машиналар мен механизмдердің электр жабдықтары.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14122-3-2009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Машиналарға қол жеткізудің стационарлық құралдары. 3-бөлік. Баспалдақтар мен ұстағыштар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14122-4-2009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Машиналарға қол жеткізудің стационарлық құралдары. 4-бөлік. Тік сатылар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Машиналардың жұмыс орындарын жобалау кезіндегі антропометриялық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15534-1-2009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қамтамасыз ету үшінмашиналарды эргономикалық жобалау. 1-бөлік. Машина ішіне адамның бүкіл денесінің кіруі үшін ойықтардың мөлшерлерін айқындау қағидаттары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15534-2-2009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қамтамасыз ету үшінмашиналарды эргономикалық жобалау. 2-бөлік. Кіру саңылауларының мөлшерлерін айқындау қағидаттары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15534-3-2009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қамтамасыз ету үшінмашиналарды эргономикалық жобалау. 3-бөлік. Антропометриялық деректер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– 6, 8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13849-1-2005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Басқару жүйелерінің қауіпсіздік элементтері. 1-бөлік. Құрастырудың жалпы қағидаттары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                    Аяқ-қолдардың қауіпті аймаққа түсіп кетуінен қорғау үшін қауіпсіз арақашықтық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14122-1-2004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Механизмдерге ұдайы қол жеткізу құралдары. 1-бөлік. Ұдайы қол жеткізу құралдарын екі деңгей арасынан таңдау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14122-2-2004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Механизмдерге ұдайы қол жеткізу құралдары. 2-бөлік. Жұмыс платформалары мен өтпежолдар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қауіпсіздігі.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конструкциясына қойылатын гигиеналық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МЭК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60204-31-2006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Машиналар мен механизмдердің электр жабдықтары. 31-бөлік. Қосымша қауіпсіздік талаптары және тігін машиналарына, қондырғылары мен жүйелеріне қойылатын электрмагниттік үйлесімділік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ІЕС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аспаптары. Қауіпсіздік.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61310-1-2005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қауіпсіздігі. Индикаттау, таңбалау және іске қосу. 1-бөлік. Көрнекі, дыбыстық және сезімдік сигналдарға қойылатын талаптар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61310-2-2005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қауіпсіздігі. Индикаттау, таңбалау және іске қосу. 2-бөлік. Таңбалауға қойылатын талаптар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61310-3-2005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қауіпсіздігі. Индикаттау, таңбалау және іске қосу. 3-бөлік. Басқару органдарын орналастыру мен олардың жұмыс істеуіне қойылатын талаптар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МЭК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61310-1-2008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Индикаттау, таңбалау және іске қосу. 1-бөлік. Көрнекі, дыбыстық және сезімдік сигналдарға қойылатын талаптар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РК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61310-2-2008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қауіпсіздігі. Индикаттау, таңбалау және іске қосу. 2-бөлік. Таңбалауға қойылатын талаптар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547-1-2003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Адам денесінің мөлшерлері. 1-бөлік. Адамның машиналар жанындағы жұмыс орындарына бүкіл денесімен кіруі үшін өтпежолдар мөлшерлерін айқындауға арналған негізгі қағидаттар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547-2-2003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Адам денесінің мөлшерлері. 2-бөлік. Жекелеген дене мүшелерінің кіру саңылаулары мөлшерлерін айқындауға арналған негізгі қағидаттар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547-3-2003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Адам денесінің мөлшерлері. 3-бөлік.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Антропометриялық деректер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547-2006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Екі қолмен басқару құрылғысы. Құрастыру қағидаттары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614-1-2007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Жобалаудың эргономикалық қағидаттары. 1-бөлік. Терминдер, анықтамалар және жалпы қағидаттар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614-2-2005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Жобалаудың эргономикалық қағидаттары. 2-бөлік. Машиналарды топтастыру мен жұмыс тапсырмалары арасындағы өзара байланыс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894-1-2003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Индикаторларды және басқару органдарын ресімдеуге қойылатын эргономикалық талаптар. 1-бөлік. Оператордың индикаторлармен және басқару органдарымен өзара іс-әрекеті кезіндегі жалпы басшылық қағидаттар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894-3-2003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Индикаторларды және басқару органдарын ресімдеуге қойылатын эргономикалық талаптар. 3-бөлік. Басқару органдары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999-2003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Адам денесі мүшелерінің жақындау жылдамдығы ескеріле отырып, сақтандыру құрылғыларын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1005-3-2005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қауіпсіздігі. Адамның физикалық сипаттамалары. 3-бөлік. Машиналармен жұмыс істеу  кезінде адамның физикалық күш жұмсауының ұсынылатын мәндері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Тербелістер және механикалық соққылар. Машиналарды дірілден оқшаулау. Тербеліс көздерін оқшаулау бойынша нұсқаулар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12198-1-2003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шығатын сәулелену қауіптілігін бағалау және азайту.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1-бөлік. Жалпы қағидаттар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Өртке қарсы қорғау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12.1.001-89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Ультрадыбыс.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12.1.002-84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қауіпсіздігі стандарттарының жүйесі. Өнеркәсіптік жиіліктің электр өрістері. Кернеуліліктің рұқсат етілетін деңгейлері және жұмыс орындарында бақылау жүргізуге қойылатын талаптар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12.1.003-83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Шуыл.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4-бөлімдер,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12.1.004-91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Өрт қауіпсіздігі.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12.1.005-88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Жұмыс аймағындағы ауаға қойылатын жалпы санитариялық-гигиеналық талаптар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12.1.007-76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Зиянды заттар. Сыныпталуы және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12.1.010-76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Жарылыс қауіпсіздігі.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12.1.012-2004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Діріл қауіпсіздігі.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12.1.018-93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Статикалық электр көзінің өрт-жарылыс қауіпсіздігі.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12.1.019-2009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жүйесі. Электр қауіпсіздігі. Жалпы талаптар және қорғану түрлерінің номенклатурасы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12.1.030-81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Электр қауіпсіздігі. Қорғаныштық жерге қосу, бейтараптау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12.1.040-83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Лазерлік қауіпсіздік. Жалпы ережелер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12.2.003-91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Өндірістік жабдықтар.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12.2.007.0-75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Электртехникалық бұйымдар.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12.2.032-78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Отырып істейтін жұмыстарды орындау кезіндегі жұмыс орны. Жалпы эргономикалық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12.2.033-78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Тұрып істейтін жұмыстарды орындау кезіндегі жұмыс орны. Жалпы эргономикалық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12.4.040-78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Өндірістік жабдықтарды басқару органдары. Белгіленімдер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12.2.049-80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Өндірістік жабдықтар. Жалпы эргономикалық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12.2.051-80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Технологиялық ультрадыбыстық жабдықтар.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12.2.052-81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Газ тәріздес оттегімен жұмыс істейтін жабдықтар.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12.2.061-81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Өндірістік жабдықтар. Жұмыс орындарына қойылатын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12.2.062-81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Өндірістік жабдықтар. Қорғаныш қоршаулары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12.2.064-81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Өндірістік жабдықтарды басқару органдары.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12.2.098-84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Дыбыс оқшаулағыш кабиналар.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12.3.002-2014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жүйесі. Өндірістік процестер.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 Р 12.4.026-2001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Сигналдық түстер, қауіпсіздік белгілері және сигналдық белгілеу. Мақсаты және қолдану қағидалары. Жалпы техникалық талаптар мен сипаттамалар.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51338-99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қауіпсіздігі. Машиналарды пайдалану кезінде шығатын зиянды заттардан денсаулыққа тәуекелді азайту.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1-бөлік. Машина жасаушыларға арналған негізгі ережелер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55068-2012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Шыны- және базальтты талшықтармен арқауландырылған эпоксидті байланыстырушылар негізінде композиттік материалдардан жасалған құбырлар мен құбыржол бөлшектері.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С тобының стандарттары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     Турбиналар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10731-85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 турбиналы электрстанцияларына арналған беткі типтегі буландырғыштар.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20689-80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Сығымдауыштар мен айдауыштардың жетегіне арналған стационарлық бу турбиналары. Типтері, негізгі параметрлері және жалпы техникалық талаптар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24278-89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ЖЭС-тың электрлі генераторларының жетегіне арналғанстационарлық бу турбиналы қондырғылар.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25364-97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бу турбиналы агрегаттар. Білікжолдар тіректерінің  діріл нормалары және өлшеулерді жүргізуге қойылатын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27165-97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бу турбиналы агрегаттар. Білікжолдардың діріл нормалары және өлшеулерді жүргізуге қойылатын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28757-90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ЖЭС-тың бу турбиналарын регенерациялау жүйелеріне арналған жылытқыштар.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28775-90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Газтурбиналы жетегі бар газайдағыш агрегаттар.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28969-91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Қуаты аз стационарлық бу турбиналары.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29328-92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Турбогенераторлардың жетегіне арналған газтурбиналы қондырғылар.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11042-1-2008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Газтурбиналы қондырғылар.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1-бөлік. Зиянды заттар шығарындыларын айқындау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     Агломерациялық жабдықтар (шикізатты бөлшектеу машиналары мен механизмдері). Ұсақтағыштар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12.2.003-91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Өндірістік жабдықтар.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     Дизель-генераторлар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13822-82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Электрагрегаттар және жылжымалы дизель электрстанциялары.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26363-84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Электрагрегаттар және ішкі жану қозғалтқыштары бар жылжымалы электрстанциялар. Таңбалау, қаптау, тасымалдау және сақтау қағидалары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23377-84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Электрагрегаттар және ішкі жану қозғалтқыштары бар жылжымалы электрстанциялар.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Электрагрегаттар және ішкі жану қозғалтқыштары бар жылжымалы электрстанциялар.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53174-2008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Дизельді және газды ішкі жану қозғалтқыштары бар электргенераторлы қондырғылар.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     Тау-кен-шахталық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СЭВ 3432-81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 комбайндары.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СЭВ 4332-84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көмір комбайндары және ұңғылау жабдықтары. Жарық беруге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12.2.010-75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Пневматикалық қол машиналар.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12.2.030-2000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Қол машиналар. Шуыл сипаттамалары. Нормалар.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12.2.106-85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Кенді, кенді емес және шашыранды пайдалы қазба кен орындарын қазу кезінде қолданылатын машиналар мен механизмдер. Жалпы гигиеналық талаптар және бағалау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12.2.232-2012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Жерүсті бұрғылау жабдықтары.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7828-80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Ұңғылық шығырлар.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15035-80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Ысырма жерасты шығырлар.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15850-84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Көтергіштерге арналған шахталық парашюттер.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15851-84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Шахталық көтергіштергеарналған аспалы құрылғылар.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17770-86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машиналар. Дірілдік сипаттамаларға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26698.1-93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тау-кен жұмыстарында жару ұңғымаларын бұрғылауға арналған станоктар.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26698.2-93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 бұрғылау станоктары.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26699-98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Шахталық бұрғылау қондырғылары. Жалпы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26917-2000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Шахталық тиеу машиналары. Жалпы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26980-95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Біршөмішті экскаваторлар.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27038-86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Кенжарлық механикаландырылған кешендер.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27039-86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қырғыштық шахталық конвейерлер.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28318-89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Үйіндітүзушілер.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28597-90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Лаваларғаарналған механикаландырылған бекітпелер.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28600-90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комбайндары. Негізгі параметрлер мен мөлшерлер.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28628-90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Таспалы шахталық конвейерлер.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Лаваларға арналған механикаландырылған бекітпелер. Негізгі параметрлер. Жалпы техникалық талаптар.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4.8-кіші 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50703-2002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Жебе тәріздес орындаушы органы бар ұңғылау комбайндары. Жалпы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51246-99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пневматикалық перфораторлар.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51681-2000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Тасымалданатын пневматикалық перфораторлар. Бұрғылық штангалар. Жалпы техникалық талаптар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51748-2001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Жақтаулық көнгіш металды бекітпелер. Аркалы бекітпе.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52018-2003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Ұңғылық қауғалар.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52042-2003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Анкерлік бекітпелер.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52217-2004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Ұңғылық тіркеме құрылғылар.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4-бөлімнің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4.9-тармағы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52218-2004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Ұңғылық шығырлар. Жалпы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 дизельтасығыштар. Жалпы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53649-2009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комбайндары. Жалпы техникалық талаптар.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53650-2009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Жоңқалау қондырғылары. Жалпы техникалық талаптар.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1575-2005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Лаваларға арналған механикаландырылған бекітпелер. Негізгі параметрлер. Жалпы техникалық талаптар.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     Жүк көтеру операцияларына арналған икемдеуіш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5-бөлімдер,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25996-97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610-90)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жабдықтары үшін өте берік дөңгелек буынды шынжырлар.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5-бөлім,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қосымшасы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30441-97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3076-84)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Беріктілік сыныбы Т(8) калибрленбеген жүккөтергіш қысқа буынды шынжырлар.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818-7-2010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Жүккөтергіш қысқа буынды шынжырлар. Қауіпсіздік талаптары. 7-бөлік. Калибрленген шынжырлар. Т сыныбы (Т, DAT және DT типтері)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818-1-2011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Жүктерді көтеру үшін дөңгелек қысқа буындардан жасалған болат шынжырлар. Қауіпсіздік. 1-бөлік. Қабылдап алуға қойылатын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818-2-2011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Жүктерді көтеру үшін дөңгелек қысқа буындардан жасалған болат шынжырлар. Қауіпсіздік. 2-бөлік.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сыныпты матау шынжырлары үшін қалыпты дәлдіктегі болат шынжырлар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818-3-2011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Жүктерді көтеру үшін дөңгелек қысқа буындардан жасалған болат шынжырлар. Қауіпсіздік. 3-бөлік.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сыныпты матау шынжырлары үшін қалыпты дәлдіктегі болат шынжырлар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818-4-2011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Жүктерді көтеру үшін дөңгелек қысқа буындардан жасалған болат шынжырлар. Қауіпсіздік. 4-бөлік.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сыныпты матау шынжырлары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818-5-2011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Жүктерді көтеру үшін дөңгелек қысқа буындардан жасалған болат шынжырлар. Қауіпсіздік. 5-бөлік.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сыныпты матау шынжырлары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1677-1-2005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Матаулау құралдарының бөлшектері. Қауіпсіздік. 1-бөлік. Сомдалған бөлшектер, беріктілік сыныбы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1677-2-2005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Матаулау құралдарының бөлшектері. Қауіпсіздік. 2-бөлік. Сақтандырғыш құлпы бар сомдалған крюктер, беріктілік сыныбы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Шынжыр темірарқандар үшін беріктілік сыныбы М(4) калибрленбеген жүккөтергіш қысқабуынды шынжырлар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14110-97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қатты көпайналымды темірарқандар.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24599-87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Шұбалтылған жүктер үшін арқанды грейферлер.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25032-81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Жүкқармауыш құралдар. Сыныпталуы және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25573-82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Құрылысқа арналған арқанды жүк темірарқандар.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30188-97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берік калибрленген жүккөтергіш шынжырлар.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54889-2012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қатты көпайналымды темірарқандар.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     Көтеру-көліктік жабдықтар, жүккөтергіш крандар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5-бөлімдер,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7752-5-95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Көпірлік және мосы крандар. Басқару органдары. Орналасуы және сипаттамалары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27551-87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7752-2-85)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жебелі крандар. Басқару органдары.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27913-88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7752-1-83)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Жүккөтергіш крандар. Басқару органдары. Орналасуы және сипаттамалары. Жалпы қағидаттар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30934.1-2002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9928-1:1990)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Жүккөтергіш крандар. Кранды пайдалану жөніндегі нұсқаулық.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1-бөлік. Жалпы ережелер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53387-2009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(ИСО/ТС 14798:2006)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Лифттер, эскалаторлар және жолаушы конвейерлері. Талдау және тәуекелді азайту әдіснамасы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54765-2011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115-1:2010)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Эскалаторлар және жолаушы конвейерлері. Құрылғыға және қондырғыға қойылатын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55555-2013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9386-1:2000)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 және тұрғындардың басқа да жүріп-тұруы қиынға соғатын топтарына арналған көтергіш платформалар. Қауіпсіздік және қолжетімділік талаптары. 1-бөлік.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Тігінен орын ауыстыратын көтергіш платформалар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55556-2013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9386-2:2000)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және тұрғындардың басқа да жүріп-тұруы қиынға соғатын топтарына арналған көтергіш платформалар. Қауіпсіздік және қолжетімділік талаптары. 2-бөлік. Көлбеу орын ауыстыратын көтергіш платформалар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12385-1-2009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Болат сым арқандар. Қауіпсіздік.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12385-2-2009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Болат сым арқандар. Қауіпсіздік.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2-бөлік. Терминдер мен анықтамалар, белгілеулер және сыныпталуы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12385-3-2009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Болат сым арқандар. Қауіпсіздік.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3-бөлік. Пайдалану және баптау жөніндегі ақпарат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12385-4-2009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Болат сым арқандар. Қауіпсіздік.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4-бөлік. Жүктерді көтеруге арналған үшін жалпы мақсаттағы көпөрімді арқандар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12385-10-2009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Болат сым арқандар. Қауіпсіздік.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10-бөлік. Жалпы қолданыстағы спираль тәріздес оралған арқандар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13411-2-2006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арқандар шетінің бітелуі. Қауіпсіздік. 2-бөлік. Арқанды темірарқандардың күрмелуі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13411-3-2009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арқандар шетінің бітелуі. Қауіпсіздік. 3-бөлік. Тоқтатқы қысқыштар және баспақтау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13411-4-2009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арқандар шетінің бітелуі. Қауіпсіздік. 4-бөлік. Металмен немесе пластмассалармен құю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13411-5-2009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арқандар шетінің бітелуі. Қауіпсіздік. 5-бөлік. Арқандар шетін қапсырмамен бітеу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РК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13411-3-2012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сым арқандар шетінің бітелуі. Қауіпсіздік. 3-бөлік. Сақиналар және қауіпсіздік сақиналары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РК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13411-5-2012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сым арқандар шетінің бітелуі. Қауіпсіздік. 5-бөлік. U-тәріздес бұрандары бар сым арқандардың қысқыштары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Жүккөтергіш крандар. Сынақ жүктемесіне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8686-1-2010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Жүккөтергіш крандар. Жүктемелерді және жүктемелер комбинацияларын есептеу қағидаттары. 1-бөлік. Жалпы ережелер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8686-2-2010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Жүккөтергіш крандар. Жүктемелерді және жүктемелер комбинацияларын есептеу қағидаттары. 2-бөлік. Өздігінен жүретін крандар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8686-3-2010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Жүккөтергіш крандар. Жүктемелерді және жүктемелер комбинацияларын есептеу қағидаттары. 3-бөлік. Мұнаралы крандар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8686-4-2010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Жүккөтергіш крандар. Жүктемелерді және жүктемелер комбинацияларын есептеу қағидаттары. 4-бөлік. Консольдік крандар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8686-5-2010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Жүккөтергіш крандар. Жүктемелерді және жүктемелер комбинацияларын есептеу қағидаттары. 5-бөлік. Көпірлік және порталдық крандар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12.2.053-91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Қатқабаттаушы крандар.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12.2.058-81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Жүккөтергіш крандар. Кранның пайдалану кезінде қауіпті бөліктерін түрлі-түсті белгілеуге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12.2.071-90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Жүккөтергіш крандар. Контейнерлік крандар.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1451-77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Жүккөтергіш крандар. Жел жүктемесі. Айқындау нормалары мен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7075-80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Көпірлік қолмен басқарылатын тірек крандар.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7352-88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мосы крандар. Типтері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7890-93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Көпірлік бірарқалық аспалы крандар.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13556-91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Мұнаралы құрылыс крандары.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19494-74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Консольдік стационарлық бұрылатын қолмен басқарылатын крандар. Типтері. Негізгі параметрлері мен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19811-90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Консольдік электрлі стационарлық крандар. Типтері.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 – 2.13-тармақтар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22045-89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Көпірлік электрлі бірарқалық тірек крандар.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22827-85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өздігінен жүретін жебелі крандар.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24390-99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контейнерлік мосы крандар. Негізгі параметрлері мен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25032-81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Жүкқармауыш құралдар. Сыныаталуы және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25546-82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Жүккөтергіш крандар. Жұмыс режимдері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25835-83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Жүккөтергіш крандар. Механизмдердің жұмыс режимдері бойынша сыныпталуы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27584-88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көпірлік және мосы крандар.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28296-89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Мачталық крандар.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 (2.4.3-тармақшадан, 2.7 – 2.10, 2.12 және 2.14-тармақтардан басқа)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28433-90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Стеллаждық қатқабаттаушы крандар.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 – 2.6, 2,9 және 2.11-тармақтар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28434-90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Көпірлік қатқабаттаушы крандар.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30321-95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Жүккөтергіш крандар. Гидравликалық жабдықтарға қойылатын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      Конвейерлер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620-2007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тиеу үшін жабдықтар мен жүйелер. Сусымалы материалдар үшін стационарлық таспалы конвейерлер. Қауіпсіздік пен электрмагниттік үйлесімділік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12.2.022-80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Конвейерлер.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12.2.119-88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Роторлық және роторлы-конвейерлік автоматты тізбектер.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2103-89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жылжымалы таспалы конвейерлер.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30137-95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Дірілді көлбеу конвейерлер.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     Электрлі арқанды және шыншырлы тальдер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22584-96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арқанды тальдер.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28408-89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басқарылатын тальдер және имек темірлер.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     Өндірістік едендік рельссіз көлік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25940-83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3287-78)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көлік машиналары. Таңбалау және символдар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29249-2001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6055-97)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рельссіз көлік. Қорғау аспалары. Техникалық сипаттамалар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30868-2002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6292:1996)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рельссіз көлік. Тежеу жүйелері.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30871-2002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3691:1980)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рельссіз көлік.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13490:2001)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Машина операторының орындығы арқылы берілетін дірілді бағалаудың зертханалық әдісі. Едендік көлік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51349-99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2328-93, ИСО 2330-95, ИСО 2331-74)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рельссіз көлік. Жүк плиталары, ашалар.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53080-2008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13059:2002)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Өздігінен жүретін машиналардың дірілдік сипаттамаларының параметрлерін айқындау. Едендік көлік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 7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18962-97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Электрленген едендік рельссіз көліктің машиналары.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31202-2003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Электрленген едендік рельссіз көліктің машиналары. Жүргізушінің жұмыс орны. Жалпы эргономикалық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     Металдарды газжалынмен өңдеу және бұйымдарды металдандыруға арналған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31596-2012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9090:1989)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пісіру, кесу және осы сияқты процестер үшін жабдықтар мен аппаратуралардың қымталғандығы. Газдың сыртқа шығып кетуінің шақтама жылдамдықтары және оларды өлшеу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50402-2011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5175:1987)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Газбен пісіру, кесу және осыған ұқсас процестер үшін жабдықтар. Жанатын газдар мен оттегі немесе сығылған ауа үшін сақтандырғыш құрылғылар. Техникалық талаптар және сынақтан өткізу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12.2.008-75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Металдарды газжалынмен өңдеу және жабындарды термиялық тозаңдату үшін жабдықтар мен аппаратуралар.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12.2.052-81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Газ тәріздес оттегімен жұмыс істейтін жабдықтар.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12.2.054-81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Ацетилендік қондырғылар. Қауіпсіздік талаптары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1077-79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Ацетилен-оттегімен пісіру, дәнекерлеу және қыздыру үшін біржалынды әмбебап жанарғылар. Типтері, негізгі параметрлері мен мөлшерлері және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5191-79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оттегімен кесу үшін инжекторлық кескіштер. Типтері, негізгі параметрлері және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13861-89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Газжалынмен өңдеу үшін редукторлар.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30829-2002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Ацетилендік жылжымалы генераторлар.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пісіру, кесу және осыған ұқсас процестер үшін жабдықтар. 300 барға дейінгі газ қысымы бар (30МПа) газ құбырлары мен газ баллондары үшін редукторлар және шығынөлшеуіштер.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     Целлюлоза-қағаз жабдықтары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25166-82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Целлюлоза-қағаз өнеркәсібіне арналған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26563-85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Целлюлоза-қағаз өндірісінің технологиялық жабдықтары. Қорғану әдістері мен құралдары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     Ауызсуды дайындау мен тазарту үшін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26646-90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Дистилляциялық тұщыландыратын стационарлық қондырғылар. Жалпы техникалық талаптар және қабылдап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51871-2002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тазарту құрылғылары. Тиімділікке қойылатын жалпы талаптар және оны айқындау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     Металл өңдеу станоктары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Сандық бағдарламалық басқаруы бар жону станоктары және өңдейтін жону орталықтары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станоктарыныңқауіпсіздігі. Механикалық өңдеу үшін өңдейтін орталықтар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Сандық бағдарламалық басқаруы бар ірі жону станоктары және өңдейтін ірі жону орталықтары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Лазерлік өңдеуге арналғанстаноктар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Тескіш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Автоматтандырылған басқару жүйесімен жарақталған және жарақталмаған, қолмен басқарылатын жону станоктары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Электрэрозиялық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EН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Жонғылау станоктары (кеулей жонатындарын қоса алғанда)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Стационарлық ажарлағыш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Металдарды суытып кесуге арналған кескіш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Жұдырықшалы патрондар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ЕН 13788-2007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Көпайналдырғылы жонғыш автомат-станоктар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Сақиналы бұрғылауға арналғанстаноктар. Қауіпсіздік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9 – 11-бөлімдер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12.2.009-99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өңдейтін станоктар.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12.2.048-80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қауіпсіздігі стандарттарының жүйесі. Ағаш кесетін аралар мен тегіс пышақтарды қайрауға арналған станоктар. Қауіпсіздік талаптары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12.2.107-85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Шуыл. Металл кесетін станоктар. Шақтама шуыл сипаттамалары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7599-82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өңдейтін станоктар.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 8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Жануыштайтын және ысқылайтын тік станоктар.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50786-2012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металл өңдейтін станоктар.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     Ұсталық-баспақтау машиналары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692-2006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баспақтар. Қауіпсіздік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12.2.017-93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Ұсталық-баспақтау жабдықтары.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12.2.017.3-90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Дұрыс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8 – 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12.2.017.4-2003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Табақ ию баспақтары.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12.2.055-81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Қара және түсті металл сынықтары мен қалдықтарын қайта өңдеуге арналған жабдықтар.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8 – 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12.2.113-2006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Айналшақты баспақтар.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12.2.114-86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Бұрандалы баспақтар.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8 – 10, 12 және 13-бөлімдер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12.2.116-2004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Үш- және төртбілікшелі табақ ию машиналары.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8 – 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12.2.118-2006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Қайшылар.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12.2.131-92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Сомдау машиналары.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6113-84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Керамикалық бұйымдар үшін иірлікті көлбеу баспақтар.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8390-84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Бөлшектерді шабуға арналған электргидравликалық баспақтар.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9 – 11-бөлімдер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8 – 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Ұсталық-баспақтау автоматтары мен жартылай автоматтары.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31543-2012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Ұсталық-баспақтау машиналары. Шуыл сипаттамалары және оларды айқындау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31733-2012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Гидравликалық баспақтар.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     Ағаш өңдейтін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848-2-2013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 өңдейтін станоктар қауіпсіздігі. Біржақты жонғылау станоктары.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2-бөлік. Айналдырғы жоғарғы жақта орналасқан бірайналдырғылы жонғылау станоктары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EН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848-1-2011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 өңдейтін станоктар қауіпсіздігі. Біржақты жонғылау станоктары.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1-бөлік. Айналдырғы төменгі жақта тік орналасқан бірайналдырғылы жонғылау станоктары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EН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Қолмен беру арқылы фугалау станоктары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EН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Біржақты рейсмустық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EН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Фугалау-рейсмустық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EН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870-1-2011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 өңдейтін станоктар қауіпсіздігі. Дөңгелетіп аралайтын станоктар.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1-бөлік. Дөңгелетіп аралайтын әмбебап станоктар (жылжымалы үстелі бар және онсыз), дөңгелетіп аралайтын форматты станоктар және құрылыс алаңдары үшін дөңгелетіп аралайтын станоктар.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EН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Ағаш өңдейтін аралас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EН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Төртжақты сүргілеу (ұзына бойыжонғылау)станоктары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1870-10-2007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Дөңгелетіп аралайтын станоктар. 10-бөлік. Ара жоғары қарай берілетін кесілген біртөсемді автоматты және жартылай автоматты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1870-11-2007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Дөңгелетіп аралайтын станоктар. 11-бөлік. Көлденең кесілген біртөсемді көлбеу автоматты және жартылай автоматты станоктар (радиалды-кесілген станоктар)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1870-12-2007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Дөңгелетіп аралайтын станоктар. 12-бөлік. Көлденең кесілген маятниктік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1870-15-2007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 өңдейтін станоктар қауіпсіздігі. Дөңгелетіп аралайтын станоктар.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15-бөлік. Механикалық беру және қолмен тиеу және/немесе түсіру арқылы көлденең кесілген көптөсемді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1870-16-2007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 өңдейтін станоктар қауіпсіздігі. Дөңгелетіп аралайтын станоктар.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16-бөлік. V тәріздес кесу үшін қылқанкескіш екіжақты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848-2-2004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Айналмалы құралмен біржақты өңдеу үшін жонғылау станоктары. 2-бөлік. Айналдырғы жоғарғы жақта орналасқан және қолмен/механикаландырылған беру арқылы бірайналдырғылы жонғылау станоктары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848-3-2004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Айналмалы құралмен біржақты өңдеу үшін жонғылау станоктары. 3-бөлік. Сандық бағдарламалық басқаруы бар бұрғылау және жонғылау станоктары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1870-2-2006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Дөңгелетіп аралайтын станоктар. 2-бөлік. Плиталарды кесуге арналған көлбеу және тік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1870-3-2006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Дөңгелетіп аралайтын станоктар. 3-бөлік. Жоғарыдан қапталдау үшін аралас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1870-4-2006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Дөңгелетіп аралайтын станоктар. 4-бөлік. Қолмен тиеу және/немесе түсіру арқылы ұзына бойы кесуге арналған көптөсемді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1870-5-2006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 өңдейтін станоктар қауіпсіздігі. Дөңгелетіп аралайтын станоктар.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5-бөлік. Айналдыра өңдеу және төменнен қапталдауға арналған аралас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1870-6-2006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 өңдейтін станоктар қауіпсіздігі. Дөңгелетіп аралайтын станоктар.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6-бөлік. Ағаш аралайтын және аралас ағаш аралайтын станоктар, қолмен тиеу және/немесе түсіру арқылы дөңгелетіп аралайтын үстелдік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1870-7-2006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 өңдейтін станоктар қауіпсіздігі. Дөңгелетіп аралайтын станоктар.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7-бөлік. Үстелді механикалық беру арқылы және қолмен тиеу және/немесе түсіру арқылы бөренелерді кесуге арналған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1870-8-2006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 өңдейтін станоктар қауіпсіздігі. Дөңгелетіп аралайтын станоктар.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8-бөлік. Механикаландырылған кесу құрылғысы бар және қолмен тиеу және/немесе түсіру көзделген кесілген және төрткілдешті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1870-9-2007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 өңдейтін станоктар қауіпсіздігі. Дөңгелетіп аралайтын станоктар.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9-бөлік. Механикалық беру арқылы және қолмен тиеу және/немесе түсіру арқылы қылқанкескіш екіжақты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12.2.026.0-93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жабдықтар. Конструкцияға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12.2.048.0-80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жүйесі.Ағаш кесетін аралар мен тегіс пышақтарды қайрауға арналған үшін станоктар.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25223-82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жабдықтар.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     Тұрмыстық ағаш өңдейтін станоктар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тасымалданатын машиналар. Жалпы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жабдықтар. Шағын көлемді жылжытылатын, тасымалданатын, жеке-дара пайдаланылатын ағаш өңдейтін станоктар.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1390-2003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(МЕМСТ Р 50787-95)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жабдықтар. Шағын көлемді жылжытылатын, тасымалданатын, жеке-дара пайдаланылатын ағаш өңдейтін станоктар.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     Құю өндірісі үшін технологиялық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710-2004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Қалыптар мен сырықтарды және соларға жататын құрылғыларды дайындау үшін құю машиналары мен қондырғыларына қойылатын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12.2.046.0-2004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 өндірісі үшін технологиялық жабдықтар.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8907-87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Құмүрлегіш сырықтық құю машиналары.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10580-2006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 өндірісінеарналған технологиялық жабдықтар.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15595-84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 жабдықтары. Қысыммен құюға арналған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19497-90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Темірқорамды құю машиналары.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19498-74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Қалыптық құмшашқыштар.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23484-79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Сырықтарды ұрып шығаруғаарналғанэлектргидравликалық қондырғылар.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30573-98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 жабдықтары. Алюминий қорытпаларына арналған құйып тастау қондырғылары.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30647-99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 жабдықтары. Төмен қысыммен құюға арналған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31335-2006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 өндірісінеарналған технологиялық жабдықтар. Бытыратып лақтырып, шашыратып ағызып және бытыратып лақтырып-шашыратып ағызып өңдеуге арналған жабдықтар.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31545-2012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 өндірісі үшін технологиялық жабдықтар. Шуыл сипаттамалары және оларды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     Тартым-үрлемдік машиналар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55852-2013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Тартым-үрлемдік машиналар.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     Металжабындарын түсіру үшін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12.2.008-75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Металдарды газжалынды өңдеу және жабындарды термиялық тозаңдату үшін жабдықтар мен аппаратуралар.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     Пісіру және газотермиялық тозаңдатуға арналған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12.2.008-75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Металдарды газжалынды өңдеу және жабындарды термиялық тозаңдатуға арналған жабдықтар мен аппаратуралар.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21694-94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пісіру жабдықтары.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30275-96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Түйіспелі дәлдеп пісіругеарналған манипуляторлар. Жалпы техникалық шарттар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     Машинажасау үшін тізбектер мен кешендер, икемді өндірістік жүйелер (ИӨЖ), икемді өндірістік модульдер (ИӨМ), роботтар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12.2.072-98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роботтар. Роботтандырылған технологиялық кешендер.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12.2.119-88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Роторлық және роторлық-конвейерлік автоматты тізбектер.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9769-79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Сүрек материалдарын өңдеугеарналған қаттықорытпалы тілімшелері бар дискілі аралар.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11516-94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В-қа дейінгі ауыспалы және 1500 В-қа дейінгі тұрақты ток кернеуімен жұмыс істеуге арналған қол құралдар. Жалпы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26050-89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роботтар.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26054-85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Түйіспелі пісіругеарналған өнеркәсіптік роботтар.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26056-84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Доғалы пісіругеарналған өнеркәсіптік роботтар.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26057-84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Теңгерімді манипуляторлар.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27351-87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Агрегаттық-модульдік өнеркәсіптік роботтар. Атқарушылық модульдер.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27696-88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роботтар. Интерфейстер.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27697-88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роботтар. Циклдік, позициялық және контурлық бағдарламалық басқару құрылғылары.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27879-88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Роторлық және роторлы-конвейерлік автоматты тізбектер.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51140-98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кесетін құрал.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     Тісті редукторлар және мотор-редукторлар ЖМҚ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26546-85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Шынжырлы вариаторлар.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31591-2012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Мотор-редукторлар.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31592-2012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машинажасауда қолданылатын редукторлар.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      Жетекті, тартқышты және жүк тілімшелі шынжырлар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13568-97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606-94)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Жетекті роликті және төлкелі шынжырлар.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30442-97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9633-92)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Велосипедтерге арналған жетекті роликті шынжырлар.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191-82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тілімшелі шынжырлар.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588-81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Тартқышты тілімшелі шынжырлар.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589-85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Тартқышты тарқатылмалы шынжырлар.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12996-90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Тартқышты ашалы шынжырлар.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13552-81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Жетекті тісті шынжырлар.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21834-87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Беріктілігі мен дәлдігі жоғары жетекті роликті шынжырлар.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23540-79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білікшелері бар тілімшелі жүк шынжырлар.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     Қарда және батпақта жүргіштер, қарда жүргіштермен оларға тіркемелер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32571-2013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(EN 15997:2011)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доңғалақтықарда және батпақта жүргіштер.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50943-2011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 және батпақта жүргіштер. Техникалық талаптар және сынақтан өткізу әдістері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50944-2011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 жүргіштер.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52008-2003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талғамайтын төртдоңғалақты мотокөлік құралдары.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     Автожүктиегіштер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16215-80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ашалы автожүктиегіштер.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27270-87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көлік машиналары. Контейнерлерде және жабық теміржол вагондарында жұмыс істеуге арналған электро- және автожүктиегіштер. Негізгі параметрлері және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      Велосипедтер (балаларға арналғандарынан басқа)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31741-2012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     Автокөлік құралдары мен тіркемелергеарналған гараж жабдықтары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1494-2005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немесе жылжымалы домкраттар және оларға қатысты көтеру жабдықтары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31489-2012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жабдықтары. Қауіпсіздік талаптары және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      Ауыл шаруашылық машиналары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тракторлары мен машиналары. Құралдарды үшнүктелі аспа құрылғыларының көмегімен қосу. Құрал айналасындағы бос кеңістік аймағы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3776-1-2012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 тракторлары мен машиналары. Қауіпсіздік белдіктері.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1-бөлік. Бекітпелердің орналасуына қойылатын талаптар.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және 3.4-тармақтар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3776-2-2012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 тракторлары мен машиналары. Қауіпсіздік белдіктері.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2-бөлік. Бекітпелердің беріктілігіне қойылатын талаптар.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3776-3-2013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 тракторлары мен машиналары. Белге тағатын қауіп-сіздік белдіктері. 3-бөлік. Құрастыр-малық түзілімдерге қойылатын талаптар.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4254-1-2013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 машиналары. Қауіпсіздік талаптары. 1-бөлік. Жалпы талаптар.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4254-2-2002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Топыраққа сұйық аммиакты сіңіріп беруге арналған құрылғы.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 5 және 7-бөлімдер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4254-6-2012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Қауіпсіздік талаптары. 6-бөлік. Сұйық тыңайтқыштарды сіңіріп беруге арналған бүріккіштер мен машиналар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6-бөлімдер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4254-8-2013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Қауіпсіздік талаптары. 8-бөлік. Қатты тыңайтқыштарды себуге арналған машиналар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6-бөлімдер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4254-9-2012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Қауіпсіздік талаптары. 9-бөлік. Тұқымсепкілер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14269-2-2003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жұмыстарына және орман шаруашылығына арналған тракторлар мен өздігінен жүретін машиналар. Оператордың жұмыс орнының қоршаған ортасы.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2-бөлік. Ауаны жылыту, желдету және кондициялау жүйелерін сынақтан өткізу әдісі және олардың сипаттамалары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30879-2003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3795:1989)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көлігі, ауыл шаруашылығы жұмыстарына және орман шаруашы-лығына арналған тракторлар мен машиналар. Салонды таза өңдеу материалдарының жану сипаттама-ларын айқындау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ЕН 690-2004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Органикалық тыңайтқыштарды шашқылар.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ЕН 708-2004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Механикаландырылған жұмыс органдары бар топырақ өңдейтін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ЕН 908-2004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жұмыстарына және орман шаруашылығына арналған машиналар. Барабан типтес жаңбырлатқы машиналар. Қауіпсіздік талаптары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 6 және 7-бөлімдер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Шепті жүктиегіш жабдықтар.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6-бөлімдер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жұмыстарына және орман шаруашылығына арналған тракторлар мен машиналар. Қуат алу біліктері (ҚАБ), кардан біліктері және қорғаныш қоршаулары. 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6-бөлімдер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Картоп жинауға арналған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6-бөлімдер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Қант және жемшөп қызылшасын жинауға арналған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 5 және 7-бөлімдер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жұмыстарына және орман шаруашылығына арналған машиналар. Қатараралық шөпшапқыш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707-2006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Сұйық тыңайтқыштарды сіңіріп беруге арналған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4254-7-2012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машиналары.Қауіпсіздік талаптары. 7-бөлік. Астық жинайтын, жемшөп жинайтын және мақта жинайтын комбайндар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14017-2009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жұмыстарына және орман шаруашылығына арналған машиналар. Қатты минералдық тыңайтқыштарды себуге арналған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14018-2009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жұмыстарына және орман шаруашылығына арналған машиналар. Қатарлық тұқымсепкілер.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 мен өздігінен жүретін ауыл шаруашылық машиналары. Оператордың басқару органдары. Іске қосу үшін күш жұмсау, орын ауыстыру, орналасу және басқару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4254-1-2011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Қауіпсіздік.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4254-7-2011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Қауіпсіздік талаптары. 7-бөлік. Астық жинайтын, жемшөп жинайтын және мақта жинайтын комбайндар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12.2.019-2005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Тракторлар және өздігінен жүретін ауыл шаруашылық машиналары.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12.2.120-2005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Тракторлардың және өздігінен жүретін ауыл шаруашылық машиналарының кабиналары және олардың операторларының жұмыс орындары.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17.2.2.02-98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Табиғатты қорғау. Атмосфера. Дизельдер, тракторлар және өздігінен жүретін ауыл шаруашылық машиналары шығарған газдар түтіндігінің нормалары және оларды айқындау әдістері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17.2.2.05-97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Табиғатты қорғау. Атмосфера. Дизельдер, тракторлар және өздігінен жүретін ауыл шаруашылық машиналары шығарған газдар бар зиянды заттар шығарындыларының нормалары және оларды айқындау әдістері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6939-93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Батпақтық және бұта-батпақтық соқалар.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23074-85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органикалық тыңайтқыштарды сіңіріп беруге арналған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23982-85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органикалық тыңайтқыштарды себуге арналған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26336-97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мен орман шаруашылығына арналған тракторлар,газондар мен бау-бақшаларға арналған өздігінен жүретін механизмдер. Басқару, қызмет көрсету және ақпаратты көрсету жүйелері элементтерінің шартты белгілеулері (символдары)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32431-2013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мен орман шаруашылығына арналған машиналар. Жалпы пайдаланудағы жолдармен жүріп өту үшін жарық түсіру және жарық сигнализациясы құрылғыларын монтаждау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32617-2014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Суғаруға арналған машиналар.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53055-2008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Электржетегі бар ауыл шаруашылығы мен орман шаруашылығына арналған машиналар.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53489-2009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Аспалы және тіркемелі ауыл шаруашылық машиналары.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1679-2006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 қатараралық өңдеуге арналған қопсытқылар.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      Мал шаруашылығы, құс шаруашылығы және жем-шөп өндірісіне арналған машиналар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4254-10-2013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Қауіпсіздік талаптары. 10-бөлік. Барабанды шөпаударыстырғылар мен шөптырмалар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ISO4254-11-2013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Қауіпсіздік талаптары. 11-бөлік. Тайлағыш-жинағыштар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4254-13-2013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Қауіпсіздік талаптары. 13-бөлік. Ірі айналмалы шөпшапқыштар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5710-2002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Көңді және көң садырасын жинауға арналған қондырғылар. Техникалық талаптар.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 – 11, 13, 15 – 17 және 19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60335-2-70-2011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соған ұқсас электр аспаптар қауіпсіздігі. 2-70-бөлік. Сауын қондырғыларына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 – 11, 13, 15 – 17 және 19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60335-2-71-2011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соған ұқсас электр аспаптар қауіпсіздігі. 2-71-бөлік. Мал асырау мен өсіру үшін электрлі қыздыру аспаптарына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ЕН 703-2012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Сүрлемді тиеуге, араластыруға және/немесе ұсату мен бөліп салуға арналған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ЕН 704-2004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Тайлағыш-жинағыштар.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ЕН 745-2004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Айналмалы шөпшапқыштар және роторлық шөпшапқы-ұсақтағыштар.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12-бөлімдер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12.2.042-2013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Мал шаруашылығы мен жем-шөп өндірісіне арналған машиналар және технологиялық жабдықтар.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23708-84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Құсты еден үстінде асырау мен ұстауға арналған жабдықтар жиынтығы.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28098-89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Жемшөпті балғалы ұнтақтағыштар.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 және 5.6-тармақтар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28545-90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Сауын қондырғылары. Конструкциясы және техникалық сипаттамасы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6, 12 және 13-бөлімдер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50803-2008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Сүт-тауар фермаларында және қабылдау пункттерінде сүтті салқындату мен сақтауға арналған резервуарлар. Техникалық талаптар және қауіпсіздік параметрлері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      Өнеркәсіптік тракторлар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12.2.121-2013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Өнеркәсіптік тракторлар.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      Жер қазу мен мелиоративтік жұмыстарға, карьерлерді қазу мен оларда жұмыс істеуге арналған машиналар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3164-2002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Қорғаныш құрылғылары. Зертханалық сынақтар кезінде деформацияны шектеу көлемінің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3450-2002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Доңғалақты машиналардың тежеу жүйелері. Тиімділікке қойылатын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5006-3-2000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Оператордың жұмыс орнынан шолу мүмкіндігі. 3-бөлік. Өлшемдер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ISО 5010-2011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қазатын машиналар. Доңғалақты машиналардың рульмен басқару жүйелері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6405-1-2000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қазатын машиналар. Басқару органдары мен ақпаратты көрсету құрылғылары үшін символдар.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1-бөлік. Жалпы символдар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6405-2-2000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қазатын машиналар. Басқару органдары мен ақпаратты көрсету құрылғылары үшін символдар.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2-бөлік. Машиналар, жұмыс жабдықтары және икемдеуіштер үшін арнайы символдар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9244-2001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Қауіпсіздік белгілері және қауіптіліктің символдық кескіндері. Негізгі қағидаттар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10263-4-2000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қазатын машиналар. Оператордың жұмыс орнының қоршаған ортасы.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4-бөлік. Желдету, жылыту және (немесе) кондициялау жүйелерін сынақтан өткізу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10263-5-2000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қазатын машиналар. Оператордың жұмыс орнының қоршаған ортасы.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5-бөлік. Желдік әйнектің мұзын еріту жүйесін сынақтан өткізу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10265-2013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Шынжыртабанды машиналар. Тиімділікке қойылатын талаптар және тежеу жүйелерін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10570-2013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Топсалы-тұтасқан жақтаудың бұғаттаушы құрылғысы.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11112-2000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Оператордың орындығы. Мөлшерлері және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12508-2000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Оператордың жұмыс орны және қызмет көрсету аймақтары. Жиектерінің жапырылуы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12509-2000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Жарық түсіретін, сигналдық, таңбалау және жарыққайтарғыш аспаптар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10532-2000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Сүйрету құрылғысы.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474-1-2013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Қауіпсіздік.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474-2-2012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Қауіпсіздік. 2-бөлік. Бульдозерлерге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474-3-2013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Қауіпсіздік. 3-бөлік. Жүктиегіштерге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474-4-2013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Қауіпсіздік. 4-бөлік. Экскаватор-жүктиегіштерге қойылатын талаптар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474-5-2013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Қауіпсіздік. 5-бөлік. Гидравликалық экскаваторларға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474-6-2013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Қауіпсіздік. 6-бөлік. Топырақтасығыштарға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474-7-2013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Қауіпсіздік. 7-бөлік. Тегістеуіштерге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474-8-2013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Қауіпсіздік. 8-бөлік. Автогрейдерлерге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474-10-2012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Қауіпсіздік. 10-бөлік. Траншея қазғыштарға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474-11-2012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Қауіпсіздік. 11-бөлік. Тығыздағыш машиналарға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27250-97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3411-95)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Операторлардың антропометриялық деректері және оператордың айналасындағы ең аз жұмыс кеңістігі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27258-87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6682-86)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Басқару органдарының комфорт және қолжетімділік аймақтары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30688-2000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8643-97)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Гидравликалық экскаваторлар және қарсы күрек-жүктиегіштер. Жебені түсіру жылдамдығын шектеу құрылғысы.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30697-2000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10968-95)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Оператордың басқару органдары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3449-2009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Құлайтын заттардан қорғау құрылғылары. Зертханалық сынақтар және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3471-2009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қазатын машиналар. Төңкерілу кезінде қорғау құрылғылары. Техникалық талаптар және зертханалық сынақтар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12117-2009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Шағын экскаваторлар үшін төңкерілу кезінде қорғау құрылғылары (TOPS). Зертханалық сынақтар және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2867-2009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Қол жеткізу жүйелері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ИСO 2860-2001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Қарау саңылауларының ең кіші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ИСO 3457-2006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Қорғау құрылғылары. Терминдер, анықтамалар және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ИСO 6683-2006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Қауіпсіздік белдіктері және олар бекітілетін орындар.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ЕN 12643-2007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Пневмодоңғалақты машиналар. Рульдік басқару жүйелеріне қойылатын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12.2.130-91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Біршөмішті экскаваторлар. Қауіпсіздіктің және машинисттің жұмыс орнына эргономиканың жалпы талаптары және оларды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11030-93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Автогрейдерлер.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16469-79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Экскаваторлар-каналқазғыштар.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30035-93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Тегістеуіштер.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30067-93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Біршөмішті әмбебап толық бұрылатын экскаваторлар.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      Жол машиналары, құрылыс қоспаларын дайындауға арналған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 13020-2012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жабындарын төсеу, жөндеу және күтіп ұстау үшін машиналар. 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500-1-2003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жол машиналары. Қауіпсіздік.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500-2-2004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жол машиналары. Қауіпсіздік. 2-бөлік. Жол жонғыштарға қойылатын арнайы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500-4-2004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жол машиналары. Қауіпсіздік. 4-бөлік. Грунтты тығыздауға арналған машиналарға қойылатын арнайы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ЕN 536-2007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Құрылыс-жол машиналары. Асфальтараластырғыш қондырғылар.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13019-2006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жабындарын тазартуға арналған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13021-2006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күтіп-ұстауға арналған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13524-2007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күтіп-ұстауға арналған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12.2.011-2012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Құрылыс, жол және жер қазатын машиналар.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21915-93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Асфальттөсегіштер.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2.1.7-тармақ,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4.3.1.6-тармақша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27336-93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Автобетонсорғылар.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2.1.7-тармақ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27338-93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Механикаландырылған бетонараластырғыш қондырғылар.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2.1.6 және 4.3.16-тармақтар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27339-93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Автобетонараластырғыштар.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3.1.6, 5.3.13 және 5.3.14-тармақтар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27614-93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Автоцементтасығыштар.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5.7-кіші бөлім, 7.3.8 – 7.3.10-тармақтар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27811-95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Автогудронаторлар.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27816-88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Асфальттөсегіштер.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4.2-кіші бөлім, 6.3.9 – 6.3.15-тармақшалар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27945-95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Асфальтараластырғыш қондырғылар.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31548-2012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жол аунақтар.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31522-2012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Тығыздайтын дірілдік плиталар.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31556-2012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суық жол жонғыштар.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      Құрылыс жабдықтары мен машиналары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 – 29-бөлімдер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30700-2000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745-2-7-89)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Жеке қауіпсіздік талаптары және тұтанбайтын сұйықтықтарды шашқыш пистолеттерді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60745-2-1-2011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2-1-бөлік. Бұрғылау және соққылау-бұрғылау машиналарына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60745-2-2-2011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2-2-бөлік. Бұраншеге бұрауыштарға және соққылағыш сомын бұрауыштарға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60745-2-4-2011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2-4-бөлік. Тегіс ажарлау және таспалы-ажарлау машиналарына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60745-2-5-2014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2-5-бөлік. Дискілі араларға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60745-2-6-2011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2-6-бөлік. Балғалар мен перфораторларға қойылатын жеке талаптар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60745-2-8-2011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2-8-бөлік. Табақ металдарға арналған қайшыларға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60745-2-9-2011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2-9-бөлік. Ішкі бұрандаманы ойып салуға арналған машиналарға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60745-2-11-2014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2-11-бөлік. Жұмыс құралының кері-үдемелі қозғалысы бар араларға (қылараларға және қол араларға)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60745-2-14-2011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2-14-бөлік. Сүргілерге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10 – 29-бөлімдер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61029-1-2012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тасымалданатын машиналар. Жалпы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61029-2-1-2011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тасымалданатын машиналар. Жеке қауіпсіздік талаптары және дискілі араларды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61029-2-2-2011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тасымалданатын машиналар. Жеке қауіпсіздік талаптары және радиалды-иінтіректі араларды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61029-2-3-2011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тасымалданатын машиналар. Жеке қауіпсіздік талаптары және сүргілегіш және сызыққұралдық машиналарды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61029-2-4-2012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тасымалданатын машиналар. Жеке қауіпсіздік талаптары және үстелдік ажарлау машиналарын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61029-2-5-2011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тасымалданатын машиналар. Жеке қауіпсіздік талаптары және таспалы араларды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61029-2-6-2011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тасымалданатын машиналар. Жеке қауіпсіздік талаптары және су беру арқылы алмас бұрғылармен бұрғылауға арналған машиналарды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61029-2-7-2011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тасымалданатын машиналар. Жеке қауіпсіздік талаптары және су беру арқылы алмас араларды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61029-2-8-2011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тасымалданатын машиналар. Жеке қауіпсіздік талаптары және бірайналдырғылы тік жонғыш-үлгілік машиналарды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61029-2-9-2012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тасымалданатын машиналар. Жеке қауіпсіздік талаптары және қапталды араларды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 60745-1-2009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25 – 30-бөлімдер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 60745-2-3-2011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2-3-бөлік. Жұмыс құралының айналмалы қозғалысы бар ажарлау, дискілі ажарлау және жылтырату машиналарына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 61029-2-11-2012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тасымалданатын машиналар. 2-11-бөлік. Жеке қауіпсіздік талаптары және аралас дискілі араларды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 60745-2-12-2011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2-12-бөлік. Бетонды нығыздауға арналған дірілдеткіштерге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 60745-2-15-2012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2-15-бөлік. Бұтадан жасалған қоршауды кесуге арналған машиналарға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 60745-2-16-2012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2-16-бөлік. Қапсырма қаққыш машиналарға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 60745-2-17-2010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2-17-бөлік. Пішінді-жонғыш қол машиналарға және жиектерді кесуге арналған машиналарға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 60745-2-20-2011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2-20-бөлік. Таспалы араларға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53037-2013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16368:2010)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платформалары бар мобильді көтергіштер. Конструкцияның есептемелері, қауіпсіздік талаптары, сынақтар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53984-2010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18893:2004)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платформалары бар мобильді көтергіштер. Қауіпсіздік талаптары және пайдалану кезінде техникалық жай-күйін бақылау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54770-2011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16369:2007)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платформалары бар көтергіштер. Мачталық типтес көтергіштер. Конструкцияның есептемелері, қауіпсіздік талаптары, сынақтан өткізу әдістері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55180-2012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16653:2008)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платформалары бар мобильді көтергіштер. Конструкцияның есептемелері, қауіпсіздік талаптары және сынақтан өткізу әдістері. 1-бөлік. Жиналмалы қоршаулары бар көтергіштер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55181-2012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16653-2:2009)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платформалары бар мобильді көтергіштер. Конструкцияның есептемелері, қауіпсіздік талаптары және сынақтан өткізу әдістері. 2-бөлік. Өткізбейтін (оқшаулағыш) құраушылары бар көтергіштер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12001-2008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Бетондық және ерітінділік қоспаларды тасымалдауға, қондыруға және бөлуге арналған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12158-1-2008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жүккөтергіштері.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1-бөлік. Қолжетімді платформасы бар көтергіштер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12158-2-2008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жүккөтергіштері.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2-бөлік. Қолжетімсіз жүккөтергіштері бар еңісті көтергіштер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12159-2010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Кабинасы тік жылжитын құрылыс жүкжолаушы көтергіштері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792-1-2007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1-бөлік. Бұрандамасыз бөлшектерді бекітуге арналған машиналар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792-2-2007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2-бөлік. Кескіш және жаншығыш машиналар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792-3-2007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3-бөлік. Бұрғылауға және бұрандама ойып салуға арналған машиналар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792-4-2006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4-бөлік. Соққылау машиналары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792-5-2006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5-бөлік. Соққылау-айналдыру машиналары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792-6-2006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6-бөлік. Бұрандама бұрағыш машиналар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792-7-2007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7-бөлік. Ажарлау машиналары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792-8-2007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8-бөлік. Жылтырату және ажарлау машиналары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792-9-2007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9-бөлік. Сыдырып тазарту машиналары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792-10-2007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10-бөлік. Баспақтағыш машиналар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792-11-2007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11-бөлік. Қайшылар және шаппа қайшылар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792-12-2007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12-бөлік. Тербелісті және кері-үдемелі жүретін шағын көлемді дискілі 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792-13-2007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13-бөлік. Бекітпе бұйымдарды қағуға арналған машиналар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12.2.010-75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Пневматикалық қол машиналар.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12.2.011-2012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Құрылыс және жол машиналары.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12.2.030-2000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Қол машиналар. Шуыл сипаттамалары. Нормалар.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10084-73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12633-90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Айналмалы қозғалыстағы пневматикалық қол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17770-86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машиналар. Дірілдік сипаттамаларға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26055-84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Құрылыс-монтаждау жұмыстары үшін манипуляторлар.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27336-93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Автобетонсорғылар.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27338-93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Механикаландырылған бетонараластырғыш қондырғылар.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27339-93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Автобетонараластырғыштар.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27614-93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Автоцементтасығыштар.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29168-91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Мачталық құрылыс жүккөтергіштері.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12-бөлімдер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12.2.011-2012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Құрылыс, жол машиналары және жер қазатын машиналар.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50906-96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 қағу жабдықтары.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50950-96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Телескопиялық жебесі бар шепті құрылыс жүктиегіштері.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51041-97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 қағу тоқпақтары.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51363-99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Дірілдіжүктиегіштер және қадажұлғыштар.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51601-2000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Біршөмішті құрылыс жүктиегіштері.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51602-2000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 қағу жұмыстарына арналған діңдер.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51803-2001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таспалы құрылыс конвейерлері.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1208-2000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Құрылыс-әрлеу машиналары. Жалпы қауіпсіздік талаптары.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      Құрылыс материалдары өнеркәсібіне арналған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12.2.100-97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және силикатты кірпішті, керамикалық және асбестцементтік бұйымдарды өндіру үшін машиналар мен жабдықтар.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9231-80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Қосбілікті қалақты араластырғыштар.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10037-83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индустриясына арналған автоклавтар.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10141-91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Сырықты және шар сияқты диірмендер.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12367-85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Үгінділік агрегаттардың түтіктік диірмендері.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27636-95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өндіру және тас өңдеу жабдықтары.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28122-95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өңдейтін тегістеу-жылтырату станоктары. Жалпы техникалық талаптар және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28541-95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кесетін станоктар. Жалпы техникалық талаптар және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30369-96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жонатын станоктар. Жалпы техникалық талаптар және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30540-97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Автоклавты қатаятын ойықты бетоннан жасалатын бұйымдарды өндіруге арналған жабдықтар. Жалпы техникалық талаптар және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      Уатқыштар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21873-1-2013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машиналары мен жабдықтары. Жылжымалы уатқыштар. 1-бөлік. Терминология және жеткізіп берудің техникалық 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21873-2-2013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машиналары мен жабдықтары. Жылжымалы уатқыштар. 2-бөлік. Қауіпсіздік талаптары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6937-91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Конустық уатқыштар.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7090-72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Бірроторлы тоқпақты уатқыштар.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2а-бөлім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12375-70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етіп уататын бірроторлы уатқыштар.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12376-71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және ұсақ етіп уататын бірроторлы уатқыштар.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27412-93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Беттік уатқыштар.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      Ағаш дайындау, ағаш биржалары және ағаш ағызуға арналған технологиялық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12-бөлімдер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4254-4-2002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Құйқылжыған шығыр.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7914-2002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шаруашылығына арналған машиналар. Тасымалданатын шынжырлы аралар. Ең аз клиренстер және қолсаптардың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7918-2002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шаруашылығына арналған машиналар. Бензинмоторлы бұтакескіштер. Дискілі төсемнің қорғаныш құрылғысы. Мөлшерлер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8083-2011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машиналары. Құлайтын заттардан қорғану құрылғылары.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8084-2011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машиналары. Оператордың қорғану құрылғылары.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11169-2011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Доңғалақты ағаш өнеркәсібі мен орман шаруашылығы тракторлары, доңғалақты ағаш дайындау және орман шаруашылығы машиналары. Тиімділікке қойылатын талаптар және тежеу жүйелерін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11512-2011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Шынжыртабанды ағаш өнеркәсібі мен орман шаруашылығы тракторлары, шынжыртабанды ағаш дайындау және орман шаруашылығы машиналары. Тиімділікке қойылатын талаптар және тежеу жүйелерін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11850-2011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орман машиналары.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29-бөлімдер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30506-97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745-2-13-89)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Жеке қауіпсіздік талаптары және шынжырлы араларды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30723-2001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6533-93, ИСО 6534-92)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шаруашылығына арналған машиналар. Бензинмоторлы шынжырлы аралар. Алдыңғы және артқы қолсаптардың қорғаныштық құрылғылары. Мөлшерлері мен беріктілігі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31183-2002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11806:1997)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шаруашылығына арналған машиналар. Бензинмоторлы бұтакескіштер мен мотошалғылар. Қауіпсіздік талаптары.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609-1-2012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жұмыстар мен орман шаруашылығына арналған машиналар. Машиналар қауіпсіздігі. 1-бөлік. Сыналық ағаш жаратын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EН 609-2-2012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жұмыстар мен орман шаруашылығына арналған машиналар. Машиналар қауіпсіздігі. 2-бөлік. Бұрандалық ағаш жаратын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13525-2012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шаруашылығына арналған машиналар. Сүректі ұсақтауға арналған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8082-1-2012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орман машиналары. Төңкерілу кезінде қорғау құрылғылары. Техникалық талаптар және сынақтан өткізу әдістері. 1-бөлік. Жалпы мақсаттағы машиналар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11448-2002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Автономды жетегі бар жылжымалы ұсақтағыштар мен уатқыштар.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15078-2002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тиегіштер. Қосиінтіректі басқару органдарының орналасуы мен оларды жылжыту тәртібі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31-бөлімдер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 60745-2-13-2012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Электрлі қол машиналар. Қауіпсіздік және сынақтан өткізу әдістері.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2-13-бөлік. Шынжырлы араларға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51389-99 (ИСО 11806-97)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шаруашылығына арналған машиналар. Бензинмоторлы бұтакескіштер мен мотошалғылар. Қауіпсіздік талаптары.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54454-2011 (ИСО 19472:2006)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машиналары. Шығырлар. Анықтамалар, техникалық талаптар,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14861-2007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дайындау машиналары. Өздігінен жүретін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12.2.102-2013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Ағаш дайындау және ағаш ағызу машиналары мен жабдықтары, ағаш өнеркәсібі тракторлары. Қауіпсіздік талаптары, қауіпсіздік талаптарын бақылау және еңбек қауіпсіздігін бағалау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12.2.104-84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Ағаш дайындау үшін механикаландырылған құрал.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15594-80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Төңкерілмелі типтес шынжыртабанды жақтық ағаш тиегіштер.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31742-2012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Бензинмоторлы шынжырлы аралар. Қауіпсіздік талаптары.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32431-2013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мен орман шаруашылығына арналған машиналар. Жалпы пайдаланудағы жолдармен жүріп өту үшін жарық түсіру және жарық сигнализациясы құрылғыларын монтаждау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51754-2001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ағаш өнеркәсібі қоймалары үшін машиналар мен жабдықтар. Қауіпсіздік талаптары.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52291-2004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тиегіштер. Манипуляторлық типтес жұмыс жабдықтары.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      Коммуналдық шаруашылық үшін машиналар мен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1501-2-2012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тасығыштар. Жалпы техникалық талаптар және қауіпсіздік талаптары. 2-бөлік. Бүйір жағынан тиейтін қоқыс тасығыштар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1501-1-2007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тасығыштар. Жалпы техникалық талаптар және қауіпсіздік талаптары. 1-бөлік. Артқы жағынан тиейтін қоқыс тасығыштар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МЕМСТ Р 50631-2002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коммуналдық шаруашылық және жолдарды күтіп-ұстау үшін машиналар. Арнайы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Кір жуатын өнеркәсіптік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12.2.084-93 (ИСО 6178-83)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 және химиялық тазарту кәсіпорындары үшін машиналар мен жабдықтар.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27457-93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өнеркәсіптік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      Киімді химиялық тазарту мен бояу және тұрмыстық бұйымдар үшін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12.2.084-93 (ИСО 6178-83)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 және химиялық тазарту кәсіпорындары үшін машиналар мен жабдықтар.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51362-99 (ИСО 7000-89)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Киімді химиялық тазарту үшін машиналар. Басқару органдарының және басқа да құрылғылардың графикалық символдары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      Өнеркәсіптік желдеткіштер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31350-2007 (ИСО 14694:2003)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Өнеркәсіптік желдеткіштер. Шығарылатын дірілге және теңгерімдеу сапасына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5976-90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радиалды желдеткіштер.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6625-85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желдетілетін шахталық желдеткіштер.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9725-82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Үрлемелі қазандықтық центртепкіш желдеткіштер.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6625-85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 желдетілетін шахталық желдеткіштер.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11442-90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осьтік желдеткіштер. Жалпы техникалық шарттар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24814-81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Төбелік радиалды желдеткіштер.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24857-81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Төбелік осьтік желдеткіштер.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      Өнеркәсіптік кондиционерлер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IEC60335-2-40-2010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аспаптары. Қауіпсіздік. 2-40-бөлік. Электрлі жылу сорғыларға, ауа кондиционерлеріне және құрғатқыштарға қойылатын қосымша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14511-4-2009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жылыту және салқындату үшін электрлі компрессорлары бар кондиционерлер, сұйықтықтық салқындату агрегаттары және жылу сорғылар. 4-бөлік.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30646-99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орталық кондиционерлер.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50553-93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тазалық. Сүзгілер және сүзгіэлементтер.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50554-93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тазалық. Сүзгілер және сүзгілеу элементтері.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      Ауа жылытқыштар және ауа салқындатқыштар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31284-2004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және ауыл шаруашылығы кәсіпорындарына арналған ауа жылытқыштар.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      Сұйық және қатты отынмен жұмыс істейтін су ысыту және жылыту аппараттары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9817-95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отынмен жұмыс істейтін тұрмыстық аппараттар.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28679-90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 жүйелерінің бу-сулы жылытқыштар.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22992-82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отынмен жұмыс істейтін тұрмыстық аппараттар.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28757-90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ЖЭС булы турбиналарын регенерациялау жүйелері үшін жылытқыштар. Жалпы техникалық шарттар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53321-2009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отын түрлерімен жұмыс істейтін жылу генерациялайтын аппараттар. Өрт қауіпсіздігі талаптары.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      Жеңіл өнеркәсіп үшін технологиялық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МЭК 60204-31-2006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қауіпсіздігі. Машиналар мен механизмдердің электржабдықтары. 31-бөлік. Қосымша қауіпсіздік талаптары және тігін машиналарына, қондырғылары мен жүйелеріне электромагниттік үйлесімділік талаптары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МЭК 60335-2-28-2006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аспаптары. Қауіпсіздік. 2-28-бөлік. Тігін машиналарына қойылатын қосымша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12.2.123-90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Тоқыма машиналары.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12.2.138-97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Өнеркәсіптік тігін машиналары.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6737-80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және химиялық талшықтар үшін таспалы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9193-77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 шыбық өткізетін машиналар.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12167-82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Арқаудың шағын көлемді жіп салғыштары бар қайықсыз тоқыма станоктары.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19716-81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Автоматты пневморапирлік тоқыма станоктары.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24824-88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Үтіктеу нығыздаушылары. Негізгі мөлшерлер,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27126-86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Табанды бекітудің желімдеу әдісімен аяқкиімді автоматтандырылған құрастыру желілері. Жалпы техникалық талаптар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27274-87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Былғары сығымдағыш машиналар. Типтері, негізгі параметрлер, мөлшерлер және техникалық талаптар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27288-87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тігін машиналары.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27295-87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Шеңберлі ілмектеп тоқу машиналары.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27443-87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 шелдеткіш машиналар. Негізгі параметрлер мен мөлшерлер,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52161.2.28-2009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2.28-бөлік. Тігін машиналарына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1357-2002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тігін машиналары.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      Тоқыма өнеркәсібіне арналған технологиялық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12.2.123-90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Тоқыма машиналары.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12.2.138-97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Өнеркәсіптік тігін машиналары.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6737-80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және химиялық талшықтар үшін таспалы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9193-77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 шыбық өткізетін машиналар.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12167-82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Арқаудың шағын көлемді жіп салғыштары бар қайықсыз тоқыма станоктары.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19716-81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Автоматты пневморапирлік тоқыма станоктары.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      Химиялық талшықтарды, шыны талшықты және асбесттік жіптерді өндіруге арналған технологиялық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6737-80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және химиялық талшықтарға арналған таспалы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      Тамақ, ет-сүт және балық өнеркәсібіне арналған технологиялық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1672-2-2012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 өнімдерін өңдеуге арналған жабдықтар. Негізгі қағидаттар.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2-бөлік. Гигиеналық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8 және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ауыл шаруашылығы жабдықтары. Сұйық өнімдерді беруге арналған сорғылар. Қауіпсіздік талаптары және құрастыру қағидалары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 және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31521-2012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(EN 13871:2005)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Ет турауға арналған машиналар.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8 және 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31522-2012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(EN 1674:2000)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Қамырайналдырғыш машиналар.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8 және 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31523-2012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(EN 453:2000)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Қамырилеуіш машиналар.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8 және 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31524-2012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(EN 12041:2000)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Қамырқалыптауыш машиналар.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 және 9 – 11-бөлімдер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31525-2012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(EN 12268:2003)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Таспалы аралар.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 және 9 – 11-бөлімдер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31526-2012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(EN 12267:2003)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Циркулярлы аралар.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7, 9 және 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31527-2012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(EN 12267:2003)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Қамырды толықсытуға арналған шкафтар.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454-2004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 өңдеуге арналған машиналар. Планетарлы араластырғыштар.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1678-2008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 өңдеуге арналған машиналар. Көкөніскескіш әмбебап машиналар.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8 және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12852-2009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 өңдеуге арналған жабдықтар. Тамақ процессорлары және блендерлер.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EН 12853-2007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 өңдеуге арналған машиналар. Блендерлер және қол бұлғағыштар.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EН 12854-2007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 өңдеуге арналған машиналар. Теңгестіргіш миксерлер.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12855-2008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 өңдеуге арналған жабдықтар. Айналмалы табақшасы бар куттерлер.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53895-2010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12331:2003)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Зырылдауықтар.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53896-2010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13289:2001)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Макарон өнімдерін кептіру мен салқындатуға арналған жабдықтар.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53942-2010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13885:2005)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Клипсаторлар.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54320-2011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1673:2000)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Наубайханалық ротациялық пештер.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54321-2011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12505:2000)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Тағамдық өсімдік майларын өндіруге арналған центрифугалар.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54387-2011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12355:2003)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Ет және балық өнімдерін өндіруде шикі теріні сыпыруға, тері мен қабыршақты алып тастауға арналған жабдықтар.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54388-2011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13390:2002)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Қаусырмалар, піспенан және тортшалар пісіруге арналған машиналар.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8 және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54423-2011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12852:2001)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Тамақ өнімдерін ұсақтауға, араластыруға және бұлғауға арналған машиналар.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54424-2011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13208:2003)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Көкөністер тазартуға арналған машиналар.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54425-2011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12854:2003)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Қалақты араластырғыштар.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54967-2012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12855:2003)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Айналмалы табақшасы бар куттерлер.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54970-2012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13621:2004)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Көкөністер мен жеміс-жидектерді кептіруге арналған центртепкіш құрылғылар.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54972-2012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12463:2004)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Толтырғыш машиналар және қосалқы механизмдер.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12-бөлімдер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12.2.124-2013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Азық-түлік жабдықтары.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12.2.135-95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және құс өңдеу өнеркәсібінде өнім өңдеуге арналған жабдықтар. Жалпы қауіпсіздік, санитария және экология әдістері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2.2-кіші 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3347-91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сүт өнімдерінеарналған центртепкіш сорғылар.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12027-93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сұйықтықтарына арналған тілімшелі аппараттары бар жылу алмасу қондырғылары. Техникалық талаптар,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18518-80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Сусымалы тамақ өнімдерін қағаздан және картоннан жасалған тұтыну ыдыстарына қалталау автоматтары.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3.2-кіші 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20258-95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ыдыстарға арналған жуу машиналары. Жалпы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21253-75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тамақ өнімдеріне арналған толтырғыш және мөлшерлегіш-толтырғыш автоматтар.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1.2.5 – 1.2.33-тармақтар,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1.3-кіші 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24885-91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Сұйықтықтық центртепкіш сепараторлар.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26582-85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Азық-түліктік машиналар мен жабдықтар.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– 2.30-кіші 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28107-89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Тураманы араластыруға арналған машиналар. Негізгі параметрлер,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28110-89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дәнін өндіруге арналған аппараттар.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– 2.9-кіші 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28112-89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Бөтелкелерді жәшіктерден алуға және жәшіктерге салуға арналған машиналар. Типтері, негізгі параметрлер және техникалық талаптар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28531-90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үшін баспақтар.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28532-90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Зырылдауықтар.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28535-90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өнеркәсібі мен сүт жүйелері үшін машиналарды автоматты химиялық жууға арналған жабдықтар. Негізгі параметрлер және жалпы техникалық талаптар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28693-90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және құс өңдеу өнеркәсібіне арналған технологиялық жабдықтар. Санитариялық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29065-91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және сүт өнімдеріне арналған ыдыстар.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30146-95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Шұжық өнімдерін және еттен жасалған жартылай фабрикаттарды өндіруге арналған машиналар мен жабдықтар.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3.2-кіші бөлім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30150-96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таңбалау машиналары. Жалпы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30316-95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тамақ өнімдерін шыны бөтелкелерге қаптамалауға арналған желілер мен жабдықтар.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31528-2012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өндіруге арналған машиналар мен жабдықтар.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31529-2012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Наубайханалық өнеркәсіпке арналған машиналар мен жабдықтар.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      Ұн-жарма өндіру, құрама жем және элеваторлық өнеркәсіпке арналған технологиялық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12.2.124-90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Азық-түлік жабдықтары.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18518-80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Сусымалы тамақ өнімдерін қағаздан және картоннан жасалған тұтыну ыдыстарына қалталау автоматтары.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26582-85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Азық-түліктік машиналар мен жабдықтар.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27962-88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Ұн-жарма өндіру кәсіпорындарына арналған технологиялық жабдықтар.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      Сауда-саттық, қоғамдық тамақтану және асүй үшін технологиялық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МЭК 60335-1-2008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аспаптары. Қауіпсіздік.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 – 11, 13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60335-2-37-2012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аспаптары. Қауіпсіздік. 2-37-бөлік. Қоғамдық тамақтану кәсіпорындарына арналған электрлі қуырма ыдыстарға қойылатын қосымша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 – 11, 13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60335-2-38-2013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2-38-бөлік. Қоғамдық тамақтану кәсіпорындарына арналған бір және екі қыздыру беті бар жанаса өңдейтін электрлі аппараттарға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 – 11, 13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60335-2-39-2013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2-39-бөлік. Қоғамдық тамақтану кәсіпорындарына арналған электрлі әмбебап табаларға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 – 11, 13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60335-2-42-2013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2-42-бөлік. Асүйлерге арналған мүжбүрлеу конвекциясы, буқазандық аппараттары бар электрпештерге, конвекциялық пештерге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60335-2-47-2012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аспаптары. Қауіпсіздік. 2-47-бөлік. Қоғамдық тамақтану кәсіпорындарына арналған электрлі пісіру қазандарына қойылатын қосымша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 – 11, 13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60335-2-48-2013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2-48-бөлік. Қоғамдық тамақтану кәсіпорындарына арналған электрлі грильдер мен тостерлерге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 – 11, 13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60335-2-50-2013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2-50-бөлік. Асүйлерге арналған электрлі су моншаларына қойылатын жеке талаптар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МЭК60335-2-58-2009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аспаптары. Қауіпсіздік. 2-58-бөлік. Қоғамдық тамақтану кәсіпорындарына арналған ыдыс жуатын машиналарға қойылатын қосымша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 – 11, 13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60335-2-62-2013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2-62-бөлік. Қоғамдық тамақтану кәсіпорындарына арналған электр қыздырғышы бар шайғыш ванналарға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 – 11, 13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60335-2-75-2013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2-75-бөлік. Қоғамдық тамақтану кәсіпорындары үшін мөлшерлегіш құрылғылар мен сауда автоматтарына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 – 11, 13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60335-2-89-2013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2-89-бөлік. Қоғамдық тамақтану кәсіпорындары үшін салқындатқыш агенттің біріктірілген немесе қашықтан конденсаттау торабы немесе компрессоры бар сауда тоңазытқыш жабдықтарына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 – 11, 13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60335-2-90-2013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2-90-бөлік. Қоғамдық тамақтану кәсіпорындарына арналған қысқа толқынды пештерге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27570.34-92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335-2-36-86)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Қоғамдық тамақтану кәсіпорындарына арналған электрлі асүй плиталарына, шкафтарына және конфоркаларына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27570.36-92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335-2-38-86)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Қоғамдық тамақтану кәсіпорындарына арналған бір және екі қыздыру беті бар өнімдерді жанаса өңдейтін электрлі аппараттарға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27570.41-92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335-2-48-88)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Қоғамдық тамақтану кәсіпорындарына арналған электрлі грильдер мен тостерлерге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27570.42-92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335-2-49-88)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Қоғамдық тамақтану кәсіпорындарына арналған электрлі жылу шкафтарына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27570.43-92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335-2-50-88)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Қоғамдық тамақтану кәсіпорындарына арналған электрлі мармиттерге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27570.51-95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335-2-62-90)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Қоғамдық тамақтану кәсіпорындарына арналған электр қыздырғышы бар шайғыш ванналарға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27570.52-95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335-2-63-90)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Қоғамдық тамақтану кәсіпорындарына арналған суға арналған электр су ысытқыштарға және сұйықтықтарды электр қыздырғыштарға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27570.53-95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335-2-64-91)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Қоғамдық тамақтану кәсіпорындарына арналған электрлі асүй машиналарына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454-2013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Планетарлы араластырғыштар.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1974-2013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Порциялық кесуге арналған машиналар.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12042-2013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Автоматты қамырайырғыш машиналар.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12851-2013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Қосымша жетекті күпшегі бар машиналар үшін құрылғылар.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12984-2013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Механикалық жетекті кесу құралы бар тасымалданатын және/немесе қол машиналар мен аспаптар.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13288-2013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Көтеру-төңкеру машиналары.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13870-2013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Өнеркәсіптік тілімдеп кескіштер.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13389-2013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Көлденең біліктері бар араластырғыштар 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13591-2013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Стационарлық платформасы бар пешке отырғызғыштар.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13534-2013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Тұздауға арналған піспектеуіш машиналар.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13732-2013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Сүтті салқындатуға арналған қондырғылар. Конструкциясына қауіпсіздікке және гигиенаға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13886-2013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Механикаландырылған араластырғышы немесе миксері бар пісіру қазандары.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13954-2013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Нан турауыштар.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14958-2013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Ұн мен қиыршық ұнды тартуға және алуға арналған машиналар.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15166-2013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өнеркәсібінеарналған машиналар мен жабдықтар. Ет ұшаларын автоматты мүшелеу машиналары.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15774-2013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Салмасы бар және салмасы жоқ қамырдан дайындалған өнімдерді (тальятелле, каннеллони, равиоли, тортеллини, ореккиеттеи және ньокки) өндіруге арналған машиналар.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IEC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аспаптары. Қауіпсіздік.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МЭК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60335-2-36-2005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2-36-бөлік. Қоғамдық тамақтану кәсіпорындары үшін электрлі асүй плиталарына, тұмшапештерге, конфоркаларға және қыздыру элементтеріне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IEC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60335-2-37-2011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аспаптары. Қауіпсіздік. 2-37-бөлік. Қоғамдық тамақтану кәсіпорындары үшін электрлі қуырма ыдыстарға қойылатын қосымша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IEC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60335-2-47-2011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аспаптары. Қауіпсіздік. 2-47-бөлік. Қоғамдық тамақтану кәсіпорындары үшін электрлі пісіру қазандарына қойылатын қосымша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IEC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60335-2-49-2011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2-49-бөлік. Қоғамдық тамақтану кәсіпорындары үшін электрлі жылу шкафтарына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1672-2-2008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(EN 1672-2:2005)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 өнімдерін өңдеуге арналған жабдықтар. Негізгі қағидаттар.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2-бөлік. Гигиеналық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51366-99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60335-2-39-94)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Қоғамдық тамақтану кәсіпорындары үшін электрлі әмбебап табаларға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6– 11, 13 - 32-бөлімдер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51374-99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60335-2-58-95)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Қоғамдық тамақтану кәсіпорындары үшін электрлі ыдыс жуатын машиналарға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52161.2.36-2012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60335-2-36:2008)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2.36-бөлік. Қоғамдық тамақтану кәсіпорындары үшін электрлі асүй плиталарына, шкафтарына және конфоркаларына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52161.2.49-2012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60335-2-49:2008)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2.49-бөлік. Қоғамдық тамақтану кәсіпорындары үшін электрлі жылу шкафтарына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52161.2.64-2012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60335-2-64:2008)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2.64-бөлік. Қоғамдық тамақтану кәсіпорындары үшін электрлі асүй машиналарына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12.2.142-99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5149-93)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Суық өнімділігі 30 кВт-тан астам суыту жүйелері.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3-бөлім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12.2.092-94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Қоғамдық тамақтану кәсіпорындары үшін электрмеханикалық және электрқыздырғыш жабдықтар. Қауіпсіздік жөніндегі жалпы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14227-97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 жуатын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22502-89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тоңазыту жабдықтары үшін герметикалық тоңазыту компрессорлары бар компрессорлық-конденсаторлық агрегаттар.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23833-95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тоңазыту жабдықтары.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27440-87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тамақтану кәсіпорындары үшін суытылған сусындарды үлестіруге арналған аппараттар. Типтері,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570.0-87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Жалпы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27684-88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тамақтану кәсіпорындары үшін электрлі мармиттер. Жалпы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51360-99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Тоңазыту компрессорлары.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52161.1-2004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Тұрмыстық және оған ұқсас электр аспаптары қауіпсіздігі. 1-бөлік. Жалпы талаптар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52161.2.24-2007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Тұрмыстық және оған ұқсас электр аспаптары қауіпсіздігі. 2.24-бөлік. Тоңазыту аспаптары, мұздатқыштар және мұз жасауға арналған құрылғылар үшін жеке талаптар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      Полиграфиялық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ЕН 1010-1-2011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Полиграфиялық жабдықтар. Құрастыру және дайындауға қойылатын қауіпсіздік талаптары.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ЕН 1010-3-2011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Полиграфиялық жабдықтар. Құрастыру және дайындауға қойылатын қауіпсіздік талаптары. 3-бөлік. Кесу машиналары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ЕН 1010-2-2011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Полиграфиялық жабдықтар. Құрастыру және дайындауға қойылатын қауіпсіздік талаптары. 2-бөлік. Баспаға дейінгі жабдықтарды қоса алғанда, баспа және лактау машиналары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қосымшасы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ЕН 1010-4-2011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Полиграфиялық жабдықтар. Құрастыру және дайындауға қойылатын қауіпсіздік талаптары. 4-бөлік. Брошюралау-мұқабалау машиналары, қағазды өңдеу мен әдемілеуге арналған машиналар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ЕН 1010-5-2011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Полиграфиялық жабдықтар. Құрастыру және дайындауға қойылатын қауіпсіздік талаптары. 5-бөлік. Гофрокартон жасауға арналған машиналар және тегіс картон мен гофрокартонды өңдеуге арналған машиналар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12.2.231-2012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Полиграфиялық жабдықтар.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1568-2005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Полиграфиялық жабдықтар.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      Шыны, фарфор, фаянс және кәбіл өнеркәсібіне арналған технологиялық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12.2.015-93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өнеркәсібіне арналған машиналар мен жабдықтар.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      Жалпы машинажасауда қолданылатын бекіту бұйымдары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898-1-2011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Көміртектік және қоспаланған болаттардан жасалған бекіту бұйымдарының механикалық қасиеттері. 1-бөлік. Бұраманың ірі және ұсақ қадамы бар белгіленген беріктілік сыныбындағы бұрандар, бұрандалар және шпилькалар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898-5-2009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Көміртектік және қоспаланған болаттардан жасалған бекіту бұйымдарының механикалық қасиеттері. 5-бөлік. Орнату бұрандалары және Керу кернеулеріне ұшырамайтын, оған ұқсас бұрамалық бекіту бұйымдары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2320-2009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тоқтайтын болат сомындар. Механикалық және пайдаланылу қасиеттері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2702-2009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Термоөңделген өзі ойғыш болат бұрандалар. Механикалық қасиеттері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4759-1-2009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Бекіту бұйымдары. Рұқсаттар.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1-бөлік. Бұрандар, бұрандалар, шпилькалар және сомындар. Дәлдік сыныптары А, В және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қосымшасы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4759-3-2009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Бекіту бұйымдары. Рұқсаттар.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3-бөлік. Бұрандар, бұрандалар және сомындар үшін дөңгелек тегіс тығырықтар. Дәлдік сыныптары А және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6157-1-2009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бұйымдары. Беткі ақаулар. 1-бөлік. Жалпы мақсаттағы бұрандар, бұрандалар және шпилькалар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6157-2-2009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Бекіту бұйымдары. Беткі ақаулар. 2-бөлік. Сомындар.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8992-2011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бұйымдары. Бұрандар, бұрандалар, шпилькалар және сомындар үшін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қосымшасы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14589-2005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"Соқыр" тойтармалар. Механикалық сынақтар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52628-2006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898-2:1992,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ИСО 898-6:1994)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Сомындар. Механикалық қасиеттері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397-79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Сіргелер.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1147-80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Бұраншегелер.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1759.1-82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Бұрандар, бұрандалар, шпилькалар, сомындар және бұраншегелер. Рұқсаттар. Мөлшерлерін және нысаннан ауытқуларды және беткі орналасуын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1759.2-82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Бұрандар, бұрандалар, және шпилькалар. Беткі ақаулары және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1759.3-83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Сомындар. Беткі ақаулары және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1759.4-87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Бұрандар, бұрандалар, және шпилькалар. Механикалық қасиеттері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1759.5-87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Сомындар. Механикалық қасиеттері және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6402-70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Серіппелі тығырықтар.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10304-80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сыныптары В және С тойтармалар.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10461-81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Тістері бар тоқтатқы тығырықтар.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10618-80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мен пластмасса үшін өзі ойғыш бұрандалар.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12644-80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Қуыс және жартылай қуыс тойтармалар.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14803-85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Тойтармалар (жоғары дәлдікті).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18123-82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Тығырақтар.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25556-82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Орнату бұрандалары. Механикалық қасиеттері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      Домалау мойынтіректері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– 13-бөлімдер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520-2002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492-94,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ИСО 199-97)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Домалау мойынтіректері.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3635-78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6124/1-82,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ИСО 6124/2-82,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ИСО 6124/3-82,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ИСО 6125-82)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Топсалы мойынтіректер.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4060-78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сыртқы қалыптамаланған сақинасы бар инелі роликті мойынтіректер.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10058-90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Аспаптарғаарналған бір қатарлы шарикті радиалды мойынтіректер.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20821-75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Жанасу бұрышы 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-ты құрайтын екі қатарлы тірелімді-радиалды шарикті мойынтіректер.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24310-80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Домалау мойынтіректері. Сақинасыз инелі роликті радиалды мойынтіректер.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26676-85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Домалау мойынтіректері. Сақинасыз инелі аунақшалары бар бір қабатты тірелімді роликті мойынтіректер.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      Сұйық және қатты отынмен жұмыс істейтін жылыту қазандықтары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303-1-2013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қазандықтары. 1-бөлік. Жану үшін ауаны мәжбүрлеп беретін жанарғылары бар жылыту қазандықтары. Анықтамалар, жалпы талаптар, сынақтан өткізу және таңбалау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303-2-2013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қазандықтары. 2-бөлік. Жану үшін ауаны мәжбүрлеп беретін жанарғылары бар жылыту қазандықтары. Отыншашқыш жанарғылары бар қазандықтарға қойылатын ерекше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303-4-2013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қазандықтары. 4-бөлік. Жану үшін ауаны мәжбүрлеп беретін жанарғылары бар жылыту қазандықтары. Жану үшін ауаны мәжбүрлеп беретін сұйық отынға арналған жанарғылармен жарақталған, жылу өнімділігі 70 кВт-тан аспайтын және ең жоғары жұмыс қысымы 3 барды құрайтын қазандықтарға қойылатын қосымша талаптар. Терминология, талаптар, сынақтан өткізу және таңбалау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қазандықтары. 4-бөлік. Жану үшін ауаны мәжбүрлеп беретін жанарғылары бар жылыту қазандықтары. Ең төмен жылу өнімділігі 10 МВт-тан аспайтын және ең жоғары жұмыс температурасы 110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С-ты құрайтын, жану үшін ауаны мәжбүрлеп беретін жанарғылары бар жылыту қазандықтары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51382-2011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303-4:1999)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қазандықтары. 4-бөлік. Үрлемді жанарғылары бар жылыту қазандықтары. Жылу өнімділігі 70 кВт-қа дейінгі және жұмыс қысымы 0,3 МПа-ға дейінгі сұйық отынға арналған үрлемді жанарғылары бар қазандықтарға қойылатын ерекше талаптар. Терминдер, арнайы талаптар, сынақтан өткізу әдістері және таңбалау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54440-2011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303-1:1999)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қазандықтары. 1-бөлік. Ауаны мәжбүрлеп беретін жанарғылар бар жылыту қазандықтары. Терминология, талаптар, сынақтан өткізу және таңбалау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54441-2011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303-2:1998)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қазандықтары. 2-бөлік. Ауаны мәжбүрлеп беретін жанарғылары бар жылыту қазандықтары. Сұйық отынға арналған шашқыш жанарғысы бар жылыту қазандықтарына қойылатын арнайы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54829-2011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14394:2005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+А1:2008)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Ауаны мәжбүрлеп беретін жанарғымен жабдықталған, ең төмен жылу қуаты10 МВт-тан аспайтын және ең жоғары жұмыс температурасы 150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С-ты құрайтын жылыту қазандықтары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қазандықтары. Сұйық отынға арналған конденсаттық жылыту қазандықтары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303-1-2010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қазандықтары. 1-бөлік. Жану үшін ауаны мәжбүрлеп беретін жанарғылары бар жылыту қазандықтары. Анықтамалар, жалпы талаптар, сынақтан өткізу және таңбалау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303-2-2010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қазандықтары. 2-бөлік. Жану үшін ауаны мәжбүрлеп беретін жанарғылары бар жылыту қазандықтары. Отыншашқыш жанарғылары бар қазандықтарға қойылатын ерекше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қазандықтары. Сұйық отынға арналған конденсаттық жылыту қазандықтары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30735-2001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өнімділігі 0,1 МВт-тан 4,0 МВт-қа дейінгі сумен қыздырылатын жылыту қазандықтары.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10617-83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өнімділігі 0,10 МВт-тан 3,15 МВт-қа дейінгі жылыту қазандықтары.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20548-87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өнімділігі 100 кВт-қа дейінгі сумен қыздырылатын жылыту қазандықтары. Жалпы техникалық шарттар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      Өнеркәсіптік кәсіпорындарда технологиялық процестерде пайдалануға арналған газды және аралас (жиынтықтылардан басқа), сұйықотындық, жабдықтарға кіріктірілген жанарғылар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21204-97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газды жанарғылар. Жалпы техникалық талаптар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27824-2000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отынға арналған өнеркәсіптік жанарғылар.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      Химиялық жабдықтар, мұнай-газ өңдеу жабдықтары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Ауамен салқындатылатын аппараттар.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15547-1-2009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Тілімшелі жылуалмастырғыштар.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53682-2009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13705:2006)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өңдеу зауыттарына арналған қыздырғыш қондырғылар.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13846-2003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Фонтандық және сықағыштық арматура. Типтік схемалар, негізгі параметрлер және конструкцияға қойылатын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20680-2002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араластырғыш құрылғылары бар аппараттар.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26646-90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тұщыландырушы дистилляциялық қондырғылар. Жалпы техникалық талаптар және қабылдап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27120-86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айналмалы атанақтары бар химиялық өндіріс пештері.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27468-92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Стационарлық дистилляциялық тұщыландырушы қондырғыларының жылу масса алмасу жабдықтары. Жалпы техникалық талаптар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28705-90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центрифугалар.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30196-94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Бағаналық бастиектер. Типтері, негізгі параметрлер және қосу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30872-2002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Ауамен салқындатылатын аппараттар.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31385-2008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мұнай өнімдері үшін цилиндрлі болат тік резервуарлар.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31827-2012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Центртепкіш сұйықтық сепараторлар. Қауіпсіздік талаптары.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31828-2012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Кептіргіш және буландыру аппараттары мен қондырғылары. Қауіпсіздік талаптары.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31829-2012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Озонаторлық жабдықтар.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31833-2012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Микробиологиялық өндірістерге арналған жабдықтар. Өсімдік шикізатын гидролиздеуге арналған аппараттар. Ферментаторлар. Қауіпсіздік талаптары.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31836-2012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центрифугалар. Қауіпсіздік талаптары.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50458-92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Мұнайды және мұнай өнімдерін теміржол цистерналарына құюға арналған құрылғы. Жалпы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51364-99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Ауамен салқындатылатын аппараттар.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51127-98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Қысыммен жұмыс істейтін, кезең-кезеңмен іске қосылатын сұйықтық сүзгілер.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51126-98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Вакуумды және гравитациялық сұйықтық сүзгілер.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52630-2012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Пісірілген болат ыдыстар мен аппараттар.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53676-2009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Магистралдық мұнай құбырлары үшін сүзгілер. Жалпы талаптар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54803-2011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қысымды пісірілген болат ыдыстар.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55601-2013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Жылуалмасу аппараттары және ауамен салқындатылатын аппараттар. Құбырларды құбырлық торкөздерге бекіту.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      Полимерлік материалдарды өңдеуге арналған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12.2.045-94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Резеңке техникалық бұйымдар өндірісі үшін жабдықтар.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11996-79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Кезең-кезеңмен іске қосылатын резеңке араластырғыштар.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14106-80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Қыздырып өңдеу автоклавтары.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14333-79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өңдеу талқылағыштары.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15940-84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Шиналар жинауға арналған станоктар.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      Сорғы жабдықтары (сорғылар, сорғы агрегаттары мен қондырғылары)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22247-96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2858-75)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консольдік центртепкіш сорғылар. Негізгі параметрлер мен мөлшерлер. Қауіпсіздік талаптары. Бақылау әдістері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60335-2-41-2009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аспаптары. Қауіпсіздік. 2-41-бөлік. Сорғыларға қойылатын қосымша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5–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31839-2012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(ЕN 809:1998)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Сұйықтықтарды айдауға арналған сорғылар және сорғы агрегаттары.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ЕN 13951-2009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ауыл шаруашылығы жабдықтары. Сұйық өнімдерді беруге арналған сорғылар. Қауіпсіздік талаптары және құрастыру қағидалары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54804-2011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9908:1993)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Центртепкіш сорғылар. Техникалық талаптар. ІІІ сынып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54805-2011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5199:2002)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Центртепкіш сорғылар. Техникалық талаптар. ІІ сынып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54806-2011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9905:1994)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Центртепкіш сорғылар. Техникалық талаптар. І сынып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3347-91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сүт өнімдеріне арналған центртепкіш сорғылар.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13823-93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Ауқымды гидрожетектер. Ауқымды сорғылар және гидромоторлар.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17335-79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Ауқымды сорғылар. Қабылдап алу қағидалары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30576-98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Жылу электрстанцияларының қоректендіру центртепкіш сорғылары. Діріл нормалары және өлшеулер жүргізуге қойылатын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30645-99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үнемдеу. Дәстүрлі емес және жаңартылатын энергия көздері. Коммуналдық-тұрмыстық жылумен жабдықтау үшін "Ауа-су" деген жылу сорғылары. Жалпы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31835-2012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Штангілік ұңғымалық сорғылар.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31840-2012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Батырылатын сорғылар және сорғы агрегаттары.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1831-2008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Ауқымды гидрожетектің тістегершілік сорғылары.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53675-2009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Магистралдық құбыржолдарға арналған мұнай сорғылары.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      Криогендік, компрессорлық, тоңазыту, автогендік, газ тазарту жабдықтары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12.2.233-2012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5149:1993)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Тоңазыту өнімділігі 3,0 кВт-тан астам тоңазыту жүйелері.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52615-2006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1012-2:1996)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Компрессорлар және вакуумдық сорғылар. Қауіпсіздік талаптары.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2-бөлік. Вакуумдық сорғылар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54107-2010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1607-2:1989)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Вакуумдық жабдықтар. Ауқымды әрекеттегі вакуумдық сорғылар. Жұмыс сипаттамаларын өлшеу.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2-бөлік. Шекті қалдық қысымды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54108-2010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1608-2:1989)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Вакуумдық жабдықтар. Буағынды вакуумдық сорғылар. Жұмыс сипаттамаларын өлшеу.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2-бөлік. Шекті қалдық және ең жоғары шығару қысымдарын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11, 13 – 16-бөлімдер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54802-2011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13631:2002)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Агрегатталған газды піспекті компрессорлар.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54807-2011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21360:2007)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Вакуумдық технология. Вакуумдық сорғылардың сипаттамаларын өлшеудің стандартты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12.2.016-81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Компрессорлық жабдықтар.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12.2.016.1-91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Компрессорлық жабдықтар. Шуыл сипаттамаларын айқындау.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12.2.052-81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Газ тәріздес оттегімен жұмыс істейтін жабдықтар.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12.2.110-95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стационарлық піспекті ауа компрессорлары. Шуыл сипаттамаларын айқындаудың нормалары мен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12.2.133-94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Компрессорлар және сұйықтық-сақиналы вакуумдық сорғылар.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18517-84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компрессорлары.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27407-87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Оппозиттік піспекті компрессорлар. Шуыл сипаттамаларының рұқсат етілген деңгейлері және оларды өлшеу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30176-95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жылжымалы компрессорлық станциялар.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30829-2002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ацетилендік генераторлар.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30938-2002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Компрессорлық жабдықтар. Піспекті шағын және орта компрессорлардың діріл сипаттамаларын айқындау және діріл нормалары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31824-2012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Талшықты тұманұстағыштар. Типтері және негізгі параметрлер. Қауіпсіздік талаптары.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31826-2012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тазарту жабдықтары және шаңұстағыш жабдықтар. Жеңұш сүзгілері. Ылғалды шаңұстағыштар. Қауіпсіздік талаптары.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31830-2012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Электрсүзгілер.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31831-2012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Центртепкіш шаңұстағыштар.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31834-2012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Адсорбциялық газ тазартқыштар.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31837-2012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Адсорбциялық газ тазартқыштар.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31843-2013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Піспекті компрессорлар.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51360-99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Тоңазыту компрессорлары.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      Мұнай кәсіпшілігі, геологиялық-барлау бұрғы жабдықтары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31841-2012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14693:2003)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Ұңғымаларды жерасты жөндеуге арналған жабдықтар.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31844-2012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13535:2000)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Бұрғы және пайдалану жабдықтары. Көтеру жабдықтары.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13533-2013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Бұрғы және пайдалану жабдықтары. Оқпандық өтпежолды жабдықтар.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13534-2013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Бұрғы және пайдалану жабдықтары. Көтеру жабдықтарын бақылау, техникалық қызмет көрсету, жөндеу және қалпына келтіру.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13626-2013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Бұрғы және пайдалану жабдықтары. Бұрғылауға және ұңғымаларға қызмет көрсетуге арналған құрылыстар.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13628-2-2013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Суасты өндіру жүйелерін жобалау және пайдалану. 2-бөлік. Суасты және теңіздік қолдану үшін байланыстырушы қабаттарсыз көпқабатты құрылымның иілгіш құбыр жүйелері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13628-3-2013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Суасты өндіру жүйелерін жобалау және пайдалану. 3-бөлік. Өтпежолды шығарып тасталатын құбыржол жүйелері (TFL)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17078-2013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және газ өнеркәсібі. Бұрғы және пайдалану жабдықтары.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3-бөлік. Түсіру және көтеру құрылғылары, Газлифт қысымтығындарын және бүйір қалталары бар жиекқұрсаулар ілгешектерін орнатуға арналған құрал.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17776-2012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Теңіздегі өндіру қондырғылары. Қауіптерді сәйкестендіру тәсілдері мен әдістері және тәуекелді бағалау. Негізгі ережелер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54483-2011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19900:2002)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Мұнай-газ өндіруге арналған теңіз платформалары.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12.2.041-79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Бұрғы жабдықтары.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12.2.044-80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Мұнай тасымалдауға арналған машиналар мен жабдықтар.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12.2.088-83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Ұңғымаларды игеру мен жөндеуге арналған жерүсті жабдықтар.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12.2.108-85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Геологиялық барлау ұңғымаларын және гидрогеологиялық ұңғымаларды бұрғылауға арналған қондырғылар.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12.2.115-2002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Шығарындыларға қарсы жабдықтар.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12.2.125-91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Жерүсті тростық жабдықтар.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12.2.132-93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Сағалық өндірушілік мұнай кәсіпшілігі жабдықтары.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12.2.136-98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Жерүсті штангілік сорғы жабдықтары.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12.2.228-2004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Ұңғымаларды жөндеуге арналған түсіру-көтеру құралдары мен икемқұралдары.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12.2.232-2012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Жерүсті бұрғы жабдықтары.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631-75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 ұштары бар бұрғылау құбырлары және оларға жалғастырғыштар.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632-80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Жағалата отырғызылатын құбырлар және оларға жалғастырғыштар.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633-80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Сорғы-компрессорлық құбырлар және оларға жалғастырғыштар.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5286-75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құбырлары үшін құлыптар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7360-82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бағаналары үшін аударғыштар.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8467-83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Геологиялық барлаудағы бұрғылауға арналған еміктік біріктірілген бұрғылау болат құбырлары.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15880-96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Электрбұрғылар.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20692-2003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Шаржылық қашаулар.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23979-80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Сорғы-компрессорлық құбырларға арналған аударғыштар.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26698.1-93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тау-кен жұмыстарында жару ұңғымаларын бұрғылауға арналған станоктар.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26698.2-93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 бұрғылау станоктары.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27834-95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құбырларына арналған пісірілген құлыптар.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30315-95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Электрбұрғылар және жинақтауыш бұйымдар.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30767-2002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Ұңғымаларды газлифтілік пайдалануға арналған жабдықтар.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30776-2002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кәсіпшілігіндегі жылжымалы сорғы қондырғылары.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30894-2003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Өндірудегі сағалық жабдықтар.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31446-2012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өнеркәсібіндегі ұңғымалар үшін жағалата отырғызылатын немесе сорғы-компрессорлық құбырлар ретінде қолданылатын болат құбырлар.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– 8-бөлімдер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31835-2012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Штангілік ұңғымалық сорғылар.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50278-92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Пісірілген құлыптары бар бұрғылау құбырлары.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51245-99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болат бұрғылау құбырлары.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51365-2009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Бұрғылау және өндіруге арналған жабдықтар. Ұңғыма сағасының жабдықтары және фонтандық сағалық жабдықтар.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– 7-бөлімдер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51365-2009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Ойықты жағалата отырғызылатын, сорғы-компрессорлық құбырлардың және құбыржолдардың қосылған жерлері және оларға арналған ойықты калибрлер.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53365-2009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Жағалата отырғызылатын және сорғы-компрессорлық құбырлар және оларға жалғастырғыштар. Негізгі параметрлер және ойықты қосылуларды бақылау. Жалпы техникалық талаптар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және 11-бөлімдер,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7.1, 7.2 және 9.1-кіші бөлімдер,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қосымшасы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53336-2009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өнеркәсібіндегі ұңғымалар үшін жағалата отырғызылатын немесе сорғы-компрессорлық құбырлар ретінде қолданылатын болат құбырлар.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54382-2011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Суасты құбыржол жүйелері.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55429-2013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Құбыржолдардың ажырайтын бугельдік қосылған жерлері. Конструкциясы, мөлшерлер және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      Өнеркәсіптік құбыржол арқауы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7192-89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 СЭВ 5983-87)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Тұрақты жылдамдықты электрлі атқару механизмдері ГСП. Жалпы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356-80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Құбыржолдардың арқаулары мен бөлшектері. Шартты, сынамалық және жұмыс қысымдары. Қатарлар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12.2.063-81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Өнеркәсіптік құбыржол арқауы.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12.2.085-2002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Қысыммен жұмыс істейтін ыдыстар. Сақтандырғыш қысымтығындар.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5761-2005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PN 250-ден аспайтын ең төменгі қысымға арналған қысымтығындар.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5762-2002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құбыржол арқауы. PN 250-ден аспайтын ең төменгі қысымға арналған ысырмалар.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9544-2005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Ілмекті құбыржол арқауы. Жаптырықтар қымталымының сыныптары мен нормалары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9887-70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Пневматикалық мембраналы атқару механизмдері ГСП. Жалпы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11881-76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ГСП. Бөгде энергия көзін пайдаланбай жұмыс істейтін реттеуіштер. Жалпы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12893-2005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Бірершікті, екі ершікті және торлы реттеуіш қысымтығындар.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13252-91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МПа (250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)ең төменгі қысымға арналған кері жаптырықтар.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18460-91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Пневможетектер.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21345-2005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PN 250-ден аспайтын ең төменгі қысымға арналған шарлы, конусты және цилиндрлі крандар.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24570-81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 қазандықтарының және су қыздырғыш қазандықтардың сақтандырғыш қысымтығындары.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24856-2014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Терминдер мен анықтамалар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28343-89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Ернемекті шарлы болат крандар.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31294-2005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әрекеттегі сақтандырғыш қысымтығындар.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31901-2013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(4-ші қауіпсіздік сыныбындағы жалпы өнеркәсіптік арқау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 станциялары үшін құбыржол арқауы.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52543-2006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Ауқымды гидрожетектер.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52760-2007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Таңбалауға және айырым бояуына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52869-2007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Пневможетектер.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53672-2009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53674-2009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Көрсеткіштер номенклатурасы. Жобалау және тапсырыс беру үшін сауалнама парақтары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53671-2009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Кері жаптырықтар мен қысымтығындар.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53673-2009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Дискілі жаптырықтар.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54086-2010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 тұрақтандырғыштары.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54113-2010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Жерүсті көлік құралдарына сығылған сутегін көпмәрте құюға арналған қосылу құрылғылары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53402-2009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Бақылау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54432-2011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Арқаудың, қосылу бөліктерінің және PN 1-ден PN 200-ге дейінгі ең төменгі қысымға арналған құбыржолдардың ернемектері. Конструкциясы, мөлшерлер және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54808-2011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Жаптырықтар қымталымының нормалары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55429-2013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Құбыржолдардың ажырайтын бугельдік қосылған жерлері. Конструкциясы, мөлшерлер және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55430-2013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Құбыржолдардың ажырайтын қосылған жерлері. Техникалық жай-күйін бағалау және сынақтан өткізу әдістері. Пайдалану қауіпсіздігі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55509-2013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Арқау жасауда қолданылатын металдар. Материалдар таңдауға қойылатын негізгі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55018-2012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объектілерінеарналған құбыржол арқауы.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55019-2012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Көпқабатты металл сильфондар.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55020-2012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Магистралдық құбыржолдарғаарналған сұқпажапқыш ысырмалар.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55023-2012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Пәтерлік қысым реттеуіштері.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55508-2013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Гидравликалық және кавитациялық сипаттамаларды эксперимент түрінде айқындау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55511-2013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Электржетектер.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56001-2014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өнеркәсібі объектілері үшін құбыржол арқауы.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      Машинажасау бұйымдарына лак-бояу жабындарын жағу үшін технологиялық жабдықтар мен аппаратура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12.3.008-75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Органикалық емес металл және металл емес жабындар өндірісі.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      Табиғи және синтетикалық алмастардан жасалған құрал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26004-83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кесетін жиегі бар кескіш алмас дөңгелектер.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 және 7.7-кіші бөлімдер, 6.4.2.5-тармақша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32406-2013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Бордың текше нитридінен жасалған алмас құрал.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32833-2014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Кескіш алмас дөңгелектер.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 Қажақты құрал, қажақты материал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54489-2011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847-1:2005)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Бөрене кесетін станоктар және автоматты желілер үшін дискілі аралар.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54490-2011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847-1:2005)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материалдары мен пластиктерді өңдеу үшін аса қатты материалдардан жасалған тілімшелермен жарақталған дискілі аралар.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9769-79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материалдарын өңдеуге арналған қатты қорытпалы тілімшелері бар дискілі аралар.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және 7.7-кіші бөлімдер,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6.4.2.5-тармақша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32406-2013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Бордың текше нитридінен жасалған алмас құрал.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5.2, 5.5 және 7.6-кіші 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52588-2011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Қажақты құрал.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 Бау-бақшада және орман шаруашылығында қолданылатын, механикаландырылған, оның ішінде электрлі шағын механизация құралдары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60335-2-77-2011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Қолмен басқарылатын көгалшапқыштарға қойылатын қосымша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МЭК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60335-2-92-2004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2-92-бөлік. Қатарласып жүріп отыратын оператор басқаратын көгал қопсытқыштарға және саңылау салғыштарға қойылатын қосымша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Қатарласып жүріп отыратын оператор басқаратын жонғылау қопсытқылар.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12.2.104-84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Ағаш дайындауға арналған механикаландырылған құрал.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11-бөлімдер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12.2.140-2004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тракторлар.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28708-2013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жұмыстарындағы шағын механизация құралдары.Қауіпсіздік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 Механикаландырылған, оның ішінде электрлі құрал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12.2.010-75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Пневматикалық қол машиналар.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12.2.013.3-2002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60745-2-3:1984)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Жұмыс құралының айналмалы қозғалысы бар ажарлау, дискілі ажарлау және жылтырату машиналарының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12.2.030-2002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Қол машиналар. Шуыл сипаттамалары. Нормалар.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– 4.6 және 4.8-кіші 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12.2.228-2004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Ұңғымаларды жөндеу үшін түсіру-көтеру құралдары мен икемқұралдары.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10084-73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12633-90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Айналмалы әрекеттегі пневматикалық қол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17770-86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машиналар. Діріл сипаттамаларына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30505-97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745-2-15-84)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Табиғи қоршауларды кесуге және көгалдарды қысқартуға арналған машиналардың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30699-2001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745-2-17-89)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Жонғылау машиналарының жәнежиектерді өңдеуге арналған машиналардың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30700-2000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745-2-7-89)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Тұтанбайтын сұйықтықтарды шашқыш-пистолеттердің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30701-2000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745-2-16-93)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Қапсырма қаққыш машиналардың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2-1-бөлік. Бұрғылау және соққылап бұрғылау машиналарына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60745-2-1-2014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2-1-бөлік. Бұрғылау және соққылап бұрғылау машиналарына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60745-2-2-2011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Электрлі қол машиналар. Қауіпсіздік және сынақтан өткізу әдістері.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2-2-бөлік. Бұрамғыштардың және соққылап сомынбұрауыштардың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25 – 30-бөлімдер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60745-2-3-2011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Электрлі қол машиналар. Қауіпсіздік және сынақтан өткізу әдістері.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2-3-бөлік. Жұмыс құралының айналмалы қозғалысы бар ажарлау, дискілі ажарлау және жылтырату машиналарына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60745-2-4-2011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2-4-бөлік. Тегістеп ажарлау және таспалы-ажарлау машиналарына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60745-2-5-2014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2-5-бөлік. Дискілі араларға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60745-2-6-2014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2-6-бөлік. Балғалар мен перфораторларға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60745-2-8-2011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2-8-бөлік. Табақша металға арналған қайшыларға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60745-2-9-2011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2-9-бөлік. Ішкі бұраманы ойып салуға арналған машиналарға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60745-2-11-2014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2-11-бөлік. Жұмыс құралының кері-үдемелі қозғалысы бар араларға (қылараларға және қол араларға)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60745-2-12-2011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2-12-бөлік. Бетонды нығыздауға арналған дірілдеткіштерге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60745-2-12-2013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2-12-бөлік. Бетон қоспасын нығыздауға арналған дірілдеткіштерге қойылатын қосымша талаптар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60745-2-14-2014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2-14-бөлік. Сүргілерге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60745-2-17-2010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2-17-бөлік. Пішінді-жонғыш қол машиналарға және жиектерді кесуге арналған машиналарға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61029-2-1-2011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электрлі машиналар. Дискілі аралардың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61029-2-2-2011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электрлі машиналар. Радиалды-иінтіректі аралардың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61029-2-3-2011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электрлі машиналар. Сүргілеу және рейсмустық аралардың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61029-2-4-2012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электрлі машиналар. Үстелдік ажарлау машиналарының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61029-2-5-2011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электрлі машиналар. Таспалы аралардың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61029-2-6-2011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электрлі машиналар. Су бере отырып алмас бұрғылармен бұрғылауға арналған машиналардың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61029-2-7-2011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электрлі машиналар. Су берілетін алмас аралардың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61029-2-8-2011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электрлі машиналар. Бірайналдырғылы тік жонғыш-үлгілікмашианалардың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61029-2-9-2012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электрлі машиналар. Тік қойылған дөңбек аралардың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61029-2-10-2013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электрлі машиналар. Кескіш ажарлау машиналарының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60745-2-20-2011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2-20-бөлік. Таспалы араларға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электрлі машиналар. Жалпы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 Кернеуі 1000 В-қа дейінгі электрқондырғыларында жұмыс істеу үшін оқшаулағыш қолсаптары бар слесарлық-монтаждау құралы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11516-94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тогы 1000 В-қа дейінгі және тұрақты тогы 1500 В-қа дейінгі кернеумен жұмыс істеуге арналған қол құралдары. Жалпы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 Жонғыштар, кескіштер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52590-2006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материалдары мен пластиктерді жоғары жылдамдықты өңдеу үшін аса қатты материалдармен жарақталған ұштық жонғыштар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53926-2010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847-2:2001)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 және композициялық ағаш материалдарын өңдеу үшін ауыспалы кескіш тілімшелерінің механикалық бекітпесі бар ұштық жонғыштар.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2679-2014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Кертіккескіш және кесінділік жонғыштар.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13932-80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Цилиндрлі құрама саптамалы ағаш кесетін жонғыштар.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22749-77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Шүйделенген тістері бар саптамалы ағаш кесетін жонғыштар.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24360-80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қорытпадан жасалған тілімшелермен жарақталған салма пышақтары бар саптамалы тік қойылған дөңбек жонғыштар.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51140-98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Металкескіш құрал.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52419-2005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материалдары мен пластиктерді өңдеу үшін қатты қорытпамен жарақталған саптамалы жонғыштар.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52589-2006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материалдары мен пластиктерді жоғары жылдамдықты өңдеу үшін қатты қорытпамен жарақталған ұштық жонғыштар. Техникалық шарттар және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53927-2010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847-1:2005)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 және композициялық ағаш материалдарын өңдеу үшін ауыспалы кескіш тілімшелерінің механикалық бекітпесі бар жеңіл қорытпалардан жасалған корпустары бар құрама саптамалы жонғыштар.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Шешіммен бекітілген,Зерттеулердің (сынақтардың) және өлшемдердің қағидалары мен әдістерін, оның ішінде "Машиналар мен жабдықтар қауіпсіздігі туралы" Кеден одағы техникалық регламенті (КО ТР 010/2011) талаптарының қолданылуы мен орындалуы және өнімнің сәйкестігін бағалауды (растауды) жүзеге асыру үшін қажетті үлгілерді іріктеу қағидаларын қамтитын стандарттар тізбесі мынадай редакцияда жазылсын: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"Кеден одағы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823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жылғы №  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редакциясында)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Зерттеулердің (сынақтардың) және өлшемдердің қағидалары мен әдістерін, оның ішінде "Машиналар мен жабдықтар қауіпсіздігі </w:t>
      </w:r>
      <w:r>
        <w:br/>
      </w:r>
      <w:r>
        <w:rPr>
          <w:rFonts w:ascii="Times New Roman"/>
          <w:b/>
          <w:i w:val="false"/>
          <w:color w:val="000000"/>
        </w:rPr>
        <w:t xml:space="preserve">туралы" Кеден одағы техникалық регламенті (КО ТР 010/2011) талаптарының қолданылуы мен орындалуы және өнімнің </w:t>
      </w:r>
      <w:r>
        <w:br/>
      </w:r>
      <w:r>
        <w:rPr>
          <w:rFonts w:ascii="Times New Roman"/>
          <w:b/>
          <w:i w:val="false"/>
          <w:color w:val="000000"/>
        </w:rPr>
        <w:t xml:space="preserve">сәйкестігін бағалауды (растауды) жүзеге асыру үшін қажетті </w:t>
      </w:r>
      <w:r>
        <w:br/>
      </w:r>
      <w:r>
        <w:rPr>
          <w:rFonts w:ascii="Times New Roman"/>
          <w:b/>
          <w:i w:val="false"/>
          <w:color w:val="000000"/>
        </w:rPr>
        <w:t>үлгілерді іріктеу қағидаларын қамтитын стандарттар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А тобының стандарттары (қауіпсіздіктің жалпы техникалық мәселелері)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қауіпсіздігі. Тәуекелді бағалау мен айқындау қағидаттары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12100-1-2007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Негізгі ұғымдар, құрастырудың жалпы қағидаттары. 1-бөлік. Негізгі терминдер, әдіснама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12100-2-2007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Негізгі ұғымдар, құрастырудың жалпы қағидаттары. 2-бөлік. Техникалық қағидаттар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В тобының стандарттары (қауіпсіздіктің топтық мәселелері)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7919-1-2002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Айналмалы біліктердегі дірілді өлшеу нәтижелері бойынша машиналардың жай-күйін бақылау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7919-3-2002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Айналмалы біліктердегі дірілді өлшеу нәтижелері бойынша машиналардың жай-күйін бақылау. Өнеркәсіптік машиналық кешендер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қосымшасы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эргономикасының қағидаттары. Үй-жайлар ішіндегі жұмыс жүйелеріне жарық түсіру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10326-1-2002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Зертханалық сынақтардың нәтижелері бойынша көлік құралдары орындықтарының дірілін бағалау.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қосымшасы МЕМСТ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 қауіпсіздігі. Екі қолмен басқару құрылғылары. Құрастырудың функционалдық қырлары мен қағидаттары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және 7-бөлімдер МЕМСТ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 қауіпсіздігі. Адам денесі мүшелерінің жақындау жылдамдығы ескеріле отырып, қорғау құрылғыларын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және 4-бөлімдер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14123-2-2000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 қауіпсіздігі. Жабдықтар шығаратын қауіпті заттардан денсаулыққа тәуекелді азайту. 2-бөлік. Тексеру әдістерін таңдау әдістемесі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60204-1-2002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Машиналар мен механизмдердің электржабдықтары.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– 15-бөлімдер МЕМСТ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14254-96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529-89)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Қабықшалармен қамтамасыз етілетін қорғану дәрежелері (ІР код)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30457-97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9414-1-93)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Акустика. Дыбыс қарқындылығы негізінде шуыл көздерінің дыбыстық қуаттылығы деңгейлерін айқындау. Дискреттік нүктелерде өлшеу. Техникалық әдіс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– 13-бөлімдер 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30683-2000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11204:1995)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 Жұмыс орнында және басқа да бақылау нүктелерінде сәулеленудің дыбыстық қысымы деңгейлерін өлшеу. Акустикалық шарттарға түзетулері бар әдіс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қосымшасы 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30691-2001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4871-96)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 Шуыл сипаттамаларының мәндерін мәлімдеу және бақылау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– 13-бөлімдер 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31172-2003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11201:1995)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шуылы. Жұмыс орнында және басқа да бақылау нүктелерінде сәулеленудің дыбыстық қысымы деңгейлерін өлшеу. Дыбыс қайтарғыш жазықтық үстіндегі едәуір еркін дыбыстық өрістегі техникалық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– 13-бөлімдер 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31273-2003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3745:2003)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 Дыбыстық қуаттылық деңгейлерін дыбыстық қысым бойынша айқындау. Өшіріп тасталған камералар үшін дәл әдістер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– 9-бөлімдер 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31274-2004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3741:1999)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 Дыбыстық қуаттылық деңгейлерін дыбыстық қысым бойынша айқындау. Реверберациялық камералар үшін дәл әдістер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31275-2002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3744:1994)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 Шуыл көздерінің дыбыстық қуаттылығы деңгейлерін дыбыстық қысым бойынша айқындау. Дыбыс қайтарғыш жазықтық үстіндегі едәуір еркін дыбыстық өрістегі техникалық әдіс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31276-2002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3743-1:1994,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ИСО 3743-2:1994)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 Шуыл көздерінің дыбыстық қуаттылығы деңгейлерін дыбыстық қысым бойынша айқындау. Қатты қабырғалары бар үй-жайлардағы реверберациялық өрістерде және арнайы реверберациялық камераларда тасымалданатын шағын шуыл көздеріне арналған техникалық әдістер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31277-2002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3746:1995)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 Шуыл көздерінің дыбыстық қуаттылығы деңгейлерін дыбыстық қысым бойынша айқындау. Дыбыс қайтарғыш жазықтық үстіндегі өлшеу беті пайдаланылатын бағдарлы әдіс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31191.1-2004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2631-1:1997)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 және соққы. Жалпы дірілді өлшеу және оның адамға әсер етуін бағалау.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31191.5-2007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2631-5:2004)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 және соққы. Жалпы дірілді өлшеу және оның адамға әсер етуін бағалау. 5-бөлік. Көптеген соққы импульстарын қамтитын діріл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31192.1-2004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5349-1:2001)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Жергілікті дірілді өлшеу және оның адамға әсер етуін бағалау.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31192.2-2005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5349-2:2005)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Жергілікті дірілді өлшеу және оның адамға әсер етуін бағалау. 2-бөлік. Жұмыс орнында өлшеу жүргізуге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Ажыратылатын қорғану құрылғылары. Жылжымайтын және жылжымалы ажыратылатын қорғану құрылғыларын құрастыру мен дайындау бойынша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Кенеттен қосылуды болғызбау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1760-1-2004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Қысымға әрекет ететін қорғану құрылғылары. 1-бөлік. Қысымға әрекет ететін кілемшелер мен едендерді құрастырудың және сынақтан өткізудің негізгі қағидаттары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Машиналардың қоса құрастырылған жарығы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30860-2002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(ЕН 842:1996,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 981:1996)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қауіпсіздігі. Қауіптің оптикалық және дыбыстық сигналдарының негізгі сипаттамалары. Техникалық талаптар және сынақтан өткізу әдістері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31193-2004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1032:2003)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Өздігінен жүретін машиналардың дірілдеу сипаттамасының параметрлерін айқындау.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31217-2003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(ЕN 626-1:1994)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қауіпсіздігі. Машиналарды пайдалану кезінде шығатын зиянды заттардан денсаулыққа тәуекелді азайту.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1-бөлік. Машина жасаушыларға арналған негізгі ережелер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(ЕN 14253:3003)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Жалпы дірілді өлшеу және оның адамға әсер етуін бағалау. Жұмыс орындарында өлшеу жүргізуге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13373-1-2009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Машиналардың жай-күйін бақылау және диагностикалау. Машиналардың жай-күйін дірілдік бақылау. 1-бөлік. Жалпы әдістер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13373-2-2009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Машиналардың жай-күйін бақылау және диагностикалау. Машиналардың жай-күйін дірілдік бақылау. 2-бөлік. Діріл өлшеулері нәтижелерін өңдеу, талдау және ұсыну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13849-1-2003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қауіпсіздігі.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Қауіпсіздікпен байланысты басқару жүйелері элементтері.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1-бөлік. Құрастырудың жалпы қағидаттары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14122-3-2009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Машиналарға қол жеткізудің стационарлық құралдары. 3-бөлік. Баспалдақтар мен ұстағыштар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14122-4-2009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Машиналарға қол жеткізудің стационарлық құралдары. 4-бөлік. Тік баспалдақтар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15534-3-2007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қамтамасыз ету үшін машиналарды эргономикалық жобалау. 3-бөлік.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Антропометриялық деректер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16-бөлімдер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60204-1-2007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мен механизмдердің электр жабдықтары.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13849-1-2005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Басқару жүйелерінің қауіпсіздік элементтері. 1-бөлік. Құрастырудың жалпы қағидаттары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13849-2-2005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Басқару жүйелерінің қауіпсіздік элементтері. 2-бөлік. Валидация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Аяқ-қолдардың қауіпті аймаққа түсіп кетуінен қорғау үшін қауіпсіз арақашықтық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14122-3-2004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Механизмдерге ұдайы қол жеткізу құралдары. 3-бөлік. Баспалдақ бөліктері, басқыштар және ұстағыштар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МЭК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60204-31-2006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Машиналар мен механизмдердің электр жабдықтары. 31-бөлік. Қосымша қауіпсіздік талаптары және тігін машиналарына, қондырғылары мен жүйелеріне қойылатын электрмагниттік үйлесімділік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аспаптары. Қауіпсіздік.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53081-2008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(СЕН/ТО 15350:2006)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Машиналардың дірілдік белсенділігі туралы деректер бойынша жергілікті дірілдің әсер етуін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Екі қолмен басқару құрылғысы. Құрастыру қағидаттары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614-2-2005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Жобалаудың эргономикалық қағидаттары. 2-бөлік. Машиналарды топтастыру мен жұмыс тапсырмалары арасындағы өзара байланыс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999-2003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Адам денесі мүшелерінің жақындау жылдамдығы ескеріле отырып, сақтандыру құрылғыларын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1032-2006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Берілетін дірілдің мәндерін айқындау үшін мобильді машиналарды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1093-1-2007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Ластайтын заттарды атмосфераға шығаруды бағалау. 1-бөлік. Сынақтан өткізу әдістерін таңдау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Тербелістер және механикалық соққылар. Машиналарды дірілден оқшаулау. Тербеліс көздерін оқшаулау бойынша нұсқаулар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12.1.001-89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Ультрадыбыс.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12.1.002-84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Өнеркәсіптік жиіліктің электр өрістері. Кернеуліліктің рұқсат етілетін деңгейлері және жұмыс орындарында бақылау жүргізуге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12.1.003-83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Шуыл.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7-қосымшалар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12.1.004-91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Өрт қауіпсіздігі.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12.1.005-88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Жұмыс аймағындағы ауаға қойылатын жалпы санитариялық-гигиеналық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12.1.010-76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Жарылыс қауіпсіздігі.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қосымшасы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12.1.012-2004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Діріл қауіпсіздігі.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12.1.040-83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Лазерлік қауіпсіздік. Жалпы ережелер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12.1.050-86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Жұмыс орындарындағы шуылды өлшеу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12.4.077-79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Ультрадыбыс. Жұмыс орындарындағы дыбыстық қысымды өлшеу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 Шуыл сипаттамаларын айқындау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31327-2006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шуылы. Машиналар мен жабдықтардың шуылы бойынша деректерді салыстыру әдісі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51838-2001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қауіпсіздігі. Өндірістік машиналардың электржабдықтары.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53573-2009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Серпімді оқшаулағыштар арқылы машина беретін дірілді өлшеу.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С тобының стандарттары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Турбиналар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7919-4-2002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Айналмалы біліктердегі дірілді өлшеу нәтижелері бойынша машиналардың жай-күйін бақылау. Газтурбиналы агрегаттар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10816-4-2002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Айналмайтын бөліктердегі дірілді өлшеу нәтижелері бойынша машиналардың жай-күйін бақылау. 4-бөлік. Газтурбиналы қондырғылар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11042-1-2001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Газтурбиналы қондырғылар.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Зиянды заттар шығарындыларын айқындау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52782-2007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2314 жобасы)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Газтурбиналы қондырғылар. Сынақтан өткізу әдістері. Қабылдап алу сынақтары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10731-85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 турбиналы электрстанциялары үшін беткі типтегі буландырғыштар.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24278-89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ЖЭС-тың электрлі генераторларының жетегі үшін стационарлық бу турбиналы қондырғылар.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25364-97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бу турбиналы агрегаттар. Білікжолдар тіректерінің діріл нормалары және өлшеулерді жүргізуге қойылатын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27165-97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бу турбиналы агрегаттар. Білікжолдардың діріл нормалары және өлшеулерді жүргізуге қойылатын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28757-90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ЖЭС-тың бу турбиналарын регенерациялау жүйелері үшін жылытқыштар.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28775-90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Газтурбиналы жетегі бар газайдағыш агрегаттар.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28969-91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Қуаты аз стационарлық бу турбиналары.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29328-92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Турбогенераторлардың жетегіне арналған газтурбиналы қондырғылар.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Тартым-үрлемдік машиналар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29310-92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Тартым-үрлемдік машиналар. Акустикалық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Дизель-генераторлар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13822-82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Электрагрегаттар және дизельдік жылжымалы электр станциялары.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15-бөлімдер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52988-2008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8528-10:1998)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 Ішкі жану қозғалтқышынан жетегі бар генераторлық ауыспалы токты электрагрегаттар. Шуылды беткі қамту әдісімен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53174-2008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Дизельді және газды ішкі жану қозғалтқыштары бар электргенераторлы қондырғылар.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Тау-кен-шахталық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12.2.030-2000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Қол машиналар. Шуыл сипаттамалары. Нормалар.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12.2.105-84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Байыту жабдықтары.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12.2.106-85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Кенді, кенді емес және шашыранды пайдалы қазба кен орындарын қазу кезінде қолданылатын машиналар мен механизмдер. Жалпы гигиеналық талаптар және бағалау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7828-80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Ұңғылық шығырлар.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15035-80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Ысырма жерасты шығырлар.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  МЕМСТ 15850-84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Көтергіштерге арналған шахталық парашюттер.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 МЕМСТ 15851-84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Шахталық көтергіштерге арналған аспалы құрылғылар.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26698.1-93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тау-кен жұмыстарында жару ұңғымаларын бұрғылауға арналған станоктар.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26698.2-93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 бұрғылау станоктары.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26699-98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Шахталық бұрғылау қондырғылары. Жалпы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26917-2000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Шахталық тиеу машиналары. Жалпы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28628-90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Таспалы шахталық конвейерлер.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50703-2002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Жебе тәріздес орындаушы органы бар ұңғылау комбайндары. Жалпы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50910-96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Жақтаулық көнгіш металды бекітпелер.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Таспалы шахталық конвейерлер.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51669-2000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Гидравликалық кенжармаңдық тіреуіштер.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51670-2000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Шахталық қырғыш конвейерлер.Сынақтан өткізу әдістері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51748-2001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Жақтаулық көнгіш металды бекітпелер. Аркалы бекітпе.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52018-2003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Ұңғылық қауғалар.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52217-2004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Ұңғылық тіркеме құрылғылар.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52218-2004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Ұңғылық шығырлар. Жалпы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9 - 11-бөлімдер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 дизелтасығыштар. Жалпы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53650-2009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Жоңқалау қондырғылары. Жалпы техникалық талаптар.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1575-2005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Лавалар үшін механикаландырылған бекітпелер. Негізгі параметрлер. Жалпы техникалық талаптар.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Жүк көтеру операцияларына арналғаникемдеуіштер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5-бөлімдер,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 МЕМСТ 25996-97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610-90)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жабдықтары үшін өте берік дөңгелек буынды шынжырлар.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30441-97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3076-84)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Беріктілік сыныбы Т(8) калибрленбеген жүккөтергіш қысқа буынды шынжырлар.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818-1-2011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Жүктерді көтеру үшін дөңгелек қысқа буындардан жасалған болат шынжырлар. Қауіпсіздік. 1-бөлік. Қабылдап алуға қойылатын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818-2-2011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Жүктерді көтеру үшін дөңгелек қысқа буындардан жасалған болат шынжырлар. Қауіпсіздік. 2-бөлік.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сыныпты матау шынжырлары үшін қалыпты дәлдіктегі болат шынжырлар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6.3.1-тармақ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818-3-2011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Жүктерді көтеру үшін дөңгелек қысқа буындардан жасалған болат шынжырлар. Қауіпсіздік. 3-бөлік.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сыныпты матау шынжырлары үшін қалыпты дәлдіктегі болат шынжырлар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6-бөлім,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және Б қосымшалары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818-4-2011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Жүктерді көтеру үшін дөңгелек қысқа буындардан жасалған болат шынжырлар. Қауіпсіздік. 4-бөлік.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сыныпты матау шынжырлары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818-5-2011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Жүктерді көтеру үшін дөңгелек қысқа буындардан жасалған болат шынжырлар. Қауіпсіздік. 5-бөлік.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сыныпты матау шынжырлары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818-7-2010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Жүккөтергіш қысқа буынды шынжырлар. Қауіпсіздік талаптары. 7-бөлік. Калибрленген шынжырлар. Т сыныбы (Т, DAT және DT типтері)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14110-97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қатты көпайналымды темірарқандар.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24599-87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Шұбатылған жүктергеарналған арқанды грейферлер.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25573-82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Құрылысқа арналған арқанды жүк темірарқандар.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1677-1-2005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Матаулау құралдарының бөлшектері. Қауіпсіздік. 1-бөлік. Сомдалған бөлшектер, беріктілік сыныбы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1677-2-2005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Матаулау құралдарының бөлшектері. Қауіпсіздік. 2-бөлік. Сақтандырғыш құлпы бар сомдалған крюктер, беріктілік сыныбы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30188-97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берік калибрленген жүккөтергіш шынжырлар.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54889-2012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қатты көпайналымды темірарқандар. Техникалық шарттар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     Көтеру-көліктік жабдықтар, жүккөтергіш крандар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5-бөлімдер,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7075-80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Көпірлік қолмен басқарылатын тірек крандар.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7890-93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Көпірлік бірарқалық аспалы крандар.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13556-91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Мұнаралы құрылыс крандары.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22045-89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Көпірлік электрлі бірарқалық тірек крандар.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22827-85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өздігінен жүретін жебелі крандар.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27584-88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көпірлік және мосы крандар.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28433-90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Стеллаждық қатқабаттаушы крандар.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28434-90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Көпірлік қатқабаттаушы крандар.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31271-2002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4310:1981)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Жүккөтергіш крандар. Сынақтан өткізу қағидалары мен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және тұрғындардың басқа да жүріп-тұруы қиынға соғатын топтары үшін көтергіш платформалар. Зерттеулердің (сынақтан өткізулердің) және өлшеулердің қағидалары мен әдістері. Үлгілерді іріктеп алу қағидалары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55640-2013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Эскалаторлар және жолаушылар конвейерлері. Зерттеулердің (сынақтан өткізулердің) және өлшеулердің қағидалары мен әдістері. Үлгілерді іріктеп алу қағидалары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Конвейерлер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620-2007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тиеу үшін жабдықтар мен жүйелер. Сусымалы материалдар үшін стационарлық таспалы конвейерлер. Қауіпсіздік пен электрмагниттік үйлесімділік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12.2.022-80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Конвейерлер.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12.2.119-88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Роторлық және роторлы-конвейерлік автоматты тізбектер.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2103-89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жылжымалы таспалы конвейерлер.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30137-95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Дірілді көлбеу конвейерлер.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Электрлі арқанды және шынжырлы тальдер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22584-96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арқанды тальдер.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28408-89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басқарылатын тальдер және имек темірлер.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Өндірістік едендік рельссіз көлік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29249-2001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6055-97)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рельссіз көлік. Қорғау аспалары. Техникалық сипаттамалар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50609-93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5766-90)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көлік машиналары. Платформалы тым биіктен көтеретін қатқабаттауыштар мен жүктиеуіштер. Орнықтылығын тексеру үшін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51347-99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5767-92)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рельссіз көлік. Жүккөтергіші алға қарай еңкіштеніп жұмыс істейтін жүктиеуіштер мен қатқабаттауыштар. Орнықтылығын тексеру үшін қосымша сынақтар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51348-99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6292-96)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рельссіз көлік. Тежеу жүйелері.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51349-99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2328-93,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ИСО 2330-95,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ИСО 2331-74)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рельссіз көлік. Жүк плиталары, ашалар.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51354-99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3691-80)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рельссіз көлік.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13490:2001)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Машина операторының орындығы арқылы берілетін дірілді бағалаудың зертханалық әдісі. Едендік көлік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53080-2008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13059:2002)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Өздігінен жүретін машиналардың дірілдік сипаттамаларының параметрлерін айқындау. Едендік көлік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18962-97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Электрленген едендік рельссіз көліктің машиналары.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24282-97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Электрленген едендік рельссіз көліктің машиналары.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Металдарды газжалынмен өңдеу және бұйымдарды металдандыруға арналған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31596-2012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9090:1989)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пісіру, кесу және осы сияқты процестерге арналған жабдықтар мен аппаратуралардың қымталғандығы. Газдың сыртқа шығып кетуінің шақтама жылдамдықтары және оларды өлшеу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12.2.008-75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Металдарды газжалынмен өңдеу және жабындарды термиялық тозаңдатуға арналған жабдықтар мен аппаратуралар.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және 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12.2.054.1-89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Ацетилендік қондырғылар. Қабылдап алу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 МЕМСТ 13861-89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Газжалынмен өңдеуге арналған редукторлар.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30829-2002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Ацетилендік жылжымалы генераторлар.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50402-2011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5175:1987)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пісіру, кесу және осыған ұқсас процестергеарналған жабдықтар. Жанатын газдар мен оттегі немесе сығылған ауа үшін сақтандырғыш құрылғылар.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Ауызсуды дайындау мен тазартуға арналған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26646-90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Дистилляциялық тұщыландыратын стационарлық қондырғылар. Жалпы техникалық талаптар және қабылдап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51871-2002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тазарту құрылғылары. Тиімділікке қойылатын жалпы талаптар және оны айқындау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Металл өңдеу станоктары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12-бөлімдер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230-5-2002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Станоктарді сынақтан өткізу.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5-бөлік. Шуыл сипаттамаларын айқындау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Бұрғылау станоктары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– Е қосымшалары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Сандық бағдарламалық басқаруы бар жону станоктары және өңдейтін жону орталықтары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– D қосымшалары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Механикалық өңдеу үшін өңдейтін орталықтар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қосымшасы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Сандық бағдарламалық басқаруы бар ірі жону станоктары және өңдейтін ірі жону орталықтары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Лазерлік өңдеуге арналған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Автоматтандырылған басқару жүйесімен жарақталған және жарақталмаған, қолмен басқарылатын жону станоктары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қосымшасы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Электрэрозиялық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6-бөлім, А, В және D қосымшалары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EН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Жонғылау станоктары (кеулей жонатындарын қоса алғанда)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және Е қосымшалары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Стационарлық ажарлағыш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және В қосымшалары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Металдарды суытып кесу үшін кескіш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Жұдырықшалы патрондар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– Е қосымшалары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ЕН 13788-2007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станоктарының қауіпсіздігі. Көпайналдырғылы жонғыш автомат-станоктар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Сақиналы бұрғылау үшін станоктар. Қауіпсіздік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12.2.048-80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қауіпсіздігі стандарттарының жүйесі. Ағаш кесетін аралар мен тегіс пышақтарды қайрау үшін станоктар. Қауіпсіздік талаптары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12.2.107-85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Шуыл. Металл кесетін станоктар. Шақтама шуыл сипаттамалары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7599-82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өңдейтін станоктар.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Жануыштайтын және ысқылайтын тік станоктар.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6 - 8-бөлімдер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30824-2002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жабдықтар. Металл өңдейтін және ағаш өңдейтін станоктар. Өрт шығу мүмкіндігін есептік-эксперименттік айқындау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өңдейтін және ағаш өңдейтін станоктар. Қауіпсіздік талаптарына сәйкестікті тексеру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      Ұсталық-баспақтау машиналары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692-2006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баспақтар. Қауіпсіздік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12.2.017-93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Ұсталық-баспақтау жабдықтары.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12.2.055-81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Қара және түсті металл сынықтары мен қалдықтарын қайта өңдеуге арналған жабдықтар.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6113-84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Керамикалық бұйымдар үшін иірлікті көлбеу баспақтар.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8390-84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Бөлшектерді шабуға арналған  электргидравликалық баспақтар.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9 - 11-бөлімдер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31543-2012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Ұсталық-баспақтау машиналары. Шуыл сипаттамалары және оларды айқындау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– G қосымшалары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31733-2012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Гидравликалық баспақтар.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Ағаш өңдейтін жабдықтар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12-бөлімдер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230-5-2002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Станоктарді сынақтан өткізу.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5-бөлік. Шуыл сипаттамаларын айқындау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848-1-2011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Біржақты жонғылау станоктары. 1-бөлік. Айналдырғы төменгі жақта орналасқан бірайналдырғылы жонғылау станоктары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EН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Қолмен беру арқылы фугалау станоктары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EН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Біржақты рейсмустық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EН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Фугалау-рейсмустық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EН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Ағаш өңдейтін аралас станоктар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Дөңгелетіп аралайтын станоктар. 1-бөлік. Дөңгелетіп аралайтын әмбебап станоктар (жылжымалы үстелі бар және онсыз), дөңгелетіп аралайтын форматты станоктар және құрылыс алаңдары үшін дөңгелетіп аралайтын станоктар.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Төртжақты сүргілеу (ұзына бойы жонғыш)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848-2-2004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Айналмалы құралмен біржақты өңдеу үшін жонғылау станоктары. 2-бөлік. Айналдырғы жоғарғы жақта орналасқан және қолмен/механикаландырылған беру арқылы бірайналдырғылы жонғылау станоктары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848-3-2004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Айналмалы құралмен біржақты өңдеу үшін жонғылау станоктары. 3-бөлік. Сандық бағдарламалық басқаруы бар бұрғылау және жонғылау станоктары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1870-2-2006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Дөңгелетіп аралайтын станоктар. 2-бөлік. Плиталарды кесу үшін көлбеу және тік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1870-3-2006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Дөңгелетіп аралайтын станоктар. 3-бөлік. Жоғарыдан қапталдау үшін және аралас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1870-4-2006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Дөңгелетіп аралайтын станоктар. 4-бөлік. Қолмен тиеу және/немесе түсіру арқылы ұзына бойы кесу үшін көптөсемді станоктар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1870-5-2006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Дөңгелетіп аралайтын станоктар. 5-бөлік. Айналдыра өңдеу және төменнен қапталдауға арналған аралас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1870-6-2006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Дөңгелетіп аралайтын станоктар. 6-бөлік. Ағаш аралайтын және аралас ағаш аралайтын станоктар, қолмен тиеу және/немесе түсіру арқылы дөңгелетіп аралайтын үстелдік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1870-7-2006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Дөңгелетіп аралайтын станоктар. 7-бөлік. Үстелді механикалық беру арқылы және қолмен тиеу және/немесе түсіру арқылы бөренелерді кесуге арналған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1870-8-2006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Дөңгелетіп аралайтын станоктар. 8-бөлік. Механикаландырылған кесу құрылғысы бар және қолмен тиеу және/немесе түсіру көзделген кесілген және төрткілдешті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1870-9-2007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 өңдейтін станоктар қауіпсіздігі. Дөңгелетіп аралайтын станоктар. 9-бөлік. Механикалық беру арқылы және қолмен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тиеу және/немесе түсіру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арқылы қылқанкескіш екіжақты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1870-10-2007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Дөңгелетіп аралайтын станоктар. 10-бөлік. Ара жоғары қарай берілетін кесілген біртөсемді автоматты және жартылай автоматты станоктар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1870-11-2007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Дөңгелетіп аралайтын станоктар. 11-бөлік. Көлденең кесілген біртөсемді көлбеу автоматты және жартылай автоматты станоктар (радиалды-кесілген станоктар)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1870-12-2007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Дөңгелетіп аралайтын станоктар. 12-бөлік. Көлденең кесілген маятниктік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1870-15-2007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Дөңгелетіп аралайтын станоктар. 15-бөлік. Механикалық беру және қолмен тиеу және/немесе түсіру арқылы көлденең кесілген көптөсемді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1870-16-2007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станоктар қауіпсіздігі. Дөңгелетіп аралайтын станоктар. 16-бөлік. V тәріздес кесу үшін қылқанкескіш екіжақты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12.2.026.0-93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жабдықтар. Конструкцияға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12.2.048.0-80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Ағаш кесетін аралар мен тегіс пышақтарды қайрау үшін станоктар.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25223-82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жабдықтар.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6 - 8-бөлімдер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30824-2002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жабдықтар. Металл өңдейтін және ағаш өңдейтін станоктар. Өрт шығу мүмкіндігін есептік-эксперименттік айқындау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өңдейтін және ағаш өңдейтін станоктар. Қауіпсіздік талаптарына сәйкестікті тексеру әдістері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Тұрмыстық ағаш өңдейтін станоктар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тасымалданатын машиналар. Жалпы қауіпсіздік талаптары және сынақтан өткізу әдістері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Құю өндірісінеарналған технологиялық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710-2004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Қалыптар мен сырықтарды және соларға жататын құрылғыларды дайындауға арналған құю машиналары мен қондырғыларына қойылатын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12.2.046.0-2004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 өндірісіне арналған технологиялық жабдықтар.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10580-2006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 өндірісіне арналған технологиялық жабдықтар.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15595-84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 жабдықтары. Қысыммен құюға арналған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8907-87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Құмүрлегіш сырықтық құю машиналары.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19498-74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Қалыптық құмшашқыштар.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19497-90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Темірқорамды құю машиналары.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30443-97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 өндірісі үшін технологиялық жабдықтар. Бақылау және қауіпсіздікті бағалау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30573-98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 жабдықтары. Алюминий қорытпалары үшін құйып тастау қондырғылары.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30647-99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 жабдықтары. Төмен қысыммен құюға арналған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31545-2012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 өндірісі үшін технологиялық жабдықтар. Шуыл сипаттамалары және оларды бақылау әдістері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Металжабындарын түсіруге арналған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12.2.008-75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Металдарды газжалынды өңдеу және жабындарды термиялық тозаңдату үшін жабдықтар мен аппаратуралар.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Пісіру және газотермиялық тозаңдатуға арналған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12.2.008-75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Металдарды газжалынды өңдеу және жабындарды термиялық тозаңдатуға арналған жабдықтар мен аппаратуралар.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21694-94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пісіру жабдықтары.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30275-96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Түйіспелі дәлдеп пісіругеарналған манипуляторлар. Жалпы техникалық шарттар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Машинажасау үшін тізбектер мен кешендер, икемді өндірістік жүйелер (ИӨЖ), икемді өндірістік модульдер (ИӨМ), роботтар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12.2.072-98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роботтар. Роботтандырылған технологиялық кешендер.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12.2.119-88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Роторлық және роторлы-конвейерлік автоматты тізбектер.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6-бөлімдер МЕМСТ 26053-84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роботтар. Қабылдап алу қағидаттары.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26054-85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Түйіспелі пісіру үшін өнеркәсіптік роботтар.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  МЕМСТ 26056-84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Доғалы пісіруге арналған өнеркәсіптік роботтар.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 МЕМСТ 26057-84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Теңгерімді манипуляторлар.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27351-87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Агрегаттық-модульдік өнеркәсіптік роботтар. Атқарушылық модульдер.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27697-88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роботтар. Циклдік, позициялық және контурлық бағдарламалық басқару құрылғылары.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Тісті редукторлар және мотор-редукторлар ЖМҚ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26546-85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Шынжырлы вариаторлар.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31591-2012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Мотор-редукторлар.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 МЕМСТ 31592-2012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машинажасауда қолданылатын редукторлар.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Жетекті, тартқышты және жүк тілімшелі шынжырлар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13568-97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606-94)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Жетекті роликті және төлкелі шынжырлар.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30442-97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9633-92)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Велосипедтер үшін жетекті роликті шынжырлар.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191-82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тілімшелі шынжырлар.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588-81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Тартқышты тілімшелі шынжырлар.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589-85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Тартқышты тарқатылмалы шынжырлар.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12996-90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Тартқышты ашалы шынжырлар.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13552-81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Жетекті тісті шынжырлар.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21834-87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Беріктілігі мен дәлдігі жоғары жетекті роликті шынжырлар.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23540-79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білікшелері бар тілімшелі жүк шынжырлар.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Қарда және ми батпақта жүргіштер, қарда жүргіштер мен оларға тіркемелер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32571-2013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(EN 15997:2011)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доңғалақты қарда және ми батпақта жүргіштер.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50943-2011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 және ми батпақта жүргіштер.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50944-2011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 жүргіштер.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52008-2003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талғамайтын төрт доңғалақты мотокөлік құралдары.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Автожүктиегіштер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16215-80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ашалы автожүктиегіштер.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Велосипедтер (балаларға арналғандарынан басқа)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31741-2012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Автокөлік құралдары мен тіркемелерге арналған гараж жабдықтары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1494-2005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немесе жылжымалы домкраттар және оларға қатысты көтеру жабдықтары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31489-2012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жабдықтары. Қауіпсіздік талаптары және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Ауыл шаруашылық машиналары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3776-2-2012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тракторлары мен машиналары. Қауіпсіздік белдіктері. 2-бөлік. Бекітпелердің беріктілігіне қойылатын талаптар.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3776-3-2013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тракторлары мен машиналары. Белге тағатын қауіпсіздік белдіктері. 3-бөлік. Құрастырмалық түзілімдерге қойылатын талаптар.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4254-1-2013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 машиналары. Қауіпсіздік талаптары. 1-бөлік. Жалпы талаптар.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4254-8-2013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Қауіпсіздік талаптары. 8-бөлік. Қатты тыңайтқыштарды себуге арналған машиналар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4254-9-2012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Қауіпсіздік талаптары. 9-бөлік. Тұқымсепкілер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– 8-бөлімдер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жұмыстарына және орман шаруашылығына арналған тракторлар мен машиналар. Қуат алу біліктерінен (ҚАБ) жетек үшін кардан біліктерінің қорғаныш қоршаулары. Беріктілігін тексеруге арналған сынақтар, тозу және қабылдап алу критерийлері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жабдықтары. Картоп отырғызуға арналған машиналар.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11-бөлімдер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14269-2-2003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жұмыстарына және орман шаруашылығына арналған тракторлар мен өздігінен жүретін машиналар. Оператордың жұмыс орнының қоршаған ортасы.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2-бөлік. Ауаны жылыту, желдету және кондициялау жүйелерін сынақтан өткізу әдісі және олардың сипаттамалары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14269-3-2003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жұмыстарына және орман шаруашылығына арналған тракторлар мен өздігінен жүретін машиналар. Оператордың жұмыс орнының қоршаған ортасы.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3-бөлік. Күн қыздыруының әсерін айқындау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14269-4-2003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жұмыстарына және орман шаруашылығына арналған тракторлар мен өздігінен жүретін машиналар. Оператордың жұмыс орнының қоршаған ортасы.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4-бөлік. Сүзгілеу элементін сынақтан өткізу әдістері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14269-5-2003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жұмыстарына және орман шаруашылығына арналған тракторлар мен өздігінен жүретін машиналар. Оператордың жұмыс орнының қоршаған ортасы.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5-бөлік. Қымтау жүйесін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30879-2003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3795:1989)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көлігі, ауыл шаруашылығы жұмыстарына және орман шаруашылығына арналған тракторлар мен машиналар. Салонды таза өңдеу материалдарының жану сипаттамаларын айқындау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ЕН 708-2004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Механикаландырылған жұмыс органдары бар топырақ өңдейтін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ЕН 908-2004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жұмыстарына және орман шаруашылығына арналған машиналар. Барабан типтес жаңбырлатқы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Шепті жүктиегіш жабдықтар.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жұмыстарына және орман шаруашылығына арналған тракторлар мен машиналар. Қуат алу біліктері (ҚАБ), кардан біліктері және қорғаныш қоршаулары. 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Картоп жинауға арналған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Қант және жемшөп қызылшасын жинауға арналған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 мен өздігінен жүретін ауыл шаруашылық машиналары. Оператордың басқару органдары. Іске қосу үшін күш жұмсау, орын ауыстыру, орналасу және басқару әдісі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707-2006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Сұйық тыңайтқыштарды сіңіріп беруге арналған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14017-2009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жұмыстарына және орман шаруашылығына арналған машиналар. Қатты минералдық тыңайтқыштарды себуге арналған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14018-2009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жұмыстарына және орман шаруашылығына арналған машиналар. Қатарлық тұқымсепкілер.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12.2.002-91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Ауыл шаруашылық техникасы. Қауіпсіздікті бағалау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12.2.002.3-91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Ауыл шаруашылығы мен орман шаруашылығының көлік құралдары. Тежеуіш сипаттамаларын айқындау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12.2.002.4-91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Тракторлар және өздігінен жүретін ауыл шаруашылық машиналары. Оператордың жұмыс орнынан шолу мүмкіндігін айқындау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12.2.002.5-91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Тракторлар жәнеөздігінен жүретін ауыл шаруашылық машиналары. Жылдың суық кезеңінде оператордың жұмыс орнын жылыту және микроклимат жүйелерінің сипаттамаларын айқындау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12.2.002.6-91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Тракторлар және өздігінен жүретін ауыл шаруашылық машиналары. Кабиналардың қымталуын айқындау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12.4.095-80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Өздігінен жүретін ауыл шаруашылық машиналары. Діріл және шуыл сипаттамаларын айқындау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11-бөлімдер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17.2.2.02-98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Табиғатты қорғау. Атмосфера. Дизельдер, тракторлар және өздігінен жүретін ауыл шаруашылық машиналары шығарған газдар түтіндігінің нормалары және оларды айқындау әдістері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11-бөлімдер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17.2.2.05-97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Табиғатты қорғау. Атмосфера. Дизельдер, тракторлар және өздігінен жүретін ауыл шаруашылық машиналары шығарған газдар бар зиянды заттар шығарындыларының нормалары және оларды айқындау әдістері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6939-93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Батпақтық және бұта-батпақтық соқалар.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7496-93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жинайтын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23074-85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органикалық тыңайтқыштарды сіңіріп беруге арналған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23982-85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органикалық тыңайтқыштарды себуге арналған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26025-83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мен орман шаруашылығы машиналары мен тракторлары. Құрастыру параметрлерін өзгерту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27310-87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жинайтын комбайндар.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28286-89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Жүктиегіштер.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28287-89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мен орман шаруашылығы машиналары. Тайлағыш-жинағыштар. Сынақтан өткізу әдістері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4.6-тармақша,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3, 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28301-2007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 жинайтын комбайндар.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4.7-тармақша,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3, 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28306-89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отырғызуға арналған машиналар.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4.7-тармақша,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3, 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28713-90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мен орман шаруашылығы машиналары мен тракторлары. Картоп жинауға арналған машиналар.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28714-2007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минералдық тыңайтқыштарды себуге арналған машиналар.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4.7-тармақша,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3, 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28717-90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мен орман шаруашылығы машиналары. Барабанды кептіргіштер.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4.7-тармақша,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3, 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28718-90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мен орман шаруашылығы машиналары. Қатты органикалық тыңайтқыштарды себуге арналған машиналар.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4.6-тармақша,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3, 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28722-90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мен орман шаруашылығы машиналары.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Шөпшапқы-жаныштауыштар.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31323-2006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Өздігінен жүретін машиналардың дірілдеу сипаттамасының параметрлерін айқындау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31343-2007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көңді қайта өңдеу мен зарарсыздандыруға арналған машиналар мен жабдықтар.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31345-2007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Тракторлық тұқымсепкілер.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31346-2007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Саңғырықты қайта өңдеуге арналған қондырғылар. Сынақтан өткізу әдістері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32617-2014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Суғаруға арналған машиналар.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52757-2007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жинайтын машиналар. Сынақтан өткізу әдістері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52758-2007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жүктиегіштер мен транспортерлер.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органикалық тыңайтқыштарды себуге арналған машиналар.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53053-2008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Өсімдіктерді қорғауға арналған машиналар. Бүріккіштер.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53055-2008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Электржетегі бар ауыл шаруашылығы мен орман шаруашылығына арналған машиналар.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1556-2005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 және ауыл шаруашылығы машиналары. Өрт қауіпсіздігі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1679-2006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 қатараралық өңдеуге арналған қопсытқылар.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Бау-бақшада және орман шаруашылығында қолданылатын, механикаландырылған, оның ішінде электрлі шағын механизация құралдары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Қатарласып жүріп отыратын оператор басқаратын жонғылау қопсытқылар.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60335-2-77-2011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Қолмен басқарылатын көгалшапқыштарға қойылатын қосымша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МЭК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60335-2-92-2004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2-92-бөлік. Қатарласып жүріп отыратын оператор басқаратын көгал қопсытқыштарға және саңылау салғыштарға қойылатын қосымша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МЭК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60745-2-15-2012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2-15-бөлік. Табиғи қоршауларды кесуге арналған машиналарға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30505-97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745-2-15-84)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Табиғи қоршауларды кесуге және көгалдарды қысқартуға арналған машиналардың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32110-2013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11094:1991)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 Қозғалтқышы бар тұрмыстық және кәсіби көгалшалғыларды, шөп шабуға арналған құрылғылары бар көгалдық және бау-бақшалық тракторларды шуылға сынақтан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50908-96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тракторлар, мотоблоктар мен мотоқопсытқылар. Қауіпсіздікті бағалау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Мал шаруашылығы, құс шаруашылығы және жем-шөп өндірісіне арналған машиналар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4254-10-2013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Қауіпсіздік талаптары. 10-бөлік. Барабанды шөпаударыстырғылар мен шөптырмалар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4254-11-2013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Қауіпсіздік талаптары. 11-бөлік. Тайлағыш-жинағыштар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4254-13-2013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Қауіпсіздік талаптары. 13-бөлік. Ірі айналмалы шөпшапқыштар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ЕН 704-2004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машиналары. Тайлағыш-жинағыштар.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12.2.002-91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Ауыл шаруашылық техникасы. Қауіпсіздікті бағалау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12.2.002.3-91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Ауыл шаруашылығы мен орман шаруашылығының көлік құралдары. Тежеуіш сипаттамаларын айқындау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12.2.002.4-91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Тракторлар және өздігінен жүретін ауыл шаруашылық машиналары. Оператордың жұмыс орнынан шолу мүмкіндігін айқындау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12.2.002.5-91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Тракторлар және өздігінен жүретін ауыл шаруашылық машиналары. Жылдың суық кезеңінде оператордың жұмыс орнын жылыту және микроклимат жүйелерінің сипаттамаларын айқындау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12.2.002.6-91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Тракторлар және өздігінен жүретін ауыл шаруашылық машиналары. Кабиналардың қымталуын айқындау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12.2.042-2013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Мал шаруашылығы мен жем-шөп өндірісіне арналған машиналар және технологиялық жабдықтар.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31344-2007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Көңді тазартуға арналған машиналар мен жабдықтар.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Өнеркәсіптік тракторлар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12.2.122-2013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Өнеркәсіптік тракторлар. Қауіпсіздікті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Жер қазу мен мелиоративтік жұмыстарға, карьерлерді қазу мен оларда жұмыс істеуге арналған машиналар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3450-2002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Доңғалақты машиналардың тежеу жүйелері. Тиімділікке қойылатын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5006-1-2000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Оператордың жұмыс орнынан шолу мүмкіндігі. 1-бөлік.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5006-2-2000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Оператордың жұмыс орнынан шолу мүмкіндігі. 2-бөлік. Бағалау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10263-2-2000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Оператордың жұмыс орнының қоршаған ортасы. 2-бөлік. Ауа сүзгісін сынақтан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10263-3-2000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Оператордың жұмыс орнының қоршаған ортасы. 3-бөлік. Кабинаның қымталуын айқындау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10263-4-2000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Оператордың жұмыс орнының қоршаған ортасы. 4-бөлік. Желдету, жылыту және (немесе) кондициялау жүйелерін сынақтан өткізу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10263-5-2000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Оператордың жұмыс орнының қоршаған ортасы. 5-бөлік. Желдік әйнектің мұзын еріту жүйесін сынақтан өткізу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10263-6-2000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Оператордың жұмыс орнының қоршаған ортасы. 6-бөлік. Оператордың кабинасына күн сәулесінің әсерін айқындау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10265-2013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Шынжыртабанды машиналар. Тиімділікке қойылатын талаптар және тежеу жүйелерін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3449-2009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Құлайтын заттардан қорғау құрылғылары. Зертханалық сынақтар және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3471-2009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Төңкерілу кезінде қорғау құрылғылары. Техникалық талаптар және зертханалық сынақтар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Шағын экскаваторлар үшін төңкерілу кезінде қорғау құрылғылары (TOPS). Зертханалық сынақтар және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машиналар.Оператордың орындығы арқылы берілетін дірілді зертханалық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машиналар.Қауіпсіздік белдіктері және олар бекітілетін орындар.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Пневмодоңғалақты машиналар. Рульдік басқару жүйелеріне қойылатын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474-1-2013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Қауіпсіздік.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474-2-2012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Қауіпсіздік. 2-бөлік. Бульдозерлерге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474-3-2013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Қауіпсіздік. 3-бөлік. Жүктиегіштерге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474-4-2013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Қауіпсіздік. 4-бөлік. Экскаватор-жүктиегіштерге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474-5-2013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Қауіпсіздік. 5-бөлік. Гидравликалық экскаваторларға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474-6-2013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Қауіпсіздік. 6-бөлік. Топырақтасығыштарға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474-7-2013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Қауіпсіздік. 7-бөлік. Тегістеуіштерге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474-8-2013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Қауіпсіздік. 8-бөлік. Автогрейдерлерге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474-10-2012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Қауіпсіздік. 10-бөлік. Траншея қазғыштарға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474-11-2012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қазатын машиналар. Қауіпсіздік. 11-бөлік. Тығыздағыш машиналарға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12.1.049-86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Діріл. Өздігінен жүретін доңғалақты құрылыс-жол машиналарының жұмыс орындарында өлшеу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12.2.130-91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Біршөмішті экскаваторлар. Қауіпсіздіктің және машинисттің жұмыс орнына эргономиканың жалпы талаптары және оларды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11030-93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Автогрейдерлер.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16469-79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Экскаваторлар-каналқазғыштар.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23987-80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Экскаваторлар-каналқазғыштар.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26980-95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Біршөмішті экскаваторлар.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30035-93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Тегістеуіштер.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30067-93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Біршөмішті әмбебап толық бұрылатын экскаваторлар.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Жол машиналары, құрылыс қоспаларын дайындауға арналған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500-1-2003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жол машиналары. Қауіпсіздік.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500-2-2004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жол машиналары. Қауіпсіздік. 2-бөлік. Жол жонғыштарға қойылатын арнайы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500-4-2004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жол машиналары. Қауіпсіздік. 4-бөлік. Грунтты тығыздауға арналған машиналарға қойылатын арнайы талаптар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ЕN 536-2007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Құрылыс-жол машиналары. Асфальталастырғыш қондырғылар.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жабындарын төсеу, жөндеу және күтіп ұстау үшін машиналар. 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13019-2006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жабындарын тазартуға арналған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13021-2006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күтіп-ұстауға арналған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13524-2007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күтіп-ұстауға арналған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27336-93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Автобетонсорғылар.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 МЕМСТ 27338-93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Механикаландырылған бетонараластырғыш қондырғылар.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27339-93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Автобетонараластырғыштар.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27598-94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дірілдік жол аунақтар.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27614-93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Автоцементтасығыштар.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27811-95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Автогудронаторлар.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27816-88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Асфальттөсегіштер.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21915-93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Асфальттөсегіштер.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27945-95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Асфальтараластырғыш қондырғылар.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31556-2012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суық жол жонғыштар.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31548-2012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жол аунақтар.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31522-2012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Тығыздайтын дірілдік плиталар.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Құрылыс жабдықтары мен машиналары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30700-2000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745-2-7-89)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Жеке қауіпсіздік талаптары және тұтанбайтын сұйықтықтарды шашқыш пистолеттерді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31325-2006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4872:1978)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Шуыл. Ашық аспан астында жұмыс істейтін құрылыс жабдықтарының шуылын өлшеу. Шуыл нормаларына сәйкестігін анықтау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31337-2006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15744:2002)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 Электрлі емес қол машиналар. Шуылды өлшеудің техникалық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16519-2006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20643:2005)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Қол машиналардың және қолмен басқарылатын машиналардың дірілдеу сипаттамасының параметрлерін айқындау.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 60745-2-3-2011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2-3-бөлік. Жұмыс құралының айналмалы қозғалысы бар ажарлау, дискілі ажарлау және жылтырату машиналарына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 60745-2-15-2012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2-15-бөлік. Бұтадан жасалған қоршауды кесуге арналған машиналарға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 60745-2-17-2010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2-17-бөлік. Пішінді-жонғыш қол машиналарға және жиектерді кесуге арналған машиналарға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31-бөлімдер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 60745-2-16-2012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2-16-бөлік. Қапсырма қаққыш машиналарға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 61029-2-11-2012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тасымалданатын машиналар. 2-11-бөлік. Жеке қауіпсіздік талаптары және аралас дискілі араларды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31-бөлімдер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 60745-1-2009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31-бөлімдер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 60745-2-12-2011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2-12-бөлік. Бетонды нығыздауға арналған дірілдеткіштерге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ИСО 16368:2010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платформалары бар мобильді көтергіштер. Конструкцияның есептемелері, қауіпсіздік талаптары, сынақтар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53984-2010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18893:2004)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платформалары бар мобильді көтергіштер. Қауіпсіздік талаптары және пайдалану кезінде техникалық жай-күйін бақылау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54770-2011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16369:2007)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платформалары бар көтергіштер. Мачталық типтес көтергіштер. Конструкцияның есептемелері, қауіпсіздік талаптары, сынақтан өткізу әдістері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6-бөлімдер,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5.5.1-тармақ 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55180-2012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16653:2008)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платформалары бар мобильді көтергіштер. Конструкцияның есептемелері, қауіпсіздік талаптары және сынақтан өткізу әдістері. 1-бөлік. Жиналмалы қоршаулары бар көтергіштер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 және 8-бөлімдер,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5.5.3-тармақ МЕМСТ Р 55181-2012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16653-2:2009)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платформалары бар мобильді көтергіштер. Конструкцияның есептемелері, қауіпсіздік талаптары және сынақтан өткізу әдістері. 2-бөлік. Өткізбейтін (оқшаулағыш) құраушылары бар көтергіштер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792-1-2007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1-бөлік. Бұрандамасыз бөлшектерді бекітуге арналған машиналар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792-2-2007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2-бөлік. Кескіш және жаншығыш машиналар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792-3-2007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3-бөлік. Бұрғылауға және бұрандама ойып салуға арналған машиналар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792-4-2006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4-бөлік. Соққылау машиналары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792-5-2006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5-бөлік. Соққылау-айналдыру машиналары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792-6-2006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6-бөлік. Бұрандама бұрағыш машиналар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792-7-2007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7-бөлік. Ажарлау машиналары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792-8-2007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8-бөлік. Жылтырату және ажарлау машиналары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792-9-2007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9-бөлік. Сыдырып тазарту машиналары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792-10-2007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10-бөлік. Баспақтағыш машиналар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792-11-2007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11-бөлік. Қайшылар және шаппа қайшылар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792-12-2007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12-бөлік. Тербелісті және кері-үдемелі жүретін шағын көлемді дискілі 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792-13-2007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емес қол машиналар. Қауіпсіздік талаптары. 13-бөлік. Бекітпе бұйымдарды қағуға арналған машиналар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12001-2008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Бетондық және ерітінділік қоспаларды тасымалдауға, қондыруға және бөлуге арналған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12158-1-2008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жүккөтергіштері.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1-бөлік. Қолжетімді платформасы бар көтергіштер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12158-2-2008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жүккөтергіштері.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2-бөлік. Қолжетімсіз жүккөтергіштері бар еңісті көтергіштер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12159-2010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Кабинасы тік жылжитын құрылыс жүкжолаушы көтергіштері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53569-2009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12549:1999)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 Бекітпе бұйымдарды қағуға арналған машиналарды шуылға сынақтан өткізу. Техникалық әдіс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12.2.030-2000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Қол машиналар. Шуыл сипаттамалары. Нормалар.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10084-73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12633-90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Айналмалы қозғалыстағы пневматикалық қол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17770-86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машиналар. Дірілдік сипаттамаларға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27336-93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Автобетонсорғылар.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 МЕМСТ 27338-93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Механикаландырылған бетонараластырғыш қондырғылар.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4-бөлімдерМЕМСТ 27339-93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Автобетонараластырғыштар.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5-бөлімдерМЕМСТ 27614-93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Автоцементтасығыштар.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29168-91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Мачталық құрылыс жүккөтергіштері.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50950-96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Телескопиялық жебесі бар шепті құрылыс жүктиегіштері.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 МЕМСТ Р 50906-96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 қағу тоқпақтары.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51363-99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Дірілдіжүктиегіштер және қадажұлғыштар.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51601-2000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Біршөмішті құрылыс жүктиегіштері.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51602-2000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 қағу жұмыстарына арналған діңдер.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51803-2001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таспалы құрылыс конвейерлері.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1208-2000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Құрылыс-әрлеу машиналары. Жалпы қауіпсіздік талаптары.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Механикаландырылған, оның ішінде электрлі құрал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IEC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2-1-бөлік. Бұрғылау және соққылап бұрғылау машиналарына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60745-2-1-2014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2-1-бөлік. Бұрғылау және соққылап бұрғылау машиналарына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60745-2-2-2011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2-2-бөлік. Бұрамғыштардың және соққылап сомынбұрауыштардың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60745-2-4-2011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2-4-бөлік. Тегістеп ажарлау және таспалы-ажарлау машиналарына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60745-2-5-2014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2-5-бөлік. Дискілі араларға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60745-2-6-2014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2-6-бөлік. Балғалар мен перфораторларға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60745-2-8-2011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2-8-бөлік. Табақша металға арналған қайшыларға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60745-2-9-2011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2-9-бөлік. Ішкі бұраманы ойып салуға арналған машиналарға қойылатын жеке талаптар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60745-2-11-2014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2-11-бөлік. Жұмыс құралының кері-үдемелі қозғалысы бар араларға (қылараларға және қол араларға)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60745-2-12-2013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2-12-бөлік. Бетон қоспасын нығыздауға арналған дірілдеткіштерге қойылатын қосымша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60745-2-14-2014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2-14-бөлік. Сүргілерге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электрлі машиналар. Жалпы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61029-2-1-2011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электрлі машиналар. Дискілі аралардың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61029-2-2-2011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электрлі машиналар. Радиалды-иінтіректі аралардың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61029-2-3-2011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электрлі машиналар. Сүргілеу және рейсмустық аралардың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61029-2-4-2012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электрлі машиналар. Үстелдік ажарлау машиналарының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61029-2-5-2011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электрлі машиналар. Таспалы аралардың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61029-2-6-2011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электрлі машиналар. Су бере отырып алмас бұрғылармен бұрғылауға арналған машиналардың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61029-2-7-2011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электрлі машиналар. Су берілетін алмас аралардың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61029-2-8-2011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электрлі машиналар. Бірайналдырғылы тік жонғыш-үлгілікмашианалардың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61029-2-9-2012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электрлі машиналар. Тік қойылған дөңбек аралардың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61029-2-10-2013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электрлі машиналар. Кескіш ажарлау машиналарының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28927-2-2012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Қол машиналардың дірілдеу сипаттамаларының параметрлерін айқындау. 2-бөлік. Соққылағыш және соққылағыш емес сомынбұрауыштар және бұраншеге бұрауыштар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10-бөлімдер, А қосымшасы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28927-3-2012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Қол машиналардың дірілдеу сипаттамаларының параметрлерін айқындау. 3-бөлік. Жылтырату, дөңгелек-ажарлау, орбиталдық ажарлау және орбиталдық-айналмалы ажарлау машиналары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28927-5-2012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Қол машиналардың дірілдеу сипаттамаларының параметрлерін айқындау. 5-бөлік. Соққылағыш және соққылағыш емес бұрғылау машиналары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10-бөлімдер, А қосымшасы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28927-6-2012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Қол машиналардың дірілдеу сипаттамаларының параметрлерін айқындау. 6-бөлік. Таптағыштар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10-бөлімдер, А қосымшасы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28927-7-2012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Қол машиналардың дірілдеу сипаттамаларының параметрлерін айқындау. 7-бөлік. Шаппа және пышақты қайшылар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28927-8-2012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Қол машиналардың дірілдеу сипаттамаларының параметрлерін айқындау. 8-бөлік. Қол аралар, дискілі және осцилляциялайтын аралар, егеулер және кері-үдемелі әрекеттегі жылтырату машиналары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28927-10-2012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Қол машиналардың дірілдеу сипаттамаларының параметрлерін айқындау. 10-бөлік. Балғалар, ломдар және перфораторлар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60745-2-12-2011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2-12-бөлік. Бетонды нығыздауға арналған дірілдеткіштерге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60745-2-15-2012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2-15-бөлік. Бұтадан жасалған қоршауды кесуге арналған машиналарға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60745-2-16-2012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2-16-бөлік. Қапсырма қаққыш машиналарға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60745-2-3-2011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2-3-бөлік. Жұмыс құралының айналмалы қозғалысы бар ажарлау, дискілі және жылтырату машиналарына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60745-2-17-2010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2-17-бөлік. Таспалы араларға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60745-2-20-2011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Қауіпсіздік және сынақтан өткізу әдістері. 2-20-бөлік.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16519-2006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20643:2005)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Қолмен басқарылатын қол машиналардың дірілдеу сипаттамаларының параметрлерін айқындау.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30873.2-2006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8662-2:1992)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машиналар. Қолсаптағы дірілді өлшеу. 2-бөлік. Ажыратқыш және тойтарғыш балғалар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30873.3-2006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8662-3:1992)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машиналар. Қолсаптағы дірілді өлшеу. 3-бөлік. Перфораторлар және бұрғылау балғалары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30873.4-2006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8662-4:1994)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машиналар. Қолсаптағы дірілді өлшеу. 4-бөлік. Ажарлау машиналары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30873.5-2006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8662-5:1992)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машиналар. Қолсаптағы дірілді өлшеу. 5-бөлік. Құрылыс жұмыстары үшін бетонсындырғыштар мен балғалар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30873.6-2006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8662-6:1994)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машиналар. Қолсаптағы дірілді өлшеу. 6-бөлік. Соққылау-айналмалы бұрғылау машиналары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30873.7-2006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8662-7:1997)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машиналар. Қолсаптағы дірілді өлшеу. 7-бөлік. Соққылағыш, импульстік және зырылдауық сомынбұрауыштар, бұраншеге бұрауыштар мен бұрандама бұрауыштар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30873.8-2006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8662-8:1997)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машиналар. Қолсаптағы дірілді өлшеу. 8-бөлік. Жылтырату, орбиталдық ажарлау және орбиталдық-айналмалы ажарлау машиналары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және 9-бөлімдер,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қосымшасы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30873.9-2006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8662-9:1996)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машиналар. Қолсаптағы дірілді өлшеу. 9-бөлік. Таптағыштар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30873.10-2006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8662-10:1998)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машиналар. Қолсаптағы дірілді өлшеу. 10-бөлік. Шаппа және пышақты қайшылар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30873.11-2006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8662-11:1999)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машиналар. Қолсаптағы дірілді өлшеу. 11-бөлік. Бекітпе құралдарды қағуға арналған машиналар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30873.12-2006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8662-12:1997)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машиналар. Қолсаптағы дірілді өлшеу. 12-бөлік. Қол аралар, дискілі және маятникті аралар және кері-үдемелі әрекеттегі егеулер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30873.13-2006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8662-13:1997)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машиналар. Қолсаптағы дірілді өлшеу. 13-бөлік. Қалыптарды өңдеуге арналған ажарлау машиналары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30873.14-2006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8662-14:1996)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машиналар. Қолсаптағы дірілді өлшеу. 14-бөлік. Тас өңдеуге арналған құралдар және шоғырлы тазартқыш балғалар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31337-2006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15744:2002)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 Электрлі емес қол машиналар. Шуылды өлшеудің техникалық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30505-97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745-2-15-84)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Табиғи қоршауларды кесуге және көгалдарды қысқартуға арналған машиналардың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30699-2001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745-2-17-89)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Жонғылау машиналарының және жиектерді өңдеуге арналған машиналардың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30700-2000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745-2-7-89)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Тұтанбайтын сұйықтықтарды шашқыш-пистолеттердің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30701-2000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745-2-7-89)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Қапсырма қаққыш машиналардың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12.2.010-75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Пневматикалық қол машиналар.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12.2.013.3-2002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Жұмыс құралының айналмалы қозғалысы бар ажарлау, дискілі ажарлау және жылтырату машиналарының жеке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12.2.030-2000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Қол машиналар. Шуыл сипаттамалары. Нормалар.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12.2.104-84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Ағаш дайындауға арналған механикаландырылған құрал.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4.9-кіші 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12.2.228-2004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Ұңғымаларды жөндеуге арналған түсіру-көтеру құралдары мен икемдеуіштер.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10084-73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12633-90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Айналмалы әрекеттегі пневматикалық қол машиналар. Жалпы техникалық шарттар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Құрылыс материалдары өнеркәсібіне арналған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12.2.100-97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және силикатты кірпішті, керамикалық және асбестцементтік бұйымдарды өндіру үшін машиналар мен жабдықтар. Жалпы қауіпсіздік талаптары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9231-80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Қосбілікті қалақты араластырғыштар.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10037-83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индустриясына арналған  автоклавтар.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 МЕМСТ 12367-85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Үгінділік агрегаттардың түтіктік диірмендері.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27636-95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өндіру және тас өңдеу жабдықтары.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28122-95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өңдейтін тегістеу-жылтырату станоктары. Жалпы техникалық талаптар және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28541-95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кесетін станоктар. Жалпы техникалық талаптар және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30369-96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жонатын станоктар. Жалпы техникалық талаптар және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30540-97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Автоклавты қатаятын ойықты бетоннан жасалатын бұйымдарды өндіру үшін жабдықтар. Жалпы техникалық талаптар және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Уатқыштар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7090-72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Бірроторлы тоқпақты уатқыштар.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2в-кіші 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12375-70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етіп уататын бірроторлы уатқыштар.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12376-71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және ұсақ етіп уататын бірроторлы уатқыштар.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27412-93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Беттік уатқыштар.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Ағаш дайындау, ағаш биржалары және ағаш ағызуға арналған технологиялық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8083-2011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машиналары. Құлайтын заттардан қорғану құрылғылары. Техникалық талаптар және сынақтан өткізу әдістері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8084-2011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машиналары. Оператордың қорғану құрылғылары.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6 - 8-бөлімдер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11169-2011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Доңғалақты ағаш өнеркәсібі мен орман шаруашылығы тракторлары, доңғалақты ағаш дайындау және орман шаруашылығы машиналары. Тиімділікке қойылатын талаптар және тежеу жүйелерін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11512-2011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Шынжыртабанды ағаш өнеркәсібі мен орман шаруашылығы тракторлары, шынжыртабанды ағаш дайындау және орман шаруашылығы машиналары. Тиімділікке қойылатын талаптар және тежеу жүйелерін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7917-2002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шаруашылығына арналған машиналар. Бензинмоторлы бұтакескіштер. Дыбыстық қысымға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ИСO8380-2002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шаруашылығына арналған машиналар. Бензинмоторлы бұтакескіштер мен мотошалғылар. Кескіш икемдеуіштің қорғаныштық құрылғысын беріктікке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ИСO10884-2002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шаруашылығына арналған машиналар. Бензинмоторлы бұтакескіштер мен мотошалғылар. Дыбыстық қуатқа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60335-2-77-2002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Қолмен басқарылатын көгалшапқыштарға қойылатын қосымша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30411-2001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6535-91)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шаруашылығынаарналған машиналар. Бензинмоторлы шынжырлы аралар. Ара шынжырының тежеуіші. Сынақтан өткізу әдістері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29-бөлімдер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30506-97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745-2-13-89)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машиналар. Шынжырлы аралардың жеке қауіпсіздік талаптары мен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30723-2001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6533-93, ИСО 6534-92)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шаруашылығынаарналған машиналар. Бензинмоторлы шынжырлы аралар. Алдыңғы және артқы қолсаптардың қорғаныштық құрылғылары. Мөлшерлері мен беріктілігі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30725-2001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7915-91)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шаруашылығынаарналған машиналар. Бензинмоторлы шынжырлы аралар. Қолсаптардың беріктілігін айқындау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31183-2002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11806:1997)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шаруашылығынаарналғанмашиналар. Бензинмоторлы бұтакескіштер мен мотошалғылар. Қауіпсіздік талаптары.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31184-2002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9518:1998)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шаруашылығынаарналған машиналар. Тасымалданатын шынжырлы аралар. Ыршып түсуге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31348-2007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22867:2004)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машиналар. Қолсаптағы дірілді өлшеу. Орман шаруашылығынаарналғанбензинмоторлы машиналар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609-1-2012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жұмыстар мен орман шаруашылығына арналған машиналар. Машиналар қауіпсіздігі. 1-бөлік. Сыналық ағаш жаратын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EН 609-2-2012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жұмыстар мен орман шаруашылығына арналған машиналар. Машиналар қауіпсіздігі. 2-бөлік. Бұрандалық ағаш жаратын станоктар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13525-2012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шаруашылығына арналған машиналар. Сүректі ұсақтауға арналған машиналар.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8082-1-2012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Өздігінен жүретін орман машиналары. Төңкерілу кезінде қорғау құрылғылары. Техникалық талаптар және сынақтан өткізу әдістері.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11448-2002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Автономды жетегі бар жылжымалы ұсақтағыштар мен уатқыштар.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22868-2007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 Тасымалданатын бензинмоторлы қол орман машиналарын техникалық әдіспен шуылға сынақтан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31-бөлімдер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 60745-2-13-2012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Электрлі қол машиналар. Қауіпсіздік және сынақтан өткізу әдістері.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2-13-бөлік. Шынжырлы араларға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51389-99 (ИСО 11806-97)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шаруашылығына арналған машиналар. Бензинмоторлы бұтакескіштер мен мотошалғылар. Қауіпсіздік талаптары.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12.2.102-2013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Ағаш дайындау және ағаш ағызу машиналары мен жабдықтары, ағаш өнеркәсібі тракторлары. Қауіпсіздік талаптары, қауіпсіздік талаптарын бақылау және еңбек қауіпсіздігін бағалау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12.2.104-84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Ағаш дайындау үшін механикаландырылған құрал.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15594-80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Төңкерілмелі типтес шынжыртабанды жақтық ағаш тиегіштер.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3 - 16-бөлімдер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31594-2012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дайындау машиналары, ағаш өнеркәсібі және орман шаруашылығы тракторлары. Қауіптілік талаптарын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31742-2012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Бензинмоторлы шынжырлы аралар. Қауіпсіздік талаптары.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51754-2001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ағаш өнеркәсібі қоймалары үшін машиналар мен жабдықтар. Қауіпсіздік талаптары.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52291-2004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тиегіштер. Манипуляторлық типтес жұмыс жабдықтары.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53051-2008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Питомниктерде екпе көшеттер мен тік көшеттерді қазып алуға және іріктеуге арналған машиналар мен құралдар.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53052-2008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Кесілген ағаштарды ормандақылдық жұмыстарды жүргізуге дайындауға арналған машиналар мен құралдар.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Коммуналдық шаруашылыққа арналған машиналар мен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1501-1-2007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тасығыштар. Жалпы техникалық талаптар және қауіпсіздік талаптары. 1-бөлік. Артқы жағынан тиейтін қоқыс тасығыштар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1501-2-2012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тасығыштар. Жалпы техникалық талаптар және қауіпсіздік талаптары. 2-бөлік. Бүйір жағынан тиейтін қоқыс тасығыштар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23080-78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Роторлық қар тазартқыштар. Қабылдап алу қағидалары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Кір жуатын өнеркәсіптік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27457-93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өнеркәсіптік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Киімді химиялық тазарту мен бояу және тұрмыстық бұйымдарға арналған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51361-99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8232-88)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Киімді химиялық тазарту үшін тұйықталған циклді машиналар.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 Өнеркәсіптік желдеткіштер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31351-2007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14695:2003)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Діріл. Өнеркәсіптік желдеткіштер. Дірілді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31352-2007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5136:2003)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 Желдеткіштер және ауаны желдететін басқа да құрылғылар ауажүргішке тарататын дыбыстық қуат деңгейлерін өлшеуіш ауажүргіш әдісімен айқындау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31353.1-2007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13347-1:2004)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 Өнеркәсіптік желдеткіштер. Дыбыстық қуат деңгейлерін зертханалық жағдайларда айқындау. 1-бөлік. Әдістердің жалпы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31353.2-2007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13347-2:2004)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шуылы. Өнеркәсіптік желдеткіштер. Дыбыстық қуат деңгейлерін зертханалық жағдайларда айқындау. 2-бөлік. Реверберациялық әдіс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31353.3-2007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13347-3:2004)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шуылы. Өнеркәсіптік желдеткіштер. Дыбыстық қуат деңгейлерін зертханалық жағдайларда айқындау. 3-бөлік. Қамтитын бет әдісі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31353.4-2007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13347-4:2004)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шуылы. Өнеркәсіптік желдеткіштер. Дыбыстық қуат деңгейлерін зертханалық жағдайларда айқындау. 4-бөлік. Дыбыстық интенсиметрия әдісі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5976-90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радиалды желдеткіштер.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9725-82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Үрлемелі қазандықтық центртепкіш желдеткіштер.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6625-85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желдетілетін шахталық желдеткіштер.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11004-84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 желдетілетін шахталық желдеткіштер.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11442-90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осьтік желдеткіштер.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24814-81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Төбелік радиалды желдеткіштер.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24857-81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Төбелік осьтік желдеткіштер.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 Өнеркәсіптік кондиционерлер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60335-2-40-2010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аспаптары. Қауіпсіздік. 2-40-бөлік. Электрлі жылу сорғыларға, ауа кондиционерлеріне және құрғатқыштарға қойылатын қосымша талаптар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52894.1-2007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13261-1:1998)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 Кондиционерлердің және ауа жылу сорғыларының дыбыстық қуатын бағалау. 1-бөлік. Ауажүргішсіз сыртқы жабдықтар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52894.2-2007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13261-2:1998)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 Кондиционерлердің және ауа жылу сорғыларының дыбыстық қуатын бағалау. 2-бөлік. Ауажүргішсіз ішкі жабдықтар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14511-2-2009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жылыту және салқындату үшін электрлі компрессорлары бар кондиционерлер, сұйықтықтық салқындату агрегаттары және жылу сорғылар. 2-бөлік. Сынақтан өткізу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14511-3-2009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жылыту және салқындату үшін электрлі компрессорлары бар кондиционерлер, сұйықтықтық салқындату агрегаттары және жылу сорғылар. 3-бөлік.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30646-99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орталық кондиционерлер.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 Ауа жылытқыштар және ауа салқындатқыштар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26548-85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жылытқыштар.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31284-2004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және ауыл шаруашылығы кәсіпорындарына арналған ауа жылытқыштар.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 Сұйық және қатты отынмен жұмыс істейтін су ысыту және жылыту аппараттары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9817-95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отынмен жұмыс істейтін тұрмыстық аппараттар.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22992-82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отынмен жұмыс істейтін тұрмыстық аппараттар. Жалпы техникалық шарттар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28679-90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 жүйелерінің бу-сулы жылытқыштар.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28757-90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ЖЭС булы турбиналарын регенерациялау жүйелеріне арналған жылытқыштар.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53321-2009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отын түрлерімен жұмыс істейтін жылу генерациялайтын аппараттар. Өрт қауіпсіздігі талаптары.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 Жеңіл өнеркәсіп үшін технологиялық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31180-2002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8232:1988)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Киімді химиялық тазарту үшін тұйықталған циклді машиналар.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12-бөлімдер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52990.1-2008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9902-1:2001)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 Тоқыма машиналары. Шуылға сынақтан өткізу.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МЭК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60204-31-2006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қауіпсіздігі. Машиналар мен механизмдердің электржабдықтары. 31-бөлік. Қосымша қауіпсіздік талаптары және тігін машиналарына, қондырғылары мен жүйелеріне электромагниттік үйлесімділік талаптары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МЭК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60335-2-28-2006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аспаптары. Қауіпсіздік. 2-28-бөлік. Тігін машиналарына қойылатын қосымша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12.2.138-97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Өнеркәсіптік тігін машиналары.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6737-80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және химиялық талшықтар үшін таспалы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9193-77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 шыбық өткізетін машиналар. Техникалық шарттар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12167-82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Арқаудың шағын көлемді жіп салғыштары бар қайықсыз тоқыма станоктары.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19716-81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Автоматты пневморапирлік тоқыма станоктары.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24824-88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Үтіктеу нығыздаушылары. Негізгі мөлшерлер,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27295-87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Шеңберлі ілмектеп тоқу машиналары.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1357-2002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тігін машиналары.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 Тоқыма өнеркәсібіне арналған технологиялық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12-бөлімдер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52990.1-2008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9902-1:2001)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 Тоқыма машиналары. Шуылға сынақтан өткізу.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12.2.138-97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Өнеркәсіптік тігін машиналары.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6737-80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және химиялық талшықтар үшін таспалы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9193-77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 шыбық өткізетін машиналар.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12167-82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Арқаудың шағын көлемді жіп салғыштары бар қайықсыз тоқыма станоктары.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19716-81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Автоматты пневморапирлік тоқыма станоктары.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 Химиялық талшықтарды, шыны талшықты және асбесттік жіптерді өндіруге арналған технологиялық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6737-80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және химиялық талшықтарғаарналған таспалы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 Тамақ, ет-сүт және балық өнеркәсібіне арналған технологиялық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1672-2-2012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 өнімдерін өңдеуге арналған жабдықтар. Негізгі қағидаттар.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2-бөлік. Гигиеналық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ауыл шаруашылығы жабдықтары. Сұйық өнімдерді беруге арналған сорғылар. Қауіпсіздік талаптары және құрастыру қағидалары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12-бөлімдер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31527-2012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(EН 12043:2000)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Қамырды толықсытуға арналған шкафтар.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12-бөлімдер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31524-2012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(EН 12041:2000)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Қамырқалыптауыш машиналар.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13-бөлімдер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31525-2012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(EН 12268:2003)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Таспалы аралар.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13-бөлімдер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31526-2012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(EН 12267:2003)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Циркулярлы аралар.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11-бөлімдер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31521-2012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(EН 13871:2005)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Ет турауға арналған машиналар.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12-бөлімдер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31522-2012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(EН 1674:2000)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Қамырайналдырғыш машиналар.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12-бөлімдер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31523-2012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(EН 453:2000)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Қамырилеуіш машиналар.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Көкөністерді кесуге арналған машиналар.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454-2004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 өңдеуге арналған машиналар. Планетарлы араластырғыштар.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1678-2008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 өңдеуге арналған машиналар. Көкөніскескіш әмбебап машиналар.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12463-2010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 өңдеуге арналған жабдықтар. Толтырғыш машиналар және қосалқы жабдықтар.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12852-2009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 өңдеуге арналған жабдықтар. Тамақ процессорлары және блендерлер.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EН 12853-2007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 өңдеуге арналған машиналар. Блендерлер және қол бұлғағыштар.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12855-2008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 өңдеуге арналған жабдықтар. Айналмалы табақшасы бар куттерлер.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53895-2010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12331:2003)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Зырылдауықтар.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53896-2010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13289:2001)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Макарон өнімдерін кептіру мен салқындатуға арналған жабдықтар.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53942-2010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13885:2005)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Клипсаторлар.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54320-2011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1673:2000)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Наубайханалық ротациялық пештер.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54321-2011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12505:2000)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Тағамдық өсімдік майларын өндіруге арналған центрифугалар. Қауіпсіздік және гигиена талаптары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54387-2011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12355:2003)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Ет және балық өнімдерін өндіруде шикі теріні сыпыруға, тері мен қабыршақты алып тастауға арналған жабдықтар.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54388-2011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13390:2002)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Қаусырмалар, піспенан және тортшалар пісіруге арналған машиналар.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54424-2011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13208:2003)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Көкөністер тазартуға арналған машиналар.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54970-2012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13621:2004)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Көкөністер мен жеміс-жидектерді кептіруге арналған центртепкіш құрылғылар.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54423-2011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12852:2001)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 өңдеуге арналған жабдықтар. Тамақ процессорлары және блендерлер.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54425-2011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12854:2003)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Қалақты араластырғыштар.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12854-2007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 өңдеуге арналған машиналар. Теңгестіргіш миксерлер.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54967-2012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12855:2003)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Айналмалы табақшасы бар куттерлер.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54972-2012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12463:2004)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Толтырғыш машиналар және қосалқы механизмдер.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12.2.124-2013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Азық-түлік жабдықтары.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3347-91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сүт өнімдері үшін центртепкіш сорғылар.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18518-80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Сусымалы тамақ өнімдерін қағаздан және картоннан жасалған тұтыну ыдыстарына қалталау автоматтары.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20258-95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ыдыстар үшін жуу машиналары. Жалпы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21253-75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тамақ өнімдеріне арналған толтырғыш және мөлшерлегіш-толтырғыш автоматтар.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24885-91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Сұйықтықтық центртепкіш сепараторлар.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26582-85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Азық-түліктік машиналар мен жабдықтар.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28107-89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Тураманы араластыруға арналған машиналар. Негізгі параметрлер,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29065-91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және сүт өнімдеріне арналған ыдыстар.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30146-95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Шұжық өнімдерін және еттен жасалған жартылай фабрикаттарды өндіруге арналған машиналар мен жабдықтар.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4-бөлім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30150-96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Заттаңбалау машиналары. Жалпы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30316-95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тамақ өнімдерін шыны бөтелкелерге қаптамалау үшін желілер мен жабдықтар.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 Ұн-жарма өндіру, құрама жем және элеватор өнеркәсібіне арналған технологиялық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12.2.124-90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Азық-түлік жабдықтары.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18518-80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Сусымалы тамақ өнімдерін қағаздан және картоннан жасалған тұтыну ыдыстарына қалталау автоматтары.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26582-85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Азық-түліктік машиналар мен жабдықтар.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27962-88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Ұн-жарма өндіру кәсіпорындарына арналған технологиялық жабдықтар.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 Сауда-саттық, қоғамдық тамақтану және асүйге арналған технологиялық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С және Е қосымшалары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аспаптары. Қауіпсіздік.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С, Е және N қосымшалары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МЭК 60335-1-2008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аспаптары. Қауіпсіздік.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 – 11, 13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IEC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60335-2-37-2012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аспаптары. Қауіпсіздік. 2-37-бөлік. Қоғамдық тамақтану кәсіпорындары үшін электрлі қуырма ыдыстарға қойылатын қосымша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– 11, 13 – 32-бөлімдер,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қосымшасы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IEC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60335-2-38-2013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2-38-бөлік. Қоғамдық тамақтану кәсіпорындары үшін бір және екі қыздыру беті бар жанаса өңдейтін электрлі аппараттарға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– 11, 13 – 32-бөлімдер,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қосымшасы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IEC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60335-2-39-2013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2-39-бөлік. Қоғамдық тамақтану кәсіпорындары үшін электрлі әмбебап табаларға қойылатын жеке талаптар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IEC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60335-2-47-2012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аспаптары. Қауіпсіздік. 2-47-бөлік. Қоғамдық тамақтану кәсіпорындары үшін электрлі пісіру қазандарына қойылатын қосымша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қосымшасы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IEC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60335-2-42-2013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2-42-бөлік. Асүйлер үшін мүжбүрлеу конвекциясы, буқазандық аппараттары бар электрпештерге, конвекциялық пештерге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IEC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60335-2-48-2013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2-48-бөлік. Қоғамдық тамақтану кәсіпорындары үшін электрлі грильдер мен тостерлерге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IEC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60335-2-50-2013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2-50-бөлік. Асүйлер үшін электрлі су моншаларына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және В қосымшалары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60335-2-58-2013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аспаптары. Қауіпсіздік. 2-58-бөлік. Қоғамдық тамақтану кәсіпорындары үшін ыдыс жуатын машиналарға қойылатын қосымша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IEC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60335-2-62-2013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2-62-бөлік. Қоғамдық тамақтану кәсіпорындары үшін электр қыздырғышы бар шайғыш ванналарға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11, 13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IEC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60335-2-75-2013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2-75-бөлік. Қоғамдық тамақтану кәсіпорындары үшін мөлшерлегіш құрылғылар мен сауда автоматтарына қойылатын жеке талаптар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11, 13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IEC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60335-2-89-2013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2-89-бөлік. Қоғамдық тамақтану кәсіпорындары үшін салқындатқыш агенттің біріктірілген немесе қашықтан конденсаттау торабы немесе компрессоры бар сауда тоңазытқыш жабдықтарына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11, 13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IEC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60335-2-90-2013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2-90-бөлік. Қоғамдық тамақтану кәсіпорындары үшін қысқа толқынды пештерге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27570.34-92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335-2-36-86)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Қоғамдық тамақтану кәсіпорындары үшін электрлі асүй плиталарына, шкафтарына және конфоркаларына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27570.36-92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335-2-38-86)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Қоғамдық тамақтану кәсіпорындары үшін бір және екі қыздыру беті бар өнімдерді жанаса өңдейтін электрлі аппараттарға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27570.41-92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335-2-48-88)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Қоғамдық тамақтану кәсіпорындары үшін электрлі грильдер мен тостерлерге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27570.42-92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335-2-49-88)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Қоғамдық тамақтану кәсіпорындары үшін электрлі жылу шкафтарына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27570.43-92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335-2-50-88)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Қоғамдық тамақтану кәсіпорындары үшін электрлі мармиттерге қойылатын жеке талаптар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27570.51-95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335-2-62-90)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Қоғамдық тамақтану кәсіпорындары үшін электр қыздырғышы бар шайғыш ванналарға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27570.52-95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335-2-63-90)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Қоғамдық тамақтану кәсіпорындары үшін суға арналған электр су ысытқыштарға және сұйықтықтарды электр қыздырғыштарға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27570.53-95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335-2-64-91)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Қоғамдық тамақтану кәсіпорындары үшін электрлі асүй машиналарына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454-2013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Планетарлы араластырғыштар.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1974-2013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Порциялық кесуге арналған машиналар.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12042-2013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Автоматты қамырайырғыш машиналар.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12851-2013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Қосымша жетекті күпшегі бар машиналар үшін құрылғылар.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12984-2013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Механикалық жетекті кесу құралы бар тасымалданатын және/немесе қол машиналар мен аспаптар. Қауіпсіздік және гигиена талаптары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13288-2013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Көтеру-төңкеру машиналары.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13389-2013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Көлденең біліктері бар араластырғыштар.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13534-2013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Тұздауға арналған піспектеуіш машиналар.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13591-2013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Стационарлық платформасы бар пешке отырғызғыштар.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13870-2013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Шығыркескіштер.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13886-2013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Жетегі және араластырғышы бар пісіру қазандары.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13954-2013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Нан турауыштар.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14958-2013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Ұн мен қиыршық ұнды тартуға және өңдеуге арналған машиналар.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15166-2013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Ет ұшаларын мүшелеуге арналған автоматты машиналар.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15774-2013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өнеркәсібіне арналған машиналар мен жабдықтар. Жаңа қойытылған пасталар өндіруге арналған машиналар. Қауіпсіздік және гигиена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335-1-94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аспаптары. Жалпы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IEC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60335-2-37-2011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аспаптары. Қауіпсіздік. 2-37-бөлік. Қоғамдық тамақтану кәсіпорындары үшін электрлі қуырма ыдыстарға қойылатын қосымша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IEC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60335-2-47-2011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аспаптары. Қауіпсіздік. 2-47-бөлік. Қоғамдық тамақтану кәсіпорындары үшін электрлі пісіру қазандарына қойылатын қосымша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IEC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60335-2-49-2011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2-49-бөлік. Қоғамдық тамақтану кәсіпорындары үшін электрлі жылу шкафтарына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МЭК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60335-2-36-2005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2-36-бөлік. Қоғамдық тамақтану кәсіпорындары үшін электрлі асүй плиталарына, тұмшапештерге, конфоркаларға және қыздыру элементтеріне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51366-99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60335-2-39-94)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Қоғамдық тамақтану кәсіпорындары үшін электрлі әмбебап табаларға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51367-99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60335-2-42-94)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Қоғамдық тамақтану кәсіпорындары үшін мүжбүрлі ауа циркуляциясы бар электршкафтарға, бумен пісіру аппараттары және бумен пісіру-конвекциялық шкафтарға қойылатын жеке талаптар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6– 11, 13 - 32-бөлімдер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51374-99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60335-2-58-95)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Қоғамдық тамақтану кәсіпорындары үшін электрлі ыдыс жуатын машиналарға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52161.2.36-2012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60335-2-36:2008)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2.36-бөлік. Қоғамдық тамақтану кәсіпорындары үшін электрлі асүй плиталарына, шкафтарына және конфоркаларына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52161.2.49-2012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60335-2-49:2008)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2.49-бөлік. Қоғамдық тамақтану кәсіпорындары үшін электрлі жылу шкафтарына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52161.2.64-2012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60335-2-64:2008)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2.64-бөлік. Қоғамдық тамақтану кәсіпорындары үшін электрлі асүй машиналарына қойылатын жеке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4-бөлім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12.2.092-94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Қоғамдық тамақтану кәсіпорындары үшін электрмеханикалық және электрқыздырғыш жабдықтар. Қауіпсіздік жөніндегі жалпы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14227-97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 жуатын машиналар.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22502-89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тоңазыту жабдықтары үшін герметикалық тоңазыту компрессорлары бар компрессорлық-конденсаторлық агрегаттар.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23833-95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тоңазыту жабдықтары. Жалпы техникалық шарттар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27440-87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тамақтану кәсіпорындары үшін суытылған сусындарды үлестіруге арналған аппараттар. Типтері,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27570.0-87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Жалпы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27684-88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тамақтану кәсіпорындары үшін электрлі мармиттер. Жалпы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31529-2012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Наубайхана өнеркәсібіне арналған машиналар мен жабдықтар.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12.2.142-99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5149-93)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Тоңазыту өнімділігі 3,0 кВт-тан астам тоңазыту жүйелері.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51360-99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Тоңазыту компрессорлары.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52161.1-2004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Тұрмыстық және оған ұқсас электр аспаптары қауіпсіздігі. 1-бөлік. Жалпы талаптар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32-бөлімдер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52161.2.24-2007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аспаптары қауіпсіздігі. Тоңазытқыштарға, мұздатқыштарға, мұз жасауға арналған құрылғыларға қойылатын қосымша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 Полиграфиялық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1010-1-2011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Полиграфиялық жабдықтар. Құрастыру және дайындауға қойылатын қауіпсіздік талаптары. 1-бөлік.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1010-3-2011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Полиграфиялық жабдықтар. Құрастыру және дайындауға қойылатын қауіпсіздік талаптары. 3-бөлік. Кесу машиналары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12-бөлімдер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53479-2009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13023:2003)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Полиграфиялық жабдықтар. Шуыл сипаттамаларын айқындау әдістері. Дәлдік дәрежелері 2 және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12.2.231-2012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Полиграфиялық жабдықтар.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1568-2005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Полиграфиялық жабдықтар.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1783-2007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Офсеттік табақты баспа машиналары. Технологиялық параметрлерді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 Шыны, фарфор, фаянс және кәбіл өнеркәсібіне арналған технологиялық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12.2.015-93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өнеркәсібіне арналған машиналар мен жабдықтар.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 Жалпы машинажасауда қолданылатын бекіту бұйымдары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8.6-кіші 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898-1-2011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Көміртектік және қоспаланған болаттардан жасалған бекіту бұйымдарының механикалық қасиеттері. 1-бөлік. Бұраманың ірі және ұсақ қадамы бар белгіленген беріктілік сыныбындағы бұрандар, бұрандалар және шпилькалар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898-5-2009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Көміртектік және қоспаланған болаттардан жасалған бекіту бұйымдарының механикалық қасиеттері. 5-бөлік. Орнату бұрандалары және Керу кернеулеріне ұшырамайтын, оған ұқсас бұрамалық бекіту бұйымдары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тоқтайтын болат сомындар. Механикалық және пайдаланылу қасиеттері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Термоөңделген өзі ойғыш болат бұрандалар. Механикалық қасиеттері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қосымшасы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4759-1-2009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Бекіту бұйымдары. Рұқсаттар.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1-бөлік. Бұрандар, бұрандалар, шпилькалар және сомындар. Дәлдік сыныптары А, В және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4759-3-2009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Бекіту бұйымдары. Рұқсаттар.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3-бөлік. Бұрандар, бұрандалар және сомындар үшін дөңгелек тегіс тығырықтар. Дәлдік сыныптары А және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6157-1-2009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бұйымдары. Беткі ақаулар. 1-бөлік. Жалпы мақсаттағы бұрандар, бұрандалар және шпилькалар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6157-2-2009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Бекіту бұйымдары. Беткі ақаулар. 2-бөлік. Сомындар.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қосымшасы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бұйымдары. Бұрандар, бұрандалар, шпилькалар және сомындар үшін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"Соқыр" тойтармалар. Механикалық сынақтар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52627-2006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898-1:1999)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Бұрандар, бұрандалар және шпилькалар. Механикалық қасиеттері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52628-2006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898-2:1992,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ИСО 898-6:1994)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Сомындар. Механикалық қасиеттері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397-79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Сіргелер.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1147-80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Бұраншегелер.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6402-70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Серіппелі тығырықтар.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және 3-бөлімдер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10304-80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сыныптары В және С тойтармалар. Жалпы техникалық шарттар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10461-81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Тістері бар тоқтатқы тығырықтар.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10618-80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мен пластмассаға арналған өзі ойғыш бұрандалар.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12644-80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Қуыс және жартылай қуыс тойтармалар.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14803-85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Тойтармалар (жоғары дәлдікті).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1759.0-87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Бұрандар, бұрандалар, шпилькалар және сомындар.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1759.1-82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Бұрандар, бұрандалар, шпилькалар, сомындар және бұраншегелер. Рұқсаттар. Мөлшерлерін және нысаннан ауытқуларды және беткі орналасуын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1759.2-82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Бұрандар, бұрандалар, және шпилькалар. Беткі ақаулары және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1759.3-83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Сомындар. Беткі ақаулары және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1759.4-87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Бұрандар, бұрандалар, және шпилькалар. Механикалық қасиеттері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18123-82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Тығырақтар.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25556-82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Орнату бұрандалары. Механикалық қасиеттері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 Домалау мойынтіректері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және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520-2002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492-94,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ИСО 199-97)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Домалау мойынтіректері.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3635-78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6124/1-82,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ИСО 6124/2-82,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ИСО 6124/3-82,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ИСО 6125-82)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Топсалы мойынтіректер.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4060-78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сыртқы қалыптамаланған сақинасы бар инелі роликті мойынтіректер.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10058-90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 үшін бір қатарлы шарикті радиалды мойынтіректер.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20821-75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Жанасу бұрышы 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-ты құрайтын екі қатарлы тірелімді-радиалды шарикті мойынтіректер.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24310-80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Домалау мойынтіректері. Сақинасыз инелі роликті радиалды мойынтіректер.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26676-85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Домалау мойынтіректері. Сақинасыз инелі роликтері бар бір қабатты тірелімді роликті мойынтіректер.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 Сұйық және қатты отынмен жұмыс істейтін жылыту қазандықтары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60335-2-102-2014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және оған ұқсас электр аспаптар. Қауіпсіздік. 2-102-бөлік. Газды, сұйық және қатты отынмен жұмыс істейтін және электр қосылулары бар аспаптарға қойылатын қосымша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303-1-2013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қазандықтары. 1-бөлік. Жану үшін ауаны мәжбүрлеп беретін жанарғылары бар жылыту қазандықтары. Анықтамалар, жалпы талаптар, сынақтан өткізу және таңбалау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қосымшасы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303-2-2013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қазандықтары. 2-бөлік. Жану үшін ауаны мәжбүрлеп беретін жанарғылары бар жылыту қазандықтары. Отыншашқыш жанарғылары бар қазандықтарға қойылатын ерекше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303-4-2013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қазандықтары. 4-бөлік. Жану үшін ауаны мәжбүрлеп беретін жанарғылары бар жылыту қазандықтары. Жану үшін ауаны мәжбүрлеп беретін сұйық отынға арналған жанарғылармен жарақталған, жылу өнімділігі 70 кВт-тан аспайтын және ең жоғары жұмыс қысымы 3 барды құрайтын қазандықтарға қойылатын қосымша талаптар. Терминология, талаптар, сынақтан өткізу және таңбалау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қазандықтары. Ең төмен жылу өнімділігі 10 МВт-тан аспайтын және ең жоғары жұмыс температурасы 110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С-ты құрайтын, жану үшін ауаны мәжбүрлеп беретін жанарғылары бар жылыту қазандықтары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ЕN15034-2013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қазандықтары. Сұйық отынға арналған конденсаттық жылыту қазандықтары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51382-2011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303-4:1999)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қазандықтары. 4-бөлік. Үрлемді шілтерлері бар жылыту қазандықтары. Жылу өнімділігі 70 кВт-қа дейінгі және жұмыс қысымы 0,3 МПа-ға дейінгі сұйық отынға арналған үрлемді жанарғылары бар қазандықтарға қойылатын ерекше талаптар. Терминдер, арнайы талаптар, сынақтан өткізу әдістері және таңбалау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54440-2011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303-1:1999)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қазандықтары. 1-бөлік. Ауаны мәжбүрлеп беретін жанарғылары бар жылыту қазандықтары. Терминология, талаптар, сынақтан өткізу және таңбалау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54441-2011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303-2:1998)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қазандықтары. 2-бөлік. Ауаны мәжбүрлеп беретін жанарғылары бар жылыту қазандықтары. Сұйық отынға арналған шашқыш жанарғысы бар жылыту қазандықтарына қойылатын арнайы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54820-2011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304:1992)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қазандықтары. Сұйық отынға арналған үрлемдік жанарғылар бар қазандықтарды сынақтан өткізу қағидалары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54829-2011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14394:2005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+А1:2008)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Ауаны мәжбүрлеп беретін жанарғымен жабдықталған, ең төмен жылу қуаты10 МВт-тан аспайтын және ең жоғары жұмыс температурасы 150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С-ты құрайтын жылыту қазандықтары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30735-2001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өнімділігі 0,1 МВт-тан 4,0 МВт-қа дейінгі сумен қыздырылатын жылыту қазандықтары.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10617-83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өнімділігі 0,10 МВт-тан 3,15 МВт-қа дейінгі жылыту қазандықтары.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20548-87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өнімділігі 100 кВт-қа дейінгі сумен қыздырылатын жылыту қазандықтары.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 Өнеркәсіптік құбыржол арқауы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28343-89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7121-86)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Ернемекті шарлы болат крандар.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12266-1-2007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құбыржол арқауы. Қысымтығындарды сынақтан өткізу. 1-бөлік. Қысыммен сынақтан өткізу, сынақтан өткізу тәртібі және бағалау критерийлері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12.2.085-2002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Қысыммен жұмыс істейтін ыдыстар. Сақтандырғыш қысымтығындар.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5761-2005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PN 250-ден аспайтын ең төменгі қысымға арналған қысымтығындар.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5762-2002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құбыржол арқауы. PN 250-ден аспайтын ең төменгі қысымға арналған ысырмалар.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 және 3-бөлімдер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9887-70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Пневматикалық мембраналы атқару механизмдері ГСП. Жалпы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11881-76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ГСП. Бөгде энергия көзін пайдаланбай жұмыс істейтін реттеуіштер. Жалпы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18460-91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Пневможетектер.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және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12893-2005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Бірершікті, екіершікті және торлы реттеуіш қысымтығындар.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13252-91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МПа (250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)ең төменгі қысымға арналған кері жаптырықтар.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21345-2005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PN 250-ден аспайтын ең төменгі қысымға арналған шарлы, конусты және цилиндрлі крандар.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24856-2014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Терминдер мен анықтамалар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және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31294-2005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әрекеттегі сақтандырғыш қысымтығындар.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31901-2013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(4-ші қауіпсіздік сыныбындағы жалпы өнеркәсіптік арқау бөлігінде)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 станциялары үшін құбыржол арқауы.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52543-2006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Ауқымды гидрожетектер.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52869-2007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Пневможетектер.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53402-2009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Бақылау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53671-2009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Кері жаптырықтар мен қысымтығындар.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қосымшасы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53672-2009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53673-2009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Дискілі жаптырықтар.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және 11-бөлімдер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54086-2010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 тұрақтандырғыштары.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55429-2013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Құбыржолдардың ажырайтын бугельдік қосылған жерлері. Конструкциясы, мөлшерлер және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55430-2013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Құбыржолдардың ажырайтын қосылған жерлері. Техникалық жай-күйін бағалау және сынақтан өткізу әдістері. Пайдалану қауіпсіздігі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54808-2011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Жаптырықтар қымталымының нормалары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55018-2012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объектілеріне арналған құбыржол арқауы.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55019-2012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Көпқабатты металл сильфондар.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55020-2012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Магистралдық құбыржолдарға арналған сұқпажапқыш ысырмалар.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55023-2012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Пәтерлік қысым реттеуіштері.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55508-2013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Гидравликалық және кавитациялық сипаттамаларды эксперимент түрінде айқындау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55511-2013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 арқауы. Электржетектер.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56001-2014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өнеркәсібі объектілеріне арналған құбыржол арқауы.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 Химиялық жабдықтар, мұнай-газ өңдеу жабдықтары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Ауамен салқындатылатын аппараттар.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15547-1-2009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Тілімшелі жылуалмастырғыштар.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22734-1-2013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электролизі негізіндегі сутегі генераторлары. 1-бөлік. Өнеркәсіптік және коммерциялық қолдану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20680-2002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араластырғыш құрылғылары бар аппараттар.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30872-2002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Ауамен салқындатылатын аппараттар.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31358-2007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мұнай өнімдері үшін цилиндрлі болат тік резервуарлар.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31827-2012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Центртепкіш сұйықтық сепараторлар. Қауіпсіздік талаптары. Сынақтан өткізу әдістері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31828-2012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Кептіргіш және буландыру аппараттары мен қондырғылары. Қауіпсіздік талаптары.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31833-2012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Микробиологиялық өндірістерге арналған жабдықтар. Өсімдік шикізатын гидролиздеуге арналған аппараттар. Ферментаторлар. Қауіпсіздік талаптары.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31836-2012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центрифугалар. Қауіпсіздік талаптары.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51126-98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Вакуумды және гравитациялық сұйықтық сүзгілер.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51127-98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Қысыммен жұмыс істейтін, кезең-кезеңмен іске қосылатын сұйықтық сүзгілер.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51273-99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Ыдыстар мен аппараттар. Беріктілікті есептеудің нормалары мен әдістері. Бағана типтес аппараттар үшін желден және сейсмикалық әсерден есептік жүктемелерді айқындау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51274-99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Ыдыстар мен аппараттар. Бағана типтес аппараттар. Беріктілікті есептеудің нормалары мен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52630-2012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Пісірілген болат ыдыстар мен аппараттар.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және 10-бөлімдер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53676-2009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Магистралдық мұнайқұбырларынаарналған сүзгілер. Жалпы талаптар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53681-2009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Мұнай өңдеу кәсіпорындарындағы жалпы жұмыстарға арналған жалынды құрылғылардың бөлшектері.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54110-2010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Отынды қайта өңдеу технологиялары негізіндегі сутегі генераторлары. 1-бөлік. Қауіпсіздік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54114-2010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Металдар гидридтері негізіндегі сутегіні сақтауға арналған қозғалмалы құрылғылар мен жүйелер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Р54522-2011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қысымды ыдыстар мен аппараттар. Төзімділікке есептеу нормалары мен әдістері. Цилиндрлі белдіктердің, түптерінің, ернемектерінің, қақпақтарының есебі. Құрастыру бойынша ұсынымдар.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және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54803-2011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қысымды пісірілген болат ыдыстар.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55226-2012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тәріздес сутегі. Құю станциялары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Р55597-2013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қысымды болат ыдыстар. Төзімділікке есептеу нормалары мен әдістері. Ішкі қысым кезіндегі белдіктердегі, түбіндегі саңылауды нығайту. Штуцерге сыртқы статикалық жүктеменің әсері кезіндегі төзімділіктің есебі.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55601-2013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Жылуалмасу аппараттары және ауамен салқындатылатын аппараттар. Құбырларды құбырлық торкөздерге бекіту.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 Полимерлік материалдарды өңдеуге арналған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МЕМСТ12.2.036-78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Резеңке техникалық бұйымдарды дайындауға арналған баспақтау-қалыптары.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12.2.045-94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Резеңке техникалық бұйымдар өндірісі үшін жабдықтар.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11996-79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Кезең-кезеңмен іске қосылатын резеңке араластырғыштар.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14106-80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Қыздырып өңдеу автоклавтары.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14333-79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өңдеу талқылағыштары.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15940-84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Шендерді жинауға арналған станоктар.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 Сорғы жабдықтары (сорғылар, сорғы агрегаттары мен қондырғылары)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– 10-бөлімдер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16902-1-2006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шуылы. Дыбыстың қарқындылығы бойынша гидрожетек сорғыларының дыбыс қуаты деңгейлерін айқындаудың техникалық әдісі.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МЭК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60335-2-41-2009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Тұрмыстық және оған ұқсас электр құралдары. Қауіпсіздік. 2-41-бөлік. Сорғыларға қойылатын қосымша талаптар. 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22247-96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2858-75)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консольдік центртепкіш сорғылар. Негізгі параметрлер мен мөлшерлер. Қауіпсіздік талаптары.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– 8-бөлімдер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31336-2006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2151:2004)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 Компрессорлардың және вакуумды сорғылардың шуылын өлшеудің техникалық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– 10-бөлімдер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31300-2005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12639:2000)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шуылы.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Гидравликалық сорғылар. Шуылға сынақтан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ЕN 13951-2009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ауыл шаруашылығы жабдықтары. Сұйық өнімдерді беруге арналған сорғылар. Қауіпсіздік талаптары және құрастыру қағидалары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3347-91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сүт өнімдері үшін центртепкіш сорғылар.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6134-87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сорғылар.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2-бөлімдер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14658-86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Гидрожетектердің ауқымды сорғылары. Қабылдап алу қағидалары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2-бөлімдер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17335-79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Ауқымды сорғылар. Қабылдап алу қағидалары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30645-99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үнемдеу. Дәстүрлі емес және жаңартылатын энергия көздері. Коммуналдық-тұрмыстық жылумен жабдықтау үшін "Ауа-су" деген жылу сорғылары. Жалпы техникалық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және 10-бөлімдер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31835-2012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Штангілік ұңғымалық сорғылар.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31839-2012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809:1998)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Сұйықтықтарды айдауға арналған сорғылар мен сорғы агрегаттары. Жалпы қауіпсіздік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31840-2012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Батырылатын сорғылар және сорғы агрегаттары.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54804-2011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9908:1993)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Центртепкіш сорғылар.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талаптар. ІІІ сынып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54805-2011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5199:2002)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Центртепкіш сорғылар.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талаптар. ІІ сынып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54806-2011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9905:1994)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Центртепкіш сорғылар.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талаптар. І сынып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1831-2008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Ауқымды гидрожетектің тістегершілік сорғылары.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 Криогендік, компрессорлық, тоңазыту, автогендік, газ тазарту жабдықтары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МЕМСТ12.2.016-81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қауіпсіздігі стандарттарының жүйелері. Компрессорлық жабдықтар. Жалпы қауіпсіздік талаптары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МЕМСТ12.2.016.1-91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жүйелері. Компрессорлық жабдықтар. Шуыл сипаттамаларын айқындау.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МЕМСТ12.2.110-95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стационарлық піспекті ауа компрессорлары. Шуыл сипаттамаларын айқындаудың нормалары мен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МЕМСТ12.2.133-94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жүйелері. Сұйықтықты-сақиналы вакуумдық компрессорлар мен сорғылар.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МЕМСТ18517-84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компрессорлары.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МЕМСТ19663-90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Көміртегінің қостотықты сұйықтығына арналған изотермиялық резервуарлар. Жалпы техникалық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22502-89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тоңазыту жабдықтарына арналған герметикалық тоңазыту компрессорлары бар компрессорлық-конденсаторлық агрегаттар.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23467-79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Домна пештері мен ауаны ажырататын құрылғыларға арналған ауа компрессорлары.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23833-95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тоңазыту жабдықтары.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Тоңазыту жабдықтары. Қысымды белгілеуге қойылатын жалпы талаптар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27407-87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Оппозиттік піспекті компрессорлар. Шуыл сипаттамаларының рұқсат етілген деңгейлері және оларды өлшеу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30829-2002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ацетилендік генераторлар.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30938-2002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Компрессорлық жабдықтар. Піспекті шағын және орта компрессорлардың діріл сипаттамаларын айқындау және діріл нормалары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31824-2012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Талшықты тұманұстағыштар. Типтері және негізгі параметрлер. Қауіпсіздік талаптары.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31830-2012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Электрсүзгілер.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31834-2012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Адсорбциялық газ тазартқыштар.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31837-2012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Адсорбциялық газ тазартқыштар.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51360-99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Тоңазыту компрессорлары.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52615-2006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1012-2:1996)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Компрессорлар және вакуумдық сорғылар. Қауіпсіздік талаптары.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2-бөлік. Вакуумдық сорғылар.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53675-2009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Магистральдық құбыржолдарға арналған мұнай сорғылары.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54802-2011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13631:2002)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және газ өнеркәсібі. Газды агрегатталған піспекті компрессорлар. Техникалық талаптар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– 16 және 20-бөлімдер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Ауаны ажырататын қондырғыларды және басқа да криогендік жабдықтарды монтаждау. Жалпы ережелер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 Газ тазарту жабдықтары және шаңұстағыш жабдықтар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31826-2012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тазарту жабдықтары және шаңұстағыш жабдықтар. Жеңұш сүзгілері. Ылғалды шаңұстағыштар. Қауіпсіздік талаптары.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Центртепкіш шаңұстағыштар.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талаптары және сынақ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50820-95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тазарту жабдықтары және шаңұстағыш жабдықтар. Газды-шаңды ағындардың шаң басқандығын айқындау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 Мұнай кәсіпшілігі, геологиялық-барлау бұрғы жабдықтары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31841-2012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14693:2003)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Ұңғымаларды жерасты жөндеуге арналған жабдықтар.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31844-2012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13535:2000)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Бұрғы және пайдалану жабдықтары. Көтеру жабдықтары.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13533-2013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Бұрғы және пайдалану жабдықтары. Оқпандық өтпежолды жабдықтар.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13534-2013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Бұрғы және пайдалану жабдықтары. Көтеру жабдықтарын бақылау, техникалық қызмет көрсету, жөндеу және қалпына келтіру.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13626-2013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Бұрғы және пайдалану жабдықтары. Бұрғылауға және ұңғымаларға қызмет көрсетуге арналған құрылыстар.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13628-2-2013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Суасты өндіру жүйелерін жобалау және пайдалану. 2-бөлік. Суасты және теңіздік қолдану үшін байланыстырушы қабаттарсыз көпқабатты құрылымның иілгіш құбыр жүйелері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5.8, 6.4 және 7.7-кіші 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13628-3-2013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Суасты өндіру жүйелерін жобалау және пайдалану. 3-бөлік. Өтпежолды шығарып тасталатын құбыржол жүйелері (TFL)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17078-2013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және газ өнеркәсібі. Бұрғы және пайдалану жабдықтары.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3-бөлік. Түсіру және көтеру құрылғылары, Газлифт қысымтығындарын және бүйір қалталары бар жиекқұрсаулар ілгешектерін орнатуға арналған құрал.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12.2.041-79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Бұрғы жабдықтары.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12.2.044-80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Мұнай тасымалдауға арналған машиналар мен жабдықтар.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12.2.088-83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Ұңғымаларды игеру мен жөндеуге арналған жерүсті жабдықтар.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12.2.108-85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Геологиялық барлау ұңғымаларын және гидрогеологиялық ұңғымаларды бұрғылауға арналған қондырғылар.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12.2.115-2002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Шығарындыларға қарсы жабдықтар.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12.2.125-91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Жерүсті тростық жабдықтар.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4.7- кіші 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12.2.136-98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Жерүсті штангілік сорғы жабдықтары.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4.9- кіші 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12.2.228-2004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Ұңғымаларды жөндеуге арналған түсіру-көтеру құралдары мен икемқұралдары.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12.2.232-2012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Жерүсті бұрғы жабдықтары.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5286-75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құбырлары үшін құлыптар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 МЕМСТ 7360-82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бағаналарына арналған аударғыштар.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және 9-бөлімдер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15880-96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Электрбұрғылар.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20692-2003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Шаржылық қашаулар.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21210-75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Кернқабылдаушы құрылғыларға арналған бұрғылайтын бастиектер. Типтері және негізгі мөлшерлер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23979-80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Сорғы-компрессорлық құбырлар үшін аударғыштар.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26474-85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Алмасдан жасалған және ерекше қатты композициялық материалдармен жабдықталған бұрғылайтын қашақтар мен бастиектер. Типтері және негізгі мөлшерлер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26698.1-93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тау-кен жұмыстарында жару ұңғымаларын бұрғылауға арналған станоктар.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26698.2-93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 бұрғылау станоктары.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6-бөлімдер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27834-95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құбырларына арналған пісірілген құлыптар.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30767-2002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Ұңғымаларды газлифтілік пайдалануға арналған жабдықтар. Қауіпсіздік талаптары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және 8-бөлімдер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30776-2002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кәсіпшілігіндегі жылжымалы сорғы қондырғылары.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және 10-бөлімдер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31835-2012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Штангілік ұңғымалық сорғылар.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4.15-кіші 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51365-2009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Бұрғылау және өндіру үшін жабдықтар. Ұңғыма сағасының жабдықтары және фонтандық сағалық жабдықтар.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 – 7.14, 8.10 және 9.14-кіші бөлімдер,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53336-2009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өнеркәсібіндегі ұңғымалар үшін жағалата отырғызылатын немесе сорғы-компрессорлық құбырлар ретінде қолданылатын болат құбырлар.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53683-2009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және газ өнеркәсібі. Бұрғы және пайдалану жабдықтары. Көтеру жабдықтары. Жалпы техникалық талаптар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54382-2011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Суасты құбыржол жүйелері.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55141-2012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Ілеспе мұнай газын қайта өңдеу. Кіші көлемді, блокты газды қайта өңдейтін кешендер. Жалпы техникалық талаптар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55288-2012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Құбырлардағы қатпарларға сынақ өткізушілер. Ұңғымалық және сағалық жабдықтар. Жалпы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және 7-бөлімдер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55429-2013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Құбыржолдардың ажырайтын бугельдік қосылған жерлері. Конструкциясы, мөлшерлер және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55430-2013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Ажыратылатын құбыржолдардың қосылыстары. Техникалық жай-күйін бағалау және сынақ өткізу әдістері. Пайдалану қауіпсіздігі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 Машинажасау бұйымдарына лак-бояу жабындарын жағуға арналған технологиялық жабдықтар мен аппаратура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12.3.008-75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 стандарттарының жүйесі. Органикалық емес металл және металл емес жабындар өндірісі.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Өнеркәсіптік кәсіпорындарда технологиялық процестерде пайдалануға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газды және аралас (жиынтықтылардан басқа), сұйықотындық,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жабдықтарға кіріктірілгенжанарғылар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28091-89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отынға арналған өнеркәсіптік жанарғылар. Сынақтан өткізу әдістері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29134-97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газды жанарғылар.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      Кернеуі 1000 В-қа дейінгі электрқондырғыларында жұмыс істеу үшін оқшаулағыш қолсаптары бар слесарлық-монтаждау құралы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11516-94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тогы 1000 В-қа дейінгі және тұрақты тогы 1500 В-қа дейінгі кернеумен жұмыс істеуге арналған қол құралдары. Жалпы талаптар және сынақтан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      Табиғи және синтетикалық алмастардан жасалған құрал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32833-2014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Кескіш алмас дөңгелектер.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32406-2013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Бордың текше нитридінен жасалған алмас құрал.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 Жонғыштар, кескіштер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2679-2014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Кертік және кесінді жонғыштар.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 бөлімнің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30а-тармағы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5688-61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қорытпадан жасалған тілімшелері бар кескіштер.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МЕМСТ13932-80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Цилиндрлі құрама саптамалы ағаш кесетін жонғыштар. Техникалық шарттар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22749-77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Шүйделенген тістері бар саптамалы ағаш кесетін жонғыштар.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24360-80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қорытпадан жасалған тілімшелермен жарақталған салма пышақтары бар саптамалы тік қойылған дөңбек жонғыштар.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52419-2005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материалдары мен пластиктерді өңдеу үшін қатты қорытпамен жарақталған саптамалы жонғыштар.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 және 5.9-кіші 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52589-2006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материалдары мен пластиктерді жоғары жылдамдықты өңдеу үшін қатты қорытпамен жарақталған ұштық жонғыштар. Техникалық шарттар және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 және 5.9-кіші 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52590-2006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материалдары мен пластиктерді жоғары жылдамдықты өңдеу үшін ерекше қатты материалдармен жарақталған ұштық жонғыштар. Техникалық шарттар және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 және 5.7-кіші 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53926-2010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847-2:2001)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Ағаштыжәнекомпозициялық ағаш материалдарын өңдеу үшін ауыспалы кескіштілімшелерінің механикалық бекітпесі барұштық жонғыштар.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 және 5.7-кіші 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53927-2010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847-1:2005)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 және композициялық ағаш материалдарын өңдеу үшін ауыспалы кескіш тілімшелерінің механикалық бекітпесі бар жеңіл қорытпалардан жасалған корпустары бар құрама саптамалы жонғыштар.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 Қажақты құрал, қажақты материал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5-баптар,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2-қосымшалар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және 7-бөлімдер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11516-94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(МЭК 900-87)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В-қа дейінгі ауыспалы және 1500 В-қа дейінгі тұрақты ток кернеуінде жұмыс істеуге арналған қол аспаптар. Жалпы талаптар және сынақ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 және 5.9-кіші 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54489-2011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847-1:2005)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Бөрене кесетін станоктармен автоматты желілерге арналған дискілі аралар.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5.8-кіші 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54490-2011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847-1:2005)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материалдары мен пластиктерді өңдеу үшін аса қатты материалдардан жасалған тілімшелермен жарақталған дискілі аралар.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4.4-кіші 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9769-79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материалдарын өңдеу үшін қаттықорытпалы тілімшелері бар дискілі аралар.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 және 4.5-кіші 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22776-77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Ысқыланған теріден жасалған бұйымдар.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 және 6.4.2-тармақтар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32406-2013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Бордың текше нитридінен жасалған алмас құрал.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51140-98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кесетін құрал. Қауіпсіздік талаптары және сынақ өткізу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6.12 – 6.15-кіші 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52588-2011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Қажақты құрал.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