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0759" w14:textId="6040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пилотсыз ұшу аппараттарына арналған тауарлардың жекелеген түрлеріне қатысты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9 маусымдағы № 64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1.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(Еуразиялық экономикалық комиссия Кеңесінің 2012 жылғы 16 шілдедегі № 54 шешіміне қосымша)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а)  </w:t>
      </w:r>
      <w:r>
        <w:rPr>
          <w:rFonts w:ascii="Times New Roman"/>
          <w:b w:val="false"/>
          <w:i w:val="false"/>
          <w:color w:val="000000"/>
          <w:sz w:val="28"/>
        </w:rPr>
        <w:t>№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одақтың сыртқы экономикалық қызметінің Бірыңғай тауар номенклатурасынан кіші қосалқы позициялар алып тасталсын;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б) </w:t>
      </w:r>
      <w:r>
        <w:rPr>
          <w:rFonts w:ascii="Times New Roman"/>
          <w:b w:val="false"/>
          <w:i w:val="false"/>
          <w:color w:val="000000"/>
          <w:sz w:val="28"/>
        </w:rPr>
        <w:t>№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одақтың сыртқы экономикалық қызметінің Бірыңғай тауар номенклатурасына кіші қосалқы позициялар қосылсын;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в) </w:t>
      </w:r>
      <w:r>
        <w:rPr>
          <w:rFonts w:ascii="Times New Roman"/>
          <w:b w:val="false"/>
          <w:i w:val="false"/>
          <w:color w:val="000000"/>
          <w:sz w:val="28"/>
        </w:rPr>
        <w:t>№ 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одақтың Бірыңғай кедендік тарифінің кедендік әкелу баждарының мөлшерлемелері белгіленсін;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г) Еуразиялық экономикалық одақтың Бірыңғай кедендік тарифіне ескертулер мынадай мазмұндағы 50С ескертуімен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"50С)Кедендік құнның 0 (нөл) %-ы мөлшеріндегі кедендікәкелу бажының мөлшерлемесі Еуразиялық экономикалық комиссия Алқасының 2015 жылғы 9 маусымдағы № 64 шешімі күшіне енген күннен бастап қоса алғанда 2016 жылғы 31 желтоқсанға дейінгі аралықта қолданылады.";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д) 2015 жылғы 1 қыркүйектен бастап: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Еуразиялық экономикалық одақтың Бірыңғай кедендік тарифінің кедендік әкелу баждарының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№ 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белгіленсін;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Еуразиялық экономикалық одақтың Бірыңғай кедендік тарифіне ескертулер мынадай мазмұндағы 35С ескертуімен толықтырылсын: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"35С) Кедендік құнның 0 (нөл) %-ы мөлшеріндегі кедендік әкелу бажының мөлшерлемесі 2015 жылғы 1 қыркүйектен бастап қоса алғанда 2016 жылғы 31 желтоқсанға дейінгі аралықта қолданылады.".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2. Осы Шешім ресми жарияланған күнінен бастап күнтізбелік 10 күн өткен соң күшіне енеді.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 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9 маусымдағы № 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сыртқы экономикалық қызметінің</w:t>
      </w:r>
      <w:r>
        <w:br/>
      </w:r>
      <w:r>
        <w:rPr>
          <w:rFonts w:ascii="Times New Roman"/>
          <w:b/>
          <w:i w:val="false"/>
          <w:color w:val="000000"/>
        </w:rPr>
        <w:t>Бірыңғай тауар номенклатурасынан алып тасталатын</w:t>
      </w:r>
      <w:r>
        <w:br/>
      </w:r>
      <w:r>
        <w:rPr>
          <w:rFonts w:ascii="Times New Roman"/>
          <w:b/>
          <w:i w:val="false"/>
          <w:color w:val="000000"/>
        </w:rPr>
        <w:t>КІШІ ҚОСАЛҚЫ ПОЗИЦИЯЛАР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СЭҚ ТН коды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Толықт. өлш. бірл.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8526 92 000 9      - - - өзгесі                                                        дана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9306 90 100 0      - - әскери мақсаттар үшін                                          -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 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9 маусымдағы № 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сыртқы экономикалық қызметінің</w:t>
      </w:r>
      <w:r>
        <w:br/>
      </w:r>
      <w:r>
        <w:rPr>
          <w:rFonts w:ascii="Times New Roman"/>
          <w:b/>
          <w:i w:val="false"/>
          <w:color w:val="000000"/>
        </w:rPr>
        <w:t>Бірыңғай тауар номенклатурасына енгізілетін</w:t>
      </w:r>
      <w:r>
        <w:br/>
      </w:r>
      <w:r>
        <w:rPr>
          <w:rFonts w:ascii="Times New Roman"/>
          <w:b/>
          <w:i w:val="false"/>
          <w:color w:val="000000"/>
        </w:rPr>
        <w:t>КІШІ ҚОСАЛҚЫ ПОЗИЦИЯЛАР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СЭҚ ТН коды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Толықт. өлш. бірл.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8526 92 000 2      - - - барлаушы-соққылаушы пилотсыз ұшу                     дана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аппараттарын басқару үшін14)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8526 92 000 8      - - - өзгесі                                                        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9306 90 100        - - әскери мақсаттар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9306 90 100 1      - - - барлаушы-соққылаушы пилотсыз ұшу                      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аппараттарына орнату үшін14)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9306 90 100 9      - - - өзгелері                                                       -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 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9 маусымдағы № 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Бірыңғай кедендік тарифінің</w:t>
      </w:r>
      <w:r>
        <w:br/>
      </w:r>
      <w:r>
        <w:rPr>
          <w:rFonts w:ascii="Times New Roman"/>
          <w:b/>
          <w:i w:val="false"/>
          <w:color w:val="000000"/>
        </w:rPr>
        <w:t>кедендік әкелу баждарының</w:t>
      </w:r>
      <w:r>
        <w:br/>
      </w:r>
      <w:r>
        <w:rPr>
          <w:rFonts w:ascii="Times New Roman"/>
          <w:b/>
          <w:i w:val="false"/>
          <w:color w:val="000000"/>
        </w:rPr>
        <w:t>МӨЛШЕРЛЕМЕЛЕРІ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СЭҚ ТН коды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әкелу бажының мөлшерлемесі (кедендік құнның пайыздарында не еврода, не АҚШ долларында)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8526 92 000 2      - - - барлаушы-соққылаушы пилотсыз ұшу                6,750С)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аппараттарын басқару үшін14)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8526 92 000 8      - - - өзгесі                                                      6,7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9306 90 100 1      - - - барлаушы-соққылаушы пилотсыз ұшу                 1850С)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аппараттарын орнату үшін14)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9306 90 100 9      - - - өзгелері                                                   18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 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9 маусымдағы № 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ҚОСЫМША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Бірыңғай кедендік тарифінің</w:t>
      </w:r>
      <w:r>
        <w:br/>
      </w:r>
      <w:r>
        <w:rPr>
          <w:rFonts w:ascii="Times New Roman"/>
          <w:b/>
          <w:i w:val="false"/>
          <w:color w:val="000000"/>
        </w:rPr>
        <w:t>кедендік әкелу баждарының</w:t>
      </w:r>
      <w:r>
        <w:br/>
      </w:r>
      <w:r>
        <w:rPr>
          <w:rFonts w:ascii="Times New Roman"/>
          <w:b/>
          <w:i w:val="false"/>
          <w:color w:val="000000"/>
        </w:rPr>
        <w:t>МӨЛШЕРЛЕМЕЛЕРІ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СЭҚ ТН коды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әкелу бажының мөлшерлемесі (кедендік құнның пайыздарында не еврода, не АҚШ долларында)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8526 92 000 2     - - - барлаушы-соққылаушы пилотсыз ұшу                  535С)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аппараттарын басқару үшін14)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8526 92 000 8     - - - өзгесі                                                      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9306 90 100 1     - - - барлаушы-соққылаушы пилотсыз ұшу                 1735С)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аппараттарын орнату үшін14)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9306 90 100 9     - - - өзгелері                                                   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