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431d" w14:textId="7e14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2015 жылғы 8 шілдедегі № 75 шешімі</w:t>
      </w:r>
    </w:p>
    <w:p>
      <w:pPr>
        <w:spacing w:after="0"/>
        <w:ind w:left="0"/>
        <w:jc w:val="left"/>
      </w:pPr>
      <w:bookmarkStart w:name="z0" w:id="0"/>
      <w:r>
        <w:rPr>
          <w:rFonts w:ascii="Times New Roman"/>
          <w:b/>
          <w:i w:val="false"/>
          <w:color w:val="000000"/>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bookmarkEnd w:id="0"/>
    <w:bookmarkStart w:name="z1" w:id="1"/>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xml:space="preserve">)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шешті:</w:t>
      </w:r>
    </w:p>
    <w:bookmarkEnd w:id="1"/>
    <w:bookmarkStart w:name="z2" w:id="2"/>
    <w:p>
      <w:pPr>
        <w:spacing w:after="0"/>
        <w:ind w:left="0"/>
        <w:jc w:val="both"/>
      </w:pPr>
      <w:r>
        <w:rPr>
          <w:rFonts w:ascii="Times New Roman"/>
          <w:b w:val="false"/>
          <w:i w:val="false"/>
          <w:color w:val="000000"/>
          <w:sz w:val="28"/>
        </w:rPr>
        <w:t>
      1. Қоса беріліп отырған:</w:t>
      </w:r>
    </w:p>
    <w:bookmarkEnd w:id="2"/>
    <w:p>
      <w:pPr>
        <w:spacing w:after="0"/>
        <w:ind w:left="0"/>
        <w:jc w:val="both"/>
      </w:pPr>
      <w:r>
        <w:rPr>
          <w:rFonts w:ascii="Times New Roman"/>
          <w:b w:val="false"/>
          <w:i w:val="false"/>
          <w:color w:val="000000"/>
          <w:sz w:val="28"/>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"Кедендік тасымалдаушылардың жалпы тізілімін қалыптастыру, жүргізу және пайдалану"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3"/>
    <w:p>
      <w:pPr>
        <w:spacing w:after="0"/>
        <w:ind w:left="0"/>
        <w:jc w:val="both"/>
      </w:pPr>
      <w:r>
        <w:rPr>
          <w:rFonts w:ascii="Times New Roman"/>
          <w:b w:val="false"/>
          <w:i w:val="false"/>
          <w:color w:val="000000"/>
          <w:sz w:val="28"/>
        </w:rPr>
        <w:t>
      2. Еуразиялық экономикалық комиссияның Ақпараттық технологиялар департаменті Еуразиялық экономикалық комиссияның Кедендік инфрақұрылым департаментімен бірлесе отырып, осы Шешіммен бекітілген Сипаттамада көзделген электрондық құжаттар мен мәліметтер құрылымдарының техникалық схемаларын әзірлеп, бекітеді және оларды сыртқы және өзара сауданың интеграцияланған ақпараттық жүйесінде ақпараттық өзара іс-қимылды іске асыру кезінде пайдаланылатын электрондық құжаттар мен мәліметтер құрылымдарының тізілімінде орналастыруды қамтамасыз етеді деп белгіленсін.</w:t>
      </w:r>
    </w:p>
    <w:bookmarkEnd w:id="3"/>
    <w:bookmarkStart w:name="z4" w:id="4"/>
    <w:p>
      <w:pPr>
        <w:spacing w:after="0"/>
        <w:ind w:left="0"/>
        <w:jc w:val="both"/>
      </w:pPr>
      <w:r>
        <w:rPr>
          <w:rFonts w:ascii="Times New Roman"/>
          <w:b w:val="false"/>
          <w:i w:val="false"/>
          <w:color w:val="000000"/>
          <w:sz w:val="28"/>
        </w:rPr>
        <w:t>
      3. Осы Шешім ресми жарияланған күнінен бастап күнтізбелік 180 күн өткен соң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8 шілдедегі</w:t>
            </w:r>
            <w:r>
              <w:br/>
            </w:r>
            <w:r>
              <w:rPr>
                <w:rFonts w:ascii="Times New Roman"/>
                <w:b w:val="false"/>
                <w:i w:val="false"/>
                <w:color w:val="000000"/>
                <w:sz w:val="20"/>
              </w:rPr>
              <w:t>№ 75 шешімімен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w:t>
      </w:r>
    </w:p>
    <w:bookmarkEnd w:id="5"/>
    <w:bookmarkStart w:name="z7" w:id="6"/>
    <w:p>
      <w:pPr>
        <w:spacing w:after="0"/>
        <w:ind w:left="0"/>
        <w:jc w:val="left"/>
      </w:pPr>
      <w:r>
        <w:rPr>
          <w:rFonts w:ascii="Times New Roman"/>
          <w:b/>
          <w:i w:val="false"/>
          <w:color w:val="000000"/>
        </w:rPr>
        <w:t xml:space="preserve"> I. Жалпы ережелер</w:t>
      </w:r>
    </w:p>
    <w:bookmarkEnd w:id="6"/>
    <w:bookmarkStart w:name="z8" w:id="7"/>
    <w:p>
      <w:pPr>
        <w:spacing w:after="0"/>
        <w:ind w:left="0"/>
        <w:jc w:val="both"/>
      </w:pPr>
      <w:r>
        <w:rPr>
          <w:rFonts w:ascii="Times New Roman"/>
          <w:b w:val="false"/>
          <w:i w:val="false"/>
          <w:color w:val="000000"/>
          <w:sz w:val="28"/>
        </w:rPr>
        <w:t>
      1. Осы қағидалар Еуразиялық экономикалық одақтың құқығына кіретін мынадай актілерге сәйкес әзірленді:</w:t>
      </w:r>
    </w:p>
    <w:bookmarkEnd w:id="7"/>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өзгерістер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bookmarkStart w:name="z9" w:id="8"/>
    <w:p>
      <w:pPr>
        <w:spacing w:after="0"/>
        <w:ind w:left="0"/>
        <w:jc w:val="left"/>
      </w:pPr>
      <w:r>
        <w:rPr>
          <w:rFonts w:ascii="Times New Roman"/>
          <w:b/>
          <w:i w:val="false"/>
          <w:color w:val="000000"/>
        </w:rPr>
        <w:t xml:space="preserve"> II. Қолданылу аясы</w:t>
      </w:r>
    </w:p>
    <w:bookmarkEnd w:id="8"/>
    <w:bookmarkStart w:name="z10" w:id="9"/>
    <w:p>
      <w:pPr>
        <w:spacing w:after="0"/>
        <w:ind w:left="0"/>
        <w:jc w:val="both"/>
      </w:pPr>
      <w:r>
        <w:rPr>
          <w:rFonts w:ascii="Times New Roman"/>
          <w:b w:val="false"/>
          <w:i w:val="false"/>
          <w:color w:val="000000"/>
          <w:sz w:val="28"/>
        </w:rPr>
        <w:t xml:space="preserve">
      2. Осы Қағидалар "Кедендік тасымалдаушылардың жалпы тізілімін қалыптастыру, жүргізу және пайдалану" жалпы процесі (бұдан әрі – Жалпы процесс) шеңберінде орындалатын рәсімдерді сипаттауды қоса алғанда, осы осы процеске қатысушылар арасындағы  ақпараттық өзара іс-қимылдың тәртібі мен шарттарын айқындау мақсатында әзірленген. </w:t>
      </w:r>
    </w:p>
    <w:bookmarkEnd w:id="9"/>
    <w:bookmarkStart w:name="z11" w:id="10"/>
    <w:p>
      <w:pPr>
        <w:spacing w:after="0"/>
        <w:ind w:left="0"/>
        <w:jc w:val="both"/>
      </w:pPr>
      <w:r>
        <w:rPr>
          <w:rFonts w:ascii="Times New Roman"/>
          <w:b w:val="false"/>
          <w:i w:val="false"/>
          <w:color w:val="000000"/>
          <w:sz w:val="28"/>
        </w:rPr>
        <w:t xml:space="preserve">
      3.  Осы Қағидаларды жалпы процесс шеңберінде рәсімдер мен операциялардың орындалу тәртібін бақылау кезінде, сондай-ақ жалпы процестің іске асырылуын қамтамасыз ететін ақпараттық жүйелердің құрауыштарын жобалау, әзірлеу және пысықтау кезінде жалпы процеске қатысушылар қолданады.  </w:t>
      </w:r>
    </w:p>
    <w:bookmarkEnd w:id="10"/>
    <w:bookmarkStart w:name="z12" w:id="11"/>
    <w:p>
      <w:pPr>
        <w:spacing w:after="0"/>
        <w:ind w:left="0"/>
        <w:jc w:val="left"/>
      </w:pPr>
      <w:r>
        <w:rPr>
          <w:rFonts w:ascii="Times New Roman"/>
          <w:b/>
          <w:i w:val="false"/>
          <w:color w:val="000000"/>
        </w:rPr>
        <w:t xml:space="preserve"> III. Негізгі ұғымдар</w:t>
      </w:r>
    </w:p>
    <w:bookmarkEnd w:id="11"/>
    <w:bookmarkStart w:name="z13" w:id="12"/>
    <w:p>
      <w:pPr>
        <w:spacing w:after="0"/>
        <w:ind w:left="0"/>
        <w:jc w:val="both"/>
      </w:pPr>
      <w:r>
        <w:rPr>
          <w:rFonts w:ascii="Times New Roman"/>
          <w:b w:val="false"/>
          <w:i w:val="false"/>
          <w:color w:val="000000"/>
          <w:sz w:val="28"/>
        </w:rPr>
        <w:t>
      4.  Осы Қағидалардың мақсаттары үшін мыналарды білдіретін ұғымдар пайдаланылады:</w:t>
      </w:r>
    </w:p>
    <w:bookmarkEnd w:id="12"/>
    <w:p>
      <w:pPr>
        <w:spacing w:after="0"/>
        <w:ind w:left="0"/>
        <w:jc w:val="both"/>
      </w:pPr>
      <w:r>
        <w:rPr>
          <w:rFonts w:ascii="Times New Roman"/>
          <w:b w:val="false"/>
          <w:i w:val="false"/>
          <w:color w:val="000000"/>
          <w:sz w:val="28"/>
        </w:rPr>
        <w:t>
      "авторландыру" – жалпы процеске белгілі бір қатысушыға белгілі бір іс-әрекеттерді орындауға құқықтар беру;</w:t>
      </w:r>
    </w:p>
    <w:p>
      <w:pPr>
        <w:spacing w:after="0"/>
        <w:ind w:left="0"/>
        <w:jc w:val="both"/>
      </w:pPr>
      <w:r>
        <w:rPr>
          <w:rFonts w:ascii="Times New Roman"/>
          <w:b w:val="false"/>
          <w:i w:val="false"/>
          <w:color w:val="000000"/>
          <w:sz w:val="28"/>
        </w:rPr>
        <w:t>
      "жалпы процесс рәсімдерінің тобы" – жалпы процестің ерекшелігіне қарай қандай да бір белгісі бойынша біріктірілген жалпы процестің рәсімдері;</w:t>
      </w:r>
    </w:p>
    <w:p>
      <w:pPr>
        <w:spacing w:after="0"/>
        <w:ind w:left="0"/>
        <w:jc w:val="both"/>
      </w:pPr>
      <w:r>
        <w:rPr>
          <w:rFonts w:ascii="Times New Roman"/>
          <w:b w:val="false"/>
          <w:i w:val="false"/>
          <w:color w:val="000000"/>
          <w:sz w:val="28"/>
        </w:rPr>
        <w:t>
      "жалпы процестің ақпараттық объектісі" – жалпы процесс рәсімдерін орындау барысында туындауы, өзгеруі немесе тоқтатылуы (аяқталуы) туралы мәліметтер жалпы процеске қатысушылар арасында ақпараттық өзара іс-қимыл процесінде берілетін мән-жайлар, әрекеттер немесе оқиғалар; "орындаушы" – операцияны орындаға жауапты жалпы процеске қатысушы;</w:t>
      </w:r>
    </w:p>
    <w:p>
      <w:pPr>
        <w:spacing w:after="0"/>
        <w:ind w:left="0"/>
        <w:jc w:val="both"/>
      </w:pPr>
      <w:r>
        <w:rPr>
          <w:rFonts w:ascii="Times New Roman"/>
          <w:b w:val="false"/>
          <w:i w:val="false"/>
          <w:color w:val="000000"/>
          <w:sz w:val="28"/>
        </w:rPr>
        <w:t>
      "тарихи деректер" – кедендік тасымалдаушылардың жалпы тізілімі қалыптастырылған кезден бастап онда сақталатын және өзгерістер енгізу көзделмейтін ақпарат;</w:t>
      </w:r>
    </w:p>
    <w:p>
      <w:pPr>
        <w:spacing w:after="0"/>
        <w:ind w:left="0"/>
        <w:jc w:val="both"/>
      </w:pPr>
      <w:r>
        <w:rPr>
          <w:rFonts w:ascii="Times New Roman"/>
          <w:b w:val="false"/>
          <w:i w:val="false"/>
          <w:color w:val="000000"/>
          <w:sz w:val="28"/>
        </w:rPr>
        <w:t>
      "ұлттық тізілім" – қалыптастырылуы мен жүргізілуін Еуразиялық экономикалық одаққа мүше мемлекеттің кеден органы жүзеге асыратын кедендік тасымалдаушылардың тізілімі;</w:t>
      </w:r>
    </w:p>
    <w:p>
      <w:pPr>
        <w:spacing w:after="0"/>
        <w:ind w:left="0"/>
        <w:jc w:val="both"/>
      </w:pPr>
      <w:r>
        <w:rPr>
          <w:rFonts w:ascii="Times New Roman"/>
          <w:b w:val="false"/>
          <w:i w:val="false"/>
          <w:color w:val="000000"/>
          <w:sz w:val="28"/>
        </w:rPr>
        <w:t>
      "жалпы процесс операциясы" – жалпы процеске белгілі бір қатысушының функциялары, міндеттері аясына кіретін кезекті, қайталанатын әрекет;</w:t>
      </w:r>
    </w:p>
    <w:p>
      <w:pPr>
        <w:spacing w:after="0"/>
        <w:ind w:left="0"/>
        <w:jc w:val="both"/>
      </w:pPr>
      <w:r>
        <w:rPr>
          <w:rFonts w:ascii="Times New Roman"/>
          <w:b w:val="false"/>
          <w:i w:val="false"/>
          <w:color w:val="000000"/>
          <w:sz w:val="28"/>
        </w:rPr>
        <w:t>
      "жалпы процестің рәсімі" – жалпы процеске қатысушылар орындайтын және жалпы процесс шеңберінде нақты міндетті шешуге бағытталған жалпы процестің өзара байланысты операцияларының жиынтығы;</w:t>
      </w:r>
    </w:p>
    <w:p>
      <w:pPr>
        <w:spacing w:after="0"/>
        <w:ind w:left="0"/>
        <w:jc w:val="both"/>
      </w:pPr>
      <w:r>
        <w:rPr>
          <w:rFonts w:ascii="Times New Roman"/>
          <w:b w:val="false"/>
          <w:i w:val="false"/>
          <w:color w:val="000000"/>
          <w:sz w:val="28"/>
        </w:rPr>
        <w:t>
      "жалпы процеске қатысушы" – Еуразиялық экономикалық комиссия, Еуразиялық экономикалық одаққа мүше мемлекеттің уәкілетті органы, сондай-ақ жалпы процесс нәтижелеріне мүдделі және жалпы процеске қатысуы Еуразиялық экономикалық одақтың құқығын құрайтын халықаралық шарттар мен актілерде регламенттелген заңды немесе жеке тұлға.</w:t>
      </w:r>
    </w:p>
    <w:bookmarkStart w:name="z14" w:id="13"/>
    <w:p>
      <w:pPr>
        <w:spacing w:after="0"/>
        <w:ind w:left="0"/>
        <w:jc w:val="left"/>
      </w:pPr>
      <w:r>
        <w:rPr>
          <w:rFonts w:ascii="Times New Roman"/>
          <w:b/>
          <w:i w:val="false"/>
          <w:color w:val="000000"/>
        </w:rPr>
        <w:t xml:space="preserve"> IV. Жалпы процесс туралы негізгі мәліметтер</w:t>
      </w:r>
    </w:p>
    <w:bookmarkEnd w:id="13"/>
    <w:bookmarkStart w:name="z15" w:id="14"/>
    <w:p>
      <w:pPr>
        <w:spacing w:after="0"/>
        <w:ind w:left="0"/>
        <w:jc w:val="both"/>
      </w:pPr>
      <w:r>
        <w:rPr>
          <w:rFonts w:ascii="Times New Roman"/>
          <w:b w:val="false"/>
          <w:i w:val="false"/>
          <w:color w:val="000000"/>
          <w:sz w:val="28"/>
        </w:rPr>
        <w:t>
      5. Жалпы процестің толық атауы: "Кедендік тасымалдаушылардың жалпы тізілімін қалыптастыру, жүргізу және пайдалану".</w:t>
      </w:r>
    </w:p>
    <w:bookmarkEnd w:id="14"/>
    <w:bookmarkStart w:name="z16" w:id="15"/>
    <w:p>
      <w:pPr>
        <w:spacing w:after="0"/>
        <w:ind w:left="0"/>
        <w:jc w:val="both"/>
      </w:pPr>
      <w:r>
        <w:rPr>
          <w:rFonts w:ascii="Times New Roman"/>
          <w:b w:val="false"/>
          <w:i w:val="false"/>
          <w:color w:val="000000"/>
          <w:sz w:val="28"/>
        </w:rPr>
        <w:t>
      6. Жалпы процестің кодпен белгіленуі: P.CC.06, 1.1.1-нұсқа.</w:t>
      </w:r>
    </w:p>
    <w:bookmarkEnd w:id="15"/>
    <w:bookmarkStart w:name="z17" w:id="16"/>
    <w:p>
      <w:pPr>
        <w:spacing w:after="0"/>
        <w:ind w:left="0"/>
        <w:jc w:val="left"/>
      </w:pPr>
      <w:r>
        <w:rPr>
          <w:rFonts w:ascii="Times New Roman"/>
          <w:b/>
          <w:i w:val="false"/>
          <w:color w:val="000000"/>
        </w:rPr>
        <w:t xml:space="preserve"> 1. Жалпы процестің мақсаты мен міндеттері</w:t>
      </w:r>
    </w:p>
    <w:bookmarkEnd w:id="16"/>
    <w:bookmarkStart w:name="z18" w:id="17"/>
    <w:p>
      <w:pPr>
        <w:spacing w:after="0"/>
        <w:ind w:left="0"/>
        <w:jc w:val="both"/>
      </w:pPr>
      <w:r>
        <w:rPr>
          <w:rFonts w:ascii="Times New Roman"/>
          <w:b w:val="false"/>
          <w:i w:val="false"/>
          <w:color w:val="000000"/>
          <w:sz w:val="28"/>
        </w:rPr>
        <w:t>
      7.  Кедендік тасымалдаушылардың жалпы тізілімінен мәліметтерді қалыптастыру және оларды жалпы процеске қатысушыларға ұсыну тетіктерін жетілдіру жалпы процестің мақсаты болып табылады.</w:t>
      </w:r>
    </w:p>
    <w:bookmarkEnd w:id="17"/>
    <w:bookmarkStart w:name="z19" w:id="18"/>
    <w:p>
      <w:pPr>
        <w:spacing w:after="0"/>
        <w:ind w:left="0"/>
        <w:jc w:val="both"/>
      </w:pPr>
      <w:r>
        <w:rPr>
          <w:rFonts w:ascii="Times New Roman"/>
          <w:b w:val="false"/>
          <w:i w:val="false"/>
          <w:color w:val="000000"/>
          <w:sz w:val="28"/>
        </w:rPr>
        <w:t>
      8. Жалпы процестің мақсатына қол жеткізу үшін мынадай міндеттерді шешу қажет: </w:t>
      </w:r>
    </w:p>
    <w:bookmarkEnd w:id="18"/>
    <w:p>
      <w:pPr>
        <w:spacing w:after="0"/>
        <w:ind w:left="0"/>
        <w:jc w:val="both"/>
      </w:pPr>
      <w:r>
        <w:rPr>
          <w:rFonts w:ascii="Times New Roman"/>
          <w:b w:val="false"/>
          <w:i w:val="false"/>
          <w:color w:val="000000"/>
          <w:sz w:val="28"/>
        </w:rPr>
        <w:t>
      а) Еуразиялық экономикалық комиссияның (бұдан әрі – Комиссия) Еуразиялық экономикалық одаққа мүше мемлекеттердің уәкілетті органдарынан (бұдан әрі тиісінше – Одақ, мүше мемлекеттер) заңды тұлғаларды ұлттық тізілімге енгізу, оларды осы тізілімнен алып тастау, кедендік тасымалдаушы ретіндегі қызметін тоқтата тұру (қайта бастау) туралы, сондай-ақ ұлттық тізілімдегі заңды тұлғалар туралы мәліметтерді өзгерту туралы ақпаратты алуын қамтамасыз ету;</w:t>
      </w:r>
    </w:p>
    <w:p>
      <w:pPr>
        <w:spacing w:after="0"/>
        <w:ind w:left="0"/>
        <w:jc w:val="both"/>
      </w:pPr>
      <w:r>
        <w:rPr>
          <w:rFonts w:ascii="Times New Roman"/>
          <w:b w:val="false"/>
          <w:i w:val="false"/>
          <w:color w:val="000000"/>
          <w:sz w:val="28"/>
        </w:rPr>
        <w:t>
      б) Комиссияға келіп түскен ақпарат негізінде кедендік тасымалдаушылардың жалпы тізілімінің автоматты түрде қалыптастырылуын және оны Одақтың ақпараттық порталында жариялануын қамтамасыз ету;</w:t>
      </w:r>
    </w:p>
    <w:p>
      <w:pPr>
        <w:spacing w:after="0"/>
        <w:ind w:left="0"/>
        <w:jc w:val="both"/>
      </w:pPr>
      <w:r>
        <w:rPr>
          <w:rFonts w:ascii="Times New Roman"/>
          <w:b w:val="false"/>
          <w:i w:val="false"/>
          <w:color w:val="000000"/>
          <w:sz w:val="28"/>
        </w:rPr>
        <w:t>
      в) мүше мемлекеттердің уәкілетті органдарының ақпараттық жүйелерінде пайдалану мақсатында кедендік тасымалдаушылардың жалпы тізіліміне енгізілген заңды тұлғалар туралы мәліметтерді сыртқы және өзара сауданың интеграцияланған ақпараттық жүйесі арқылы автоматты түрде ұсыну тетігін іске асыру;</w:t>
      </w:r>
    </w:p>
    <w:p>
      <w:pPr>
        <w:spacing w:after="0"/>
        <w:ind w:left="0"/>
        <w:jc w:val="both"/>
      </w:pPr>
      <w:r>
        <w:rPr>
          <w:rFonts w:ascii="Times New Roman"/>
          <w:b w:val="false"/>
          <w:i w:val="false"/>
          <w:color w:val="000000"/>
          <w:sz w:val="28"/>
        </w:rPr>
        <w:t>
      г) сыртқы ақпараттық жүйелердің сұрау салуы бойынша кедендік тасымалдаушылардың жалпы тізіліміне енгізілген заңды тұлғалар туралы мәліметтерді Одақтың ақпараттық порталында орналастырылған сервистерді пайдалана отырып беруді қамтамасыз ету.</w:t>
      </w:r>
    </w:p>
    <w:bookmarkStart w:name="z20" w:id="19"/>
    <w:p>
      <w:pPr>
        <w:spacing w:after="0"/>
        <w:ind w:left="0"/>
        <w:jc w:val="left"/>
      </w:pPr>
      <w:r>
        <w:rPr>
          <w:rFonts w:ascii="Times New Roman"/>
          <w:b/>
          <w:i w:val="false"/>
          <w:color w:val="000000"/>
        </w:rPr>
        <w:t xml:space="preserve"> 2. Жалпы процеске қатысушылар </w:t>
      </w:r>
    </w:p>
    <w:bookmarkEnd w:id="19"/>
    <w:bookmarkStart w:name="z21" w:id="20"/>
    <w:p>
      <w:pPr>
        <w:spacing w:after="0"/>
        <w:ind w:left="0"/>
        <w:jc w:val="both"/>
      </w:pPr>
      <w:r>
        <w:rPr>
          <w:rFonts w:ascii="Times New Roman"/>
          <w:b w:val="false"/>
          <w:i w:val="false"/>
          <w:color w:val="000000"/>
          <w:sz w:val="28"/>
        </w:rPr>
        <w:t>
      9. Жалпы процеске қатысушылардың тізбесі 1-кестеде келтірілген.</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3" w:id="21"/>
    <w:p>
      <w:pPr>
        <w:spacing w:after="0"/>
        <w:ind w:left="0"/>
        <w:jc w:val="left"/>
      </w:pPr>
      <w:r>
        <w:rPr>
          <w:rFonts w:ascii="Times New Roman"/>
          <w:b/>
          <w:i w:val="false"/>
          <w:color w:val="000000"/>
        </w:rPr>
        <w:t xml:space="preserve"> Жалпы процеске қатысушылардың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 қалыптастыруды, жүргізу мен пайдалануды қамтамасыз етуге жауап беретін Комиссияның құрылымдық бөлімшесі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тізілімді жүргізуге және кедендік тасымалдаушылардың жалпы тізілімін қалыптастыру үшін оны Комиссияға ұсынуға, сондай-ақ  кедендік операцияларды жүргізу және кедендік бақылауды жүзеге асыру кезінде кедендік тасымалдаушылардың жалпы тізілімінен мәліметтерді пайдалануға уәкілеттік берілген мүше мемлекеттің атқарушы билік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экономикалық қызметке қатысушы, өз </w:t>
            </w:r>
          </w:p>
          <w:p>
            <w:pPr>
              <w:spacing w:after="20"/>
              <w:ind w:left="20"/>
              <w:jc w:val="both"/>
            </w:pPr>
            <w:r>
              <w:rPr>
                <w:rFonts w:ascii="Times New Roman"/>
                <w:b w:val="false"/>
                <w:i w:val="false"/>
                <w:color w:val="000000"/>
                <w:sz w:val="20"/>
              </w:rPr>
              <w:t xml:space="preserve">
қызметінде кедендік тасымалдаушылардың жалпы тізілімінен мәліметтерді пайдаланатын заңды немесе жеке тұлға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22"/>
    <w:p>
      <w:pPr>
        <w:spacing w:after="0"/>
        <w:ind w:left="0"/>
        <w:jc w:val="left"/>
      </w:pPr>
      <w:r>
        <w:rPr>
          <w:rFonts w:ascii="Times New Roman"/>
          <w:b/>
          <w:i w:val="false"/>
          <w:color w:val="000000"/>
        </w:rPr>
        <w:t xml:space="preserve"> 3. Жалпы процестің құрылымы</w:t>
      </w:r>
    </w:p>
    <w:bookmarkEnd w:id="22"/>
    <w:bookmarkStart w:name="z25" w:id="23"/>
    <w:p>
      <w:pPr>
        <w:spacing w:after="0"/>
        <w:ind w:left="0"/>
        <w:jc w:val="both"/>
      </w:pPr>
      <w:r>
        <w:rPr>
          <w:rFonts w:ascii="Times New Roman"/>
          <w:b w:val="false"/>
          <w:i w:val="false"/>
          <w:color w:val="000000"/>
          <w:sz w:val="28"/>
        </w:rPr>
        <w:t>
      10. Жалпы процесс өзінің мынадай мақсаты бойынша топтастырылған рәсімдер жиынтығын білдіреді:</w:t>
      </w:r>
    </w:p>
    <w:bookmarkEnd w:id="23"/>
    <w:p>
      <w:pPr>
        <w:spacing w:after="0"/>
        <w:ind w:left="0"/>
        <w:jc w:val="both"/>
      </w:pPr>
      <w:r>
        <w:rPr>
          <w:rFonts w:ascii="Times New Roman"/>
          <w:b w:val="false"/>
          <w:i w:val="false"/>
          <w:color w:val="000000"/>
          <w:sz w:val="28"/>
        </w:rPr>
        <w:t>
      а) кедендік тасымалдаушылардың жалпы тізілімін қалыптастыру мен жүргізу рәсімдері;</w:t>
      </w:r>
    </w:p>
    <w:p>
      <w:pPr>
        <w:spacing w:after="0"/>
        <w:ind w:left="0"/>
        <w:jc w:val="both"/>
      </w:pPr>
      <w:r>
        <w:rPr>
          <w:rFonts w:ascii="Times New Roman"/>
          <w:b w:val="false"/>
          <w:i w:val="false"/>
          <w:color w:val="000000"/>
          <w:sz w:val="28"/>
        </w:rPr>
        <w:t>
      б) кедендік тасымалдаушылардың жалпы тізілімінде қамтылған мәліметтерді мүше мемлекеттердің уәкілетті органдарына ұсыну рәсімдері;</w:t>
      </w:r>
    </w:p>
    <w:p>
      <w:pPr>
        <w:spacing w:after="0"/>
        <w:ind w:left="0"/>
        <w:jc w:val="both"/>
      </w:pPr>
      <w:r>
        <w:rPr>
          <w:rFonts w:ascii="Times New Roman"/>
          <w:b w:val="false"/>
          <w:i w:val="false"/>
          <w:color w:val="000000"/>
          <w:sz w:val="28"/>
        </w:rPr>
        <w:t>
      в) кедендік тасымалдаушылардың жалпы тізілімінде қамтылған мәліметтерді мүдделі тұлғаларға ұсыну рәсімдерін топтастыратын рәсімдер.</w:t>
      </w:r>
    </w:p>
    <w:bookmarkStart w:name="z26" w:id="24"/>
    <w:p>
      <w:pPr>
        <w:spacing w:after="0"/>
        <w:ind w:left="0"/>
        <w:jc w:val="both"/>
      </w:pPr>
      <w:r>
        <w:rPr>
          <w:rFonts w:ascii="Times New Roman"/>
          <w:b w:val="false"/>
          <w:i w:val="false"/>
          <w:color w:val="000000"/>
          <w:sz w:val="28"/>
        </w:rPr>
        <w:t>
      11. Жалпы процесс рәсімдерін орындау кезінде мүше мемлекеттердің уәкілетті органдарынан алынған, ұлттық тізілімдердегі мәліметтердің негізінде кедендік тасымалдаушылардың жалпы тізілімін қалыптастыру, сондай-ақ кедендік тасымалдаушылардың жалпы тізіліміне енгізілген заңды тұлғалар туралы мәліметтерді мүше мемлекеттердің уәкілетті органдарына және мүдделі тұлғаларға ұсыну жүзеге асырылады.</w:t>
      </w:r>
    </w:p>
    <w:bookmarkEnd w:id="24"/>
    <w:p>
      <w:pPr>
        <w:spacing w:after="0"/>
        <w:ind w:left="0"/>
        <w:jc w:val="both"/>
      </w:pPr>
      <w:r>
        <w:rPr>
          <w:rFonts w:ascii="Times New Roman"/>
          <w:b w:val="false"/>
          <w:i w:val="false"/>
          <w:color w:val="000000"/>
          <w:sz w:val="28"/>
        </w:rPr>
        <w:t>
      Кедендік тасымалдаушылардың жалпы тізілімін қалыптастыру кезінде кедендік тасымалдаушылардың жалпы тізілімін қалыптастыру мен жүргізу рәсімдерінің тобына енгізілген мынадай жалпы процесс рәсімдері орындалады::</w:t>
      </w:r>
    </w:p>
    <w:p>
      <w:pPr>
        <w:spacing w:after="0"/>
        <w:ind w:left="0"/>
        <w:jc w:val="both"/>
      </w:pPr>
      <w:r>
        <w:rPr>
          <w:rFonts w:ascii="Times New Roman"/>
          <w:b w:val="false"/>
          <w:i w:val="false"/>
          <w:color w:val="000000"/>
          <w:sz w:val="28"/>
        </w:rPr>
        <w:t>
      Кедендік тасымалдаушылардың жалпы тізіліміне мәліметтерді енгізу;</w:t>
      </w:r>
    </w:p>
    <w:p>
      <w:pPr>
        <w:spacing w:after="0"/>
        <w:ind w:left="0"/>
        <w:jc w:val="both"/>
      </w:pPr>
      <w:r>
        <w:rPr>
          <w:rFonts w:ascii="Times New Roman"/>
          <w:b w:val="false"/>
          <w:i w:val="false"/>
          <w:color w:val="000000"/>
          <w:sz w:val="28"/>
        </w:rPr>
        <w:t>
      кедендік тасымалдаушылардың жалпы тізілімінде қамтылған мәліметтерді өзгерту;</w:t>
      </w:r>
    </w:p>
    <w:p>
      <w:pPr>
        <w:spacing w:after="0"/>
        <w:ind w:left="0"/>
        <w:jc w:val="both"/>
      </w:pPr>
      <w:r>
        <w:rPr>
          <w:rFonts w:ascii="Times New Roman"/>
          <w:b w:val="false"/>
          <w:i w:val="false"/>
          <w:color w:val="000000"/>
          <w:sz w:val="28"/>
        </w:rPr>
        <w:t>
      кедендік тасымалдаушылардың жалпы тізілімінен мәліметтерді алып тастау.</w:t>
      </w:r>
    </w:p>
    <w:p>
      <w:pPr>
        <w:spacing w:after="0"/>
        <w:ind w:left="0"/>
        <w:jc w:val="both"/>
      </w:pPr>
      <w:r>
        <w:rPr>
          <w:rFonts w:ascii="Times New Roman"/>
          <w:b w:val="false"/>
          <w:i w:val="false"/>
          <w:color w:val="000000"/>
          <w:sz w:val="28"/>
        </w:rPr>
        <w:t>
      Мүше мемлекеттің уәкілетті органдарына ақпаратты ұсыну кезінде кедендік тасымалдаушылардың жалпы тізілімінде қамтылған мәліметтерді мүше мемлекеттердің уәкілетті органдарына ұсыну рәсімдерінің тобына енгізілген мынадай жалпы процесс рәсімдері орындалады:</w:t>
      </w:r>
    </w:p>
    <w:p>
      <w:pPr>
        <w:spacing w:after="0"/>
        <w:ind w:left="0"/>
        <w:jc w:val="both"/>
      </w:pPr>
      <w:r>
        <w:rPr>
          <w:rFonts w:ascii="Times New Roman"/>
          <w:b w:val="false"/>
          <w:i w:val="false"/>
          <w:color w:val="000000"/>
          <w:sz w:val="28"/>
        </w:rPr>
        <w:t>
      кедендік тасымалдаушылардың жалпы тізілімін жаңарту күні мен уақыты туралы ақпарат алу;</w:t>
      </w:r>
    </w:p>
    <w:p>
      <w:pPr>
        <w:spacing w:after="0"/>
        <w:ind w:left="0"/>
        <w:jc w:val="both"/>
      </w:pPr>
      <w:r>
        <w:rPr>
          <w:rFonts w:ascii="Times New Roman"/>
          <w:b w:val="false"/>
          <w:i w:val="false"/>
          <w:color w:val="000000"/>
          <w:sz w:val="28"/>
        </w:rPr>
        <w:t>
      кедендік тасымалдаушылардың жалпы тізілімінен мәліметтер алу;</w:t>
      </w:r>
    </w:p>
    <w:p>
      <w:pPr>
        <w:spacing w:after="0"/>
        <w:ind w:left="0"/>
        <w:jc w:val="both"/>
      </w:pPr>
      <w:r>
        <w:rPr>
          <w:rFonts w:ascii="Times New Roman"/>
          <w:b w:val="false"/>
          <w:i w:val="false"/>
          <w:color w:val="000000"/>
          <w:sz w:val="28"/>
        </w:rPr>
        <w:t xml:space="preserve">
      кедендік тасымалдаушылардың жалпы тізіліміне енгізілген өзгерістер туралы ақпарат алу. </w:t>
      </w:r>
    </w:p>
    <w:p>
      <w:pPr>
        <w:spacing w:after="0"/>
        <w:ind w:left="0"/>
        <w:jc w:val="both"/>
      </w:pPr>
      <w:r>
        <w:rPr>
          <w:rFonts w:ascii="Times New Roman"/>
          <w:b w:val="false"/>
          <w:i w:val="false"/>
          <w:color w:val="000000"/>
          <w:sz w:val="28"/>
        </w:rPr>
        <w:t>
      Мүдделі тұлғаларға ақпарат беру кезінде кедендік тасымалдаушылардың жалпы тізілімінде қамтылған мәліметтерді мүдделі тұлғаларға ұсыну рәсімдерінің тобына енгізілген "Кедендік тасымалдаушылардың жалпы тізілімінен мәліметтерді Одақтың ақпараттық порталы арқылы алу" рәсімі орындалады.</w:t>
      </w:r>
    </w:p>
    <w:bookmarkStart w:name="z27" w:id="25"/>
    <w:p>
      <w:pPr>
        <w:spacing w:after="0"/>
        <w:ind w:left="0"/>
        <w:jc w:val="both"/>
      </w:pPr>
      <w:r>
        <w:rPr>
          <w:rFonts w:ascii="Times New Roman"/>
          <w:b w:val="false"/>
          <w:i w:val="false"/>
          <w:color w:val="000000"/>
          <w:sz w:val="28"/>
        </w:rPr>
        <w:t>
      12. Жалпы процесс құрылымының келтірілген сипаттамасы 1-суретте берілген.</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73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73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процесс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13.  Операциялардың егжей-тегжейлі сипаттамасын қоса алғанда,  өз мақсаты бойынша топтастырылған жалпы процесс рәсімдерін орындау тәртібі, осы Қағидалардың VIII бөлімінде берілген.</w:t>
      </w:r>
    </w:p>
    <w:bookmarkEnd w:id="26"/>
    <w:bookmarkStart w:name="z29" w:id="27"/>
    <w:p>
      <w:pPr>
        <w:spacing w:after="0"/>
        <w:ind w:left="0"/>
        <w:jc w:val="both"/>
      </w:pPr>
      <w:r>
        <w:rPr>
          <w:rFonts w:ascii="Times New Roman"/>
          <w:b w:val="false"/>
          <w:i w:val="false"/>
          <w:color w:val="000000"/>
          <w:sz w:val="28"/>
        </w:rPr>
        <w:t>
      14.  Әрбір рәсімдер тобы үшін жалпы процесс рәсімдері арасындағы байланысты және олардың орындалу тәртібін көрсететін жалпы схема келтіріледі. Рәсімдердің жалпы схемасы  UML графикалық нотация (моделдеудің біріздендірілген тілі – Unified Modeling Language) пайдаланыла отырып жасалған және мәтіндік сипаттамамен жабдықталған.</w:t>
      </w:r>
    </w:p>
    <w:bookmarkEnd w:id="27"/>
    <w:bookmarkStart w:name="z30" w:id="28"/>
    <w:p>
      <w:pPr>
        <w:spacing w:after="0"/>
        <w:ind w:left="0"/>
        <w:jc w:val="left"/>
      </w:pPr>
      <w:r>
        <w:rPr>
          <w:rFonts w:ascii="Times New Roman"/>
          <w:b/>
          <w:i w:val="false"/>
          <w:color w:val="000000"/>
        </w:rPr>
        <w:t xml:space="preserve"> 4. Кедендік тасымалдаушылардың жалпы тізілімін қалыптастыру мен жүргізу рәсімдерінің тобы</w:t>
      </w:r>
    </w:p>
    <w:bookmarkEnd w:id="28"/>
    <w:bookmarkStart w:name="z31" w:id="29"/>
    <w:p>
      <w:pPr>
        <w:spacing w:after="0"/>
        <w:ind w:left="0"/>
        <w:jc w:val="both"/>
      </w:pPr>
      <w:r>
        <w:rPr>
          <w:rFonts w:ascii="Times New Roman"/>
          <w:b w:val="false"/>
          <w:i w:val="false"/>
          <w:color w:val="000000"/>
          <w:sz w:val="28"/>
        </w:rPr>
        <w:t>
      15.  Кедендік тасымалдаушылардың жалпы тізілімін қалыптастыру мен жүргізу рәсімдерін орындау ұлттық тізілімде қамтылған мәліметтерді өзгерту (қосу, алып тастау) туралы ақпаратты мүше мемлекеттің уәкілетті органы алған кезден басталады.</w:t>
      </w:r>
    </w:p>
    <w:bookmarkEnd w:id="29"/>
    <w:p>
      <w:pPr>
        <w:spacing w:after="0"/>
        <w:ind w:left="0"/>
        <w:jc w:val="both"/>
      </w:pPr>
      <w:r>
        <w:rPr>
          <w:rFonts w:ascii="Times New Roman"/>
          <w:b w:val="false"/>
          <w:i w:val="false"/>
          <w:color w:val="000000"/>
          <w:sz w:val="28"/>
        </w:rPr>
        <w:t>
      Мүше мемлекеттің уәкілетті органында ұлттық тізілімді жүргізу кезінде осы мемлекеттің заңнамасының талаптарына сәйкес заңды тұлғаны ұлттық тізілімге қосу туралы құжаттардың тіркеу нөмірлерінің бірегейлігі қамтамасыз етіледі.</w:t>
      </w:r>
    </w:p>
    <w:p>
      <w:pPr>
        <w:spacing w:after="0"/>
        <w:ind w:left="0"/>
        <w:jc w:val="both"/>
      </w:pPr>
      <w:r>
        <w:rPr>
          <w:rFonts w:ascii="Times New Roman"/>
          <w:b w:val="false"/>
          <w:i w:val="false"/>
          <w:color w:val="000000"/>
          <w:sz w:val="28"/>
        </w:rPr>
        <w:t xml:space="preserve">
      Кедендік тасымалдаушылардың жалпы тізілімін қалыптастыру және жүргізу рәсімдерін орындау кезінде мүше мемлекеттің уәкілетті органы ұлттық тізілімге өзгерістер енгізу кезінде осы өзгерістер туралы мәліметтерді қалыптастырып, оны Комиссияға ұсынады. Көрсетілген мәліметтерді ұсыну Еуразиялық экономикалық комиссия Алқасының 2015 жылғы 8 шілдедегі шешімімен бекітілген "Кедендік тасымалдаушылардың жалпы тізілімін қалыптастыру, жүргізу және пайдалану" жалпы процесінің сыртқы және өзара саудасын интеграцияланған ақпараттық жүйе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Ақпараттық өзара іс-қимыл регламенті) сәйкес жүзеге асырылады. Ұсынылатын мәліметтердің форматы мен құрылымы Еуразиялық экономикалық комиссия Алқасының 2015 жылғы 8 шілдедегі шешімімен бекітілген "Кедендік тасымалдаушылардың жалпы тізілімін қалыптастыру, жүргізу және пайдалану" жалпы процесінің сыртқы және өзара саудасын интеграцияланған ақпараттық жүйе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 </w:t>
      </w:r>
    </w:p>
    <w:p>
      <w:pPr>
        <w:spacing w:after="0"/>
        <w:ind w:left="0"/>
        <w:jc w:val="both"/>
      </w:pPr>
      <w:r>
        <w:rPr>
          <w:rFonts w:ascii="Times New Roman"/>
          <w:b w:val="false"/>
          <w:i w:val="false"/>
          <w:color w:val="000000"/>
          <w:sz w:val="28"/>
        </w:rPr>
        <w:t>
      Заңды тұлғаны ұлттық тізілімге енгізу кезінде "Кедендік тасымалдаушылардың жалпы тізіліміне мәліметтерді енгізу" (P.CC.06.PRC.001) рәсімі орындалады.</w:t>
      </w:r>
    </w:p>
    <w:p>
      <w:pPr>
        <w:spacing w:after="0"/>
        <w:ind w:left="0"/>
        <w:jc w:val="both"/>
      </w:pPr>
      <w:r>
        <w:rPr>
          <w:rFonts w:ascii="Times New Roman"/>
          <w:b w:val="false"/>
          <w:i w:val="false"/>
          <w:color w:val="000000"/>
          <w:sz w:val="28"/>
        </w:rPr>
        <w:t>
      Ұлттық тізілімге енгізілген өзгерістер туралы мәліметтерді беру кезінде  (кедендік тасымалдаушылардың жалпы тізіліміне заңды тұлға туралы мәліметтерді енгізу кезінде мәлімделген ол туралы мәліметтер өзгертілген жағдайда) "Кедендік тасымалдаушылардың жалпы тізіліміндегі мәліметтерді өзгерту" (P.CC.06.PRC.002) рәсімі орындалады.</w:t>
      </w:r>
    </w:p>
    <w:p>
      <w:pPr>
        <w:spacing w:after="0"/>
        <w:ind w:left="0"/>
        <w:jc w:val="both"/>
      </w:pPr>
      <w:r>
        <w:rPr>
          <w:rFonts w:ascii="Times New Roman"/>
          <w:b w:val="false"/>
          <w:i w:val="false"/>
          <w:color w:val="000000"/>
          <w:sz w:val="28"/>
        </w:rPr>
        <w:t>
      Ұлттық тізілімнен заңды тұлғаны алып тастау туралы мәліметтерді беру кезінде "Кедендік тасымалдаушылардың жалпы тізілімінен мәліметтерді алып тастау" (P.CC.06.PRC.003) рәсімі орындалады.</w:t>
      </w:r>
    </w:p>
    <w:p>
      <w:pPr>
        <w:spacing w:after="0"/>
        <w:ind w:left="0"/>
        <w:jc w:val="both"/>
      </w:pPr>
      <w:r>
        <w:rPr>
          <w:rFonts w:ascii="Times New Roman"/>
          <w:b w:val="false"/>
          <w:i w:val="false"/>
          <w:color w:val="000000"/>
          <w:sz w:val="28"/>
        </w:rPr>
        <w:t>
      Егер ұлттық тізілімге өзгерістер енгізу процесінде заңды тұлғаның ұлттық тізілімге енгізілгенін растайтын құжаттың тіркеу нөмірі өзгерген жағдайда, мәліметтерді ұсыну 2 рәсім: "Кедендік тасымалдаушылардың жалпы тізілімінен мәліметтерді алып тастау" (P.CC.06.PRC.003) рәсімі және "Кедендік тасымалдаушылардың жалпы тізіліміне мәліметтерді енгізу" (P.CC.06.PRC.001) рәсімі пайдаланыла отырып жүзеге асырылады.</w:t>
      </w:r>
    </w:p>
    <w:bookmarkStart w:name="z32" w:id="30"/>
    <w:p>
      <w:pPr>
        <w:spacing w:after="0"/>
        <w:ind w:left="0"/>
        <w:jc w:val="both"/>
      </w:pPr>
      <w:r>
        <w:rPr>
          <w:rFonts w:ascii="Times New Roman"/>
          <w:b w:val="false"/>
          <w:i w:val="false"/>
          <w:color w:val="000000"/>
          <w:sz w:val="28"/>
        </w:rPr>
        <w:t xml:space="preserve">
      16. Кедендік тасымалдаушылардың жалпы тізілімін қалыптастыру мен жүргізу рәсімдері топтарының берілген сипаттамасы 2-суретте ұсынылған. </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Кедендік тасымалдаушылардың жалпы тізілімін қалыптастыру мен жүргізу рәсімдері тобының жалпы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17. Кедендік тасымалдаушылардың жалпы тізілімін қалыптастыру мен жүргізу рәсімдерінің тобына кіретін жалпы процесс рәсімдерінің тізбесі 2-кестеде берілген.</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 </w:t>
            </w:r>
          </w:p>
        </w:tc>
      </w:tr>
    </w:tbl>
    <w:bookmarkStart w:name="z35" w:id="32"/>
    <w:p>
      <w:pPr>
        <w:spacing w:after="0"/>
        <w:ind w:left="0"/>
        <w:jc w:val="left"/>
      </w:pPr>
      <w:r>
        <w:rPr>
          <w:rFonts w:ascii="Times New Roman"/>
          <w:b/>
          <w:i w:val="false"/>
          <w:color w:val="000000"/>
        </w:rPr>
        <w:t xml:space="preserve"> Кедендік тасымалдаушылардың жалпы тізілімін қалыптастыру мен жүргізу рәсімдерінің тобына кіретін жалпы процесс рәсімдерінің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мәліметтерді енгізу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рәсімдерді орындауы процесінде кедендік тасымалдаушылардың жалпы тізіліміне енгізуге арналған мәліметтерді қалыптастыру және Комиссияға ұсыну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тізіліміндегі мәліметтерді өзгерту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рәсімдерді орындауы процесінде кедендік тасымалдаушылардың жалпы тізіліміне өзгерістер енгізуге арналған мәліметтерді қалыптастыру және Комиссияға ұсыну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рәсімдерді орындау процесінде заңды тұлғаны кедендік тасымалдаушылардың жалпы  тізілімінен алып тастау туралы мәліметтерді қалыптастыруды және Комиссияға беруді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33"/>
    <w:p>
      <w:pPr>
        <w:spacing w:after="0"/>
        <w:ind w:left="0"/>
        <w:jc w:val="left"/>
      </w:pPr>
      <w:r>
        <w:rPr>
          <w:rFonts w:ascii="Times New Roman"/>
          <w:b/>
          <w:i w:val="false"/>
          <w:color w:val="000000"/>
        </w:rPr>
        <w:t xml:space="preserve"> 5. Кедендік тасымалдаушылардың жалпы тізіліміндегі мәліметтерді мүше мемлекеттердің уәкілетті органдарына ұсыну рәсімдерінің тобы </w:t>
      </w:r>
    </w:p>
    <w:bookmarkEnd w:id="33"/>
    <w:bookmarkStart w:name="z37" w:id="34"/>
    <w:p>
      <w:pPr>
        <w:spacing w:after="0"/>
        <w:ind w:left="0"/>
        <w:jc w:val="both"/>
      </w:pPr>
      <w:r>
        <w:rPr>
          <w:rFonts w:ascii="Times New Roman"/>
          <w:b w:val="false"/>
          <w:i w:val="false"/>
          <w:color w:val="000000"/>
          <w:sz w:val="28"/>
        </w:rPr>
        <w:t>
      18. Кедендік тасымалдаушылардың жалпы тізіліміндегі мәліметтерді мүше мемлекеттердің уәкілетті органдарына ұсыну рәсімдері мүше мемлекеттердің уәкілетті органдарының ақпараттық жүйелерінен тиісті сұрау салу алынған кезде орындалады.</w:t>
      </w:r>
    </w:p>
    <w:bookmarkEnd w:id="34"/>
    <w:p>
      <w:pPr>
        <w:spacing w:after="0"/>
        <w:ind w:left="0"/>
        <w:jc w:val="both"/>
      </w:pPr>
      <w:r>
        <w:rPr>
          <w:rFonts w:ascii="Times New Roman"/>
          <w:b w:val="false"/>
          <w:i w:val="false"/>
          <w:color w:val="000000"/>
          <w:sz w:val="28"/>
        </w:rPr>
        <w:t>
      Кедендік тасымалдаушылардың жалпы тізіліміндегі мәліметтерді мүше мемлекеттердің уәкілетті органдарына ұсыну рәсімдерін орындау шеңберінде мүше мемлекеттердің уәкілетті органдарының ақпараттық жүйелерінен келіп түсетін сұрау салулардың мынадай түрлері өңделеді:</w:t>
      </w:r>
    </w:p>
    <w:p>
      <w:pPr>
        <w:spacing w:after="0"/>
        <w:ind w:left="0"/>
        <w:jc w:val="both"/>
      </w:pPr>
      <w:r>
        <w:rPr>
          <w:rFonts w:ascii="Times New Roman"/>
          <w:b w:val="false"/>
          <w:i w:val="false"/>
          <w:color w:val="000000"/>
          <w:sz w:val="28"/>
        </w:rPr>
        <w:t>
      кедендік тасымалдаушылардың жалпы тізілімін жаңарту күні мен уақыты туралы ақпаратқа сұрау салу;</w:t>
      </w:r>
    </w:p>
    <w:p>
      <w:pPr>
        <w:spacing w:after="0"/>
        <w:ind w:left="0"/>
        <w:jc w:val="both"/>
      </w:pPr>
      <w:r>
        <w:rPr>
          <w:rFonts w:ascii="Times New Roman"/>
          <w:b w:val="false"/>
          <w:i w:val="false"/>
          <w:color w:val="000000"/>
          <w:sz w:val="28"/>
        </w:rPr>
        <w:t>
      кедендік тасымалдаушылардың жалпы тізілімінен мәліметтерге сұрау салу;</w:t>
      </w:r>
    </w:p>
    <w:p>
      <w:pPr>
        <w:spacing w:after="0"/>
        <w:ind w:left="0"/>
        <w:jc w:val="both"/>
      </w:pPr>
      <w:r>
        <w:rPr>
          <w:rFonts w:ascii="Times New Roman"/>
          <w:b w:val="false"/>
          <w:i w:val="false"/>
          <w:color w:val="000000"/>
          <w:sz w:val="28"/>
        </w:rPr>
        <w:t>
      кедендік тасымалдаушылардың жалпы тізіліміне енгізілген өзгерістер туралы ақпаратқа сұрау салу.</w:t>
      </w:r>
    </w:p>
    <w:p>
      <w:pPr>
        <w:spacing w:after="0"/>
        <w:ind w:left="0"/>
        <w:jc w:val="both"/>
      </w:pPr>
      <w:r>
        <w:rPr>
          <w:rFonts w:ascii="Times New Roman"/>
          <w:b w:val="false"/>
          <w:i w:val="false"/>
          <w:color w:val="000000"/>
          <w:sz w:val="28"/>
        </w:rPr>
        <w:t xml:space="preserve">
      Кедендік тасымалдаушылардың жалпы тізілімін жаңарту күні мен уақыты туралы ақпаратқа сұрау салуды мүше мемлекеттің уәкілетті органының ақпараттық жүйесінде сақталған кедендік тасымалдаушылардың жалпы тізіліміне енгізілген, Комиссиядағы сақтаулы кедендік тасымалдаушылардың жалпы тізіліміндегі мәліметтерімен кедендік тасымалдаушылар туралы мәліметтерді сәйкестендірудің қажеттілігін бағалау мақсатында мүше мемлекеттің уәкілетті органы орындайды. </w:t>
      </w:r>
    </w:p>
    <w:p>
      <w:pPr>
        <w:spacing w:after="0"/>
        <w:ind w:left="0"/>
        <w:jc w:val="both"/>
      </w:pPr>
      <w:r>
        <w:rPr>
          <w:rFonts w:ascii="Times New Roman"/>
          <w:b w:val="false"/>
          <w:i w:val="false"/>
          <w:color w:val="000000"/>
          <w:sz w:val="28"/>
        </w:rPr>
        <w:t>
      Сұрау салуды жүзеге асыру кезінде "Кедендік тасымалдаушылардың жалпы тізілімін жаңарту күні мен уақыты туралы ақпаратты алу" (P.CC.06.PRC.004) рәсімі орындалады.</w:t>
      </w:r>
    </w:p>
    <w:p>
      <w:pPr>
        <w:spacing w:after="0"/>
        <w:ind w:left="0"/>
        <w:jc w:val="both"/>
      </w:pPr>
      <w:r>
        <w:rPr>
          <w:rFonts w:ascii="Times New Roman"/>
          <w:b w:val="false"/>
          <w:i w:val="false"/>
          <w:color w:val="000000"/>
          <w:sz w:val="28"/>
        </w:rPr>
        <w:t>
      Кедендік тасымалдаушылардың жалпы тізілімінен мәліметтерге сұрау салу мүше мемлекеттің уәкілетті органының Комиссияда сақтаулы кедендік тасымалдаушылардың жалпы тізіліміне енгізілген барлық заңды тұлғалар туралы мәліметтерді алуы мақсатында орындалады. Кедендік тасымалдаушылардың жалпы тізіліміндегі мәліметтерге не толық көлемде (тарихи деректер ескеріле отырып) не белгілі бір күндегі жағдай бойынша сұрау салынады. Кедендік тасымалдаушылардың жалпы тізілімінен мәліметтерге толық көлемде сұрау салу кедендік тасымалдаушылар туралы мәліметтерді бастапқы жүктеу кезінде, мысалы, жалпы процесті жұмысқа дайындау, оған жалпы процестің жаңа қатысушысын қосу, іркілістен кейін ақпаратты қалпына келтіру кезінде пайдаланылады. Сұрау салуды жүзеге асыру кезінде "Кедендік тасымалдаушылардың жалпы тізілімінен мәліметтерді алу" (P.CC.06.PRC.005) рәсімі орындалады.</w:t>
      </w:r>
    </w:p>
    <w:p>
      <w:pPr>
        <w:spacing w:after="0"/>
        <w:ind w:left="0"/>
        <w:jc w:val="both"/>
      </w:pPr>
      <w:r>
        <w:rPr>
          <w:rFonts w:ascii="Times New Roman"/>
          <w:b w:val="false"/>
          <w:i w:val="false"/>
          <w:color w:val="000000"/>
          <w:sz w:val="28"/>
        </w:rPr>
        <w:t>
      Кедендік тасымалдаушылардың жалпы тізіліміне енгізілген өзгерістер туралы ақпаратқа сұрау салу кезінде кедендік тасымалдаушылардың жалпы тізіліміне қосылған мәліметтер немесе сұрау салуда көрсетілген кезден бастап осы сұрау салудың орындалған кезіне дейінгі өзгерістер енгізілген мәліметтер ұсынылады. Сұрау салуды жүзеге асыру кезінде  "Кедендік тасымалдаушылардың жалпы тізіліміне енгізілген өзгерістер туралы ақпаратты алу" (P.CC.06.PRC.006) рәсімі орындалады.</w:t>
      </w:r>
    </w:p>
    <w:bookmarkStart w:name="z38" w:id="35"/>
    <w:p>
      <w:pPr>
        <w:spacing w:after="0"/>
        <w:ind w:left="0"/>
        <w:jc w:val="both"/>
      </w:pPr>
      <w:r>
        <w:rPr>
          <w:rFonts w:ascii="Times New Roman"/>
          <w:b w:val="false"/>
          <w:i w:val="false"/>
          <w:color w:val="000000"/>
          <w:sz w:val="28"/>
        </w:rPr>
        <w:t>
      19.  Кедендік тасымалдаушылардың жалпы тізіліміндегі мәліметтерді мүше мемлекеттердің уәкілетті органдарына ұсыну рәсімдері тобының келтірілген сипаттамасы 3-суретте ұсынылған.</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3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Кедендік тасымалдаушылардың жалпы тізіліміндегі мәліметтерді мүше мемлекеттердің уәкілетті органдарына ұсыну рәсімдері тобын орындаудың жалпы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20. Кедендік тасымалдаушылардың жалпы тізіліміндегі мәліметтерді мүше мемлекеттердің уәкілетті органдарына ұсыну рәсімдері тобына кіретін жалпы процесс рәсімдерінің тізбесі 3-кестеде берілген.</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41" w:id="37"/>
    <w:p>
      <w:pPr>
        <w:spacing w:after="0"/>
        <w:ind w:left="0"/>
        <w:jc w:val="left"/>
      </w:pPr>
      <w:r>
        <w:rPr>
          <w:rFonts w:ascii="Times New Roman"/>
          <w:b/>
          <w:i w:val="false"/>
          <w:color w:val="000000"/>
        </w:rPr>
        <w:t xml:space="preserve"> Кедендік тасымалдаушылардың жалпы тізіліміндегі мәліметтерді мүше мемлекеттердің уәкілетті органдарына ұсыну рәсімдері тобына кіретін жалпы процесс рәсімдерінің тізбесі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 жаңарту күні мен уақыты туралы ақпарат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мүше мемлекеттің уәкілетті органының ақпараттық жүйесінде сақтаулы кедендік тасымалдаушылардың жалпы тізіліміне енгізілген кедендік тасымалдаушылар туралы мәліметтерді кедендік тасымалдаушылардың жалпы тізіліміндегі мәліметтермен сәйкестендіру қажеттілігін мүше мемлекеттің уәкілетті органының бағалауына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мәліметтерді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тізіліміндегі мәліметтерді алуға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енгізілген өзгерістер туралы ақпаратты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мүше мемлекеттің уәкілетті органының ақпараттық жүйесінде сақтаулы кедендік тасымалдаушылардың жалпы тізіліміне енгізілген кедендік тасымалдаушылар туралы мәліметтерді кедендік тасымалдаушылардың жалпы тізіліміндегі мәліметтермен сәйкестендіруге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8"/>
    <w:p>
      <w:pPr>
        <w:spacing w:after="0"/>
        <w:ind w:left="0"/>
        <w:jc w:val="left"/>
      </w:pPr>
      <w:r>
        <w:rPr>
          <w:rFonts w:ascii="Times New Roman"/>
          <w:b/>
          <w:i w:val="false"/>
          <w:color w:val="000000"/>
        </w:rPr>
        <w:t xml:space="preserve"> 6. Кедендік тасымалдаушылардың жалпы тізіліміндегі мәліметтерді мүдделі тұлғаларға ұсыну рәсімдерінің тобы</w:t>
      </w:r>
    </w:p>
    <w:bookmarkEnd w:id="38"/>
    <w:bookmarkStart w:name="z43" w:id="39"/>
    <w:p>
      <w:pPr>
        <w:spacing w:after="0"/>
        <w:ind w:left="0"/>
        <w:jc w:val="both"/>
      </w:pPr>
      <w:r>
        <w:rPr>
          <w:rFonts w:ascii="Times New Roman"/>
          <w:b w:val="false"/>
          <w:i w:val="false"/>
          <w:color w:val="000000"/>
          <w:sz w:val="28"/>
        </w:rPr>
        <w:t>
      21. Кедендік тасымалдаушылардың жалпы тізіліміндегі мәліметтерді мүдделі тұлғаларға ұсыну рәсімдері Одақтың ақпараттық порталын пайдалану арқылы орындалады.</w:t>
      </w:r>
    </w:p>
    <w:bookmarkEnd w:id="39"/>
    <w:p>
      <w:pPr>
        <w:spacing w:after="0"/>
        <w:ind w:left="0"/>
        <w:jc w:val="both"/>
      </w:pPr>
      <w:r>
        <w:rPr>
          <w:rFonts w:ascii="Times New Roman"/>
          <w:b w:val="false"/>
          <w:i w:val="false"/>
          <w:color w:val="000000"/>
          <w:sz w:val="28"/>
        </w:rPr>
        <w:t>
      Мәліметтерді Одақтың ақпараттық порталы арқылы ұсыну кезінде осы порталдың веб-интерфейсі не осы порталда орналастырылған сервистер пайдаланылады. Веб-интерфейсті пайдалану кезінде пайдаланушы браузер терезесінде кедендік тасымалдаушылардың жалпы тізілімінде қамтылған мәліметтерді іздеу және (немесе) түсірілу параметрлерін береді, браузер терезесінде берілген кедендік тасымалдаушылардың жалпы тізілімінен ақпаратпен жұмысты жүзеге асырады.</w:t>
      </w:r>
    </w:p>
    <w:p>
      <w:pPr>
        <w:spacing w:after="0"/>
        <w:ind w:left="0"/>
        <w:jc w:val="both"/>
      </w:pPr>
      <w:r>
        <w:rPr>
          <w:rFonts w:ascii="Times New Roman"/>
          <w:b w:val="false"/>
          <w:i w:val="false"/>
          <w:color w:val="000000"/>
          <w:sz w:val="28"/>
        </w:rPr>
        <w:t>
      Одақтың ақпараттық порталында орналастырылған сервистерді пайдалану кезінде өзара іс-қимыл мүдделі тұлғаның ақпараттық жүйесі мен Одақтың ақпараттық порталы арасында жүзеге асырылады.</w:t>
      </w:r>
    </w:p>
    <w:bookmarkStart w:name="z44" w:id="40"/>
    <w:p>
      <w:pPr>
        <w:spacing w:after="0"/>
        <w:ind w:left="0"/>
        <w:jc w:val="both"/>
      </w:pPr>
      <w:r>
        <w:rPr>
          <w:rFonts w:ascii="Times New Roman"/>
          <w:b w:val="false"/>
          <w:i w:val="false"/>
          <w:color w:val="000000"/>
          <w:sz w:val="28"/>
        </w:rPr>
        <w:t>
      22. Кедендік тасымалдаушылардың жалпы тізіліміндегі мәліметтерді мүдделі тұлғаларға ұсыну рәсімдері тобының берілген сипаттамасы 4-суретте берілген.</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Кедендік тасымалдаушылардың жалпы тізіліміндегі мәліметтерді мүдделі тұлғаларға ұсыну рәсімдерінің тобын орындаудың жалпы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23. Кедендік тасымалдаушылардың жалпы тізіліміндегі мәліметтерді мүдделі тұлғаларға ұсыну рәсімдерінің тобына кіретін жалпы процесс рәсімдерінің тізбесі 4-кестеде келтірілген.</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 </w:t>
            </w:r>
          </w:p>
        </w:tc>
      </w:tr>
    </w:tbl>
    <w:bookmarkStart w:name="z47" w:id="42"/>
    <w:p>
      <w:pPr>
        <w:spacing w:after="0"/>
        <w:ind w:left="0"/>
        <w:jc w:val="left"/>
      </w:pPr>
      <w:r>
        <w:rPr>
          <w:rFonts w:ascii="Times New Roman"/>
          <w:b/>
          <w:i w:val="false"/>
          <w:color w:val="000000"/>
        </w:rPr>
        <w:t xml:space="preserve"> Кедендік тасымалдаушылардың жалпы тізіліміндегі мәліметтерді мүдделі тұлғаларға ұсыну рәсімдерінің тобына кіретін жалпы процесс рәсімдерінің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P.CC.06.PRC.007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мәліметтерді Одақтың ақпараттық порталы арқылы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кедендік тасымалдаушылардың жалпы тізіліміндегі мәліметтерді веб-интерфейсті не Одақтың ақпараттық порталында орналастырылған сервистерді пайдалана отырып ,Одақтың ақпараттық порталы арқылы алуға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43"/>
    <w:p>
      <w:pPr>
        <w:spacing w:after="0"/>
        <w:ind w:left="0"/>
        <w:jc w:val="left"/>
      </w:pPr>
      <w:r>
        <w:rPr>
          <w:rFonts w:ascii="Times New Roman"/>
          <w:b/>
          <w:i w:val="false"/>
          <w:color w:val="000000"/>
        </w:rPr>
        <w:t xml:space="preserve"> V. Жалпы процестің ақпараттық объектілері </w:t>
      </w:r>
    </w:p>
    <w:bookmarkEnd w:id="43"/>
    <w:bookmarkStart w:name="z49" w:id="44"/>
    <w:p>
      <w:pPr>
        <w:spacing w:after="0"/>
        <w:ind w:left="0"/>
        <w:jc w:val="both"/>
      </w:pPr>
      <w:r>
        <w:rPr>
          <w:rFonts w:ascii="Times New Roman"/>
          <w:b w:val="false"/>
          <w:i w:val="false"/>
          <w:color w:val="000000"/>
          <w:sz w:val="28"/>
        </w:rPr>
        <w:t>
      24. Жалпы процеске қатысушылар арасында ақпараттық өзара іс-қимыл процесінде олар туралы немесе олардан мәліметтер берілетін ақпараттық объектілердің тізбесі 5-кестеде келтірілген.</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51" w:id="45"/>
    <w:p>
      <w:pPr>
        <w:spacing w:after="0"/>
        <w:ind w:left="0"/>
        <w:jc w:val="left"/>
      </w:pPr>
      <w:r>
        <w:rPr>
          <w:rFonts w:ascii="Times New Roman"/>
          <w:b/>
          <w:i w:val="false"/>
          <w:color w:val="000000"/>
        </w:rPr>
        <w:t xml:space="preserve"> Ақпараттық объектілер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Комиссияға ұсынған </w:t>
            </w:r>
          </w:p>
          <w:p>
            <w:pPr>
              <w:spacing w:after="20"/>
              <w:ind w:left="20"/>
              <w:jc w:val="both"/>
            </w:pPr>
            <w:r>
              <w:rPr>
                <w:rFonts w:ascii="Times New Roman"/>
                <w:b w:val="false"/>
                <w:i w:val="false"/>
                <w:color w:val="000000"/>
                <w:sz w:val="20"/>
              </w:rPr>
              <w:t>
ұлттық тізілімнен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(соңғы жаңарту күні мен уақыты)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енгізілген заңды тұлғалар туралы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46"/>
    <w:p>
      <w:pPr>
        <w:spacing w:after="0"/>
        <w:ind w:left="0"/>
        <w:jc w:val="left"/>
      </w:pPr>
      <w:r>
        <w:rPr>
          <w:rFonts w:ascii="Times New Roman"/>
          <w:b/>
          <w:i w:val="false"/>
          <w:color w:val="000000"/>
        </w:rPr>
        <w:t xml:space="preserve"> VI. Жалпы процеске қатысушылардың жауапкершілігі</w:t>
      </w:r>
    </w:p>
    <w:bookmarkEnd w:id="46"/>
    <w:bookmarkStart w:name="z53" w:id="47"/>
    <w:p>
      <w:pPr>
        <w:spacing w:after="0"/>
        <w:ind w:left="0"/>
        <w:jc w:val="both"/>
      </w:pPr>
      <w:r>
        <w:rPr>
          <w:rFonts w:ascii="Times New Roman"/>
          <w:b w:val="false"/>
          <w:i w:val="false"/>
          <w:color w:val="000000"/>
          <w:sz w:val="28"/>
        </w:rPr>
        <w:t>
      25. Мәліметтердің уақтылы және толық берілуін қамтамасыз етуге бағытталған талаптарды сақтамағаны үшін Комиссияның ақпараттық өзара іс-қимылға қатысатын лауазымды адамдары  мен қызметкерлерін тәртіптік жауаптылыққа тарту 2014 жылғы 29 мамырдағы Еуразиялық экономикалық одақ туралы шартқа, Одақтың құқығын құрайтын өзге де халықаралық шарттар мен актілерге сәйкес, ал мүше мемлекеттердің уәкілетті органдарының лауазымды тұлғалары мен қызметкерлерін тәртіптік жауаптылыққа тарту мүше мемлекеттердің заңнамасына сәйкес жүзеге асырылады.</w:t>
      </w:r>
    </w:p>
    <w:bookmarkEnd w:id="47"/>
    <w:bookmarkStart w:name="z54" w:id="48"/>
    <w:p>
      <w:pPr>
        <w:spacing w:after="0"/>
        <w:ind w:left="0"/>
        <w:jc w:val="left"/>
      </w:pPr>
      <w:r>
        <w:rPr>
          <w:rFonts w:ascii="Times New Roman"/>
          <w:b/>
          <w:i w:val="false"/>
          <w:color w:val="000000"/>
        </w:rPr>
        <w:t xml:space="preserve"> VII. Жалпы процестің анықтамалықтары мен сыныптауыштары</w:t>
      </w:r>
    </w:p>
    <w:bookmarkEnd w:id="48"/>
    <w:bookmarkStart w:name="z55" w:id="49"/>
    <w:p>
      <w:pPr>
        <w:spacing w:after="0"/>
        <w:ind w:left="0"/>
        <w:jc w:val="both"/>
      </w:pPr>
      <w:r>
        <w:rPr>
          <w:rFonts w:ascii="Times New Roman"/>
          <w:b w:val="false"/>
          <w:i w:val="false"/>
          <w:color w:val="000000"/>
          <w:sz w:val="28"/>
        </w:rPr>
        <w:t>
      26. Жалпы процестің анықтамалықтары мен сыныптауыштарының тізбесі 6-кестеде берілген.</w:t>
      </w:r>
    </w:p>
    <w:bookmarkEnd w:id="4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57" w:id="50"/>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 елдерінің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атауларының тізбесі мен тиісті кодтарды қамтиды</w:t>
            </w:r>
          </w:p>
          <w:p>
            <w:pPr>
              <w:spacing w:after="20"/>
              <w:ind w:left="20"/>
              <w:jc w:val="both"/>
            </w:pPr>
            <w:r>
              <w:rPr>
                <w:rFonts w:ascii="Times New Roman"/>
                <w:b w:val="false"/>
                <w:i w:val="false"/>
                <w:color w:val="000000"/>
                <w:sz w:val="20"/>
              </w:rPr>
              <w:t>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кодтарының</w:t>
            </w:r>
          </w:p>
          <w:p>
            <w:pPr>
              <w:spacing w:after="20"/>
              <w:ind w:left="20"/>
              <w:jc w:val="both"/>
            </w:pPr>
            <w:r>
              <w:rPr>
                <w:rFonts w:ascii="Times New Roman"/>
                <w:b w:val="false"/>
                <w:i w:val="false"/>
                <w:color w:val="000000"/>
                <w:sz w:val="20"/>
              </w:rPr>
              <w:t xml:space="preserve">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ISO 639-1 стандартына сәйкес тілдер атауларының тізбесі мен олардың кодтарын </w:t>
            </w:r>
          </w:p>
          <w:p>
            <w:pPr>
              <w:spacing w:after="20"/>
              <w:ind w:left="20"/>
              <w:jc w:val="both"/>
            </w:pPr>
            <w:r>
              <w:rPr>
                <w:rFonts w:ascii="Times New Roman"/>
                <w:b w:val="false"/>
                <w:i w:val="false"/>
                <w:color w:val="000000"/>
                <w:sz w:val="20"/>
              </w:rPr>
              <w:t xml:space="preserve">
қамтиды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кеден органдарының сыныптауышы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мемлекеттердің кеден органдары атауларының тізбесі мен оларға сәйкес кодтарды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51"/>
    <w:p>
      <w:pPr>
        <w:spacing w:after="0"/>
        <w:ind w:left="0"/>
        <w:jc w:val="left"/>
      </w:pPr>
      <w:r>
        <w:rPr>
          <w:rFonts w:ascii="Times New Roman"/>
          <w:b/>
          <w:i w:val="false"/>
          <w:color w:val="000000"/>
        </w:rPr>
        <w:t xml:space="preserve"> VIII. Жалпы процесс рәсімдері</w:t>
      </w:r>
    </w:p>
    <w:bookmarkEnd w:id="51"/>
    <w:bookmarkStart w:name="z59" w:id="52"/>
    <w:p>
      <w:pPr>
        <w:spacing w:after="0"/>
        <w:ind w:left="0"/>
        <w:jc w:val="left"/>
      </w:pPr>
      <w:r>
        <w:rPr>
          <w:rFonts w:ascii="Times New Roman"/>
          <w:b/>
          <w:i w:val="false"/>
          <w:color w:val="000000"/>
        </w:rPr>
        <w:t xml:space="preserve"> 1. Кедендік тасымалдаушылардың жалпы тізілімін қалыптастыру мен жүргізу рәсімдері</w:t>
      </w:r>
      <w:r>
        <w:br/>
      </w:r>
      <w:r>
        <w:rPr>
          <w:rFonts w:ascii="Times New Roman"/>
          <w:b/>
          <w:i w:val="false"/>
          <w:color w:val="000000"/>
        </w:rPr>
        <w:t>"Кедендік тасымалдаушылардың жалпы тізіліміне мәліметтерді енгізу" (P.CC.06.PRC.001) рәсімі</w:t>
      </w:r>
    </w:p>
    <w:bookmarkEnd w:id="52"/>
    <w:bookmarkStart w:name="z60" w:id="53"/>
    <w:p>
      <w:pPr>
        <w:spacing w:after="0"/>
        <w:ind w:left="0"/>
        <w:jc w:val="both"/>
      </w:pPr>
      <w:r>
        <w:rPr>
          <w:rFonts w:ascii="Times New Roman"/>
          <w:b w:val="false"/>
          <w:i w:val="false"/>
          <w:color w:val="000000"/>
          <w:sz w:val="28"/>
        </w:rPr>
        <w:t>
      27. "Кедендік тасымалдаушылардың жалпы тізіліміне мәліметтерді енгізу" (P.CC.06.PRC.001) рәсімін орындау схемасы 5-суретте ұсынылған.</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Кедендік тасымалдаушылардың жалпы тізіліміне мәліметтерді енгізу" (P.CC.06.PRC.001) рәсімінің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28.  "Кедендік тасымалдаушылардың жалпы тізіліміне мәліметтерді енгізу" (P.CC.06.PRC.001) рәсімі мүше мемлекеттің уәкілетті органы мәліметтерді ұлттық тізілімге енгізген кезде орындалады.</w:t>
      </w:r>
    </w:p>
    <w:bookmarkEnd w:id="54"/>
    <w:bookmarkStart w:name="z62" w:id="55"/>
    <w:p>
      <w:pPr>
        <w:spacing w:after="0"/>
        <w:ind w:left="0"/>
        <w:jc w:val="both"/>
      </w:pPr>
      <w:r>
        <w:rPr>
          <w:rFonts w:ascii="Times New Roman"/>
          <w:b w:val="false"/>
          <w:i w:val="false"/>
          <w:color w:val="000000"/>
          <w:sz w:val="28"/>
        </w:rPr>
        <w:t>
      29. Бірінші "Кедендік тасымалдаушылардың жалпы тізіліміне енгізу үшін мәліметтерді ұсыну" (P.CC.06.OPR.001) операциясы орындалады, оның орындалу нәтижелері бойынша мүше мемлекеттің уәкілетті органы кедендік тасымалдаушылардың жалпы тізіліміне енгізілетін заңды тұлға туралы мәліметті қалыптастырып, Комиссияға ұсынады.</w:t>
      </w:r>
    </w:p>
    <w:bookmarkEnd w:id="55"/>
    <w:bookmarkStart w:name="z63" w:id="56"/>
    <w:p>
      <w:pPr>
        <w:spacing w:after="0"/>
        <w:ind w:left="0"/>
        <w:jc w:val="both"/>
      </w:pPr>
      <w:r>
        <w:rPr>
          <w:rFonts w:ascii="Times New Roman"/>
          <w:b w:val="false"/>
          <w:i w:val="false"/>
          <w:color w:val="000000"/>
          <w:sz w:val="28"/>
        </w:rPr>
        <w:t>
      30.  Кедендік тасымалдаушылардың жалпы тізіліміне енгізілетін заңды тұлға туралы мәліметтер Комиссияға келіп түскен кезде "Кедендік тасымалдаушылардың жалпы тізіліміне енгізілетін заңды тұлға туралы мәліметтерді қабылдау және өңдеу" (P.CC.06.OPR.002) операциясы орындалады, оның орындалу нәтижелері бойынша заңды тұлға туралы мәліметтер кедендік тасымалдаушылардың жалпы тізіліміне енгізіледі. Кедендік тасымалдаушылардың жалпы тізіліміне заңды тұлғаны енгізу туралы хабарлама мүше мемлекеттің уәкілетті органына беріледі.</w:t>
      </w:r>
    </w:p>
    <w:bookmarkEnd w:id="56"/>
    <w:bookmarkStart w:name="z64" w:id="57"/>
    <w:p>
      <w:pPr>
        <w:spacing w:after="0"/>
        <w:ind w:left="0"/>
        <w:jc w:val="both"/>
      </w:pPr>
      <w:r>
        <w:rPr>
          <w:rFonts w:ascii="Times New Roman"/>
          <w:b w:val="false"/>
          <w:i w:val="false"/>
          <w:color w:val="000000"/>
          <w:sz w:val="28"/>
        </w:rPr>
        <w:t>
      31. Кедендік тасымалдаушылардың жалпы тізіліміне заңды тұлғаны енгізу туралы хабарлама мүше мемлекеттің уәкілетті органына келіп түскен кезде "Кедендік тасымалдаушылардың жалпы тізіліміне мәліметтерді енгізу туралы хабарламаны алу" (P.CC.06.OPR.003) операциясы орындалады, оны орындау барысында көрсетілген хабарламаны қабылдау және өңдеу жүзеге асырылады.</w:t>
      </w:r>
    </w:p>
    <w:bookmarkEnd w:id="57"/>
    <w:bookmarkStart w:name="z65" w:id="58"/>
    <w:p>
      <w:pPr>
        <w:spacing w:after="0"/>
        <w:ind w:left="0"/>
        <w:jc w:val="both"/>
      </w:pPr>
      <w:r>
        <w:rPr>
          <w:rFonts w:ascii="Times New Roman"/>
          <w:b w:val="false"/>
          <w:i w:val="false"/>
          <w:color w:val="000000"/>
          <w:sz w:val="28"/>
        </w:rPr>
        <w:t>
      32. "Кедендік тасымалдаушылардың жалпы тізіліміне енгізілетін заңды тұлға туралы мәліметтерді қабылдау және өңдеу" (P.CC.06.OPR.002) операциясы орындалған жағдайда "Кедендік тасымалдаушылардың жалпы тізілімін жариялау" (P.CC.06.OPR.004) операциясы орындалады, оның орындалу нәтижелері бойынша кедендік тасымалдаушылардың жаңартылған жалпы тізілімі Одақтың ақпараттық порталында жарияланады.</w:t>
      </w:r>
    </w:p>
    <w:bookmarkEnd w:id="58"/>
    <w:bookmarkStart w:name="z66" w:id="59"/>
    <w:p>
      <w:pPr>
        <w:spacing w:after="0"/>
        <w:ind w:left="0"/>
        <w:jc w:val="both"/>
      </w:pPr>
      <w:r>
        <w:rPr>
          <w:rFonts w:ascii="Times New Roman"/>
          <w:b w:val="false"/>
          <w:i w:val="false"/>
          <w:color w:val="000000"/>
          <w:sz w:val="28"/>
        </w:rPr>
        <w:t>
      33.  Ұлттық тізілімде қамтылған мәліметтердің Комиссияда өңделуі, кедендік тасымалдаушылардың жалпы тізіліміне заңды тұлғаның енгізілуі және кедендік тасымалдаушылардың жалпы тізілімінің Одақтың ақпараттық порталында жариялануы "Кедендік тасымалдаушылардың жалпы тізіліміне мәліметтерді енгізу" (P.CC.06.PRC.001) рәсімінің орындалу нәтижесі болып табылады.</w:t>
      </w:r>
    </w:p>
    <w:bookmarkEnd w:id="59"/>
    <w:bookmarkStart w:name="z67" w:id="60"/>
    <w:p>
      <w:pPr>
        <w:spacing w:after="0"/>
        <w:ind w:left="0"/>
        <w:jc w:val="both"/>
      </w:pPr>
      <w:r>
        <w:rPr>
          <w:rFonts w:ascii="Times New Roman"/>
          <w:b w:val="false"/>
          <w:i w:val="false"/>
          <w:color w:val="000000"/>
          <w:sz w:val="28"/>
        </w:rPr>
        <w:t>
      34. "Кедендік тасымалдаушылардың жалпы тізіліміне мәліметтер енгізу" (P.CC.06.PRC.001) рәсімі шеңберінде орындалатын жалпы процесс операцияларының тізбесі 7-кестеде берілген.</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69" w:id="61"/>
    <w:p>
      <w:pPr>
        <w:spacing w:after="0"/>
        <w:ind w:left="0"/>
        <w:jc w:val="left"/>
      </w:pPr>
      <w:r>
        <w:rPr>
          <w:rFonts w:ascii="Times New Roman"/>
          <w:b/>
          <w:i w:val="false"/>
          <w:color w:val="000000"/>
        </w:rPr>
        <w:t xml:space="preserve"> "Кедендік тасымалдаушылардың жалпы тізіліміне мәліметтер енгізу" (P.CC.06.PRC.001) рәсімі шеңберінде орындалатын жалпы процесс операцияларының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 үшін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8-кестесінде берілген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енгізілетін заңды тұлғалар туралы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w:t>
            </w:r>
          </w:p>
          <w:p>
            <w:pPr>
              <w:spacing w:after="20"/>
              <w:ind w:left="20"/>
              <w:jc w:val="both"/>
            </w:pPr>
            <w:r>
              <w:rPr>
                <w:rFonts w:ascii="Times New Roman"/>
                <w:b w:val="false"/>
                <w:i w:val="false"/>
                <w:color w:val="000000"/>
                <w:sz w:val="20"/>
              </w:rPr>
              <w:t>
9-кестесінде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мәліметтер енгізу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w:t>
            </w:r>
          </w:p>
          <w:p>
            <w:pPr>
              <w:spacing w:after="20"/>
              <w:ind w:left="20"/>
              <w:jc w:val="both"/>
            </w:pPr>
            <w:r>
              <w:rPr>
                <w:rFonts w:ascii="Times New Roman"/>
                <w:b w:val="false"/>
                <w:i w:val="false"/>
                <w:color w:val="000000"/>
                <w:sz w:val="20"/>
              </w:rPr>
              <w:t>
 10-кестесінде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w:t>
            </w:r>
          </w:p>
          <w:p>
            <w:pPr>
              <w:spacing w:after="20"/>
              <w:ind w:left="20"/>
              <w:jc w:val="both"/>
            </w:pPr>
            <w:r>
              <w:rPr>
                <w:rFonts w:ascii="Times New Roman"/>
                <w:b w:val="false"/>
                <w:i w:val="false"/>
                <w:color w:val="000000"/>
                <w:sz w:val="20"/>
              </w:rPr>
              <w:t>
 11-кестесінде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71" w:id="62"/>
    <w:p>
      <w:pPr>
        <w:spacing w:after="0"/>
        <w:ind w:left="0"/>
        <w:jc w:val="left"/>
      </w:pPr>
      <w:r>
        <w:rPr>
          <w:rFonts w:ascii="Times New Roman"/>
          <w:b/>
          <w:i w:val="false"/>
          <w:color w:val="000000"/>
        </w:rPr>
        <w:t xml:space="preserve">  "Кедендік тасымалдаушылардың жалпы тізіліміне енгізу үшін мәліметтер ұсыну" (P.CC.06.OPR.001) операциясының сипаттамасы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 үшін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ұлттық тізілімге енгізу кезінде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w:t>
            </w:r>
          </w:p>
          <w:p>
            <w:pPr>
              <w:spacing w:after="20"/>
              <w:ind w:left="20"/>
              <w:jc w:val="both"/>
            </w:pPr>
            <w:r>
              <w:rPr>
                <w:rFonts w:ascii="Times New Roman"/>
                <w:b w:val="false"/>
                <w:i w:val="false"/>
                <w:color w:val="000000"/>
                <w:sz w:val="20"/>
              </w:rPr>
              <w:t xml:space="preserve">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кедендік тасымалдаушылардың жалпы тізіліміне енгізілетін заңды тұлғалар туралы Комиссияға беруге арналған мәліметтерді қамтитын хабарды дайындайды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 үшін мәліметтер Комиссияға 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73" w:id="63"/>
    <w:p>
      <w:pPr>
        <w:spacing w:after="0"/>
        <w:ind w:left="0"/>
        <w:jc w:val="left"/>
      </w:pPr>
      <w:r>
        <w:rPr>
          <w:rFonts w:ascii="Times New Roman"/>
          <w:b/>
          <w:i w:val="false"/>
          <w:color w:val="000000"/>
        </w:rPr>
        <w:t xml:space="preserve"> "Кедендік тасымалдаушылардың жалпы тізіліміне енгізілетін заңды тұлға туралы мәліметтерді қабылдау және өңдеу" (P.CC.06.OPR.002) операциясының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енгізілетін заңды тұлғалар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 үшін мәліметтерді орындаушы алған кезде орындалады (Кедендік тасымалдаушылардың жалпы тізіліміне енгізу үшін мәліметтер ұсыну" (P.CC.06.OPR.001)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 Авторландыру талап етіледі, мәліметтерді мүше мемлекеттердің уәкілетті органдары ғана ұсынады. Хабар мен электрондық құжат (мәліметтер) </w:t>
            </w:r>
          </w:p>
          <w:p>
            <w:pPr>
              <w:spacing w:after="20"/>
              <w:ind w:left="20"/>
              <w:jc w:val="both"/>
            </w:pPr>
            <w:r>
              <w:rPr>
                <w:rFonts w:ascii="Times New Roman"/>
                <w:b w:val="false"/>
                <w:i w:val="false"/>
                <w:color w:val="000000"/>
                <w:sz w:val="20"/>
              </w:rPr>
              <w:t>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кедендік тасымалдаушылардың жалпы тізіліміне заңды тұлға туралы мәліметтерді енгізуді жүзеге асырады, кедендік тасымалдаушылардың жалпы тізіліміне заңды тұлғаны енгізу туралы хабарламаны қалыптастырады және мүше мемлекеттің уәкілетті органына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енгізілетін заңды тұлғалар туралы мәліметтер өңделді, кедендік тасымалдаушылардың жалпы тізіліміне заңды тұлғаны енгізу туралы хабарлама мүше мемлекеттің уәкілетті органына жіберілді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75" w:id="64"/>
    <w:p>
      <w:pPr>
        <w:spacing w:after="0"/>
        <w:ind w:left="0"/>
        <w:jc w:val="left"/>
      </w:pPr>
      <w:r>
        <w:rPr>
          <w:rFonts w:ascii="Times New Roman"/>
          <w:b/>
          <w:i w:val="false"/>
          <w:color w:val="000000"/>
        </w:rPr>
        <w:t xml:space="preserve"> "Кедендік тасымалдаушылардың жалпы тізіліміне мәліметтерді енгізу туралы хабарламаны алу" (P.CC.06.OPR.003) операциясының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мәліметтерді енгізу туралы хабарлама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заңды тұлғаны енгізу туралы хабарламаны орындаушы алған кезде орындалады ("Кедендік тасымалдаушылардың жалпы тізіліміне енгізілетін заңды тұлға туралы мәліметтерді қабылдау және өңдеу" (P.CC.06.OPR.002)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хабарламаны қабылдауды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 нәтижелері туралы хабарлама өңделді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77" w:id="65"/>
    <w:p>
      <w:pPr>
        <w:spacing w:after="0"/>
        <w:ind w:left="0"/>
        <w:jc w:val="left"/>
      </w:pPr>
      <w:r>
        <w:rPr>
          <w:rFonts w:ascii="Times New Roman"/>
          <w:b/>
          <w:i w:val="false"/>
          <w:color w:val="000000"/>
        </w:rPr>
        <w:t xml:space="preserve"> "Кедендік тасымалдаушылардың жалпы тізілімін жариялау" (P.CC.06.OPR.004) операциясының сипаттамасы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мәліметтер енгізу кезінде орындалады ("Кедендік тасымалдаушылардың жалпы тізіліміне енгізілетін заңды тұлға туралы мәліметтерді қабылдау және өңдеу" (P.CC.06.OPR.002)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хабарламаның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кедендік тасымалдаушылардың жалпы тізілімін Одақтың ақпараттық порталында жариялауды қамтамасыз 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мәліметтерді қамтитын кедендік тасымалдаушылардың жалпы тізілімі Одақтың ақпараттық порталында жарияланды</w:t>
            </w:r>
          </w:p>
        </w:tc>
      </w:tr>
    </w:tbl>
    <w:bookmarkStart w:name="z78" w:id="66"/>
    <w:p>
      <w:pPr>
        <w:spacing w:after="0"/>
        <w:ind w:left="0"/>
        <w:jc w:val="left"/>
      </w:pPr>
      <w:r>
        <w:rPr>
          <w:rFonts w:ascii="Times New Roman"/>
          <w:b/>
          <w:i w:val="false"/>
          <w:color w:val="000000"/>
        </w:rPr>
        <w:t xml:space="preserve"> "Кедендік тасымалдаушылардың жалпы тізілімінде қамтылған мәліметтерді өзгерту" (P.CC.06.PRC.002) рәсімі</w:t>
      </w:r>
    </w:p>
    <w:bookmarkEnd w:id="66"/>
    <w:bookmarkStart w:name="z79" w:id="67"/>
    <w:p>
      <w:pPr>
        <w:spacing w:after="0"/>
        <w:ind w:left="0"/>
        <w:jc w:val="both"/>
      </w:pPr>
      <w:r>
        <w:rPr>
          <w:rFonts w:ascii="Times New Roman"/>
          <w:b w:val="false"/>
          <w:i w:val="false"/>
          <w:color w:val="000000"/>
          <w:sz w:val="28"/>
        </w:rPr>
        <w:t>
      35. "Кедендік тасымалдаушылардың жалпы тізілімінде қамтылған мәліметтерді өзгерту" (P.CC.06.PRC.002) рәсімін орындау схемасы 6-суретте берілген.</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3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 "Кедендік тасымалдаушылардың жалпы тізіліміндегі мәліметтерді өзгерту" (P.CC.06.PRC.002) рәсімін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36. "Кедендік тасымалдаушылардың жалпы тізіліміндегі мәліметтерді өзгерту" (P.CC.06.PRC.002) рәсімі мүше мемлекеттің уәкілетті органы ұлттық тізілімге өзгерістер енгізген кезде орындалады.</w:t>
      </w:r>
    </w:p>
    <w:bookmarkEnd w:id="68"/>
    <w:bookmarkStart w:name="z81" w:id="69"/>
    <w:p>
      <w:pPr>
        <w:spacing w:after="0"/>
        <w:ind w:left="0"/>
        <w:jc w:val="both"/>
      </w:pPr>
      <w:r>
        <w:rPr>
          <w:rFonts w:ascii="Times New Roman"/>
          <w:b w:val="false"/>
          <w:i w:val="false"/>
          <w:color w:val="000000"/>
          <w:sz w:val="28"/>
        </w:rPr>
        <w:t>
      37. Бірінші "Кедендік тасымалдаушылардың жалпы тізіліміне өзгерістер енгізу үшін мәліметтер ұсыну" (P.CC.06.OPR.005) операциясы орындалады, оның орындалу нәтижелері бойынша мүше мемлекеттің уәкілетті органы кедендік тасымалдаушылардың жалпы тізіліміне өзгерістер енгізу үшін мәліметтерді қалыптастырады және Комиссияға ұсынады.</w:t>
      </w:r>
    </w:p>
    <w:bookmarkEnd w:id="69"/>
    <w:bookmarkStart w:name="z82" w:id="70"/>
    <w:p>
      <w:pPr>
        <w:spacing w:after="0"/>
        <w:ind w:left="0"/>
        <w:jc w:val="both"/>
      </w:pPr>
      <w:r>
        <w:rPr>
          <w:rFonts w:ascii="Times New Roman"/>
          <w:b w:val="false"/>
          <w:i w:val="false"/>
          <w:color w:val="000000"/>
          <w:sz w:val="28"/>
        </w:rPr>
        <w:t>
      38. Кедендік тасымалдаушылардың жалпы тізіліміне өзгерістер енгізу үшін мәліметтер Комиссияға келіп түскен кезде "Кедендік тасымалдаушылардың жалпы тізіліміне өзгерістер енгізу үшін мәліметтерді қабылдау және өңдеу" (P.CC.06.OPR.006) операциясы орындалады, оның орындалу нәтижелері бойынша тиісті мәліметтер кедендік тасымалдаушылардың жалпы тізілімінде жаңартылады. Кедендік тасымалдаушылардың жалпы тізіліміне өзгерістер енгізу туралы хабарлама мүше мемлекеттің уәкілетті органына беріледі.</w:t>
      </w:r>
    </w:p>
    <w:bookmarkEnd w:id="70"/>
    <w:bookmarkStart w:name="z83" w:id="71"/>
    <w:p>
      <w:pPr>
        <w:spacing w:after="0"/>
        <w:ind w:left="0"/>
        <w:jc w:val="both"/>
      </w:pPr>
      <w:r>
        <w:rPr>
          <w:rFonts w:ascii="Times New Roman"/>
          <w:b w:val="false"/>
          <w:i w:val="false"/>
          <w:color w:val="000000"/>
          <w:sz w:val="28"/>
        </w:rPr>
        <w:t>
      39. Кедендік тасымалдаушылардың жалпы тізіліміне өзгерістер енгізу туралы хабарлама мүше мемлекеттің уәкілетті органына келіп түскен кезде "Кедендік тасымалдаушылардың жалпы тізіліміне өзгерістер енгізу туралы хабарламаны алу" (P.CC.06.OPR.007) операциясы орындалады, оның орындалу барысында көрсетілген хабарламаны қабылдау және өңдеу жүзеге асырылады.</w:t>
      </w:r>
    </w:p>
    <w:bookmarkEnd w:id="71"/>
    <w:bookmarkStart w:name="z84" w:id="72"/>
    <w:p>
      <w:pPr>
        <w:spacing w:after="0"/>
        <w:ind w:left="0"/>
        <w:jc w:val="both"/>
      </w:pPr>
      <w:r>
        <w:rPr>
          <w:rFonts w:ascii="Times New Roman"/>
          <w:b w:val="false"/>
          <w:i w:val="false"/>
          <w:color w:val="000000"/>
          <w:sz w:val="28"/>
        </w:rPr>
        <w:t>
      40. "Кедендік тасымалдаушылардың жалпы тізіліміне өзгерістер енгізу үшін мәліметтерді қабылдау және өңдеу" (P.CC.06.OPR.006) операциясы орындалған жағдайда "Кедендік тасымалдаушылардың жалпы тізілімінің жаңартылған мәліметтерін жариялау" (P.CC.06.OPR.008) операциясы орындалады, оның орындалу нәтижелері бойынша кедендік тасымалдаушылардың жалпы тізілімінің жаңартылған мәліметтері Одақтың ақпараттық порталында жарияланады.</w:t>
      </w:r>
    </w:p>
    <w:bookmarkEnd w:id="72"/>
    <w:bookmarkStart w:name="z85" w:id="73"/>
    <w:p>
      <w:pPr>
        <w:spacing w:after="0"/>
        <w:ind w:left="0"/>
        <w:jc w:val="both"/>
      </w:pPr>
      <w:r>
        <w:rPr>
          <w:rFonts w:ascii="Times New Roman"/>
          <w:b w:val="false"/>
          <w:i w:val="false"/>
          <w:color w:val="000000"/>
          <w:sz w:val="28"/>
        </w:rPr>
        <w:t>
      41.Ұлттық тізілімнен мәліметтердің Комиссияда өңделуі, кедендік тасымалдаушылардың жалпы тізіліміне өзгерістер енгізілуі және өзгертілген мәліметтердің Одақтың ақпараттық порталында жариялануы "Кедендік тасымалдаушылардың жалпы тізілімінде қамтылған мәліметтерді өзгерту" (P.CC.06.PRC.002) рәсімінің орындалу нәтижесі болып табылады.</w:t>
      </w:r>
    </w:p>
    <w:bookmarkEnd w:id="73"/>
    <w:bookmarkStart w:name="z86" w:id="74"/>
    <w:p>
      <w:pPr>
        <w:spacing w:after="0"/>
        <w:ind w:left="0"/>
        <w:jc w:val="both"/>
      </w:pPr>
      <w:r>
        <w:rPr>
          <w:rFonts w:ascii="Times New Roman"/>
          <w:b w:val="false"/>
          <w:i w:val="false"/>
          <w:color w:val="000000"/>
          <w:sz w:val="28"/>
        </w:rPr>
        <w:t>
      42.  "Кедендік тасымалдаушылардың жалпы тізіліміндегі мәліметтерді өзгерту" (P.CC.06.PRC.002) рәсімі шеңберінде орындалатын жалпы процесс операцияларының тізбесі 12-кестеде берілген.</w:t>
      </w:r>
    </w:p>
    <w:bookmarkEnd w:id="7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bookmarkStart w:name="z88" w:id="75"/>
    <w:p>
      <w:pPr>
        <w:spacing w:after="0"/>
        <w:ind w:left="0"/>
        <w:jc w:val="left"/>
      </w:pPr>
      <w:r>
        <w:rPr>
          <w:rFonts w:ascii="Times New Roman"/>
          <w:b/>
          <w:i w:val="false"/>
          <w:color w:val="000000"/>
        </w:rPr>
        <w:t xml:space="preserve"> "Кедендік тасымалдаушылардың жалпы тізіліміндегі мәліметтерді өзгерту" (P.CC.06.PRC.002) рәсімі шеңберінде орындалатын жалпы процесс операцияларының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13-кестесінде берілген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15-кестесінде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жаңартылған мәліметтерін жариялау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16-кестесінде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bookmarkStart w:name="z90" w:id="76"/>
    <w:p>
      <w:pPr>
        <w:spacing w:after="0"/>
        <w:ind w:left="0"/>
        <w:jc w:val="left"/>
      </w:pPr>
      <w:r>
        <w:rPr>
          <w:rFonts w:ascii="Times New Roman"/>
          <w:b/>
          <w:i w:val="false"/>
          <w:color w:val="000000"/>
        </w:rPr>
        <w:t xml:space="preserve"> "Кедендік тасымалдаушылардың жалпы тізіліміне өзгерістер енгізу үшін мәліметтер ұсыну" (P.CC.06.OPR.005) операциясының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тізілімге өзгерістер енгізу кезінде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кедендік тасымалдаушылардың жалпы тізіліміне өзгерістер енгізу үшін Комиссияға беруге арналған мәліметтерді қамтитын хабарды дайындайды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 Комиссияға 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bookmarkStart w:name="z92" w:id="77"/>
    <w:p>
      <w:pPr>
        <w:spacing w:after="0"/>
        <w:ind w:left="0"/>
        <w:jc w:val="left"/>
      </w:pPr>
      <w:r>
        <w:rPr>
          <w:rFonts w:ascii="Times New Roman"/>
          <w:b/>
          <w:i w:val="false"/>
          <w:color w:val="000000"/>
        </w:rPr>
        <w:t xml:space="preserve"> "Кедендік тасымалдаушылардың жалпы тізіліміне өзгерістер енгізу үшін мәліметтерді қабылдау және өңдеу" (P.CC.06.OPR.006) операциясының сипаттамасы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 орындаушының алуы кезінде орындалады ("Кедендік тасымалдаушылардың жалпы тізіліміне өзгерістер енгізу үшін мәліметтерді ұсыну" (P.CC.06.OPR.005)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 Авторландыру талап етіледі, мәліметтерді мүше мемлекеттердің уәкілетті органдары ғана ұсынады. Хабар мен электрондық құжат (мәліметтер)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кедендік тасымалдаушылардың жалпы тізіліміне өзгерістер енгізеді, кедендік тасымалдаушылардың жалпы тізіліміне өзгерістер енгізу туралы хабарламаны дайындайды және мүше мемлекеттің уәкілетті органына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өзгерістер енгізу үшін мәліметтер өңделді, кедендік тасымалдаушылардың жалпы тізіліміне өзгерістер енгізу туралы хабарлама мүше мемлекеттің уәкілетті органына жіберілді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bookmarkStart w:name="z94" w:id="78"/>
    <w:p>
      <w:pPr>
        <w:spacing w:after="0"/>
        <w:ind w:left="0"/>
        <w:jc w:val="left"/>
      </w:pPr>
      <w:r>
        <w:rPr>
          <w:rFonts w:ascii="Times New Roman"/>
          <w:b/>
          <w:i w:val="false"/>
          <w:color w:val="000000"/>
        </w:rPr>
        <w:t xml:space="preserve"> "Кедендік тасымалдаушылардың жалпы тізіліміне өзгерістер енгізу туралы хабарламаны алу" (P.CC.06.OPR.007) операциясының сипаттамасы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туралы хабарламаны орындаушының алуы кезінде орындалады ("Кедендік тасымалдаушылардың жалпы тізіліміне өзгерістер енгізу үшін мәліметтерді қабылдау және өңдеу" (P.CC.06.OPR.006)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хабарламаның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хабарламаны қабылдауды жүзеге асырады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туралы хабарлама өңделді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bookmarkStart w:name="z96" w:id="79"/>
    <w:p>
      <w:pPr>
        <w:spacing w:after="0"/>
        <w:ind w:left="0"/>
        <w:jc w:val="left"/>
      </w:pPr>
      <w:r>
        <w:rPr>
          <w:rFonts w:ascii="Times New Roman"/>
          <w:b/>
          <w:i w:val="false"/>
          <w:color w:val="000000"/>
        </w:rPr>
        <w:t xml:space="preserve"> "Кедендік тасымалдаушылардың жалпы тізілімінің жаңартылған мәліметтерін жариялау" (P.CC.06.OPR.008) операциясының сипаттамасы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жаңартылған мәліметтерін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кезінде орындалады ("Кедендік тасымалдаушылардың жалпы тізіліміне өзгерістер енгізу үшін мәліметтерді қабылдау және өңдеу" (P.CC.06.OPR.006)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кедендік тасымалдаушылардың жалпы тізілімінің жаңартылған мәліметтерін Одақтың ақпараттық порталында жариялауды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жаңартылған мәліметтері Одақтың ақпараттық порталында жарияланды</w:t>
            </w:r>
          </w:p>
        </w:tc>
      </w:tr>
    </w:tbl>
    <w:bookmarkStart w:name="z97" w:id="80"/>
    <w:p>
      <w:pPr>
        <w:spacing w:after="0"/>
        <w:ind w:left="0"/>
        <w:jc w:val="left"/>
      </w:pPr>
      <w:r>
        <w:rPr>
          <w:rFonts w:ascii="Times New Roman"/>
          <w:b/>
          <w:i w:val="false"/>
          <w:color w:val="000000"/>
        </w:rPr>
        <w:t xml:space="preserve"> "Кедендік тасымалдаушылардың жалпы тізілімінен мәліметтерді алып тастау" (P.CC.06.PRC.003) рәсімі</w:t>
      </w:r>
    </w:p>
    <w:bookmarkEnd w:id="80"/>
    <w:bookmarkStart w:name="z98" w:id="81"/>
    <w:p>
      <w:pPr>
        <w:spacing w:after="0"/>
        <w:ind w:left="0"/>
        <w:jc w:val="both"/>
      </w:pPr>
      <w:r>
        <w:rPr>
          <w:rFonts w:ascii="Times New Roman"/>
          <w:b w:val="false"/>
          <w:i w:val="false"/>
          <w:color w:val="000000"/>
          <w:sz w:val="28"/>
        </w:rPr>
        <w:t>
      43.  "Кедендік тасымалдаушылардың жалпы тізілімінен мәліметтерді алып тастау" (P.CC.06.PRC.003) рәсімін орындау схемасы 7-суретте берілген.</w:t>
      </w:r>
    </w:p>
    <w:bookmarkEnd w:id="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38700"/>
                    </a:xfrm>
                    <a:prstGeom prst="rect">
                      <a:avLst/>
                    </a:prstGeom>
                  </pic:spPr>
                </pic:pic>
              </a:graphicData>
            </a:graphic>
          </wp:inline>
        </w:drawing>
      </w:r>
    </w:p>
    <w:p>
      <w:pPr>
        <w:spacing w:after="0"/>
        <w:ind w:left="0"/>
        <w:jc w:val="left"/>
      </w:pPr>
      <w:r>
        <w:rPr>
          <w:rFonts w:ascii="Times New Roman"/>
          <w:b w:val="false"/>
          <w:i w:val="false"/>
          <w:color w:val="000000"/>
          <w:sz w:val="28"/>
        </w:rPr>
        <w:t>7-сурет. "Кедендік тасымалдаушылардың жалпы тізілімінен мәліметтерді алып тастау" (P.CC.06.PRC.003) рәсімін орындау схемасы</w:t>
      </w:r>
      <w:r>
        <w:br/>
      </w:r>
      <w:r>
        <w:rPr>
          <w:rFonts w:ascii="Times New Roman"/>
          <w:b w:val="false"/>
          <w:i w:val="false"/>
          <w:color w:val="000000"/>
          <w:sz w:val="28"/>
        </w:rPr>
        <w:t>
</w:t>
      </w:r>
      <w:r>
        <w:br/>
      </w:r>
      <w:r>
        <w:rPr>
          <w:rFonts w:ascii="Times New Roman"/>
          <w:b w:val="false"/>
          <w:i w:val="false"/>
          <w:color w:val="000000"/>
          <w:sz w:val="28"/>
        </w:rPr>
        <w:t>
</w:t>
      </w:r>
    </w:p>
    <w:bookmarkStart w:name="z99" w:id="82"/>
    <w:p>
      <w:pPr>
        <w:spacing w:after="0"/>
        <w:ind w:left="0"/>
        <w:jc w:val="both"/>
      </w:pPr>
      <w:r>
        <w:rPr>
          <w:rFonts w:ascii="Times New Roman"/>
          <w:b w:val="false"/>
          <w:i w:val="false"/>
          <w:color w:val="000000"/>
          <w:sz w:val="28"/>
        </w:rPr>
        <w:t>
      44. "Кедендік тасымалдаушылардың жалпы тізілімінен мәліметтерді алып тастау" (P.CC.06.PRC.003) рәсімі ұлттық тізілімнен мәліметтерді алып тастау кезінде орындалады.</w:t>
      </w:r>
    </w:p>
    <w:bookmarkEnd w:id="82"/>
    <w:bookmarkStart w:name="z100" w:id="83"/>
    <w:p>
      <w:pPr>
        <w:spacing w:after="0"/>
        <w:ind w:left="0"/>
        <w:jc w:val="both"/>
      </w:pPr>
      <w:r>
        <w:rPr>
          <w:rFonts w:ascii="Times New Roman"/>
          <w:b w:val="false"/>
          <w:i w:val="false"/>
          <w:color w:val="000000"/>
          <w:sz w:val="28"/>
        </w:rPr>
        <w:t>
      45. Бірінші "Кедендік тасымалдаушылардың жалпы тізілімінен заңды тұлғаны алып тастау үшін мәліметтер ұсыну" (P.CC.06.OPR.009) операциясы орындалады, оның орындалу нәтижелері бойынша мүше мемлекеттің уәкілетті органы кедендік тасымалдаушылардың жалпы тізілімінен заңды тұлғаны алып тастау үшін мәліметтерді қалыптастырады және оны Комиссияға ұсынады.</w:t>
      </w:r>
    </w:p>
    <w:bookmarkEnd w:id="83"/>
    <w:bookmarkStart w:name="z101" w:id="84"/>
    <w:p>
      <w:pPr>
        <w:spacing w:after="0"/>
        <w:ind w:left="0"/>
        <w:jc w:val="both"/>
      </w:pPr>
      <w:r>
        <w:rPr>
          <w:rFonts w:ascii="Times New Roman"/>
          <w:b w:val="false"/>
          <w:i w:val="false"/>
          <w:color w:val="000000"/>
          <w:sz w:val="28"/>
        </w:rPr>
        <w:t>
      46. Кедендік тасымалдаушылардың жалпы тізілімінен заңды тұлғаны алып тастау үшін мәліметтер комиссияға келіп түскен кезде "Кедендік тасымалдаушылардың жалпы тізілімінен заңды тұлғаны алып тастау үшін мәліметтерді қабылдау және өңдеу" (P.CC.06.OPR.010) операциясы орындалады, оның орындалу нәтижелері бойынша кедендік тасымалдаушылардың жалпы тізілімінен тиісті заңды тұлға туралы ақпарат алып тасталады. Кедендік тасымалдаушылардың жалпы тізілімінен заңды тұлғаны алып тастау туралы хабарлама мүше мемлекеттің уәкілетті органына беріледі.</w:t>
      </w:r>
    </w:p>
    <w:bookmarkEnd w:id="84"/>
    <w:bookmarkStart w:name="z102" w:id="85"/>
    <w:p>
      <w:pPr>
        <w:spacing w:after="0"/>
        <w:ind w:left="0"/>
        <w:jc w:val="both"/>
      </w:pPr>
      <w:r>
        <w:rPr>
          <w:rFonts w:ascii="Times New Roman"/>
          <w:b w:val="false"/>
          <w:i w:val="false"/>
          <w:color w:val="000000"/>
          <w:sz w:val="28"/>
        </w:rPr>
        <w:t>
      47. Кедендік тасымалдаушылардың жалпы тізілімінен заңды тұлғаны алып тастау туралы хабарлама мүше мемлекеттің уәкілетті органына келіп түскен кезде "Кедендік тасымалдаушылардың жалпы тізілімінен мәліметтерді алып тастау туралы хабарламаны алу" (P.CC.06.OPR.011) операциясы орындалады, оның орындалу барысында көрсетілген хабарламаны қабылдау және өңдеу жүзеге асырылады.</w:t>
      </w:r>
    </w:p>
    <w:bookmarkEnd w:id="85"/>
    <w:bookmarkStart w:name="z103" w:id="86"/>
    <w:p>
      <w:pPr>
        <w:spacing w:after="0"/>
        <w:ind w:left="0"/>
        <w:jc w:val="both"/>
      </w:pPr>
      <w:r>
        <w:rPr>
          <w:rFonts w:ascii="Times New Roman"/>
          <w:b w:val="false"/>
          <w:i w:val="false"/>
          <w:color w:val="000000"/>
          <w:sz w:val="28"/>
        </w:rPr>
        <w:t>
      48.  "Кедендік тасымалдаушылардың жалпы тізілімінен заңды тұлғаны алып тастау үшін мәліметтерді қабылдау және өңдеу" (P.CC.06.OPR.010 операциясы орындалған жағдайда "Жариялануы жаңартылған кедендік тасымалдаушылардың жалпы тізілімі" (P.CC.06.OPR.012) операциясы орындалады, оның орындалу нәтижелері бойынша Одақтың ақпараттық порталында жаңартылған жалпы тізілім жарияланады.</w:t>
      </w:r>
    </w:p>
    <w:bookmarkEnd w:id="86"/>
    <w:bookmarkStart w:name="z104" w:id="87"/>
    <w:p>
      <w:pPr>
        <w:spacing w:after="0"/>
        <w:ind w:left="0"/>
        <w:jc w:val="both"/>
      </w:pPr>
      <w:r>
        <w:rPr>
          <w:rFonts w:ascii="Times New Roman"/>
          <w:b w:val="false"/>
          <w:i w:val="false"/>
          <w:color w:val="000000"/>
          <w:sz w:val="28"/>
        </w:rPr>
        <w:t>
      49. Кедендік тасымалдаушылардың жалпы тізілімінен заңды тұлғаны алып тастау туралы мәліметтердің Комиссияда өңделуі, кедендік тасымалдаушылардың жалпы тізіліміне тиісті ақпараттық енгізілуі және кедендік тасымалдаушылардың жаңартылған жалпы тізілімінің Одақтың ақпараттық порталында жариялануы "Кедендік тасымалдаушылардың жалпы тізілімінен мәліметтерді алып тастау" (P.CC.06.PRC.003) рәсімінің орындалу нәтижесі болып табылады.</w:t>
      </w:r>
    </w:p>
    <w:bookmarkEnd w:id="87"/>
    <w:bookmarkStart w:name="z105" w:id="88"/>
    <w:p>
      <w:pPr>
        <w:spacing w:after="0"/>
        <w:ind w:left="0"/>
        <w:jc w:val="both"/>
      </w:pPr>
      <w:r>
        <w:rPr>
          <w:rFonts w:ascii="Times New Roman"/>
          <w:b w:val="false"/>
          <w:i w:val="false"/>
          <w:color w:val="000000"/>
          <w:sz w:val="28"/>
        </w:rPr>
        <w:t>
      50. "Кедендік тасымалдаушылардың жалпы тізілімінен мәліметтерді алып тастау" (P.CC.06.PRC.003) рәсімі шеңберінде орындалатын жалпы процесс операцияларының тізбесі 17-кестеде берілген.</w:t>
      </w:r>
    </w:p>
    <w:bookmarkEnd w:id="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bookmarkStart w:name="z107" w:id="89"/>
    <w:p>
      <w:pPr>
        <w:spacing w:after="0"/>
        <w:ind w:left="0"/>
        <w:jc w:val="left"/>
      </w:pPr>
      <w:r>
        <w:rPr>
          <w:rFonts w:ascii="Times New Roman"/>
          <w:b/>
          <w:i w:val="false"/>
          <w:color w:val="000000"/>
        </w:rPr>
        <w:t xml:space="preserve"> "Кедендік тасымалдаушылардың жалпы тізілімінен мәліметтерді алып тастау" (P.CC.06.PRC.003) рәсімі шеңберінде орындалатын жалпы процесс операцияларының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w:t>
            </w:r>
          </w:p>
          <w:p>
            <w:pPr>
              <w:spacing w:after="20"/>
              <w:ind w:left="20"/>
              <w:jc w:val="both"/>
            </w:pPr>
            <w:r>
              <w:rPr>
                <w:rFonts w:ascii="Times New Roman"/>
                <w:b w:val="false"/>
                <w:i w:val="false"/>
                <w:color w:val="000000"/>
                <w:sz w:val="20"/>
              </w:rPr>
              <w:t xml:space="preserve">
 18-кестесінде берілген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19-кестесінде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 туралы хабарламаны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20-кестесінде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жаңартылған жалпы тізілімін жариялау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21-кестесінде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bookmarkStart w:name="z109" w:id="90"/>
    <w:p>
      <w:pPr>
        <w:spacing w:after="0"/>
        <w:ind w:left="0"/>
        <w:jc w:val="left"/>
      </w:pPr>
      <w:r>
        <w:rPr>
          <w:rFonts w:ascii="Times New Roman"/>
          <w:b/>
          <w:i w:val="false"/>
          <w:color w:val="000000"/>
        </w:rPr>
        <w:t xml:space="preserve"> "Кедендік тасымалдаушылардың жалпы тізілімінен заңды тұлғаны алып тастау үшін мәліметтер ұсыну" (P.CC.06.OPR.009) операциясының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тізілімнен мәліметтерді алып тастау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заңды тұлғалар туралы кедендік тасымалдаушылардың жалпы тізілімінен заңды тұлғаны алып тастау үшін Комиссияға беруге арналған мәліметтерді  қамтитын хабарды дайындайды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 Комиссияға 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bookmarkStart w:name="z111" w:id="91"/>
    <w:p>
      <w:pPr>
        <w:spacing w:after="0"/>
        <w:ind w:left="0"/>
        <w:jc w:val="left"/>
      </w:pPr>
      <w:r>
        <w:rPr>
          <w:rFonts w:ascii="Times New Roman"/>
          <w:b/>
          <w:i w:val="false"/>
          <w:color w:val="000000"/>
        </w:rPr>
        <w:t xml:space="preserve"> "Кедендік тасымалдаушылардың жалпы тізілімінен заңды тұлғаны алып тастау үшін мәліметтерді қабылдау және өңдеу" (P.CC.06.OPR.010) операциясының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мәліметтерді орындаушының алуы кезінде орындалады ("Кедендік тасымалдаушылардың жалпы тізілімінен заңды тұлғаны алып тастау үшін мәліметтерді ұсыну" (P.CC.06.OPR.009)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w:t>
            </w:r>
          </w:p>
          <w:p>
            <w:pPr>
              <w:spacing w:after="20"/>
              <w:ind w:left="20"/>
              <w:jc w:val="both"/>
            </w:pPr>
            <w:r>
              <w:rPr>
                <w:rFonts w:ascii="Times New Roman"/>
                <w:b w:val="false"/>
                <w:i w:val="false"/>
                <w:color w:val="000000"/>
                <w:sz w:val="20"/>
              </w:rPr>
              <w:t xml:space="preserve">
сәйкес келуге тиіс. </w:t>
            </w:r>
          </w:p>
          <w:p>
            <w:pPr>
              <w:spacing w:after="20"/>
              <w:ind w:left="20"/>
              <w:jc w:val="both"/>
            </w:pPr>
            <w:r>
              <w:rPr>
                <w:rFonts w:ascii="Times New Roman"/>
                <w:b w:val="false"/>
                <w:i w:val="false"/>
                <w:color w:val="000000"/>
                <w:sz w:val="20"/>
              </w:rPr>
              <w:t>
Авторландыру талап етіледі, мәліметтерді мүше мемлекеттердің уәкілетті органдары ғана ұсынады. Хабар мен электрондық құжат (мәліметтер) Ақпараттық өзара іс-қимыл регламентінде көзделген электрондық құжаттың (мәліметтердің) деректемелерін толтыруға қойылатын талаптарға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кедендік тасымалдаушылардың жалпы тізілімінен заңды тұлғаны алып тастайды, кедендік тасымалдаушылардың жалпы тізілімінен заңды тұлғаны алып тастау туралы хабарламаны қалыптастырады және оны мүше мемлекеттің уәкілетті органына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заңды тұлғаны алып тастау үшін мәліметтер өңделді, кедендік тасымалдаушылардың жалпы тізілімінен заңды тұлғаны алып тастау туралы хабарлама мүше мемлекеттің уәкілетті органына жіберілді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20-кесте</w:t>
            </w:r>
          </w:p>
        </w:tc>
      </w:tr>
    </w:tbl>
    <w:bookmarkStart w:name="z113" w:id="92"/>
    <w:p>
      <w:pPr>
        <w:spacing w:after="0"/>
        <w:ind w:left="0"/>
        <w:jc w:val="left"/>
      </w:pPr>
      <w:r>
        <w:rPr>
          <w:rFonts w:ascii="Times New Roman"/>
          <w:b/>
          <w:i w:val="false"/>
          <w:color w:val="000000"/>
        </w:rPr>
        <w:t xml:space="preserve"> "Кедендік тасымалдаушылардың жалпы тізілімінен мәліметтерді алып тастау туралы хабарламаны алу" (P.CC.06.OPR.011) операциясының сипаттамасы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 туралы хабарламаны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туралы хабарламаны орындаушы алған кезде орындалады ("Кедендік тасымалдаушылардың жалпы тізілімінен заңды тұлғаны алып тастау үшін мәліметтерді қабылдау және өңдеу" (P.CC.06.OPR.010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форматы мен құрылымы Электрондық құжаттар мен мәліметтердің форматтары мен құрылымдарының сипаттамасына</w:t>
            </w:r>
          </w:p>
          <w:p>
            <w:pPr>
              <w:spacing w:after="20"/>
              <w:ind w:left="20"/>
              <w:jc w:val="both"/>
            </w:pPr>
            <w:r>
              <w:rPr>
                <w:rFonts w:ascii="Times New Roman"/>
                <w:b w:val="false"/>
                <w:i w:val="false"/>
                <w:color w:val="000000"/>
                <w:sz w:val="20"/>
              </w:rPr>
              <w:t xml:space="preserve">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хабарламаны қабылдауды Ақпараттық өзара іс-қимыл регламентіне сәйкес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 туралы хабарлама өңделді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bl>
    <w:bookmarkStart w:name="z115" w:id="93"/>
    <w:p>
      <w:pPr>
        <w:spacing w:after="0"/>
        <w:ind w:left="0"/>
        <w:jc w:val="left"/>
      </w:pPr>
      <w:r>
        <w:rPr>
          <w:rFonts w:ascii="Times New Roman"/>
          <w:b/>
          <w:i w:val="false"/>
          <w:color w:val="000000"/>
        </w:rPr>
        <w:t xml:space="preserve"> Операциясының сипаттамасы "Кедендік тасымалдаушылардың жаңартылған жалпы тізілімін жариялау" (P.CC.06.OPR.012)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жаңартылған жалпы тізілімін жариялау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кезінде орындалады ("Кедендік тасымалдаушылардың жалпы тізілімінен заңды тұлғаны алып тастау үшін мәліметтерді қабылдау және өңдеу" (P.CC.06.OPR.010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кедендік тасымалдаушылардың жаңартылған жалпы тізілімін Одақтың ақпараттық порталында жариялауды қамтамасыз етеді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жаңартылған жалпы тізілімін Одақтың ақпараттық порталында жарияланды</w:t>
            </w:r>
          </w:p>
        </w:tc>
      </w:tr>
    </w:tbl>
    <w:bookmarkStart w:name="z116" w:id="94"/>
    <w:p>
      <w:pPr>
        <w:spacing w:after="0"/>
        <w:ind w:left="0"/>
        <w:jc w:val="left"/>
      </w:pPr>
      <w:r>
        <w:rPr>
          <w:rFonts w:ascii="Times New Roman"/>
          <w:b/>
          <w:i w:val="false"/>
          <w:color w:val="000000"/>
        </w:rPr>
        <w:t xml:space="preserve"> 2. Кедендік тасымалдаушылардың жалпы тізілімінде қамтылған мәліметтерді мүше мемлекеттердің уәкілетті органдарына ұсыну рәсімдері</w:t>
      </w:r>
      <w:r>
        <w:br/>
      </w:r>
      <w:r>
        <w:rPr>
          <w:rFonts w:ascii="Times New Roman"/>
          <w:b/>
          <w:i w:val="false"/>
          <w:color w:val="000000"/>
        </w:rPr>
        <w:t>"Кедендік тасымалдаушылардың жалпы тізілімін жаңарту күні мен уақыты туралы ақпаратты алу" (P.CC.06.PRC.004) рәсімі</w:t>
      </w:r>
    </w:p>
    <w:bookmarkEnd w:id="94"/>
    <w:bookmarkStart w:name="z117" w:id="95"/>
    <w:p>
      <w:pPr>
        <w:spacing w:after="0"/>
        <w:ind w:left="0"/>
        <w:jc w:val="both"/>
      </w:pPr>
      <w:r>
        <w:rPr>
          <w:rFonts w:ascii="Times New Roman"/>
          <w:b w:val="false"/>
          <w:i w:val="false"/>
          <w:color w:val="000000"/>
          <w:sz w:val="28"/>
        </w:rPr>
        <w:t>
      51.  "Кедендік тасымалдаушылардың жалпы тізілімін жаңарту күні мен уақыты туралы ақпаратты алу" (P.CC.06.PRC.004) рәсімінің орындалу схемасы 8-суретте берілген.</w:t>
      </w:r>
    </w:p>
    <w:bookmarkEnd w:id="9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"Кедендік тасымалдаушылардың жалпы тізілімін жаңарту күні мен уақыты туралы ақпаратты алу" (P.CC.06.PRC.004) рәсімін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8" w:id="96"/>
    <w:p>
      <w:pPr>
        <w:spacing w:after="0"/>
        <w:ind w:left="0"/>
        <w:jc w:val="both"/>
      </w:pPr>
      <w:r>
        <w:rPr>
          <w:rFonts w:ascii="Times New Roman"/>
          <w:b w:val="false"/>
          <w:i w:val="false"/>
          <w:color w:val="000000"/>
          <w:sz w:val="28"/>
        </w:rPr>
        <w:t>
      52. "Кедендік тасымалдаушылардың жалпы тізілімін жаңарту күні мен уақыты туралы ақпарат алу" (P.CC.06.PRC.004) рәсімі мүше мемлекеттің уәкілетті органының ақпараттық жүйесінде сақтаулы кедендік тасымалдаушылардың жалпы тізілімінің жай-күйі (соңғы жаңарту күні мен уақыты) туралы ақпаратты Комиссияда сақтаулы кедендік тасымалдаушылардың жалпы тізіліміндегі тиісті ақпаратпен сәйкестендіру қажеттілігін бағалау мақсатында орындалады.</w:t>
      </w:r>
    </w:p>
    <w:bookmarkEnd w:id="96"/>
    <w:bookmarkStart w:name="z119" w:id="97"/>
    <w:p>
      <w:pPr>
        <w:spacing w:after="0"/>
        <w:ind w:left="0"/>
        <w:jc w:val="both"/>
      </w:pPr>
      <w:r>
        <w:rPr>
          <w:rFonts w:ascii="Times New Roman"/>
          <w:b w:val="false"/>
          <w:i w:val="false"/>
          <w:color w:val="000000"/>
          <w:sz w:val="28"/>
        </w:rPr>
        <w:t>
      53. Бірінші "Кедендік тасымалдаушылардың жалпы тізілімін жаңарту күні мен уақыты туралы ақпаратқа сұрау салу" (P.CC.06.OPR.013) операциясы орындалады, оның орындалу нәтижелері бойынша мүше мемлекеттің уәкілетті органы кедендік тасымалдаушылардың жалпы тізілімін жаңарту күні мен уақыты туралы ақпаратқа сұрау салуды қалыптастырады және оны Комиссияға жібереді.</w:t>
      </w:r>
    </w:p>
    <w:bookmarkEnd w:id="97"/>
    <w:bookmarkStart w:name="z120" w:id="98"/>
    <w:p>
      <w:pPr>
        <w:spacing w:after="0"/>
        <w:ind w:left="0"/>
        <w:jc w:val="both"/>
      </w:pPr>
      <w:r>
        <w:rPr>
          <w:rFonts w:ascii="Times New Roman"/>
          <w:b w:val="false"/>
          <w:i w:val="false"/>
          <w:color w:val="000000"/>
          <w:sz w:val="28"/>
        </w:rPr>
        <w:t>
      54. Кедендік тасымалдаушылардың жалпы тізілімін жаңарту күні мен уақыты туралы ақпаратқа сұрау салу Комиссияға келіп түскен кезде "Кедендік тасымалдаушылардың жалпы тізілімін жаңарту күні мен уақыты туралы ақпаратты өңдеу және ұсыну" (P.CC.06.OPR.014) операциясы орындалады, оның орындалу нәтижелері бойынша кедендік тасымалдаушылардың жалпы тізілімінің жай-күйі (соңғы жаңарту күні мен уақыты) туралы ақпарат қалыптастырылады және ол мүше мемлекеттің уәкілетті органына ұсынылады.</w:t>
      </w:r>
    </w:p>
    <w:bookmarkEnd w:id="98"/>
    <w:bookmarkStart w:name="z121" w:id="99"/>
    <w:p>
      <w:pPr>
        <w:spacing w:after="0"/>
        <w:ind w:left="0"/>
        <w:jc w:val="both"/>
      </w:pPr>
      <w:r>
        <w:rPr>
          <w:rFonts w:ascii="Times New Roman"/>
          <w:b w:val="false"/>
          <w:i w:val="false"/>
          <w:color w:val="000000"/>
          <w:sz w:val="28"/>
        </w:rPr>
        <w:t>
      55. Кедендік тасымалдаушылардың жалпы тізілімінің жай-күйі (соңғы жаңарту күні мен уақыты) туралы ақпарат мүше мемлекеттің уәкілетті органына келіп түскен кезде "Кедендік тасымалдаушылардың жалпы тізілімін жаңарту күні мен уақыты туралы ақпаратты қабылдау және өңдеу" (P.CC.06.OPR.015) операциясы орындалады.</w:t>
      </w:r>
    </w:p>
    <w:bookmarkEnd w:id="99"/>
    <w:bookmarkStart w:name="z122" w:id="100"/>
    <w:p>
      <w:pPr>
        <w:spacing w:after="0"/>
        <w:ind w:left="0"/>
        <w:jc w:val="both"/>
      </w:pPr>
      <w:r>
        <w:rPr>
          <w:rFonts w:ascii="Times New Roman"/>
          <w:b w:val="false"/>
          <w:i w:val="false"/>
          <w:color w:val="000000"/>
          <w:sz w:val="28"/>
        </w:rPr>
        <w:t>
      56. Кедендік тасымалдаушылардың жалпы тізілімін жаңарту күні мен уақыты туралы ақпаратты мүше мемлекеттің уәкілетті органының алуы "Кедендік тасымалдаушылардың жалпы тізілімін жаңарту күні мен уақыты туралы ақпаратты алу" (P.CC.06.PRC.004) рәсімінің орындалу нәтижесі болып табылады.</w:t>
      </w:r>
    </w:p>
    <w:bookmarkEnd w:id="100"/>
    <w:p>
      <w:pPr>
        <w:spacing w:after="0"/>
        <w:ind w:left="0"/>
        <w:jc w:val="both"/>
      </w:pPr>
      <w:r>
        <w:rPr>
          <w:rFonts w:ascii="Times New Roman"/>
          <w:b w:val="false"/>
          <w:i w:val="false"/>
          <w:color w:val="000000"/>
          <w:sz w:val="28"/>
        </w:rPr>
        <w:t>
      57. "Кедендік тасымалдаушылардың жалпы тізілімін жаңарту күні мен уақыты туралы ақпарат алу" (P.CC.06.PRC.004) рәсімі шеңберінде орындалатын жалпы процесс операцияларының тізбесі 22-кестеде берілген.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bl>
    <w:bookmarkStart w:name="z124" w:id="101"/>
    <w:p>
      <w:pPr>
        <w:spacing w:after="0"/>
        <w:ind w:left="0"/>
        <w:jc w:val="left"/>
      </w:pPr>
      <w:r>
        <w:rPr>
          <w:rFonts w:ascii="Times New Roman"/>
          <w:b/>
          <w:i w:val="false"/>
          <w:color w:val="000000"/>
        </w:rPr>
        <w:t xml:space="preserve"> "Кедендік тасымалдаушылардың жалпы тізілімін жаңарту күні мен уақыты туралы ақпаратты алу" (P.CC.06.PRC.004) рәсімі шеңберінде орындалатын жалпы процесс операцияларының тізбесі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23-кестесінде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өңдеу және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24-кестесінде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 жаңарту күні мен уақыты туралы ақпаратты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p>
          <w:p>
            <w:pPr>
              <w:spacing w:after="20"/>
              <w:ind w:left="20"/>
              <w:jc w:val="both"/>
            </w:pPr>
            <w:r>
              <w:rPr>
                <w:rFonts w:ascii="Times New Roman"/>
                <w:b w:val="false"/>
                <w:i w:val="false"/>
                <w:color w:val="000000"/>
                <w:sz w:val="20"/>
              </w:rPr>
              <w:t>
25-кестесінде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23-кесте</w:t>
            </w:r>
          </w:p>
        </w:tc>
      </w:tr>
    </w:tbl>
    <w:bookmarkStart w:name="z126" w:id="102"/>
    <w:p>
      <w:pPr>
        <w:spacing w:after="0"/>
        <w:ind w:left="0"/>
        <w:jc w:val="left"/>
      </w:pPr>
      <w:r>
        <w:rPr>
          <w:rFonts w:ascii="Times New Roman"/>
          <w:b/>
          <w:i w:val="false"/>
          <w:color w:val="000000"/>
        </w:rPr>
        <w:t xml:space="preserve"> "Кедендік тасымалдаушылардың жалпы тізілімін жаңарту күні мен уақыты туралы ақпаратқа сұрау салу" (P.CC.06.OPR.013) операциясының сипаттамасы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(соңғы жаңарту күні мен уақыты) туралы ақпаратты мүше мемлекеттің уәкілетті органының ақпараттық жүйесінде сақтаулы кедендік тасымалдаушылардың жалпы тізілімінің жай-күйі (соңғы жаңарту күні мен уақыты) туралы ақпаратты Комиссияда сақтаулы кедендік тасымалдаушылардың жалпы тізіліміндегі тиісті ақпаратпен сәйкестендіру</w:t>
            </w:r>
          </w:p>
          <w:p>
            <w:pPr>
              <w:spacing w:after="20"/>
              <w:ind w:left="20"/>
              <w:jc w:val="both"/>
            </w:pPr>
            <w:r>
              <w:rPr>
                <w:rFonts w:ascii="Times New Roman"/>
                <w:b w:val="false"/>
                <w:i w:val="false"/>
                <w:color w:val="000000"/>
                <w:sz w:val="20"/>
              </w:rPr>
              <w:t xml:space="preserve">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кедендік тасымалдаушылардың жалпы тізілімін соңғы жаңарту күні мен уақыты туралы ақпаратты алуға сұрау салуды қалыптастырады және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соңғы жаңарту күні мен уақыты туралы ақпаратты алуға сұрау салу Комиссияға жіберілді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24-кесте</w:t>
            </w:r>
          </w:p>
        </w:tc>
      </w:tr>
    </w:tbl>
    <w:bookmarkStart w:name="z128" w:id="103"/>
    <w:p>
      <w:pPr>
        <w:spacing w:after="0"/>
        <w:ind w:left="0"/>
        <w:jc w:val="left"/>
      </w:pPr>
      <w:r>
        <w:rPr>
          <w:rFonts w:ascii="Times New Roman"/>
          <w:b/>
          <w:i w:val="false"/>
          <w:color w:val="000000"/>
        </w:rPr>
        <w:t xml:space="preserve"> "Кедендік тасымалдаушылардың жалпы тізілімін жаңарту күні мен уақыты туралы ақпаратты өңдеу және ұсыну" (P.CC.06.OPR.014) операциясының сипаттамасы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ақпаратқа сұрау салуды орындаушы алған кезде орындалады ("Кедендік тасымалдаушылардың жалпы тізілімін жаңарту күні мен уақыты туралы ақпаратқа сұрау салу" (P.CC.06.OPR.013)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келуге тиіс. Авторландыру талап етіледі, мәліметтерге мүше мемлекеттердің уәкілетті органдары ғана сұрау салады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алынған сұрау салуды өңдеуді жүзеге асырады және сұрау салуға жауапты дайындайды және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соңғы жаңарту күні мен уақыты туралы ақпаратты қамтитын хабар мүше мемлекеттің уәкілетті органына жіберілді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25-кесте</w:t>
            </w:r>
          </w:p>
        </w:tc>
      </w:tr>
    </w:tbl>
    <w:bookmarkStart w:name="z130" w:id="104"/>
    <w:p>
      <w:pPr>
        <w:spacing w:after="0"/>
        <w:ind w:left="0"/>
        <w:jc w:val="left"/>
      </w:pPr>
      <w:r>
        <w:rPr>
          <w:rFonts w:ascii="Times New Roman"/>
          <w:b/>
          <w:i w:val="false"/>
          <w:color w:val="000000"/>
        </w:rPr>
        <w:t xml:space="preserve"> "Кедендік тасымалдаушылардың жалпы тізілімін жаңарту күні мен уақыты туралы ақпаратты қабылдау және өңдеу" (P.CC.06.OPR.015) операциясының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қамтитын хабарды орындаушының алуы кезінде орындалады ("Кедендік тасымалдаушылардың жалпы тізілімін жаңарту күні мен уақыты туралы ақпаратты өңдеу және ұсыну" (P.CC.06.OPR.014)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кедендік тасымалдаушылардың жалпы тізілімін жаңарту күні мен уақыты туралы ақпаратты өңдеуді жүзеге асырады. Өңдеу аяқталғаннан кейін операция аяқталады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соңғы жаңарту күні мен уақыты туралы ақпарат алынды</w:t>
            </w:r>
          </w:p>
        </w:tc>
      </w:tr>
    </w:tbl>
    <w:bookmarkStart w:name="z131" w:id="105"/>
    <w:p>
      <w:pPr>
        <w:spacing w:after="0"/>
        <w:ind w:left="0"/>
        <w:jc w:val="left"/>
      </w:pPr>
      <w:r>
        <w:rPr>
          <w:rFonts w:ascii="Times New Roman"/>
          <w:b/>
          <w:i w:val="false"/>
          <w:color w:val="000000"/>
        </w:rPr>
        <w:t xml:space="preserve"> "Кедендік тасымалдаушылардың жалпы тізілімінен мәліметтерді алу" (P.CC.06.PRC.005) рәсімі</w:t>
      </w:r>
    </w:p>
    <w:bookmarkEnd w:id="105"/>
    <w:bookmarkStart w:name="z132" w:id="106"/>
    <w:p>
      <w:pPr>
        <w:spacing w:after="0"/>
        <w:ind w:left="0"/>
        <w:jc w:val="both"/>
      </w:pPr>
      <w:r>
        <w:rPr>
          <w:rFonts w:ascii="Times New Roman"/>
          <w:b w:val="false"/>
          <w:i w:val="false"/>
          <w:color w:val="000000"/>
          <w:sz w:val="28"/>
        </w:rPr>
        <w:t>
      58. "Кедендік тасымалдаушылардың жалпы тізілімінен мәліметтерді алу" (P.CC.06.PRC.005) рәсімін орындау схемасы 9-суретте берілген.</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"Кедендік тасымалдаушылардың жалпы тізілімінен мәліметтерді алу" (P.CC.06.PRC.005) рәсімін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3" w:id="107"/>
    <w:p>
      <w:pPr>
        <w:spacing w:after="0"/>
        <w:ind w:left="0"/>
        <w:jc w:val="both"/>
      </w:pPr>
      <w:r>
        <w:rPr>
          <w:rFonts w:ascii="Times New Roman"/>
          <w:b w:val="false"/>
          <w:i w:val="false"/>
          <w:color w:val="000000"/>
          <w:sz w:val="28"/>
        </w:rPr>
        <w:t>
      59. "Кедендік тасымалдаушылардың жалпы тізілімінен мәліметтерді алу" (P.CC.06.PRC.005) рәсімі кедендік тасымалдаушылардың жалпы тізілімінен мәліметтерді мүше мемлекеттің уәкілетті органының алуы мақсатында орындалады.</w:t>
      </w:r>
    </w:p>
    <w:bookmarkEnd w:id="107"/>
    <w:bookmarkStart w:name="z134" w:id="108"/>
    <w:p>
      <w:pPr>
        <w:spacing w:after="0"/>
        <w:ind w:left="0"/>
        <w:jc w:val="both"/>
      </w:pPr>
      <w:r>
        <w:rPr>
          <w:rFonts w:ascii="Times New Roman"/>
          <w:b w:val="false"/>
          <w:i w:val="false"/>
          <w:color w:val="000000"/>
          <w:sz w:val="28"/>
        </w:rPr>
        <w:t>
      60. Бірінші "Кедендік тасымалдаушылардың жалпы тізілімінен мәліметтерге сұрау салу" (P.CC.06.OPR.016) операциясы орындалады, оның орындалу нәтижелері бойынша мүше мемлекеттің уәкілетті органы кедендік тасымалдаушылардың жалпы тізілімінен мәліметтерді алуға сұрау салуды қалыптастырады және оны Комиссияға жібереді. Берілген параметрлерге қарай сұрау салудың 2 түрі қалыптастырылуы мүмкін:</w:t>
      </w:r>
    </w:p>
    <w:bookmarkEnd w:id="108"/>
    <w:p>
      <w:pPr>
        <w:spacing w:after="0"/>
        <w:ind w:left="0"/>
        <w:jc w:val="both"/>
      </w:pPr>
      <w:r>
        <w:rPr>
          <w:rFonts w:ascii="Times New Roman"/>
          <w:b w:val="false"/>
          <w:i w:val="false"/>
          <w:color w:val="000000"/>
          <w:sz w:val="28"/>
        </w:rPr>
        <w:t xml:space="preserve">
      кедендік тасымалдаушылардың жалпы тізілімінде бар мәліметтерді толық көлемде алуға (тарихи деректер ескеріле отырып) сұрау салу; </w:t>
      </w:r>
    </w:p>
    <w:p>
      <w:pPr>
        <w:spacing w:after="0"/>
        <w:ind w:left="0"/>
        <w:jc w:val="both"/>
      </w:pPr>
      <w:r>
        <w:rPr>
          <w:rFonts w:ascii="Times New Roman"/>
          <w:b w:val="false"/>
          <w:i w:val="false"/>
          <w:color w:val="000000"/>
          <w:sz w:val="28"/>
        </w:rPr>
        <w:t>
      белгілі бір күндегі жағдай бойынша көрсетілген мәліметтерді алуға сұрау салу.</w:t>
      </w:r>
    </w:p>
    <w:bookmarkStart w:name="z135" w:id="109"/>
    <w:p>
      <w:pPr>
        <w:spacing w:after="0"/>
        <w:ind w:left="0"/>
        <w:jc w:val="both"/>
      </w:pPr>
      <w:r>
        <w:rPr>
          <w:rFonts w:ascii="Times New Roman"/>
          <w:b w:val="false"/>
          <w:i w:val="false"/>
          <w:color w:val="000000"/>
          <w:sz w:val="28"/>
        </w:rPr>
        <w:t>
      61. Кедендік тасымалдаушылардың жалпы тізілімінен мәліметтерге сұрау салу Комиссияға келіп түскен кезде "Кедендік тасымалдаушылардың жалпы тізілімінен мәліметтерді өңдеу және ұсыну" (P.CC.06.OPR.017) операциясы орындалады, оның орындалу нәтижелері бойынша сұрау салынатын мәліметтер қалыптастырылады және олар мүше мемлекеттің уәкілетті органына ұсынылады немесе сұрау салу параметрлерін қанағаттандыратын мәліметтердің жоқ екендігі туралы хабарлама жіберіледі.</w:t>
      </w:r>
    </w:p>
    <w:bookmarkEnd w:id="109"/>
    <w:bookmarkStart w:name="z136" w:id="110"/>
    <w:p>
      <w:pPr>
        <w:spacing w:after="0"/>
        <w:ind w:left="0"/>
        <w:jc w:val="both"/>
      </w:pPr>
      <w:r>
        <w:rPr>
          <w:rFonts w:ascii="Times New Roman"/>
          <w:b w:val="false"/>
          <w:i w:val="false"/>
          <w:color w:val="000000"/>
          <w:sz w:val="28"/>
        </w:rPr>
        <w:t>
      62. Кедендік тасымалдаушылардың жалпы тізілімінен мәліметтер мүше мемлекеттің уәкілетті органына келіп түскен кезде "Кедендік тасымалдаушылардың жалпы тізілімінен мәліметтерді қабылдау және өңдеу" (P.CC.06.OPR.018) операциясы орындалады.</w:t>
      </w:r>
    </w:p>
    <w:bookmarkEnd w:id="110"/>
    <w:bookmarkStart w:name="z137" w:id="111"/>
    <w:p>
      <w:pPr>
        <w:spacing w:after="0"/>
        <w:ind w:left="0"/>
        <w:jc w:val="both"/>
      </w:pPr>
      <w:r>
        <w:rPr>
          <w:rFonts w:ascii="Times New Roman"/>
          <w:b w:val="false"/>
          <w:i w:val="false"/>
          <w:color w:val="000000"/>
          <w:sz w:val="28"/>
        </w:rPr>
        <w:t>
      63. Кедендік тасымалдаушылардың жалпы тізілімінен мәліметтерді мүше мемлекеттің уәкілетті органының алуы  "Кедендік тасымалдаушылардың жалпы тізілімінен мәліметтерді алу" (P.CC.06.PRC.005) рәсімінің орындалу нәтижесі болып табылады. Кедендік тасымалдаушылардың жалпы тізілімінде сұрау салу параметрлерін қанағаттандыратын мәліметтер болмаған кезде мұндай мәліметтердің жоқтығы туралы хабарлама қалыптастырылады.</w:t>
      </w:r>
    </w:p>
    <w:bookmarkEnd w:id="111"/>
    <w:bookmarkStart w:name="z138" w:id="112"/>
    <w:p>
      <w:pPr>
        <w:spacing w:after="0"/>
        <w:ind w:left="0"/>
        <w:jc w:val="both"/>
      </w:pPr>
      <w:r>
        <w:rPr>
          <w:rFonts w:ascii="Times New Roman"/>
          <w:b w:val="false"/>
          <w:i w:val="false"/>
          <w:color w:val="000000"/>
          <w:sz w:val="28"/>
        </w:rPr>
        <w:t>
      64.  "Кедендік тасымалдаушылардың жалпы тізілімінен мәліметтерді алу" (P.CC.06.PRC.005) рәсімі шеңберінде орындалатын жалпы процесс операцияларының тізбесі 26-кестеде берілген.</w:t>
      </w:r>
    </w:p>
    <w:bookmarkEnd w:id="1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26-кесте</w:t>
            </w:r>
          </w:p>
        </w:tc>
      </w:tr>
    </w:tbl>
    <w:bookmarkStart w:name="z140" w:id="113"/>
    <w:p>
      <w:pPr>
        <w:spacing w:after="0"/>
        <w:ind w:left="0"/>
        <w:jc w:val="left"/>
      </w:pPr>
      <w:r>
        <w:rPr>
          <w:rFonts w:ascii="Times New Roman"/>
          <w:b/>
          <w:i w:val="false"/>
          <w:color w:val="000000"/>
        </w:rPr>
        <w:t xml:space="preserve"> "Кедендік тасымалдаушылардың жалпы тізілімінен мәліметтерді алу" (P.CC.06.PRC.005) рәсімі шеңберінде орындалатын жалпы процесс операцияларының тізбесі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мәліметтерге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27-кестесінде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өңдеу және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28-кестесінде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29-кестесінде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27-кесте</w:t>
            </w:r>
          </w:p>
        </w:tc>
      </w:tr>
    </w:tbl>
    <w:bookmarkStart w:name="z142" w:id="114"/>
    <w:p>
      <w:pPr>
        <w:spacing w:after="0"/>
        <w:ind w:left="0"/>
        <w:jc w:val="left"/>
      </w:pPr>
      <w:r>
        <w:rPr>
          <w:rFonts w:ascii="Times New Roman"/>
          <w:b/>
          <w:i w:val="false"/>
          <w:color w:val="000000"/>
        </w:rPr>
        <w:t xml:space="preserve"> "Кедендік тасымалдаушылардың жалпы тізілімінен мәліметтерге сұрау салу" (P.CC.06.OPR.016) операциясының сипаттамасы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мәліметтерді алу қажет болған кезде орындалады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кедендік тасымалдаушылардың жалпы тізілімінен мәліметтерді ұсынуға сұрау салуды қалыптастырады және оны Комиссияға жібереді.</w:t>
            </w:r>
          </w:p>
          <w:p>
            <w:pPr>
              <w:spacing w:after="20"/>
              <w:ind w:left="20"/>
              <w:jc w:val="both"/>
            </w:pPr>
            <w:r>
              <w:rPr>
                <w:rFonts w:ascii="Times New Roman"/>
                <w:b w:val="false"/>
                <w:i w:val="false"/>
                <w:color w:val="000000"/>
                <w:sz w:val="20"/>
              </w:rPr>
              <w:t>
Кедендік тасымалдаушылардың жалпы тізіліміндегі мәліметтерді толық көлемде (тарихи деректер ескеріле отырып) алу қажет болған кезде, сұрау салуда жаңарту күні көрсетілмейді. Белгілі бір күндегі жағдай бойынша мәліметтерді алу қажет болған кезде сұрау салуда жаңарту күні көрсетіледі. Белгілі бір мүше мемлекеттер ұсынған мәліметтер негізінде кедендік тасымалдаушылардың жалпы тізіліміне енгізілген мәліметтерді ұсыну қажет болған кезде сұрау салуда мүше мемлекеттер елдерінің кодтары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 Комиссияға жіберілді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28-кесте</w:t>
            </w:r>
          </w:p>
        </w:tc>
      </w:tr>
    </w:tbl>
    <w:bookmarkStart w:name="z144" w:id="115"/>
    <w:p>
      <w:pPr>
        <w:spacing w:after="0"/>
        <w:ind w:left="0"/>
        <w:jc w:val="left"/>
      </w:pPr>
      <w:r>
        <w:rPr>
          <w:rFonts w:ascii="Times New Roman"/>
          <w:b/>
          <w:i w:val="false"/>
          <w:color w:val="000000"/>
        </w:rPr>
        <w:t xml:space="preserve"> "Кедендік тасымалдаушылардың жалпы тізілімінен мәліметтерді өңдеу және ұсыну" (P.CC.06.OPR.017) операциясының сипаттамасы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мәліметтерге сұрау салуды орындаушы алған кезде орындалады </w:t>
            </w:r>
          </w:p>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 (P.CC.06.OPR.016)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келуге тиіс. Авторландыру талап етіледі, мәліметтерге мүше мемлекеттердің уәкілетті органдары ғана сұрау салады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Ақпараттық өзара іс-қимыл регламентіне сәйкес сұрау салуды өңдеуді жүзеге асырады, сұрау салуда көрсетілген параметрлерге сәйкес кедендік тасымалдаушылардың жалпы тізілімінен мәліметтерді қалыптастырады және мүше мемлекеттің уәкілетті органына ұсынады.</w:t>
            </w:r>
          </w:p>
          <w:p>
            <w:pPr>
              <w:spacing w:after="20"/>
              <w:ind w:left="20"/>
              <w:jc w:val="both"/>
            </w:pPr>
            <w:r>
              <w:rPr>
                <w:rFonts w:ascii="Times New Roman"/>
                <w:b w:val="false"/>
                <w:i w:val="false"/>
                <w:color w:val="000000"/>
                <w:sz w:val="20"/>
              </w:rPr>
              <w:t xml:space="preserve">Кедендік тасымалдаушылардың жалпы тізілімінен толық ақпарат ұсынылған кезде тарихи деректерді қоса алғанда, осы тізілімде сақтаулы барлық жазбаларды ұсынуды </w:t>
            </w:r>
          </w:p>
          <w:p>
            <w:pPr>
              <w:spacing w:after="20"/>
              <w:ind w:left="20"/>
              <w:jc w:val="both"/>
            </w:pPr>
            <w:r>
              <w:rPr>
                <w:rFonts w:ascii="Times New Roman"/>
                <w:b w:val="false"/>
                <w:i w:val="false"/>
                <w:color w:val="000000"/>
                <w:sz w:val="20"/>
              </w:rPr>
              <w:t>
жүзеге асырады. Көрсетілген күндегі жағдай бойынша мәліметтерді ұсыну кезінде сұрау салуда көрсетілген күндегі жағдай бойынша кедендік тасымалдаушылардың жалпы тізіліміндегі мәліметтерге таңдау жүзеге асырылады. Кедендік тасымалдаушылардың жалпы тізілімінен мәліметтерді таңдау барлық елдер бойынша не сұрау салу көрсетілген мүше мемлекеттер елдерінің кодтары ескеріле отырып жүзеге асырылады.  Кедендік тасымалдаушылардың жалпы тізілімінде сұрау салу параметрлерін қанағаттандыратын мәліметтер болмаған кезде  сұрау салынған мәліметтердің жоқтығы туралы хабарлама мүше мемлекеттің уәкілетті органына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 ұсынылды немесе сұрау салу параметрлерін қанағаттандыратын мәліметтердің жоқтығы туралы хабарлама мүше мемлекеттің уәкілетті органына жіберілді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29-кесте</w:t>
            </w:r>
          </w:p>
        </w:tc>
      </w:tr>
    </w:tbl>
    <w:bookmarkStart w:name="z146" w:id="116"/>
    <w:p>
      <w:pPr>
        <w:spacing w:after="0"/>
        <w:ind w:left="0"/>
        <w:jc w:val="left"/>
      </w:pPr>
      <w:r>
        <w:rPr>
          <w:rFonts w:ascii="Times New Roman"/>
          <w:b/>
          <w:i w:val="false"/>
          <w:color w:val="000000"/>
        </w:rPr>
        <w:t xml:space="preserve"> "Кедендік тасымалдаушылардың жалпы тізілімінен мәліметтерді қабылдау және өңдеу" (P.CC.06.OPR.018) операциясының сипаттамасы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немесе сұрау салу параметрлерін қанағаттандыратын мәліметтердің жоқтығы туралы хабарламаны  орындаушы алған кезде орындалады ("Кедендік тасымалдаушылардың жалпы тізілімінен мәліметтерді өңдеу және ұсыну" (P.CC.06.OPR.017)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немесе хабарламаның форматы мен құрылымы Электрондық құжаттар мен мәліметтердің форматтары мен құрылымдарының сипаттамасына сәйкес келуге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кедендік тасымалдаушылардың жалпы тізілімінен мәліметтерді немесе сұрау салу параметрлерін қанағаттандыратын мәліметтердің жоқтығы туралы хабарламаны алады және оларды өңдеуді жүзеге асырады. Өңдеу аяқталғаннан кейін операция аяқталады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 немесе сұрау салу параметрлерін қанағаттандыратын мәліметтердің жоқтығы туралы хабарлама</w:t>
            </w:r>
          </w:p>
          <w:p>
            <w:pPr>
              <w:spacing w:after="20"/>
              <w:ind w:left="20"/>
              <w:jc w:val="both"/>
            </w:pPr>
            <w:r>
              <w:rPr>
                <w:rFonts w:ascii="Times New Roman"/>
                <w:b w:val="false"/>
                <w:i w:val="false"/>
                <w:color w:val="000000"/>
                <w:sz w:val="20"/>
              </w:rPr>
              <w:t>
өңделді</w:t>
            </w:r>
          </w:p>
        </w:tc>
      </w:tr>
    </w:tbl>
    <w:bookmarkStart w:name="z147" w:id="117"/>
    <w:p>
      <w:pPr>
        <w:spacing w:after="0"/>
        <w:ind w:left="0"/>
        <w:jc w:val="left"/>
      </w:pPr>
      <w:r>
        <w:rPr>
          <w:rFonts w:ascii="Times New Roman"/>
          <w:b/>
          <w:i w:val="false"/>
          <w:color w:val="000000"/>
        </w:rPr>
        <w:t xml:space="preserve"> "Кедендік тасымалдаушылардың жалпы тізіліміне енгізілген өзгерістер туралы ақпаратты алу" (P.CC.06.PRC.006) рәсімі</w:t>
      </w:r>
    </w:p>
    <w:bookmarkEnd w:id="117"/>
    <w:bookmarkStart w:name="z148" w:id="118"/>
    <w:p>
      <w:pPr>
        <w:spacing w:after="0"/>
        <w:ind w:left="0"/>
        <w:jc w:val="both"/>
      </w:pPr>
      <w:r>
        <w:rPr>
          <w:rFonts w:ascii="Times New Roman"/>
          <w:b w:val="false"/>
          <w:i w:val="false"/>
          <w:color w:val="000000"/>
          <w:sz w:val="28"/>
        </w:rPr>
        <w:t>
      65. "Кедендік тасымалдаушылардың жалпы тізіліміне енгізілген өзгерістер туралы ақпаратты алу" (P.CC.06.PRC.006) рәсімінің орындалу схемасы 10-суретте берілген.</w:t>
      </w:r>
    </w:p>
    <w:bookmarkEnd w:id="1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92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92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10-сурет. "Кедендік тасымалдаушылардың жалпы тізіліміне енгізілген өзгерістер туралы ақпаратты алу" (P.CC.06.PRC.006) рәсімін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9" w:id="119"/>
    <w:p>
      <w:pPr>
        <w:spacing w:after="0"/>
        <w:ind w:left="0"/>
        <w:jc w:val="both"/>
      </w:pPr>
      <w:r>
        <w:rPr>
          <w:rFonts w:ascii="Times New Roman"/>
          <w:b w:val="false"/>
          <w:i w:val="false"/>
          <w:color w:val="000000"/>
          <w:sz w:val="28"/>
        </w:rPr>
        <w:t>
      66. "Кедендік тасымалдаушылардың жалпы тізіліміне енгізілген өзгерістер туралы ақпаратты алу" (P.CC.06.PRC.006) рәсімі кедендік тасымалдаушылардың жалпы тізіліміне енгізу немесе оларға өзгерістер енгізу сұрау салуда көрсетілген кезден бастап осы сұрау салу орындалған кезге дейін болған мәліметтерді кедендік тасымалдаушылардың жалпы тізілімінен мүше мемлекеттің уәкілетті органының алуы мақсатында орындалады. Рәсім, егер "Кедендік тасымалдаушылардың жалпы тізілімін жаңарту күні мен уақыты туралы ақпаратты алу" (P.CC.06.PRC.004) рәсімін орындау нәтижесінде кедендік тасымалдаушылардың жалпы тізілімінен мәліметтерді мүше мемлекеттің уәкілетті органы соңғы алған күні мен уақыты кедендік тасымалдаушылардың жалпы тізілімін Комиссияда соңғы өзгерту күні мен уақытынан неғұрлым ертерек болғаны анықталған кезде орындалады.</w:t>
      </w:r>
    </w:p>
    <w:bookmarkEnd w:id="119"/>
    <w:bookmarkStart w:name="z150" w:id="120"/>
    <w:p>
      <w:pPr>
        <w:spacing w:after="0"/>
        <w:ind w:left="0"/>
        <w:jc w:val="both"/>
      </w:pPr>
      <w:r>
        <w:rPr>
          <w:rFonts w:ascii="Times New Roman"/>
          <w:b w:val="false"/>
          <w:i w:val="false"/>
          <w:color w:val="000000"/>
          <w:sz w:val="28"/>
        </w:rPr>
        <w:t>
      67. Бірінші "Кедендік тасымалдаушылардың жалпы тізіліміне енгізілген өзгерістер туралы ақпаратқа сұрау салу" (P.CC.06.OPR.019) операциясы орындалады, оның орындалу нәтижелері бойынша мүше мемлекеттің уәкілетті органы кедендік тасымалдаушылардың жалпы тізіліміне енгізілген өзгерістер туралы ақпаратты алуға сұрау салуды қалыптастырады және Комиссияға жібереді.</w:t>
      </w:r>
    </w:p>
    <w:bookmarkEnd w:id="120"/>
    <w:bookmarkStart w:name="z151" w:id="121"/>
    <w:p>
      <w:pPr>
        <w:spacing w:after="0"/>
        <w:ind w:left="0"/>
        <w:jc w:val="both"/>
      </w:pPr>
      <w:r>
        <w:rPr>
          <w:rFonts w:ascii="Times New Roman"/>
          <w:b w:val="false"/>
          <w:i w:val="false"/>
          <w:color w:val="000000"/>
          <w:sz w:val="28"/>
        </w:rPr>
        <w:t>
      68. Кедендік тасымалдаушылардың жалпы тізіліміне енгізілген өзгерістер туралы ақпаратты алуға сұрау салу Комиссияға келіп түскен кезде "Кедендік тасымалдаушылардың жалпы тізілімінің өзгертілген мәліметтері туралы ақпаратты өңдеу және ұсыну" (P.CC.06.OPR.020) операциясы орындалады, оның орындалу нәтижелері бойынша сұрау салған күннен бастап кедендік тасымалдаушылардың жалпы тізіліміне енгізілген өзгерістер туралы мәліметтер қалыптастырылады және мүше мемлекеттің уәкілетті органына ұсынылады немесе сұрау салу параметрлерін қанағаттандыратын мәліметтердің жоқтығы туралы хабарлама жіберіледі.</w:t>
      </w:r>
    </w:p>
    <w:bookmarkEnd w:id="121"/>
    <w:bookmarkStart w:name="z152" w:id="122"/>
    <w:p>
      <w:pPr>
        <w:spacing w:after="0"/>
        <w:ind w:left="0"/>
        <w:jc w:val="both"/>
      </w:pPr>
      <w:r>
        <w:rPr>
          <w:rFonts w:ascii="Times New Roman"/>
          <w:b w:val="false"/>
          <w:i w:val="false"/>
          <w:color w:val="000000"/>
          <w:sz w:val="28"/>
        </w:rPr>
        <w:t>
      69. Кедендік тасымалдаушылардың жалпы тізіліміне енгізілген өзгерістер туралы мәліметтер не сұрау салу параметрлерін қанағаттандыратын мәліметтердің жоқтығы туралы хабарлама мүше мемлекеттің уәкілетті органына келіп түскен кезде "Кедендік тасымалдаушылардың жалпы тізілімінің өзгертілген мәліметтері туралы ақпаратты қабылдау және өңдеу" (P.CC.06.OPR.021) операциясы орындалады, оның орындалу нәтижелері бойынша кедендік тасымалдаушылардың жалпы тізілімінен мәліметтерді мүше мемлекеттің уәкілетті органы мен Комиссия арасында үйлестіру жүзеге асырылады.</w:t>
      </w:r>
    </w:p>
    <w:bookmarkEnd w:id="122"/>
    <w:bookmarkStart w:name="z153" w:id="123"/>
    <w:p>
      <w:pPr>
        <w:spacing w:after="0"/>
        <w:ind w:left="0"/>
        <w:jc w:val="both"/>
      </w:pPr>
      <w:r>
        <w:rPr>
          <w:rFonts w:ascii="Times New Roman"/>
          <w:b w:val="false"/>
          <w:i w:val="false"/>
          <w:color w:val="000000"/>
          <w:sz w:val="28"/>
        </w:rPr>
        <w:t>
      70. Кедендік тасымалдаушылардың жалпы тізілімінен мәліметтерді мүше мемлекеттің уәкілетті органының алуы және кедендік тасымалдаушылардың жалпы тізілімінен мәліметтерді мүше мемлекеттің уәкілетті органы мен Комиссия арасында үйлестіру  "Кедендік тасымалдаушылардың жалпы тізіліміне енгізілген өзгерістер туралы ақпаратты алу" (P.CC.06.PRC.006) рәсімінің орындалу нәтижесі болып табылады.</w:t>
      </w:r>
    </w:p>
    <w:bookmarkEnd w:id="123"/>
    <w:bookmarkStart w:name="z154" w:id="124"/>
    <w:p>
      <w:pPr>
        <w:spacing w:after="0"/>
        <w:ind w:left="0"/>
        <w:jc w:val="both"/>
      </w:pPr>
      <w:r>
        <w:rPr>
          <w:rFonts w:ascii="Times New Roman"/>
          <w:b w:val="false"/>
          <w:i w:val="false"/>
          <w:color w:val="000000"/>
          <w:sz w:val="28"/>
        </w:rPr>
        <w:t>
      71. "Кедендік тасымалдаушылардың жалпы тізіліміне енгізілген өзгерістер туралы ақпаратты алу" (P.CC.06.PRC.006) рәсімі шеңберінде орындалатын жалпы процесс операцияларының тізбесі 30-кестеде берілген.</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30-кесте</w:t>
            </w:r>
          </w:p>
        </w:tc>
      </w:tr>
    </w:tbl>
    <w:bookmarkStart w:name="z156" w:id="125"/>
    <w:p>
      <w:pPr>
        <w:spacing w:after="0"/>
        <w:ind w:left="0"/>
        <w:jc w:val="left"/>
      </w:pPr>
      <w:r>
        <w:rPr>
          <w:rFonts w:ascii="Times New Roman"/>
          <w:b/>
          <w:i w:val="false"/>
          <w:color w:val="000000"/>
        </w:rPr>
        <w:t xml:space="preserve">  "Кедендік тасымалдаушылардың жалпы тізіліміне енгізілген өзгерістер туралы ақпаратты алу" (P.CC.06.PRC.006) рәсімі шеңберінде орындалатын жалпы процесс операцияларының тізбесі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31-кестесінде берілген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өзгертілген мәліметтері туралы ақпаратты  өңдеу және ұсыну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32-кестесінде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өзгертілген мәліметтері туралы ақпаратты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33-кестесінде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31-кесте</w:t>
            </w:r>
          </w:p>
        </w:tc>
      </w:tr>
    </w:tbl>
    <w:bookmarkStart w:name="z158" w:id="126"/>
    <w:p>
      <w:pPr>
        <w:spacing w:after="0"/>
        <w:ind w:left="0"/>
        <w:jc w:val="left"/>
      </w:pPr>
      <w:r>
        <w:rPr>
          <w:rFonts w:ascii="Times New Roman"/>
          <w:b/>
          <w:i w:val="false"/>
          <w:color w:val="000000"/>
        </w:rPr>
        <w:t xml:space="preserve"> "Кедендік тасымалдаушылардың жалпы тізіліміне енгізілген өзгерістер туралы ақпаратқа сұрау салу" (P.CC.06.OPR.019) операциясының сипаттамасы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енгізілген өзгерістер туралы ақпаратқа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ақпаратты алу қажет болған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кедендік тасымалдаушылардың жалпы тізіліміне енгізілген өзгерістер туралы ақпаратты алуға сұрау салуды қалыптастырады және оны  Комиссияға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ақпаратты алуға сұрау салу Комиссияға жіберілді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32-кесте</w:t>
            </w:r>
          </w:p>
        </w:tc>
      </w:tr>
    </w:tbl>
    <w:bookmarkStart w:name="z160" w:id="127"/>
    <w:p>
      <w:pPr>
        <w:spacing w:after="0"/>
        <w:ind w:left="0"/>
        <w:jc w:val="left"/>
      </w:pPr>
      <w:r>
        <w:rPr>
          <w:rFonts w:ascii="Times New Roman"/>
          <w:b/>
          <w:i w:val="false"/>
          <w:color w:val="000000"/>
        </w:rPr>
        <w:t xml:space="preserve"> "Кедендік тасымалдаушылардың жалпы тізілімінің өзгертілген мәліметтері туралы ақпаратты өңдеу және ұсыну" (P.CC.06.OPR.020) операциясының сипаттамасы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өзгертілген мәліметтері туралы ақпаратты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ақпаратты алуға сұрау салуды орындаушы алған кезде орындалады ("Кедендік тасымалдаушылардың жалпы тізіліміне енгізілген өзгерістер туралы ақпаратқа сұрау салу" (P.CC.06.OPR.019)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салудың форматы мен құрылымы Электрондық құжаттар мен мәліметтердің форматтары мен құрылымдарының сипаттамасына сәйкес келуге тиіс. Авторландыру талап етіледі, мәліметтерге мүше мемлекеттердің уәкілетті органдары ғана сұрау салады.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Ақпараттық өзара іс-қимыл регламентіне сәйкес алынған сұрау салуды өңдеуді жүзеге асырады, </w:t>
            </w:r>
          </w:p>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мәліметтерді немесе сұрау салу параметрлерін қанағаттандыратын мәліметтердің жоқтығы туралы хабарламаны қалыптастырады және мүше оны мемлекеттің уәкілетті органына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мәліметтер немесе сұрау салу параметрлерін қанағаттандыратын мәліметтердің жоқтығы туралы хабарлама мүше мемлекеттің уәкілетті органына жіберілді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33-кесте</w:t>
            </w:r>
          </w:p>
        </w:tc>
      </w:tr>
    </w:tbl>
    <w:bookmarkStart w:name="z162" w:id="128"/>
    <w:p>
      <w:pPr>
        <w:spacing w:after="0"/>
        <w:ind w:left="0"/>
        <w:jc w:val="left"/>
      </w:pPr>
      <w:r>
        <w:rPr>
          <w:rFonts w:ascii="Times New Roman"/>
          <w:b/>
          <w:i w:val="false"/>
          <w:color w:val="000000"/>
        </w:rPr>
        <w:t xml:space="preserve"> "Кедендік тасымалдаушылардың жалпы тізілімінің өзгертілген мәліметтері туралы ақпаратты қабылдау және өңдеу" (P.CC.06.OPR.021) операциясының сипаттамасы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өзгертілген мәліметтері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мәліметті қамтитын хабарды немесе сұрау салу параметрлерін қанағаттандыратын мәліметтердің жоқтығы туралы хабарламаны орындаушы алған кезде орындалады ("Кедендік тасымалдаушылардың жалпы тізілімінің өзгертілген мәліметтері туралы ақпаратты өңдеу және ұсыну" (P.CC.06.OPR.020)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немесе сұрау салу параметрлерін қанағаттандыратын мәліметтердің жоқтығы туралы хабарламаның форматы мен құрылымы Электрондық құжаттар мен мәліметтердің форматтары мен құрылымдарының сипаттамасына сәйкес келуге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кедендік тасымалдаушылардың жалпы тізіліміне енгізілген өзгерістер туралы мәліметтерді немесе сұрау салу параметрлерін қанағаттандыратын мәліметтердің жоқтығы туралы хабарламаны алады және оларды өңдеуді жүзеге асырады. Кедендік тасымалдаушылардың жалпы тізіліміне енгізілген өзгерістер туралы мәліметтерді алған кезде өңдеу мынадай қағидаларға сәйкес жүзеге асырылады:</w:t>
            </w:r>
          </w:p>
          <w:p>
            <w:pPr>
              <w:spacing w:after="20"/>
              <w:ind w:left="20"/>
              <w:jc w:val="both"/>
            </w:pPr>
            <w:r>
              <w:rPr>
                <w:rFonts w:ascii="Times New Roman"/>
                <w:b w:val="false"/>
                <w:i w:val="false"/>
                <w:color w:val="000000"/>
                <w:sz w:val="20"/>
              </w:rPr>
              <w:t>
кедендік тасымалдаушылардың жалпы тізілімінен алынған өзгертілген мәліметтер құрамында бар және мүше мемлекеттің уәкілетті органында жоқ кедендік тасымалдаушылар туралы мәліметтер  кедендік тасымалдаушылардың жалпы тізілімінің мәліметтеріне енгізіледі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органында сақтаулы;</w:t>
            </w:r>
          </w:p>
          <w:p>
            <w:pPr>
              <w:spacing w:after="20"/>
              <w:ind w:left="20"/>
              <w:jc w:val="both"/>
            </w:pPr>
            <w:r>
              <w:rPr>
                <w:rFonts w:ascii="Times New Roman"/>
                <w:b w:val="false"/>
                <w:i w:val="false"/>
                <w:color w:val="000000"/>
                <w:sz w:val="20"/>
              </w:rPr>
              <w:t>
кедендік тасымалдаушылардың жалпы тізілімінен алынған өзгертілген мәліметтер құрамында бар және мүше мемлекеттің уәкілетті органында сақтаулы кедендік тасымалдаушылардың жалпы тізілімінің мәліметтерінде бар мәліметтер жаңғыртылады</w:t>
            </w:r>
          </w:p>
          <w:p>
            <w:pPr>
              <w:spacing w:after="20"/>
              <w:ind w:left="20"/>
              <w:jc w:val="both"/>
            </w:pPr>
            <w:r>
              <w:rPr>
                <w:rFonts w:ascii="Times New Roman"/>
                <w:b w:val="false"/>
                <w:i w:val="false"/>
                <w:color w:val="000000"/>
                <w:sz w:val="20"/>
              </w:rPr>
              <w:t>
(жаңартылады).</w:t>
            </w:r>
          </w:p>
          <w:p>
            <w:pPr>
              <w:spacing w:after="20"/>
              <w:ind w:left="20"/>
              <w:jc w:val="both"/>
            </w:pPr>
            <w:r>
              <w:rPr>
                <w:rFonts w:ascii="Times New Roman"/>
                <w:b w:val="false"/>
                <w:i w:val="false"/>
                <w:color w:val="000000"/>
                <w:sz w:val="20"/>
              </w:rPr>
              <w:t>
Өңдеу аяқталғаннан кейін операция аяқталады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мәліметтері Комиссия мен мүше мемлекеттің уәкілетті органы арасында үйлестірілді </w:t>
            </w:r>
          </w:p>
        </w:tc>
      </w:tr>
    </w:tbl>
    <w:bookmarkStart w:name="z163" w:id="129"/>
    <w:p>
      <w:pPr>
        <w:spacing w:after="0"/>
        <w:ind w:left="0"/>
        <w:jc w:val="left"/>
      </w:pPr>
      <w:r>
        <w:rPr>
          <w:rFonts w:ascii="Times New Roman"/>
          <w:b/>
          <w:i w:val="false"/>
          <w:color w:val="000000"/>
        </w:rPr>
        <w:t xml:space="preserve"> IX. Ерекше жағдайлардағы іс-қимыл тәртібі</w:t>
      </w:r>
    </w:p>
    <w:bookmarkEnd w:id="129"/>
    <w:bookmarkStart w:name="z164" w:id="130"/>
    <w:p>
      <w:pPr>
        <w:spacing w:after="0"/>
        <w:ind w:left="0"/>
        <w:jc w:val="both"/>
      </w:pPr>
      <w:r>
        <w:rPr>
          <w:rFonts w:ascii="Times New Roman"/>
          <w:b w:val="false"/>
          <w:i w:val="false"/>
          <w:color w:val="000000"/>
          <w:sz w:val="28"/>
        </w:rPr>
        <w:t>
      72. Жалпы процесс рәсімдерін орындау кезінде әдеттегі режимде деректерді өңдеу мүмкін болмайтын ерекше жағдайлар орын алуы ықтимал.   Бұл техникалық ақаулар, құрылымдық және логикалық бақылау қателері пайда болған кезде және өзге де жағдайларда туындауы мүмкін.</w:t>
      </w:r>
    </w:p>
    <w:bookmarkEnd w:id="130"/>
    <w:bookmarkStart w:name="z165" w:id="131"/>
    <w:p>
      <w:pPr>
        <w:spacing w:after="0"/>
        <w:ind w:left="0"/>
        <w:jc w:val="both"/>
      </w:pPr>
      <w:r>
        <w:rPr>
          <w:rFonts w:ascii="Times New Roman"/>
          <w:b w:val="false"/>
          <w:i w:val="false"/>
          <w:color w:val="000000"/>
          <w:sz w:val="28"/>
        </w:rPr>
        <w:t>
      73. Құрылымдық және логикалық бақылау қателері пайда болған кезде  мүше мемлекеттің уәкілетті органы Ақпараттық өзара іс-қимыл регламентіне сәйкес қате туралы хабарлама алынған хабарға қатысты Электрондық құжаттар мен мәліметтердің форматтары мен құрылымдарының сипаттамасына және хабарларды бақылауға қойылатын талаптарға сәйкестігі тұрғысынан тексеруді жүзеге асырады. Мәліметтердің көрсетілген құжаттардың талаптарына сәйкес келмеуі анықталған жағдайда мүше мемлекеттің уәкілетті органы анықталған қателерді белгіленген тәртіпке сәйкес жою үшін қажетті шаралар қабылдайды.</w:t>
      </w:r>
    </w:p>
    <w:bookmarkEnd w:id="131"/>
    <w:bookmarkStart w:name="z166" w:id="132"/>
    <w:p>
      <w:pPr>
        <w:spacing w:after="0"/>
        <w:ind w:left="0"/>
        <w:jc w:val="both"/>
      </w:pPr>
      <w:r>
        <w:rPr>
          <w:rFonts w:ascii="Times New Roman"/>
          <w:b w:val="false"/>
          <w:i w:val="false"/>
          <w:color w:val="000000"/>
          <w:sz w:val="28"/>
        </w:rPr>
        <w:t xml:space="preserve">
      74. Ерекше жағдайларды шешу мақсатында мүше мемлекеттер бір-бірін және Комиссияны осы Қағидаларда көзделген талаптарды орындау құзыретіне жататын мүше мемлекеттердің уәкілетті органдары туралы хабардар етеді, сондай-ақ жалпы процесті іске асыру кезінде техникалық қолдауды қамтамасыз етуге жауапты адамдар туралы мәліметтерді ұсынады. </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8 шілдедегі № 75 шешімімен</w:t>
            </w:r>
            <w:r>
              <w:br/>
            </w:r>
            <w:r>
              <w:rPr>
                <w:rFonts w:ascii="Times New Roman"/>
                <w:b w:val="false"/>
                <w:i w:val="false"/>
                <w:color w:val="000000"/>
                <w:sz w:val="20"/>
              </w:rPr>
              <w:t>БЕКІТІЛГЕН</w:t>
            </w:r>
          </w:p>
        </w:tc>
      </w:tr>
    </w:tbl>
    <w:bookmarkStart w:name="z168" w:id="133"/>
    <w:p>
      <w:pPr>
        <w:spacing w:after="0"/>
        <w:ind w:left="0"/>
        <w:jc w:val="left"/>
      </w:pPr>
      <w:r>
        <w:rPr>
          <w:rFonts w:ascii="Times New Roman"/>
          <w:b/>
          <w:i w:val="false"/>
          <w:color w:val="000000"/>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133"/>
    <w:bookmarkStart w:name="z169" w:id="134"/>
    <w:p>
      <w:pPr>
        <w:spacing w:after="0"/>
        <w:ind w:left="0"/>
        <w:jc w:val="left"/>
      </w:pPr>
      <w:r>
        <w:rPr>
          <w:rFonts w:ascii="Times New Roman"/>
          <w:b/>
          <w:i w:val="false"/>
          <w:color w:val="000000"/>
        </w:rPr>
        <w:t xml:space="preserve"> I.  Жалпы ережелер</w:t>
      </w:r>
    </w:p>
    <w:bookmarkEnd w:id="134"/>
    <w:bookmarkStart w:name="z170" w:id="135"/>
    <w:p>
      <w:pPr>
        <w:spacing w:after="0"/>
        <w:ind w:left="0"/>
        <w:jc w:val="both"/>
      </w:pPr>
      <w:r>
        <w:rPr>
          <w:rFonts w:ascii="Times New Roman"/>
          <w:b w:val="false"/>
          <w:i w:val="false"/>
          <w:color w:val="000000"/>
          <w:sz w:val="28"/>
        </w:rPr>
        <w:t>
      1. Осы Регламент Еуразиялық экономикалық одақ құқығына кіретін мынадай актілерге сәйкес әзірленді:</w:t>
      </w:r>
    </w:p>
    <w:bookmarkEnd w:id="135"/>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өзгерістер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оларды сипаттау әдістемесі туралы" 2015 жылғы 9 маусымдағы № 63 шешімі.</w:t>
      </w:r>
    </w:p>
    <w:bookmarkStart w:name="z171" w:id="136"/>
    <w:p>
      <w:pPr>
        <w:spacing w:after="0"/>
        <w:ind w:left="0"/>
        <w:jc w:val="left"/>
      </w:pPr>
      <w:r>
        <w:rPr>
          <w:rFonts w:ascii="Times New Roman"/>
          <w:b/>
          <w:i w:val="false"/>
          <w:color w:val="000000"/>
        </w:rPr>
        <w:t xml:space="preserve"> II.  Қолданылу аясы</w:t>
      </w:r>
    </w:p>
    <w:bookmarkEnd w:id="136"/>
    <w:bookmarkStart w:name="z172" w:id="137"/>
    <w:p>
      <w:pPr>
        <w:spacing w:after="0"/>
        <w:ind w:left="0"/>
        <w:jc w:val="both"/>
      </w:pPr>
      <w:r>
        <w:rPr>
          <w:rFonts w:ascii="Times New Roman"/>
          <w:b w:val="false"/>
          <w:i w:val="false"/>
          <w:color w:val="000000"/>
          <w:sz w:val="28"/>
        </w:rPr>
        <w:t xml:space="preserve">
      2. Осы Регламент "Кедендік тасымалдаушылардың жалпы тізілімін қалыптастыру, жүргізу және пайдалану" жалпы процесінің (бұдан әрі - жалпы процесс) транзакцияларын орындаудың тәртібі мен шарттарын, сондай-ақ оларды орындау кезіндегі өздерінің рөлін жалпы процеске қатысушылардың біркелкі түсінуін қамтамасыз ету мақсатында әзірленді. </w:t>
      </w:r>
    </w:p>
    <w:bookmarkEnd w:id="137"/>
    <w:bookmarkStart w:name="z173" w:id="138"/>
    <w:p>
      <w:pPr>
        <w:spacing w:after="0"/>
        <w:ind w:left="0"/>
        <w:jc w:val="both"/>
      </w:pPr>
      <w:r>
        <w:rPr>
          <w:rFonts w:ascii="Times New Roman"/>
          <w:b w:val="false"/>
          <w:i w:val="false"/>
          <w:color w:val="000000"/>
          <w:sz w:val="28"/>
        </w:rPr>
        <w:t>
      3. Осы Регламент жалпы процеске қатысушылар арасында ақпараттық өзара іс-қимылды іске асыруға тікелей бағытталған жалпы процесс операцияларын орындаудың тәртібі мен шарттарына қойылатын талаптарды айқындайды.</w:t>
      </w:r>
    </w:p>
    <w:bookmarkEnd w:id="138"/>
    <w:bookmarkStart w:name="z174" w:id="139"/>
    <w:p>
      <w:pPr>
        <w:spacing w:after="0"/>
        <w:ind w:left="0"/>
        <w:jc w:val="both"/>
      </w:pPr>
      <w:r>
        <w:rPr>
          <w:rFonts w:ascii="Times New Roman"/>
          <w:b w:val="false"/>
          <w:i w:val="false"/>
          <w:color w:val="000000"/>
          <w:sz w:val="28"/>
        </w:rPr>
        <w:t xml:space="preserve">
      4. Осы Регламентті жалпы процесс шеңберіндегі рәсімдер мен операцияларды орындау тәртібін бақылау кезінде, сондай-ақ осы жалпы процестің іске асырылуын қамтамасыз ететін ақпараттық жүйелердің құрауыштарын жобалау, әзірлеу және пысықтау кезінде жалпы процеске қатысушылар қолданады. </w:t>
      </w:r>
    </w:p>
    <w:bookmarkEnd w:id="139"/>
    <w:bookmarkStart w:name="z175" w:id="140"/>
    <w:p>
      <w:pPr>
        <w:spacing w:after="0"/>
        <w:ind w:left="0"/>
        <w:jc w:val="left"/>
      </w:pPr>
      <w:r>
        <w:rPr>
          <w:rFonts w:ascii="Times New Roman"/>
          <w:b/>
          <w:i w:val="false"/>
          <w:color w:val="000000"/>
        </w:rPr>
        <w:t xml:space="preserve"> III. Негізгі ұғымдар</w:t>
      </w:r>
    </w:p>
    <w:bookmarkEnd w:id="140"/>
    <w:bookmarkStart w:name="z176" w:id="141"/>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bookmarkEnd w:id="141"/>
    <w:p>
      <w:pPr>
        <w:spacing w:after="0"/>
        <w:ind w:left="0"/>
        <w:jc w:val="both"/>
      </w:pPr>
      <w:r>
        <w:rPr>
          <w:rFonts w:ascii="Times New Roman"/>
          <w:b w:val="false"/>
          <w:i w:val="false"/>
          <w:color w:val="000000"/>
          <w:sz w:val="28"/>
        </w:rPr>
        <w:t>
      "аутентификация" – жалпы процеске қатысушы ұсынған және оны бірегей сәйкестендіретін белгінің осы жалпы процеске қатысушыға  тиесілігін тексеру және оның түпнұсқалығын растау;</w:t>
      </w:r>
    </w:p>
    <w:p>
      <w:pPr>
        <w:spacing w:after="0"/>
        <w:ind w:left="0"/>
        <w:jc w:val="both"/>
      </w:pPr>
      <w:r>
        <w:rPr>
          <w:rFonts w:ascii="Times New Roman"/>
          <w:b w:val="false"/>
          <w:i w:val="false"/>
          <w:color w:val="000000"/>
          <w:sz w:val="28"/>
        </w:rPr>
        <w:t>
      "бастамашы" – жалпы процесс транзакцияларын орындауды бастайтын ақпараттық өзара іс-қимылға қатысушы;</w:t>
      </w:r>
    </w:p>
    <w:p>
      <w:pPr>
        <w:spacing w:after="0"/>
        <w:ind w:left="0"/>
        <w:jc w:val="both"/>
      </w:pPr>
      <w:r>
        <w:rPr>
          <w:rFonts w:ascii="Times New Roman"/>
          <w:b w:val="false"/>
          <w:i w:val="false"/>
          <w:color w:val="000000"/>
          <w:sz w:val="28"/>
        </w:rPr>
        <w:t xml:space="preserve">
      "электрондық құжаттың (мәліметтердің) деректемесі" – белгілі бір түпмәтінде бөлінбейтін болып саналатын электрондық құжат (мәліметтер) деректерінің бірлігі;  </w:t>
      </w:r>
    </w:p>
    <w:p>
      <w:pPr>
        <w:spacing w:after="0"/>
        <w:ind w:left="0"/>
        <w:jc w:val="both"/>
      </w:pPr>
      <w:r>
        <w:rPr>
          <w:rFonts w:ascii="Times New Roman"/>
          <w:b w:val="false"/>
          <w:i w:val="false"/>
          <w:color w:val="000000"/>
          <w:sz w:val="28"/>
        </w:rPr>
        <w:t>
      "респондент" – жалпы процесс транзакцияларының бастамашысынан хабар қабылдайтын және жалпы процесс транзакциясының шаблонында айқындалған сценарий бойынша оған ден қоятын ақпараттық өзара іс-қимылға қатысушы;</w:t>
      </w:r>
    </w:p>
    <w:p>
      <w:pPr>
        <w:spacing w:after="0"/>
        <w:ind w:left="0"/>
        <w:jc w:val="both"/>
      </w:pPr>
      <w:r>
        <w:rPr>
          <w:rFonts w:ascii="Times New Roman"/>
          <w:b w:val="false"/>
          <w:i w:val="false"/>
          <w:color w:val="000000"/>
          <w:sz w:val="28"/>
        </w:rPr>
        <w:t xml:space="preserve">
      "ақпараттық объектінің жай-күйі" – жалпы процесс операцияларын орындау кезінде өзгеретін, жалпы процесс рәсімдерін орындаудың белгілі бір кезеңінде ақпараттық объектіні сипаттайтын қасиет; </w:t>
      </w:r>
    </w:p>
    <w:p>
      <w:pPr>
        <w:spacing w:after="0"/>
        <w:ind w:left="0"/>
        <w:jc w:val="both"/>
      </w:pPr>
      <w:r>
        <w:rPr>
          <w:rFonts w:ascii="Times New Roman"/>
          <w:b w:val="false"/>
          <w:i w:val="false"/>
          <w:color w:val="000000"/>
          <w:sz w:val="28"/>
        </w:rPr>
        <w:t>
      "жалпы процесс транзакциясы" – әрбір қатысушы өзінің жалпы процесс операциясы шеңберінде жүзеге асыратын екі қатысушы арасындағы қарапайым ақпараттық өзара іс-қимыл.</w:t>
      </w:r>
    </w:p>
    <w:p>
      <w:pPr>
        <w:spacing w:after="0"/>
        <w:ind w:left="0"/>
        <w:jc w:val="both"/>
      </w:pPr>
      <w:r>
        <w:rPr>
          <w:rFonts w:ascii="Times New Roman"/>
          <w:b w:val="false"/>
          <w:i w:val="false"/>
          <w:color w:val="000000"/>
          <w:sz w:val="28"/>
        </w:rPr>
        <w:t>
      Осы Регламентте пайдаланылатын өзге де ұғымдар Еуразиялық экономикалық комиссия Алқасының 2015 жылғы 8 шілдедегі № 75 шешімімен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мағыналарында қолданылады.</w:t>
      </w:r>
    </w:p>
    <w:bookmarkStart w:name="z177" w:id="142"/>
    <w:p>
      <w:pPr>
        <w:spacing w:after="0"/>
        <w:ind w:left="0"/>
        <w:jc w:val="left"/>
      </w:pPr>
      <w:r>
        <w:rPr>
          <w:rFonts w:ascii="Times New Roman"/>
          <w:b/>
          <w:i w:val="false"/>
          <w:color w:val="000000"/>
        </w:rPr>
        <w:t xml:space="preserve"> IV. Жалпы процесс шеңберіндегі ақпараттық өзара іс-қимыл туралы негізгі мәліметтер </w:t>
      </w:r>
    </w:p>
    <w:bookmarkEnd w:id="142"/>
    <w:bookmarkStart w:name="z178" w:id="143"/>
    <w:p>
      <w:pPr>
        <w:spacing w:after="0"/>
        <w:ind w:left="0"/>
        <w:jc w:val="left"/>
      </w:pPr>
      <w:r>
        <w:rPr>
          <w:rFonts w:ascii="Times New Roman"/>
          <w:b/>
          <w:i w:val="false"/>
          <w:color w:val="000000"/>
        </w:rPr>
        <w:t xml:space="preserve"> 1. Ақпараттық өзара іс-қимылға қатысушылар</w:t>
      </w:r>
    </w:p>
    <w:bookmarkEnd w:id="143"/>
    <w:bookmarkStart w:name="z179" w:id="144"/>
    <w:p>
      <w:pPr>
        <w:spacing w:after="0"/>
        <w:ind w:left="0"/>
        <w:jc w:val="both"/>
      </w:pPr>
      <w:r>
        <w:rPr>
          <w:rFonts w:ascii="Times New Roman"/>
          <w:b w:val="false"/>
          <w:i w:val="false"/>
          <w:color w:val="000000"/>
          <w:sz w:val="28"/>
        </w:rPr>
        <w:t>
      6. Ақпараттық өзара іс-қимылға қатысушылардың жалпы процесс шеңберіндегі рөлдерінің тізбесі 1-кестеде келтірілген.</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 </w:t>
            </w:r>
          </w:p>
        </w:tc>
      </w:tr>
    </w:tbl>
    <w:bookmarkStart w:name="z181" w:id="145"/>
    <w:p>
      <w:pPr>
        <w:spacing w:after="0"/>
        <w:ind w:left="0"/>
        <w:jc w:val="left"/>
      </w:pPr>
      <w:r>
        <w:rPr>
          <w:rFonts w:ascii="Times New Roman"/>
          <w:b/>
          <w:i w:val="false"/>
          <w:color w:val="000000"/>
        </w:rPr>
        <w:t xml:space="preserve"> Ақпараттық өзара іс-қимылға қатысушылар рөлдерінің тізбесі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Рөльдің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тізілімнің иесі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тізілімді жүргізуді, кедендік тасымалдаушылардың жалпы тізілімін қалыптастыру үшін Комиссияға ақпарат ұсынуды, кедендік тасымалдаушылардың жалпы тізілімінен мәліметтерге сұрау салуды қалыптастыруды және оларды алуды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 (P.CC.06.ACT.001)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қалыптастыруды жүзеге асырады, кедендік тасымалдаушылардың жалпы тізілімінде қамтылған мәліметтерді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(P.CC.06.ACT.003)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2" w:id="146"/>
    <w:p>
      <w:pPr>
        <w:spacing w:after="0"/>
        <w:ind w:left="0"/>
        <w:jc w:val="left"/>
      </w:pPr>
      <w:r>
        <w:rPr>
          <w:rFonts w:ascii="Times New Roman"/>
          <w:b/>
          <w:i w:val="false"/>
          <w:color w:val="000000"/>
        </w:rPr>
        <w:t xml:space="preserve"> 2. Ақпараттық өзара іс-қимылдың құрылымы</w:t>
      </w:r>
    </w:p>
    <w:bookmarkEnd w:id="146"/>
    <w:bookmarkStart w:name="z183" w:id="147"/>
    <w:p>
      <w:pPr>
        <w:spacing w:after="0"/>
        <w:ind w:left="0"/>
        <w:jc w:val="both"/>
      </w:pPr>
      <w:r>
        <w:rPr>
          <w:rFonts w:ascii="Times New Roman"/>
          <w:b w:val="false"/>
          <w:i w:val="false"/>
          <w:color w:val="000000"/>
          <w:sz w:val="28"/>
        </w:rPr>
        <w:t>
      7. Еуразиялық экономикалық одаққа мүше мемлекеттердің уәкілетті органдары мен Еуразиялық экономикалық комиссия (бұдан әрі тиісінше – мүше мемлекеттің уәкілетті органы, Комиссия) арасындағы жалпы процесс шеңберіндегі ақпараттық өзара іс-қимыл жалпы процестің мынадай:</w:t>
      </w:r>
    </w:p>
    <w:bookmarkEnd w:id="147"/>
    <w:p>
      <w:pPr>
        <w:spacing w:after="0"/>
        <w:ind w:left="0"/>
        <w:jc w:val="both"/>
      </w:pPr>
      <w:r>
        <w:rPr>
          <w:rFonts w:ascii="Times New Roman"/>
          <w:b w:val="false"/>
          <w:i w:val="false"/>
          <w:color w:val="000000"/>
          <w:sz w:val="28"/>
        </w:rPr>
        <w:t>
      кедендік тасымалдаушылардың жалпы тізілімін қалыптастыру және жүргізу кезіндегі ақпараттық өзара іс-қимыл;</w:t>
      </w:r>
    </w:p>
    <w:p>
      <w:pPr>
        <w:spacing w:after="0"/>
        <w:ind w:left="0"/>
        <w:jc w:val="both"/>
      </w:pPr>
      <w:r>
        <w:rPr>
          <w:rFonts w:ascii="Times New Roman"/>
          <w:b w:val="false"/>
          <w:i w:val="false"/>
          <w:color w:val="000000"/>
          <w:sz w:val="28"/>
        </w:rPr>
        <w:t>
      мүше мемлекеттердің уәкілетті органдарына кедендік тасымалдаушылардың жалпы тізіліміндегі мәліметтерді ұсыну кезіндегі ақпараттық өзара іс-қимыл рәсімдеріне сәйкес жүзеге асырылады.</w:t>
      </w:r>
    </w:p>
    <w:p>
      <w:pPr>
        <w:spacing w:after="0"/>
        <w:ind w:left="0"/>
        <w:jc w:val="both"/>
      </w:pPr>
      <w:r>
        <w:rPr>
          <w:rFonts w:ascii="Times New Roman"/>
          <w:b w:val="false"/>
          <w:i w:val="false"/>
          <w:color w:val="000000"/>
          <w:sz w:val="28"/>
        </w:rPr>
        <w:t>
      Мүше мемлекеттердің уәкілетті органдары мен Комиссия арасындағы ақпараттық өзара іс-қимылдың құрылымы 1-суретте берілген.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Мүше мемлекеттердің уәкілетті органдары мен Комиссия арасындағы ақпараттық өзара іс-қимылдың құрылымы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4" w:id="148"/>
    <w:p>
      <w:pPr>
        <w:spacing w:after="0"/>
        <w:ind w:left="0"/>
        <w:jc w:val="both"/>
      </w:pPr>
      <w:r>
        <w:rPr>
          <w:rFonts w:ascii="Times New Roman"/>
          <w:b w:val="false"/>
          <w:i w:val="false"/>
          <w:color w:val="000000"/>
          <w:sz w:val="28"/>
        </w:rPr>
        <w:t>
      8. Мүше мемлекеттердің уәкілетті органдары мен Комиссия арасындағы ақпараттық өзара іс-қимыл жалпы процесс шеңберінде іске асырылады. Жалпы процесс құрылымы Ақпараттық өзара іс-қимыл қағидаларында айқындалған.</w:t>
      </w:r>
    </w:p>
    <w:bookmarkEnd w:id="148"/>
    <w:bookmarkStart w:name="z185" w:id="149"/>
    <w:p>
      <w:pPr>
        <w:spacing w:after="0"/>
        <w:ind w:left="0"/>
        <w:jc w:val="both"/>
      </w:pPr>
      <w:r>
        <w:rPr>
          <w:rFonts w:ascii="Times New Roman"/>
          <w:b w:val="false"/>
          <w:i w:val="false"/>
          <w:color w:val="000000"/>
          <w:sz w:val="28"/>
        </w:rPr>
        <w:t>
      9. Ақпараттық өзара іс-қимыл жалпы процес транзакцияларының орындалу тәртібін айқындайды, олардың әрқайсысы жалпы процеске қатысушылар арасындағы жалпы процестің ақпараттық объектісінің жай-күйін дәл сәйкестендіру мақсатында хабар алмасуды білдіреді. Әрбір ақпараттық өзара іс-қимыл үшін операциялар және осындай операцияларға сәйкес келетін жалпы процесс транзакциялары арасындағы өзара байланыстар айқындалған.</w:t>
      </w:r>
    </w:p>
    <w:bookmarkEnd w:id="149"/>
    <w:bookmarkStart w:name="z186" w:id="150"/>
    <w:p>
      <w:pPr>
        <w:spacing w:after="0"/>
        <w:ind w:left="0"/>
        <w:jc w:val="both"/>
      </w:pPr>
      <w:r>
        <w:rPr>
          <w:rFonts w:ascii="Times New Roman"/>
          <w:b w:val="false"/>
          <w:i w:val="false"/>
          <w:color w:val="000000"/>
          <w:sz w:val="28"/>
        </w:rPr>
        <w:t>
      10. Жалпы процесс транзакцияларын орындау кезінде бастамашы өзі жүзеге асыратын операция (бастамашылық жасалған операция) шеңберінде респондентке хабарлама-сұрау салу жібереді, оған жауап ретінде респондент өзі жүзеге асыратын операция (қабылдайтын операция) шеңберінде жалпы процесс транзакциясының шаблонына қарай хабарлама-жауап жіберуі немесе жібермеуі мүмкін. Хабарламаның құрамындағы деректердің құрылымы Еуразиялық экономикалық комиссия Алқасының 2015 жылғы 8 шілдедегі № 75 шешімімен бекітілген Жалпы процестің интеграцияланған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келуге тиіс.</w:t>
      </w:r>
    </w:p>
    <w:bookmarkEnd w:id="150"/>
    <w:bookmarkStart w:name="z187" w:id="151"/>
    <w:p>
      <w:pPr>
        <w:spacing w:after="0"/>
        <w:ind w:left="0"/>
        <w:jc w:val="both"/>
      </w:pPr>
      <w:r>
        <w:rPr>
          <w:rFonts w:ascii="Times New Roman"/>
          <w:b w:val="false"/>
          <w:i w:val="false"/>
          <w:color w:val="000000"/>
          <w:sz w:val="28"/>
        </w:rPr>
        <w:t>
      11. Жалпы процестің транзакциясы осы Регламентте айқындалғандай, жалпы процес транзакцияларының берілген параметрлеріне сәйкес орындалады.</w:t>
      </w:r>
    </w:p>
    <w:bookmarkEnd w:id="151"/>
    <w:bookmarkStart w:name="z188" w:id="152"/>
    <w:p>
      <w:pPr>
        <w:spacing w:after="0"/>
        <w:ind w:left="0"/>
        <w:jc w:val="left"/>
      </w:pPr>
      <w:r>
        <w:rPr>
          <w:rFonts w:ascii="Times New Roman"/>
          <w:b/>
          <w:i w:val="false"/>
          <w:color w:val="000000"/>
        </w:rPr>
        <w:t xml:space="preserve"> V. Рәсімдер топтары шеңберіндегі ақпараттық өзара іс-қимыл</w:t>
      </w:r>
    </w:p>
    <w:bookmarkEnd w:id="152"/>
    <w:bookmarkStart w:name="z189" w:id="153"/>
    <w:p>
      <w:pPr>
        <w:spacing w:after="0"/>
        <w:ind w:left="0"/>
        <w:jc w:val="left"/>
      </w:pPr>
      <w:r>
        <w:rPr>
          <w:rFonts w:ascii="Times New Roman"/>
          <w:b/>
          <w:i w:val="false"/>
          <w:color w:val="000000"/>
        </w:rPr>
        <w:t xml:space="preserve"> 1. Кедендік тасымалдаушылардың жалпы тізілімін қалыптастыру және жүргізу кезіндегі ақпараттық өзара іс-қимыл</w:t>
      </w:r>
    </w:p>
    <w:bookmarkEnd w:id="153"/>
    <w:bookmarkStart w:name="z190" w:id="154"/>
    <w:p>
      <w:pPr>
        <w:spacing w:after="0"/>
        <w:ind w:left="0"/>
        <w:jc w:val="both"/>
      </w:pPr>
      <w:r>
        <w:rPr>
          <w:rFonts w:ascii="Times New Roman"/>
          <w:b w:val="false"/>
          <w:i w:val="false"/>
          <w:color w:val="000000"/>
          <w:sz w:val="28"/>
        </w:rPr>
        <w:t xml:space="preserve">
      12.  Кедендік тасымалдаушылардың жалпы тізілімін қалыптастыру және жүргізу кезіндегі жалпы процесс транзакцияларының схемасы 2-суретте берілген. Жалпы процестің әрбір рәсімі үшін 2-кестеде жалпы процесс операциялары, ақпараттық объектіледің аралық және нәтижелік жай-күйлері мен жалпы процесс транзакциялары арасындағы байланыс келтірілген.  </w:t>
      </w:r>
    </w:p>
    <w:bookmarkEnd w:id="1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Кедендік тасымалдаушылардың жалпы тізілімін қалыптастыру және жүргізу кезіндегі жалпы процесс транзакцияларының орындалу 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92" w:id="155"/>
    <w:p>
      <w:pPr>
        <w:spacing w:after="0"/>
        <w:ind w:left="0"/>
        <w:jc w:val="left"/>
      </w:pPr>
      <w:r>
        <w:rPr>
          <w:rFonts w:ascii="Times New Roman"/>
          <w:b/>
          <w:i w:val="false"/>
          <w:color w:val="000000"/>
        </w:rPr>
        <w:t xml:space="preserve"> Кедендік тасымалдаушылардың жалпы тізілімін қалыптастыру және жүргізу кезіндегі жалпы процесс транзакцияларының тізбесі</w:t>
      </w:r>
      <w:r>
        <w:br/>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нәтижелік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мәліметтер (P.CC.06.PRC.001) енгізу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 үшін мәліметтерді (P.CC.06.OPR.001) ұсыну.</w:t>
            </w:r>
          </w:p>
          <w:p>
            <w:pPr>
              <w:spacing w:after="20"/>
              <w:ind w:left="20"/>
              <w:jc w:val="both"/>
            </w:pPr>
            <w:r>
              <w:rPr>
                <w:rFonts w:ascii="Times New Roman"/>
                <w:b w:val="false"/>
                <w:i w:val="false"/>
                <w:color w:val="000000"/>
                <w:sz w:val="20"/>
              </w:rPr>
              <w:t>
Кедендік  тасымалдаушылардың жалпы тізіліміне мәліметтердің енгізілгені туралы хабарла (P.CC.06.OPR.003)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 туралы мәліметтер (P.CC.06.BEN.001) жіберілді: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енгізілетін заңды тұлға туралы мәліметтерді (P.CC.06.OPR.002) қабылдау және өңдеу</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 (P.CC.06.BEN.001)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мәліметтерді  (P.CC.06.TRN.001) енгізу</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тізіліміндегі мәліметтердің (P.CC.06.PRC.002) өзгеруі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w:t>
            </w:r>
          </w:p>
          <w:p>
            <w:pPr>
              <w:spacing w:after="20"/>
              <w:ind w:left="20"/>
              <w:jc w:val="both"/>
            </w:pPr>
            <w:r>
              <w:rPr>
                <w:rFonts w:ascii="Times New Roman"/>
                <w:b w:val="false"/>
                <w:i w:val="false"/>
                <w:color w:val="000000"/>
                <w:sz w:val="20"/>
              </w:rPr>
              <w:t>
 (P.CC.06.OPR.005) ұсыну.</w:t>
            </w:r>
          </w:p>
          <w:p>
            <w:pPr>
              <w:spacing w:after="20"/>
              <w:ind w:left="20"/>
              <w:jc w:val="both"/>
            </w:pPr>
            <w:r>
              <w:rPr>
                <w:rFonts w:ascii="Times New Roman"/>
                <w:b w:val="false"/>
                <w:i w:val="false"/>
                <w:color w:val="000000"/>
                <w:sz w:val="20"/>
              </w:rPr>
              <w:t>
Кедендік тасымалдаушылардың жалпы тізіліміне өзгерістер енгізу туралы хабарламаны (P.CC.06.OPR.007)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 (P.CC.06.BEN.001):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 (P.CC.06.OPR.006) қабылдау және өңдеу</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 (P.CC.06.BEN.001)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мәліметтердің кедендік тасымалдаушылардың жалпы тізілімі мәліметтерінің (P.CC.06.TRN.002) өзгеруі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 (P.CC.06.PRC.003)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заңды тұлғаны алып тастау үшін мәліметтерді </w:t>
            </w:r>
          </w:p>
          <w:p>
            <w:pPr>
              <w:spacing w:after="20"/>
              <w:ind w:left="20"/>
              <w:jc w:val="both"/>
            </w:pPr>
            <w:r>
              <w:rPr>
                <w:rFonts w:ascii="Times New Roman"/>
                <w:b w:val="false"/>
                <w:i w:val="false"/>
                <w:color w:val="000000"/>
                <w:sz w:val="20"/>
              </w:rPr>
              <w:t>
 (P.CC.06.OPR.009) ұсыну.</w:t>
            </w:r>
          </w:p>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 туралы хабарламаны ((P.CC.06.OPR.011)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 (P.CC.06.BEN.001): жіберілді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заңды тұлғаны алып тастау үшін мәліметтерді (P.CC.06.OPR.010) қабылдау және өңдеу</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 (P.CC.06.BEN.001) өңделді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алып тастау (P.CC.06.TRN.003)</w:t>
            </w:r>
          </w:p>
        </w:tc>
      </w:tr>
    </w:tbl>
    <w:bookmarkStart w:name="z193" w:id="156"/>
    <w:p>
      <w:pPr>
        <w:spacing w:after="0"/>
        <w:ind w:left="0"/>
        <w:jc w:val="left"/>
      </w:pPr>
      <w:r>
        <w:rPr>
          <w:rFonts w:ascii="Times New Roman"/>
          <w:b/>
          <w:i w:val="false"/>
          <w:color w:val="000000"/>
        </w:rPr>
        <w:t xml:space="preserve"> 2.  Кедендік тасымалдаушылардың жалпы тізіліміндегі мәліметтерді мүше мемлекеттердің уәкілетті органдарына ұсыну кезіндегі ақпараттық өзара іс-қимыл </w:t>
      </w:r>
    </w:p>
    <w:bookmarkEnd w:id="156"/>
    <w:bookmarkStart w:name="z194" w:id="157"/>
    <w:p>
      <w:pPr>
        <w:spacing w:after="0"/>
        <w:ind w:left="0"/>
        <w:jc w:val="both"/>
      </w:pPr>
      <w:r>
        <w:rPr>
          <w:rFonts w:ascii="Times New Roman"/>
          <w:b w:val="false"/>
          <w:i w:val="false"/>
          <w:color w:val="000000"/>
          <w:sz w:val="28"/>
        </w:rPr>
        <w:t>
      13. Кедендік тасымалдаушылардың жалпы тізіліміндегі мәліметтерді мүше мемлекеттердің уәкілетті органдарына ұсыну кезіндегі жалпы процесс транзакцияларын орындау схемасы 3-суретте берілген. Жалпы процестің әрбір рәсімі үшін 3-кестеде жалпы процесс операциялары, ақпараттық объектілерінің аралық және нәтижелік жай-күйлері мен жалпы процесс транзакциялары арасындағы байланыс берілген.</w:t>
      </w:r>
    </w:p>
    <w:bookmarkEnd w:id="1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Кедендік тасымалдаушылардың жалпы тізіліміндегі мәліметтерді мүше мемлекеттердің уәкілетті органдарына ұсыну кезіндегі жалпы процесс транзакцияларының орындалу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96" w:id="158"/>
    <w:p>
      <w:pPr>
        <w:spacing w:after="0"/>
        <w:ind w:left="0"/>
        <w:jc w:val="left"/>
      </w:pPr>
      <w:r>
        <w:rPr>
          <w:rFonts w:ascii="Times New Roman"/>
          <w:b/>
          <w:i w:val="false"/>
          <w:color w:val="000000"/>
        </w:rPr>
        <w:t xml:space="preserve"> Кедендік тасымалдаушылардың жалпы тізіліміндегі мәліметтерді мүше мемлекеттердің уәкілетті органдарына ұсыну кезіндегі жалпы процесс транзакцияларының тізбесі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ақпараттық объектісінің нәтижелік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алу (P.CC.06.PRC.004)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ақпаратқа сұрау салу</w:t>
            </w:r>
          </w:p>
          <w:p>
            <w:pPr>
              <w:spacing w:after="20"/>
              <w:ind w:left="20"/>
              <w:jc w:val="both"/>
            </w:pPr>
            <w:r>
              <w:rPr>
                <w:rFonts w:ascii="Times New Roman"/>
                <w:b w:val="false"/>
                <w:i w:val="false"/>
                <w:color w:val="000000"/>
                <w:sz w:val="20"/>
              </w:rPr>
              <w:t>
 (P.CC.06.OPR.013).</w:t>
            </w:r>
          </w:p>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қабылдау және өңдеу (P.CC.06.OPR.015)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 (P.CC.06.BEN.002): сұрау салу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өңдеу және ұсыну (P.CC.06.OPR.014)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 (P.CC.06.BEN.002):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ақпаратты алу</w:t>
            </w:r>
          </w:p>
          <w:p>
            <w:pPr>
              <w:spacing w:after="20"/>
              <w:ind w:left="20"/>
              <w:jc w:val="both"/>
            </w:pPr>
            <w:r>
              <w:rPr>
                <w:rFonts w:ascii="Times New Roman"/>
                <w:b w:val="false"/>
                <w:i w:val="false"/>
                <w:color w:val="000000"/>
                <w:sz w:val="20"/>
              </w:rPr>
              <w:t>
(P.CC.06.TRN.004)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алу (P.CC.06.PRC.005)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w:t>
            </w:r>
          </w:p>
          <w:p>
            <w:pPr>
              <w:spacing w:after="20"/>
              <w:ind w:left="20"/>
              <w:jc w:val="both"/>
            </w:pPr>
            <w:r>
              <w:rPr>
                <w:rFonts w:ascii="Times New Roman"/>
                <w:b w:val="false"/>
                <w:i w:val="false"/>
                <w:color w:val="000000"/>
                <w:sz w:val="20"/>
              </w:rPr>
              <w:t>
(P.CC.06.OPR.016).</w:t>
            </w:r>
          </w:p>
          <w:p>
            <w:pPr>
              <w:spacing w:after="20"/>
              <w:ind w:left="20"/>
              <w:jc w:val="both"/>
            </w:pPr>
            <w:r>
              <w:rPr>
                <w:rFonts w:ascii="Times New Roman"/>
                <w:b w:val="false"/>
                <w:i w:val="false"/>
                <w:color w:val="000000"/>
                <w:sz w:val="20"/>
              </w:rPr>
              <w:t>
Кедендік тасымалдаушылардың жалпы тізілімінен мәліметтерді қабылдау және өңдеу (P.CC.06.OPR.018)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(P.CC.06.BEN.003): кедендік тасымалдаушылардың жалпы тізілімінен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өңдеу және ұсыну  (P.CC.06.OPR.017)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 (P.CC.06.BEN.003): </w:t>
            </w:r>
          </w:p>
          <w:p>
            <w:pPr>
              <w:spacing w:after="20"/>
              <w:ind w:left="20"/>
              <w:jc w:val="both"/>
            </w:pPr>
            <w:r>
              <w:rPr>
                <w:rFonts w:ascii="Times New Roman"/>
                <w:b w:val="false"/>
                <w:i w:val="false"/>
                <w:color w:val="000000"/>
                <w:sz w:val="20"/>
              </w:rPr>
              <w:t>
кедендік тасымалдаушылардың жалпы тізілімінде мәліметтер</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Кедендік тасымалдаушылардың жалпы тізілімі (P.CC.06.BEN.003):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алу (P.CC.06.TRN.005)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ақпаратты алу (P.CC.06.PRC.006)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ақпаратқа сұрау салу</w:t>
            </w:r>
          </w:p>
          <w:p>
            <w:pPr>
              <w:spacing w:after="20"/>
              <w:ind w:left="20"/>
              <w:jc w:val="both"/>
            </w:pPr>
            <w:r>
              <w:rPr>
                <w:rFonts w:ascii="Times New Roman"/>
                <w:b w:val="false"/>
                <w:i w:val="false"/>
                <w:color w:val="000000"/>
                <w:sz w:val="20"/>
              </w:rPr>
              <w:t>
 (P.CC.06.OPR.019).</w:t>
            </w:r>
          </w:p>
          <w:p>
            <w:pPr>
              <w:spacing w:after="20"/>
              <w:ind w:left="20"/>
              <w:jc w:val="both"/>
            </w:pPr>
            <w:r>
              <w:rPr>
                <w:rFonts w:ascii="Times New Roman"/>
                <w:b w:val="false"/>
                <w:i w:val="false"/>
                <w:color w:val="000000"/>
                <w:sz w:val="20"/>
              </w:rPr>
              <w:t>
Кедендік тасымалдаушылардың жалпы тізілімінің өзгертілген мәліметтері туралы ақпаратты қабылдау және өңдеу</w:t>
            </w:r>
          </w:p>
          <w:p>
            <w:pPr>
              <w:spacing w:after="20"/>
              <w:ind w:left="20"/>
              <w:jc w:val="both"/>
            </w:pPr>
            <w:r>
              <w:rPr>
                <w:rFonts w:ascii="Times New Roman"/>
                <w:b w:val="false"/>
                <w:i w:val="false"/>
                <w:color w:val="000000"/>
                <w:sz w:val="20"/>
              </w:rPr>
              <w:t>
(P.CC.06.OPR.021)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(P.CC.06.BEN.003): кедендік тасымалдаушылардың жалпы тізілімінен мәліметтерге сұрау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өзгертілген мәліметтері туралы ақпаратты өңдеу және ұсыну (P.CC.06.OPR.020)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(P.CC.06.BEN.003): кедендік тасымалдаушылардың жалпы тізілімінде мәліметтер</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Кедендік тасымалдаушылардың жалпы тізілімі (P.CC.06.BEN.003):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ақпаратты алу</w:t>
            </w:r>
          </w:p>
          <w:p>
            <w:pPr>
              <w:spacing w:after="20"/>
              <w:ind w:left="20"/>
              <w:jc w:val="both"/>
            </w:pPr>
            <w:r>
              <w:rPr>
                <w:rFonts w:ascii="Times New Roman"/>
                <w:b w:val="false"/>
                <w:i w:val="false"/>
                <w:color w:val="000000"/>
                <w:sz w:val="20"/>
              </w:rPr>
              <w:t>
(P.CC.06.TRN.006)</w:t>
            </w:r>
          </w:p>
        </w:tc>
      </w:tr>
    </w:tbl>
    <w:p>
      <w:pPr>
        <w:spacing w:after="0"/>
        <w:ind w:left="0"/>
        <w:jc w:val="left"/>
      </w:pPr>
      <w:r>
        <w:br/>
      </w:r>
      <w:r>
        <w:rPr>
          <w:rFonts w:ascii="Times New Roman"/>
          <w:b w:val="false"/>
          <w:i w:val="false"/>
          <w:color w:val="000000"/>
          <w:sz w:val="28"/>
        </w:rPr>
        <w:t>
</w:t>
      </w:r>
    </w:p>
    <w:bookmarkStart w:name="z197" w:id="159"/>
    <w:p>
      <w:pPr>
        <w:spacing w:after="0"/>
        <w:ind w:left="0"/>
        <w:jc w:val="left"/>
      </w:pPr>
      <w:r>
        <w:rPr>
          <w:rFonts w:ascii="Times New Roman"/>
          <w:b/>
          <w:i w:val="false"/>
          <w:color w:val="000000"/>
        </w:rPr>
        <w:t xml:space="preserve"> VI. Жалпы процесс хабарламаларының сипаттамасы</w:t>
      </w:r>
    </w:p>
    <w:bookmarkEnd w:id="159"/>
    <w:bookmarkStart w:name="z198" w:id="160"/>
    <w:p>
      <w:pPr>
        <w:spacing w:after="0"/>
        <w:ind w:left="0"/>
        <w:jc w:val="both"/>
      </w:pPr>
      <w:r>
        <w:rPr>
          <w:rFonts w:ascii="Times New Roman"/>
          <w:b w:val="false"/>
          <w:i w:val="false"/>
          <w:color w:val="000000"/>
          <w:sz w:val="28"/>
        </w:rPr>
        <w:t xml:space="preserve">
      14. Жалпы процесті іске асыру кезіндегі ақпараттық өзара іс-қимыл шеңберінде берілетін жалпы процесс хабарламаларының тізбесі 4-кестеде берілген. Хабарламаның құрамындағы деректердің құрылымы Электрондық құжаттардың және мәліметтердің форматтары мен құрылымдарының сипаттамасына сәйкес келуге тиіс. Электрондық құжаттардың және мәліметтердің форматтары мен құрылымдарының сипаттамасындағы тиісті құрылымға сілтеме 4-кестенің 3-бағанының мәні бойынша белгіленеді. </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00" w:id="161"/>
    <w:p>
      <w:pPr>
        <w:spacing w:after="0"/>
        <w:ind w:left="0"/>
        <w:jc w:val="left"/>
      </w:pPr>
      <w:r>
        <w:rPr>
          <w:rFonts w:ascii="Times New Roman"/>
          <w:b/>
          <w:i w:val="false"/>
          <w:color w:val="000000"/>
        </w:rPr>
        <w:t xml:space="preserve"> Жалпы процесс хабарламаларының тізбесі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енгізуге арналған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табысты өңделгені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енгізуге арналған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алып тастауға арналған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жай-күйі туралы ақпарат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өзгерістері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тізілімінде сұратылып отырған мәліметтердің жоқтығы туралы хабарлама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P.CC.06.MSG.011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өзгертілген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 w:id="162"/>
    <w:p>
      <w:pPr>
        <w:spacing w:after="0"/>
        <w:ind w:left="0"/>
        <w:jc w:val="left"/>
      </w:pPr>
      <w:r>
        <w:rPr>
          <w:rFonts w:ascii="Times New Roman"/>
          <w:b/>
          <w:i w:val="false"/>
          <w:color w:val="000000"/>
        </w:rPr>
        <w:t xml:space="preserve"> VII. Жалпы процесс транзакцияларының сипаттамасы </w:t>
      </w:r>
    </w:p>
    <w:bookmarkEnd w:id="162"/>
    <w:bookmarkStart w:name="z202" w:id="163"/>
    <w:p>
      <w:pPr>
        <w:spacing w:after="0"/>
        <w:ind w:left="0"/>
        <w:jc w:val="left"/>
      </w:pPr>
      <w:r>
        <w:rPr>
          <w:rFonts w:ascii="Times New Roman"/>
          <w:b/>
          <w:i w:val="false"/>
          <w:color w:val="000000"/>
        </w:rPr>
        <w:t xml:space="preserve"> 1. "Кедендік тасымалдаушылардың жалпы тізіліміне мәліметтерді енгізу" жалпы процесінің транзакциясы (P.CC.06.TRN.001)</w:t>
      </w:r>
    </w:p>
    <w:bookmarkEnd w:id="163"/>
    <w:bookmarkStart w:name="z203" w:id="164"/>
    <w:p>
      <w:pPr>
        <w:spacing w:after="0"/>
        <w:ind w:left="0"/>
        <w:jc w:val="both"/>
      </w:pPr>
      <w:r>
        <w:rPr>
          <w:rFonts w:ascii="Times New Roman"/>
          <w:b w:val="false"/>
          <w:i w:val="false"/>
          <w:color w:val="000000"/>
          <w:sz w:val="28"/>
        </w:rPr>
        <w:t>
      15. "Кедендік тасымалдаушылардың жалпы тізіліміне мәліметтерді енгізу" жалпы процесінің транзакциясы (P.CC.06.TRN.001) кедендік тасымалдаушылардың жалпы тізіліміне мәліметтерді енгізу мақсатында оларды Комиссияға беру үшін орындалады. Жалпы процестің көрсетілген транзакциясын орындау схемасы 4-суретте берілген. Жалпы процесс транзакциясының параметрлері 5-кестеде келтірілгін.</w:t>
      </w:r>
    </w:p>
    <w:bookmarkEnd w:id="1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"Кедендік тасымалдаушылардың жалпы тізіліміне мәліметтерді енгізу" жалпы процесінің транзакциясының орындалу схемасы (P.CC.06.TRN.001)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05" w:id="165"/>
    <w:p>
      <w:pPr>
        <w:spacing w:after="0"/>
        <w:ind w:left="0"/>
        <w:jc w:val="left"/>
      </w:pPr>
      <w:r>
        <w:rPr>
          <w:rFonts w:ascii="Times New Roman"/>
          <w:b/>
          <w:i w:val="false"/>
          <w:color w:val="000000"/>
        </w:rPr>
        <w:t xml:space="preserve"> "Кедендік тасымалдаушылардың жалпы тізіліміне мәліметтерді енгізу" жалпы процесі транзакциясының сипаттамасы (P.CC.06.TRN.001)</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мәліметтер енгізу</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шаблоны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 үшін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 енгізу үшін мәліметтер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орындалу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мәліметтер (P.CC.06.BEN.001):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енгізуге арналған мәліметтер (P.CC.06.MSG.001)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хабардың табысты өңделгені туралы хабарлама (P.CC.06.MSG.002)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ЭЦП бар атауды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6" w:id="166"/>
    <w:p>
      <w:pPr>
        <w:spacing w:after="0"/>
        <w:ind w:left="0"/>
        <w:jc w:val="left"/>
      </w:pPr>
      <w:r>
        <w:rPr>
          <w:rFonts w:ascii="Times New Roman"/>
          <w:b/>
          <w:i w:val="false"/>
          <w:color w:val="000000"/>
        </w:rPr>
        <w:t xml:space="preserve"> 2. "Кедендік тасымалдаушылардың жалпы тізілімі мәліметтерінің өзгеруі" жалпы процесінің транзакциясы (P.CC.06.TRN.002)</w:t>
      </w:r>
    </w:p>
    <w:bookmarkEnd w:id="166"/>
    <w:bookmarkStart w:name="z207" w:id="167"/>
    <w:p>
      <w:pPr>
        <w:spacing w:after="0"/>
        <w:ind w:left="0"/>
        <w:jc w:val="both"/>
      </w:pPr>
      <w:r>
        <w:rPr>
          <w:rFonts w:ascii="Times New Roman"/>
          <w:b w:val="false"/>
          <w:i w:val="false"/>
          <w:color w:val="000000"/>
          <w:sz w:val="28"/>
        </w:rPr>
        <w:t>
      16. "Кедендік тасымалдаушылардың жалпы тізілімі мәліметтерінің өзгеруі" жалпы процесінің транзакциясы (P.CC.06.TRN.002) кедендік тасымалдаушылардың жалпы тізіліміне өзгерістер енгізу мақсатында мәліметтерді Комиссияға беру үшін орындалады. Көрсетілген жалпы процесс транзакциясын орындау схемасы 5-суретте берілген. Жалпы процесс транзакциясының параметрлері 6-кестеде келтірілген.</w:t>
      </w:r>
    </w:p>
    <w:bookmarkEnd w:id="1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"Кедендік тасымалдаушылардың жалпы тізілімі мәліметтерін өзгерту" жалпы процесі транзакциясын орындау схемасы (P.CC.06.TRN.002)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09" w:id="168"/>
    <w:p>
      <w:pPr>
        <w:spacing w:after="0"/>
        <w:ind w:left="0"/>
        <w:jc w:val="left"/>
      </w:pPr>
      <w:r>
        <w:rPr>
          <w:rFonts w:ascii="Times New Roman"/>
          <w:b/>
          <w:i w:val="false"/>
          <w:color w:val="000000"/>
        </w:rPr>
        <w:t xml:space="preserve"> "Кедендік тасымалдаушылардың жалпы тізілімі мәліметтерін өзгерту" жалпы процесі транзакциясының сипаттамасы (P.CC.06.TRN.002)</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мәліметтерін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 (P.CC.06.BEN.001):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растауға арналған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өзгерістер енгізуге арналған мәліметтер (P.CC.06.MSG.003)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 табысты өңдеу туралы хабарлама (P.CC.06.MSG.002)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0" w:id="169"/>
    <w:p>
      <w:pPr>
        <w:spacing w:after="0"/>
        <w:ind w:left="0"/>
        <w:jc w:val="left"/>
      </w:pPr>
      <w:r>
        <w:rPr>
          <w:rFonts w:ascii="Times New Roman"/>
          <w:b/>
          <w:i w:val="false"/>
          <w:color w:val="000000"/>
        </w:rPr>
        <w:t xml:space="preserve"> 3. "Кедендік тасымалдаушылардың жалпы тізілімінен мәліметтерді алып тастау" жалпы процесінің транзакциясы (P.CC.06.TRN.003)</w:t>
      </w:r>
    </w:p>
    <w:bookmarkEnd w:id="169"/>
    <w:bookmarkStart w:name="z211" w:id="170"/>
    <w:p>
      <w:pPr>
        <w:spacing w:after="0"/>
        <w:ind w:left="0"/>
        <w:jc w:val="both"/>
      </w:pPr>
      <w:r>
        <w:rPr>
          <w:rFonts w:ascii="Times New Roman"/>
          <w:b w:val="false"/>
          <w:i w:val="false"/>
          <w:color w:val="000000"/>
          <w:sz w:val="28"/>
        </w:rPr>
        <w:t>
      17. "Кедендік тасымалдаушылардың жалпы тізілімінен мәліметтерді алып тастау" жалпы процесінің транзакциясы (P.CC.06.TRN.003) кедендік тасымалдаушылардың жалпы тізілімінен заңды тұлғаны алып тастау мақсатында мәліметтерді Комиссияға беру үшін орындалады. Көрсетілген жалпы процесс транзакциясын орындау схемасы 6-суретте берілген. Жалпы процесс транзакциясының параметрлері 7-кестеде келтірілген.</w:t>
      </w:r>
    </w:p>
    <w:bookmarkEnd w:id="1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"Кедендік тасымалдаушылардың жалпы тізілімінен мәліметтерді алып тастау" жалпы процесі транзакциясының орындалу схемасы (P.CC.06.TRN.003)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13" w:id="171"/>
    <w:p>
      <w:pPr>
        <w:spacing w:after="0"/>
        <w:ind w:left="0"/>
        <w:jc w:val="left"/>
      </w:pPr>
      <w:r>
        <w:rPr>
          <w:rFonts w:ascii="Times New Roman"/>
          <w:b/>
          <w:i w:val="false"/>
          <w:color w:val="000000"/>
        </w:rPr>
        <w:t xml:space="preserve"> "Кедендік тасымалдаушылардың жалпы тізілімінен мәліметтерді алып тастау" жалпы процесі транзакциясының сипаттамасы (P.CC.06.TRN.003)</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тізілімінен мәліметтерді алып тастау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алып тастау үшін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алып тастау үшін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 туралы мәлімет (P.CC.06.BEN.001): өңделді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растауға арналған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алып тастауға арналған мәліметтер</w:t>
            </w:r>
          </w:p>
          <w:p>
            <w:pPr>
              <w:spacing w:after="20"/>
              <w:ind w:left="20"/>
              <w:jc w:val="both"/>
            </w:pPr>
            <w:r>
              <w:rPr>
                <w:rFonts w:ascii="Times New Roman"/>
                <w:b w:val="false"/>
                <w:i w:val="false"/>
                <w:color w:val="000000"/>
                <w:sz w:val="20"/>
              </w:rPr>
              <w:t>
 (P.CC.06.MSG.004)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хабарды табысты өңдеу туралы хабарлама (P.CC.06.MSG.002)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4" w:id="172"/>
    <w:p>
      <w:pPr>
        <w:spacing w:after="0"/>
        <w:ind w:left="0"/>
        <w:jc w:val="left"/>
      </w:pPr>
      <w:r>
        <w:rPr>
          <w:rFonts w:ascii="Times New Roman"/>
          <w:b/>
          <w:i w:val="false"/>
          <w:color w:val="000000"/>
        </w:rPr>
        <w:t xml:space="preserve"> 4. "Кедендік тасымалдаушылардың жалпы тізілімін жаңарту күні мен уақыты туралы ақпаратты алу" жалпы процесінің транзакциясы (P.CC.06.TRN.004)</w:t>
      </w:r>
    </w:p>
    <w:bookmarkEnd w:id="172"/>
    <w:bookmarkStart w:name="z215" w:id="173"/>
    <w:p>
      <w:pPr>
        <w:spacing w:after="0"/>
        <w:ind w:left="0"/>
        <w:jc w:val="both"/>
      </w:pPr>
      <w:r>
        <w:rPr>
          <w:rFonts w:ascii="Times New Roman"/>
          <w:b w:val="false"/>
          <w:i w:val="false"/>
          <w:color w:val="000000"/>
          <w:sz w:val="28"/>
        </w:rPr>
        <w:t>
      18. "Кедендік тасымалдаушылардың жалпы тізілімін жаңарту күні мен уақыты туралы ақпаратты алу" (P.CC.06.TRN.004) мүше мемлекеттің уәкілетті органының сұрау салуы бойынша жалпы процесінің транзакциясы кедендік тасымалдаушылардың жалпы тізілімінің жай-күйі (соңғы жаңартудың күні мен уақыты) туралы мәліметтерді Комиссияның ұсынуы үшін орындалады. Көрсетілген жалпы процесс транзакциясын орындау схемасы 7-суретте берілген. Жалпы процесс транзакциясының параметрлері 8-кестеде келтірілген.</w:t>
      </w:r>
    </w:p>
    <w:bookmarkEnd w:id="1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"Кедендік тасымалдаушылардың жалпы тізілімін жаңарту күні мен уақыты туралы ақпаратты алу" жалпы процесс транзакциясының орындалу схемасы (P.CC.06.TRN.004)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17" w:id="174"/>
    <w:p>
      <w:pPr>
        <w:spacing w:after="0"/>
        <w:ind w:left="0"/>
        <w:jc w:val="left"/>
      </w:pPr>
      <w:r>
        <w:rPr>
          <w:rFonts w:ascii="Times New Roman"/>
          <w:b/>
          <w:i w:val="false"/>
          <w:color w:val="000000"/>
        </w:rPr>
        <w:t xml:space="preserve">  "Кедендік тасымалдаушылардың жалпы тізілімін жаңарту күні мен уақыты туралы ақпаратты алу" жалпы процесі транзакциясының сипаттамасы (P.CC.06.TRN.004)</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жаңарту күні мен уақыты туралы ақпаратқа сұрау салуды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 (P.CC.06.BEN.002):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растауға арналған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ақпаратқа сұрау салу</w:t>
            </w:r>
          </w:p>
          <w:p>
            <w:pPr>
              <w:spacing w:after="20"/>
              <w:ind w:left="20"/>
              <w:jc w:val="both"/>
            </w:pPr>
            <w:r>
              <w:rPr>
                <w:rFonts w:ascii="Times New Roman"/>
                <w:b w:val="false"/>
                <w:i w:val="false"/>
                <w:color w:val="000000"/>
                <w:sz w:val="20"/>
              </w:rPr>
              <w:t>
(P.CC.06.MSG.005)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жай-күйі туралы ақпарат (P.CC.06.MSG.006)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8" w:id="175"/>
    <w:p>
      <w:pPr>
        <w:spacing w:after="0"/>
        <w:ind w:left="0"/>
        <w:jc w:val="left"/>
      </w:pPr>
      <w:r>
        <w:rPr>
          <w:rFonts w:ascii="Times New Roman"/>
          <w:b/>
          <w:i w:val="false"/>
          <w:color w:val="000000"/>
        </w:rPr>
        <w:t xml:space="preserve"> 5. "Кедендік тасымалдаушылардың жалпы тізілімінен мәліметтер алу" жалпы процессі транзакциясы (P.CC.06.TRN.005)</w:t>
      </w:r>
    </w:p>
    <w:bookmarkEnd w:id="175"/>
    <w:bookmarkStart w:name="z219" w:id="176"/>
    <w:p>
      <w:pPr>
        <w:spacing w:after="0"/>
        <w:ind w:left="0"/>
        <w:jc w:val="both"/>
      </w:pPr>
      <w:r>
        <w:rPr>
          <w:rFonts w:ascii="Times New Roman"/>
          <w:b w:val="false"/>
          <w:i w:val="false"/>
          <w:color w:val="000000"/>
          <w:sz w:val="28"/>
        </w:rPr>
        <w:t>
      19. "Кедендік тасымалдаушылардың жалпы тізілімінен мәліметтер алу" (P.CC.06.TRN.005)  жалпы процесінің транзакциясы кедендік тасымалдаушылардың жалпы тізілімінен мәліметтерді мүше мемлекеттің уәкілетті органының сұрау салуы бойынша Комиссияның ұсынуы үшін орындалады. Көрсетілген жалпы процесс транзакциясын орындау схемасы 8-суретте берілген. Жалпы процесс транзакциясының параметрлері 9-кестеде келтірілген.</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"Кедендік тасымалдаушылардың жалпы тізілімінен мәліметтерді алу" (P.CC.06.TRN.005) жалпы процесс транзакциясының орындалу схемасы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21" w:id="177"/>
    <w:p>
      <w:pPr>
        <w:spacing w:after="0"/>
        <w:ind w:left="0"/>
        <w:jc w:val="left"/>
      </w:pPr>
      <w:r>
        <w:rPr>
          <w:rFonts w:ascii="Times New Roman"/>
          <w:b/>
          <w:i w:val="false"/>
          <w:color w:val="000000"/>
        </w:rPr>
        <w:t xml:space="preserve">  "Кедендік тасымалдаушылардың жалпы тізілімінен мәліметтер алу" жалпы процесі транзакциясының сипаттамасы (P.CC.06.TRN.005)</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мәліметтерді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(P.CC.06.BEN.003): кедендік тасымалдаушылардың жалпы тізілімінде мәліметтер жоқ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кедендік тасымалдаушылардың жалпы тізілімі (P.CC.06.BEN.003):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растауға арналған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тізілімінен мәліметтерге сұрау салу (P.CC.06.MSG.010)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(P.CC.06.MSG.008)</w:t>
            </w:r>
          </w:p>
          <w:p>
            <w:pPr>
              <w:spacing w:after="20"/>
              <w:ind w:left="20"/>
              <w:jc w:val="both"/>
            </w:pPr>
            <w:r>
              <w:rPr>
                <w:rFonts w:ascii="Times New Roman"/>
                <w:b w:val="false"/>
                <w:i w:val="false"/>
                <w:color w:val="000000"/>
                <w:sz w:val="20"/>
              </w:rPr>
              <w:t>
сұрау салынған мәліметтердің жоқ екендігі туралы хабарлама (P.CC.06.MSG.009)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2" w:id="178"/>
    <w:p>
      <w:pPr>
        <w:spacing w:after="0"/>
        <w:ind w:left="0"/>
        <w:jc w:val="left"/>
      </w:pPr>
      <w:r>
        <w:rPr>
          <w:rFonts w:ascii="Times New Roman"/>
          <w:b/>
          <w:i w:val="false"/>
          <w:color w:val="000000"/>
        </w:rPr>
        <w:t xml:space="preserve"> 6. "Кедендік тасымалдаушылардың жалпы тізіліміне енгізілген өзгерістер туралы ақпаратты алу" (P.CC.06.TRN.006) жалпы процесс транзакциясы </w:t>
      </w:r>
    </w:p>
    <w:bookmarkEnd w:id="178"/>
    <w:bookmarkStart w:name="z223" w:id="179"/>
    <w:p>
      <w:pPr>
        <w:spacing w:after="0"/>
        <w:ind w:left="0"/>
        <w:jc w:val="both"/>
      </w:pPr>
      <w:r>
        <w:rPr>
          <w:rFonts w:ascii="Times New Roman"/>
          <w:b w:val="false"/>
          <w:i w:val="false"/>
          <w:color w:val="000000"/>
          <w:sz w:val="28"/>
        </w:rPr>
        <w:t>
      20.  "Кедендік тасымалдаушылардың жалпы тізіліміне енгізілген өзгерістер туралы ақпаратты алу" жалпы процесінің транзакциясы (P.CC.06.TRN.006) кедендік тасымалдаушылардың жалпы тізілімінен өзгертілген мәліметтерді мүше мемлекеттің уәкілетті органының сұрау салуы бойынша Комиссияның ұсынуы үшін орындалады. Көрсетілген жалпы процесс транзакциясын орындау схемасы 9-суретте берілген. Жалпы процесс транзакциясының параметрлері 10-кестеде келтірілген.</w:t>
      </w:r>
    </w:p>
    <w:bookmarkEnd w:id="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9-сурет. "Кедендік тасымалдаушылардың жалпы тізіліміне енгізілген өзгерістер туралы ақпаратты алу" (P.CC.06.TRN.006)жалпы процесс транзакциясын орындау схемасы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225" w:id="180"/>
    <w:p>
      <w:pPr>
        <w:spacing w:after="0"/>
        <w:ind w:left="0"/>
        <w:jc w:val="left"/>
      </w:pPr>
      <w:r>
        <w:rPr>
          <w:rFonts w:ascii="Times New Roman"/>
          <w:b/>
          <w:i w:val="false"/>
          <w:color w:val="000000"/>
        </w:rPr>
        <w:t xml:space="preserve"> "Кедендік тасымалдаушылардың жалпы тізіліміне енгізілген өзгерістер туралы ақпаратты алу" жалпы процесінің транзакциясының сипаттамасы (P.CC.06.TRN.006)</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P.CC.06.TRN.006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тізіліміне енгізілген өзгерістер туралы ақпаратты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тізілімінің өзгерістері туралы ақпаратқа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өзгерістері туралы ақпаратты өңдеу және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 (P.CC.06.BEN.003): кедендік тасымалдаушылардың жалпы тізілімінде мәліметтер жоқ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кедендік тасымалдаушылардың жалпы тізілімі (P.CC.06.BEN.003):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растауға арналған уақыт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етуші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өзгерістері туралы ақпаратқа сұрау салу (P.CC.06.MSG.007)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өзгертілген мәліметтері (P.CC.06.MSG.011)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сұрау салынған мәліметтердің жоқ екендігі туралы хабарлама (P.CC.06.MSG.009)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параметрлері: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ЭЦП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дұрыс емес ЭЦҚ-мен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6" w:id="181"/>
    <w:p>
      <w:pPr>
        <w:spacing w:after="0"/>
        <w:ind w:left="0"/>
        <w:jc w:val="left"/>
      </w:pPr>
      <w:r>
        <w:rPr>
          <w:rFonts w:ascii="Times New Roman"/>
          <w:b/>
          <w:i w:val="false"/>
          <w:color w:val="000000"/>
        </w:rPr>
        <w:t xml:space="preserve"> VIII. Ерекше  жағдайлардағы іс-қимыл тәртібі</w:t>
      </w:r>
    </w:p>
    <w:bookmarkEnd w:id="181"/>
    <w:bookmarkStart w:name="z227" w:id="182"/>
    <w:p>
      <w:pPr>
        <w:spacing w:after="0"/>
        <w:ind w:left="0"/>
        <w:jc w:val="both"/>
      </w:pPr>
      <w:r>
        <w:rPr>
          <w:rFonts w:ascii="Times New Roman"/>
          <w:b w:val="false"/>
          <w:i w:val="false"/>
          <w:color w:val="000000"/>
          <w:sz w:val="28"/>
        </w:rPr>
        <w:t>
      21. Жалпы процесс шеңберіндегі ақпараттық өзара іс-қимыл кезінде деректерді өңдеуді әдеттегі режимде жүргізу мүмкін болмаған кезде ерекше жағдайлар орын алуы мүмкін. Ерекше жағдайлар техникалық ақауларда, күту уақыты аяқталғанда және өзге де жағдайлар кезінде туындайды. Жалпы процеске қатысушының ерекше жағдайдың туындау себептері туралы түсіндірмелерді және оны шешу жөніндегі ұсынымдарды алуы үшін сыртқы және өзара сауданың интеграцияланған ақпараттық жүйесін қолдау қызметіне тиісті сұрау салуды жолдау мүмкіндігі көзделген. Ерекше жағдайды шешу жөніндегі жалпы ұсынымдар 11-кестеде берілген.</w:t>
      </w:r>
    </w:p>
    <w:bookmarkEnd w:id="182"/>
    <w:bookmarkStart w:name="z228" w:id="183"/>
    <w:p>
      <w:pPr>
        <w:spacing w:after="0"/>
        <w:ind w:left="0"/>
        <w:jc w:val="both"/>
      </w:pPr>
      <w:r>
        <w:rPr>
          <w:rFonts w:ascii="Times New Roman"/>
          <w:b w:val="false"/>
          <w:i w:val="false"/>
          <w:color w:val="000000"/>
          <w:sz w:val="28"/>
        </w:rPr>
        <w:t xml:space="preserve">
      22. Мүше мемлекеттің уәкілетті органы қате туралы хабарламаның алынуына себепші болған хабарды Электрондық құжаттардың және мәліметтердің форматтары мен құрылымдарының сипаттамасына және осы Регламенттің IX тарауында көрсетілген хабарларды бақылауға қойылатын талаптарға сәйкестігіне тексеру жүргізеді. Егер көрсетілген талаптарға сәйкессіздік анықталған жағдайда мүше мемлекеттің уәкілетті органы анықталған қатені жою үшін барлық қажетті шараларды қолданады. Егер сәйкес келмеуі анықталмаған жағдайда мүше мемлекеттің уәкілетті органы осы оқыс жағдай сипатталған хабарды сыртқы және өзара сауданың интеграцияланған ақпараттық жүйесін қолдау қызметіне жолдайды. </w:t>
      </w:r>
    </w:p>
    <w:bookmarkEnd w:id="1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230" w:id="184"/>
    <w:p>
      <w:pPr>
        <w:spacing w:after="0"/>
        <w:ind w:left="0"/>
        <w:jc w:val="left"/>
      </w:pPr>
      <w:r>
        <w:rPr>
          <w:rFonts w:ascii="Times New Roman"/>
          <w:b/>
          <w:i w:val="false"/>
          <w:color w:val="000000"/>
        </w:rPr>
        <w:t xml:space="preserve"> Ерекше жағдайлардағы іс-қимылдар</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жағдайдың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 туындаған кездегі іс-қимылдар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процестің екі жақты транзакциясының бастамашысы қайталаулардың келісілген саны аяқталғаннан кейін жауап хабарды алмаған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жүйесіндегі техникалық ақаулар немесе бағдарламалық қамтылымның жүйелік қатесі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жинақталған ұлттық сегменттің техникалық қолдау қызметіне сұрау салуды жіберу қажет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бастамашысы қате туралы хабарламаны 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сәйкестендірілмеген</w:t>
            </w:r>
          </w:p>
          <w:p>
            <w:pPr>
              <w:spacing w:after="20"/>
              <w:ind w:left="20"/>
              <w:jc w:val="both"/>
            </w:pPr>
            <w:r>
              <w:rPr>
                <w:rFonts w:ascii="Times New Roman"/>
                <w:b w:val="false"/>
                <w:i w:val="false"/>
                <w:color w:val="000000"/>
                <w:sz w:val="20"/>
              </w:rPr>
              <w:t>
немесе атауының (мәліметтердің)</w:t>
            </w:r>
          </w:p>
          <w:p>
            <w:pPr>
              <w:spacing w:after="20"/>
              <w:ind w:left="20"/>
              <w:jc w:val="both"/>
            </w:pPr>
            <w:r>
              <w:rPr>
                <w:rFonts w:ascii="Times New Roman"/>
                <w:b w:val="false"/>
                <w:i w:val="false"/>
                <w:color w:val="000000"/>
                <w:sz w:val="20"/>
              </w:rPr>
              <w:t xml:space="preserve">
XML-схемалары жаңартылмаған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пайдаланылатын анықтамалықтар мен сыныптауыштарды сәйкестендіруі немесе атауының (мәліметтердің)</w:t>
            </w:r>
          </w:p>
          <w:p>
            <w:pPr>
              <w:spacing w:after="20"/>
              <w:ind w:left="20"/>
              <w:jc w:val="both"/>
            </w:pPr>
            <w:r>
              <w:rPr>
                <w:rFonts w:ascii="Times New Roman"/>
                <w:b w:val="false"/>
                <w:i w:val="false"/>
                <w:color w:val="000000"/>
                <w:sz w:val="20"/>
              </w:rPr>
              <w:t xml:space="preserve">
XML-схемаларын жаңартуы қажет. </w:t>
            </w:r>
          </w:p>
          <w:p>
            <w:pPr>
              <w:spacing w:after="20"/>
              <w:ind w:left="20"/>
              <w:jc w:val="both"/>
            </w:pPr>
            <w:r>
              <w:rPr>
                <w:rFonts w:ascii="Times New Roman"/>
                <w:b w:val="false"/>
                <w:i w:val="false"/>
                <w:color w:val="000000"/>
                <w:sz w:val="20"/>
              </w:rPr>
              <w:t>
Егер анықтамалықтар мен сыныптауыштар сәйкестендірілсе, атауының (мәліметтердің)</w:t>
            </w:r>
          </w:p>
          <w:p>
            <w:pPr>
              <w:spacing w:after="20"/>
              <w:ind w:left="20"/>
              <w:jc w:val="both"/>
            </w:pPr>
            <w:r>
              <w:rPr>
                <w:rFonts w:ascii="Times New Roman"/>
                <w:b w:val="false"/>
                <w:i w:val="false"/>
                <w:color w:val="000000"/>
                <w:sz w:val="20"/>
              </w:rPr>
              <w:t>
XML-схемалары жаңартылса, қабылдайтын қатысушының қолдау қызметіне сұрау салуды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P.CC.06.EXC.003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Бастамашының ақпараттық жүйесінде </w:t>
            </w:r>
          </w:p>
          <w:p>
            <w:pPr>
              <w:spacing w:after="20"/>
              <w:ind w:left="20"/>
              <w:jc w:val="both"/>
            </w:pPr>
            <w:r>
              <w:rPr>
                <w:rFonts w:ascii="Times New Roman"/>
                <w:b w:val="false"/>
                <w:i w:val="false"/>
                <w:color w:val="000000"/>
                <w:sz w:val="20"/>
              </w:rPr>
              <w:t>
респонденттен жауап хабарламаны өңдеу кезінде қателік туындады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Анықтамалықтар мен сыныптауыштар сәйкестендірілмеген</w:t>
            </w:r>
          </w:p>
          <w:p>
            <w:pPr>
              <w:spacing w:after="20"/>
              <w:ind w:left="20"/>
              <w:jc w:val="both"/>
            </w:pPr>
            <w:r>
              <w:rPr>
                <w:rFonts w:ascii="Times New Roman"/>
                <w:b w:val="false"/>
                <w:i w:val="false"/>
                <w:color w:val="000000"/>
                <w:sz w:val="20"/>
              </w:rPr>
              <w:t>
немесе атауының (мәліметтердің)</w:t>
            </w:r>
          </w:p>
          <w:p>
            <w:pPr>
              <w:spacing w:after="20"/>
              <w:ind w:left="20"/>
              <w:jc w:val="both"/>
            </w:pPr>
            <w:r>
              <w:rPr>
                <w:rFonts w:ascii="Times New Roman"/>
                <w:b w:val="false"/>
                <w:i w:val="false"/>
                <w:color w:val="000000"/>
                <w:sz w:val="20"/>
              </w:rPr>
              <w:t>
XML-схемалары жаңартылмаған, жалпы процесс транзакциясының бастамашысы жағында хабарды өңдеу кезіндегі ішкі қате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хабарлама жинақталған ұлттық сегменттің техникалық қолдау қызметіне жіберу қажет.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85"/>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 </w:t>
      </w:r>
    </w:p>
    <w:bookmarkEnd w:id="185"/>
    <w:bookmarkStart w:name="z232" w:id="186"/>
    <w:p>
      <w:pPr>
        <w:spacing w:after="0"/>
        <w:ind w:left="0"/>
        <w:jc w:val="both"/>
      </w:pPr>
      <w:r>
        <w:rPr>
          <w:rFonts w:ascii="Times New Roman"/>
          <w:b w:val="false"/>
          <w:i w:val="false"/>
          <w:color w:val="000000"/>
          <w:sz w:val="28"/>
        </w:rPr>
        <w:t>
      23. "Кедендік тасымалдаушылардың жалпы тізіліміне енгізуге арналған мәліметтер" хабарында (P.CC.06.MSG.001) берілетін "Кедендік тасымалдаушылардың тізілімі" электрондық құжаттар (мәліметтер) деректемелерін толтыруға қойылатын талаптар (R.CA.CC.06.001) 12-кестеде берілген.</w:t>
      </w:r>
    </w:p>
    <w:bookmarkEnd w:id="1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bookmarkStart w:name="z234" w:id="187"/>
    <w:p>
      <w:pPr>
        <w:spacing w:after="0"/>
        <w:ind w:left="0"/>
        <w:jc w:val="left"/>
      </w:pPr>
      <w:r>
        <w:rPr>
          <w:rFonts w:ascii="Times New Roman"/>
          <w:b/>
          <w:i w:val="false"/>
          <w:color w:val="000000"/>
        </w:rPr>
        <w:t xml:space="preserve"> "Кедендік тасымалдаушылардың жалпы тізіліміне енгізуге арналған мәліметтер" (P.CC.06.MSG.001) хабарында берілетін "Кедендік тасымалдаушылардың тізілімі" (R.CA.CC.06.001) электрондық құжаттары (мәліметтер) деректемелерін толтыруға қойылатын талаптар</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хабарда "Кедендік тасымалдаушылар тізілімінің есептік бірлігі" (cacdo:RegisterCustomsCarrierDetails) деректемесінің тек бір данасы ғана берілуге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ақпарат ұсынған елдің коды" (casdo:RegisterCountryCode) деректемесінің мәні мәліметті беретін мүше мемлекет кодының мәнін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басталу күні" (casdo:StartActivityDate) деректемесі толтырылуға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аяқталу күні" (casdo:EndActivityDate) (егер деректеме толтырылса) деректемесінде көрсетілген күн "Қызметті жүзеге асырудың басталу күні" (casdo:StartActivityDate) деректемесінде көрсетілген күннен көп немесе онымен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және уақыты" (csdo:StartDateTime) деректемесінің мәні толтырылуға және мәні бойынша "Қызметті жүзеге асырудың басталу күні" (casdo:StartActivityDate) деректемесіне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және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заңды тұлғаны енгізу туралы тіркеу құжатының үлгісі" (casdo:RegisterDocumentCode) деректемесінің мәні 1 немесе 2-мәнді қамтуға тиіс (Ресей Федерациясы үшін)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 (cacdo:PostalAddressDetails)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коды" (casdo:CustomsOfficeCode) деректемесінің мәні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тізілімінде "Тізілімге ақпаратты ұсынған елдің коды" (casdo:RegisterCountryCode) және "Тізілімге енгізу кезінде заңды тұлғаны тіркеу нөмірі"  (casdo:RegistrationNumberIdentifier)деректемелеріне мәні бойынша бір мезгілде сәйкес келетін жазба болмауға тиіс </w:t>
            </w:r>
          </w:p>
        </w:tc>
      </w:tr>
    </w:tbl>
    <w:bookmarkStart w:name="z235" w:id="188"/>
    <w:p>
      <w:pPr>
        <w:spacing w:after="0"/>
        <w:ind w:left="0"/>
        <w:jc w:val="both"/>
      </w:pPr>
      <w:r>
        <w:rPr>
          <w:rFonts w:ascii="Times New Roman"/>
          <w:b w:val="false"/>
          <w:i w:val="false"/>
          <w:color w:val="000000"/>
          <w:sz w:val="28"/>
        </w:rPr>
        <w:t>
      24. "Кедендік тасымалдаушылардың жалпы тізіліміне енгізуге арналған мәліметтер" (P.CC.06.MSG.001) хабарында берілетін "Кедендік тасымалдаушылардың тізілімі" электрондық құжаттар (мәліметтер) деректемелерін (R.CA.CC.06.001) толтыруға қойылатын талаптар 13-кестеде келтірілген.</w:t>
      </w:r>
    </w:p>
    <w:bookmarkEnd w:id="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bookmarkStart w:name="z237" w:id="189"/>
    <w:p>
      <w:pPr>
        <w:spacing w:after="0"/>
        <w:ind w:left="0"/>
        <w:jc w:val="left"/>
      </w:pPr>
      <w:r>
        <w:rPr>
          <w:rFonts w:ascii="Times New Roman"/>
          <w:b/>
          <w:i w:val="false"/>
          <w:color w:val="000000"/>
        </w:rPr>
        <w:t xml:space="preserve"> "Кедендік тасымалдаушылардың жалпы тізіліміне енгізуге арналған мәліметтер" (P.CC.06.MSG.001) хабарында берілетін "Кедендік тасымалдаушылардың тізілімі" электрондық құжаттары (мәліметтер) деректемелерін (R.CA.CC.06.001) толтыруға қойылатын талаптар</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хабарда тиісінше өзгертілетін және өзгертілген мәліметтерді қамтитын "Кедендік тасымалдаушылар тізілімінің есептік бірлігі" (cacdo:RegisterCustomsCarrierDetails)  деректемесінің 2 данасы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және өзгертілген мәліметтер үшін "Тізілімге ақпаратты ұсынған елдің коды" (casdo:RegisterCountryCode) және "Тізілімге енгізу кезінде заңды тұлғаны тіркеу нөмірі"  (casdo:RegistrationNumberIdentifier)деректемелерінің мәндері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кедендік тасымалдаушылардың жалпы тізілімінде "Тізілімге ақпаратты ұсынған елдің коды" (casdo:RegisterCountryCode), "Тізілімге енгізу кезінде заңды тұлғаны тіркеу нөмірі"  (casdo:RegistrationNumberIdentifier), "Қайта тіркеу белгісі" (casdo:ReregistrationCode), "Қызметті жүзеге асырудың басталу күні" (casdo:StartActivityDate) және "Бастапқы күні және уақыты" (csdo:StartDateTime) деректемелерінің мәні бойынша сәйкес келетін жазба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"Соңғы күні және уақыты" (csdo:EndDateTime)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"Соңғы күні және уақыты" (csdo:EndDateTime) деректемесінің мәні өзгертілетін мәліметтердің "Бастапқы күні және уақыты" (csdo:StartDateTime) деректемесінің мәнінен жоғары  немесе оған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"Қызметті жүзеге асырудың аяқталу күні" (casdo:EndActivityDate) (егер деректеме толтырылса) деректемесінде көрсетілген күн өзгертілетін мәліметтердің "Қызметті жүзеге асырудың басталу күні" (casdo:StartActivityDate) деректемесінде көрсетілген күннен көп немесе онымен бірдей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өзгертілетін мәліметтер үшін қолданбалы деректер кедендік тасымалдаушылардың жалпы тізілімінде сақталатын мәліметтерге сәйкес келуге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"Қызметті жүзеге асырудың басталу күні" (casdo:StartActivityDate)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"Қызметті жүзеге асырудың басталу күні" (casdo:StartActivityDate) деректемесінің мәні өзгертілетін мәліметтердің "Қызметті жүзеге асырудың аяқталу күні" (casdo:EndActivityDate) (егер "Қызметті жүзеге асырудың аяқталу күні" (casdo:EndActivityDate) деректемесі толтырылса) деректемесінің мәнінен жоғары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мәліметтер үшін "Бастапқы күні және уақыты" (csdo:StartDateTime)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"Бастапқы күні және уақыты" (csdo:StartDateTime) деректемесінің мәні өзгертілетін мәліметтердің "Соңғы күні және уақыты" (csdo:EndDateTime) деректемесінің мәнінен көп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және өзгертілген мәліметтер үшін "Тізілімге ақпарат ұсынған елдің коды" (casdo:RegisterCountryCode) деректемесінің мәні мәліметті беретін мүше мемлекет кодының мәнін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және өзгертілген мәліметтер үшін "Тізілімге заңды тұлғаны енгізу туралы тіркеу құжатының типі" (casdo:RegisterDocumentCode) деректемесінің мәні 1 немесе 2-мәнді қамтуға тиіс (Ресей Федерациясы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және өзгертілген мәліметтер үшін "Пошталық мекенжай" (cacdo:PostalAddressDetails)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және өзгертілген мәліметтер үшін "Кеден органының коды" (casdo:CustomsOfficeCode) деректемесінің мәні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мәліметтер үшін "Тізілімге заңды тұлғаны енгізу туралы тіркеу құжатының үлгісі" (casdo:RegisterDocumentCode) деректемесінің мәні өзгертілетін мәліметтердің "Тізілімге заңды тұлғаны енгізу туралы тіркеу құжатының үлгісі" (casdo:RegisterDocumentCode) деректемесінің мәніне сәйкес келуге тиіс</w:t>
            </w:r>
          </w:p>
        </w:tc>
      </w:tr>
    </w:tbl>
    <w:bookmarkStart w:name="z238" w:id="190"/>
    <w:p>
      <w:pPr>
        <w:spacing w:after="0"/>
        <w:ind w:left="0"/>
        <w:jc w:val="both"/>
      </w:pPr>
      <w:r>
        <w:rPr>
          <w:rFonts w:ascii="Times New Roman"/>
          <w:b w:val="false"/>
          <w:i w:val="false"/>
          <w:color w:val="000000"/>
          <w:sz w:val="28"/>
        </w:rPr>
        <w:t>
      25. "Кедендік тасымалдаушылардың жалпы тізілімінен алып тастауға арналған мәліметтер" (P.CC.06.MSG.004) хабарында берілетін "Кедендік тасымалдаушылардың тізілімі" электрондық құжаттарды (мәліметтерді) (R.CA.CC.06.001) толтыруға қойылатын талаптар 14-кестеде берілген.</w:t>
      </w:r>
    </w:p>
    <w:bookmarkEnd w:id="1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bookmarkStart w:name="z240" w:id="191"/>
    <w:p>
      <w:pPr>
        <w:spacing w:after="0"/>
        <w:ind w:left="0"/>
        <w:jc w:val="left"/>
      </w:pPr>
      <w:r>
        <w:rPr>
          <w:rFonts w:ascii="Times New Roman"/>
          <w:b/>
          <w:i w:val="false"/>
          <w:color w:val="000000"/>
        </w:rPr>
        <w:t xml:space="preserve"> "Кедендік тасымалдаушылардың жалпы тізілімінен алып тастауға арналған мәліметтер" (P.CC.06.MSG.004) хабарында берілетін "Кедендік тасымалдаушылардың тізілімі" электрондық құжаттар (мәліметтер) деректемелерін  (R.CA.CC.06.001) толтыруға қойылатын талаптар</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хабарда "Кедендік тасымалдаушылар тізілімінің есептік бірлігі" (cacdo:RegisterCustomsCarrierDetails) деректемесінің тек бір данасы ғана берілуге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тасымалдаушылардың жалпы тізілімінде "Тізілімге ақпаратты ұсынған елдің коды" (casdo:RegisterCountryCode), "Тізілімге енгізу кезінде заңды тұлғаны тіркеу нөмірі"  (casdo:RegistrationNumberIdentifier), "Қайта тіркеу белгісі" (casdo:ReregistrationCode), "Қызметті жүзеге асырудың басталу күні" (casdo:StartActivityDate) және "Бастапқы күні және уақыты" (csdo:StartDateTime) деректемелерінің мәні бойынша сәйкес келетін жазба болуға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аяқталу күні" (casdo:EndActivityDate)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асырудың аяқталу күні" (casdo:EndActivityDate) (егер деректеме толтырылса) деректемесінде көрсетілген күн "Қызметті жүзеге асырудың басталу күні" (casdo:StartActivityDate) деректемесінде көрсетілген күннен көп немесе оған тең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және уақыты" (csdo:EndDateTime) деректемесі толтырылған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және уақыты" (csdo:EndDateTime) деректемесінің мәні өзгертілетін мәліметтердің "Бастапқы күні және уақыты" (csdo:StartDateTime) деректемесінің мәнінен көп немесе онымен бірдей болуға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қолданбалы деректер "Соңғы күні және уақыты" (csdo:EndDateTime) деректемесін және "Қызметті жүзеге асырудың аяқталу күні" (casdo:EndActivityDate) деректемесін қоспағанда, кедендік тасымалдаушылардың жалпы тізілімінде сақталатын мәліметтерге сәйкес келуге тиіс</w:t>
            </w:r>
          </w:p>
        </w:tc>
      </w:tr>
    </w:tbl>
    <w:bookmarkStart w:name="z241" w:id="192"/>
    <w:p>
      <w:pPr>
        <w:spacing w:after="0"/>
        <w:ind w:left="0"/>
        <w:jc w:val="both"/>
      </w:pPr>
      <w:r>
        <w:rPr>
          <w:rFonts w:ascii="Times New Roman"/>
          <w:b w:val="false"/>
          <w:i w:val="false"/>
          <w:color w:val="000000"/>
          <w:sz w:val="28"/>
        </w:rPr>
        <w:t>
      26. "Кедендік тасымалдаушылардың жалпы тізілімінің жай-күйі туралы мәліметтерге сұрау салу" (P.CC.06.MSG.005) хабарында берілетін "Жалпы ресурсты жаңартудың жай-күйі" (R.007) электрондық құжаттар (мәліметтер) деректемелерін толтыруға қойылатын талаптар 15-кестеде берілген.</w:t>
      </w:r>
    </w:p>
    <w:bookmarkEnd w:id="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bookmarkStart w:name="z243" w:id="193"/>
    <w:p>
      <w:pPr>
        <w:spacing w:after="0"/>
        <w:ind w:left="0"/>
        <w:jc w:val="left"/>
      </w:pPr>
      <w:r>
        <w:rPr>
          <w:rFonts w:ascii="Times New Roman"/>
          <w:b/>
          <w:i w:val="false"/>
          <w:color w:val="000000"/>
        </w:rPr>
        <w:t xml:space="preserve"> "Кедендік тасымалдаушылардың жалпы тізілімінің жай-күйі туралы мәліметтерге сұрау салу" (P.CC.06.MSG.005) хабарында берілетін "Жалпы ресурсты жаңартудың жай-күйі (R.007) электрондық құжаттарының (мәліметтердің) деректемелерін толтыруға қойылатын талаптар</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"Жаңартудың күні және уақыты" (csdo:UpdateDateTime) деректемесі толтырылмайды</w:t>
            </w:r>
          </w:p>
        </w:tc>
      </w:tr>
    </w:tbl>
    <w:bookmarkStart w:name="z244" w:id="194"/>
    <w:p>
      <w:pPr>
        <w:spacing w:after="0"/>
        <w:ind w:left="0"/>
        <w:jc w:val="both"/>
      </w:pPr>
      <w:r>
        <w:rPr>
          <w:rFonts w:ascii="Times New Roman"/>
          <w:b w:val="false"/>
          <w:i w:val="false"/>
          <w:color w:val="000000"/>
          <w:sz w:val="28"/>
        </w:rPr>
        <w:t>
      27. "Кедендік тасымалдаушылардың жалпы тізілімінен өзгертілген мәліметтерге сұрау салу" (P.CC.06.MSG.007) хабарында берілетін "Жалпы ресурсты жаңартудың жай-күйі" (R.007) электрондық құжаттар (мәліметтер) деректемелерін толтыруға қойылатын талаптар 16-кестеде келтірілген.</w:t>
      </w:r>
    </w:p>
    <w:bookmarkEnd w:id="1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bookmarkStart w:name="z246" w:id="195"/>
    <w:p>
      <w:pPr>
        <w:spacing w:after="0"/>
        <w:ind w:left="0"/>
        <w:jc w:val="left"/>
      </w:pPr>
      <w:r>
        <w:rPr>
          <w:rFonts w:ascii="Times New Roman"/>
          <w:b/>
          <w:i w:val="false"/>
          <w:color w:val="000000"/>
        </w:rPr>
        <w:t xml:space="preserve"> "Кедендік тасымалдаушылардың жалпы тізілімінен өзгертілген мәліметтерге сұрау салу" (P.CC.06.MSG.007) хабарында берілетін "Жалпы ресурсты жаңартудың жай-күйі" (R.007) электрондық құжаттар (мәліметтер) деректемелерін толтыруға қойылатын талаптар</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күні мен уақыты" (csdo:UpdateDateTime) деректемесі мүше мемлекеттің уәкілетті органында кедендік тасымалдаушылардың жалпы тізілімінің мәліметтерін жаңарту күні мен уақытын қамтуға тиіс, олардан кейін кедендік тасымалдаушылардың жалпы тізілімінің өзгертілген мәліметтері ұсынылуға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(csdo:CountryCode) таңдалған мүше мемлекеттер бойынша мәліметтерді ұсыну қажет болған жағдайда толтырылады</w:t>
            </w:r>
          </w:p>
        </w:tc>
      </w:tr>
    </w:tbl>
    <w:bookmarkStart w:name="z247" w:id="196"/>
    <w:p>
      <w:pPr>
        <w:spacing w:after="0"/>
        <w:ind w:left="0"/>
        <w:jc w:val="both"/>
      </w:pPr>
      <w:r>
        <w:rPr>
          <w:rFonts w:ascii="Times New Roman"/>
          <w:b w:val="false"/>
          <w:i w:val="false"/>
          <w:color w:val="000000"/>
          <w:sz w:val="28"/>
        </w:rPr>
        <w:t>
      28. "Кедендік тасымалдаушылардың жалпы тізілімінен мәліметтерге сұрау салу" ((P.CC.06.MSG.010) хабарында берілетін "Жалпы ресурсты жаңартудың жай-күйі" (R.007) электрондық құжаттарының (мәліметтердің) деректемелерін толтыруға қойылатын талаптар 17-кестеде келтірілген.</w:t>
      </w:r>
    </w:p>
    <w:bookmarkEnd w:id="1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bookmarkStart w:name="z249" w:id="197"/>
    <w:p>
      <w:pPr>
        <w:spacing w:after="0"/>
        <w:ind w:left="0"/>
        <w:jc w:val="left"/>
      </w:pPr>
      <w:r>
        <w:rPr>
          <w:rFonts w:ascii="Times New Roman"/>
          <w:b/>
          <w:i w:val="false"/>
          <w:color w:val="000000"/>
        </w:rPr>
        <w:t xml:space="preserve"> "Кедендік тасымалдаушылардың жалпы тізілімінен мәліметтерге сұрау салу" ((P.CC.06.MSG.010) хабарында берілетін "Жалпы ресурсты жаңартудың жай-күйі" (R.007) электрондық құжаттарының (мәліметтердің) деректемелерін толтыруға қойылатын талаптар</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тасымалдаушылардың жалпы тізілімінде толық көлемде қамтылған мәліметтерді ұсыну талап етілсе, "Жаңарту күні мен уақыты" (csdo:UpdateDateTime) деректемесі толтырылмайды.</w:t>
            </w:r>
          </w:p>
          <w:p>
            <w:pPr>
              <w:spacing w:after="20"/>
              <w:ind w:left="20"/>
              <w:jc w:val="both"/>
            </w:pPr>
            <w:r>
              <w:rPr>
                <w:rFonts w:ascii="Times New Roman"/>
                <w:b w:val="false"/>
                <w:i w:val="false"/>
                <w:color w:val="000000"/>
                <w:sz w:val="20"/>
              </w:rPr>
              <w:t>
"Жаңарту күні мен уақыты" (csdo:UpdateDateTime) деректемесі кедендік тасымалдаушылардың жалпы тізілімінің белгілі бір күнге арналған өзекті мәліметтерін ұсыну қажет болған кезде оның күні мен уақытын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(csdo:CountryCode) деректемесі таңдалған мүше мемлекеттер бойынша мәліметтерді ұсыну қажет болған жағдайда толтырылады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8 шілдедегі</w:t>
            </w:r>
            <w:r>
              <w:br/>
            </w:r>
            <w:r>
              <w:rPr>
                <w:rFonts w:ascii="Times New Roman"/>
                <w:b w:val="false"/>
                <w:i w:val="false"/>
                <w:color w:val="000000"/>
                <w:sz w:val="20"/>
              </w:rPr>
              <w:t>№ 75 шешімімен</w:t>
            </w:r>
            <w:r>
              <w:br/>
            </w:r>
            <w:r>
              <w:rPr>
                <w:rFonts w:ascii="Times New Roman"/>
                <w:b w:val="false"/>
                <w:i w:val="false"/>
                <w:color w:val="000000"/>
                <w:sz w:val="20"/>
              </w:rPr>
              <w:t>БЕКІТІЛГЕН</w:t>
            </w:r>
          </w:p>
        </w:tc>
      </w:tr>
    </w:tbl>
    <w:bookmarkStart w:name="z251" w:id="198"/>
    <w:p>
      <w:pPr>
        <w:spacing w:after="0"/>
        <w:ind w:left="0"/>
        <w:jc w:val="left"/>
      </w:pPr>
      <w:r>
        <w:rPr>
          <w:rFonts w:ascii="Times New Roman"/>
          <w:b/>
          <w:i w:val="false"/>
          <w:color w:val="000000"/>
        </w:rPr>
        <w:t xml:space="preserve">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w:t>
      </w:r>
    </w:p>
    <w:bookmarkEnd w:id="198"/>
    <w:bookmarkStart w:name="z252" w:id="199"/>
    <w:p>
      <w:pPr>
        <w:spacing w:after="0"/>
        <w:ind w:left="0"/>
        <w:jc w:val="left"/>
      </w:pPr>
      <w:r>
        <w:rPr>
          <w:rFonts w:ascii="Times New Roman"/>
          <w:b/>
          <w:i w:val="false"/>
          <w:color w:val="000000"/>
        </w:rPr>
        <w:t xml:space="preserve"> I. Жалпы ережелер</w:t>
      </w:r>
    </w:p>
    <w:bookmarkEnd w:id="199"/>
    <w:bookmarkStart w:name="z253" w:id="200"/>
    <w:p>
      <w:pPr>
        <w:spacing w:after="0"/>
        <w:ind w:left="0"/>
        <w:jc w:val="both"/>
      </w:pPr>
      <w:r>
        <w:rPr>
          <w:rFonts w:ascii="Times New Roman"/>
          <w:b w:val="false"/>
          <w:i w:val="false"/>
          <w:color w:val="000000"/>
          <w:sz w:val="28"/>
        </w:rPr>
        <w:t>
      1. Осы сипаттама Еуразиялық экономикалық одақ (бұдан әрі – Одақ) құқығына кіретін мынадай актілерге сәйкес әзірленді:</w:t>
      </w:r>
    </w:p>
    <w:bookmarkEnd w:id="200"/>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оларды сипаттау әдістемесі туралы" 2015 жылғы 9 маусымдағы № 63 шешімі.</w:t>
      </w:r>
    </w:p>
    <w:bookmarkStart w:name="z254" w:id="201"/>
    <w:p>
      <w:pPr>
        <w:spacing w:after="0"/>
        <w:ind w:left="0"/>
        <w:jc w:val="left"/>
      </w:pPr>
      <w:r>
        <w:rPr>
          <w:rFonts w:ascii="Times New Roman"/>
          <w:b/>
          <w:i w:val="false"/>
          <w:color w:val="000000"/>
        </w:rPr>
        <w:t xml:space="preserve"> II. Қолданылу саласы</w:t>
      </w:r>
    </w:p>
    <w:bookmarkEnd w:id="201"/>
    <w:bookmarkStart w:name="z255" w:id="202"/>
    <w:p>
      <w:pPr>
        <w:spacing w:after="0"/>
        <w:ind w:left="0"/>
        <w:jc w:val="both"/>
      </w:pPr>
      <w:r>
        <w:rPr>
          <w:rFonts w:ascii="Times New Roman"/>
          <w:b w:val="false"/>
          <w:i w:val="false"/>
          <w:color w:val="000000"/>
          <w:sz w:val="28"/>
        </w:rPr>
        <w:t>
      2. Осы Сипаттама "Кедендік тасымалдаушылардың жалпы тізілімін қалыптастыру, жүргізу және пайдалану" жалпы процесінің (бұдан әрі – жалпы процесс) шеңберінде ақпараттық өзара іс-қимыл кезінде пайдаланылатын электрондық құжаттардың және мәліметтердің форматтары мен құрылымдарына қойылатын талаптарды айқындайды.</w:t>
      </w:r>
    </w:p>
    <w:bookmarkEnd w:id="202"/>
    <w:bookmarkStart w:name="z256" w:id="203"/>
    <w:p>
      <w:pPr>
        <w:spacing w:after="0"/>
        <w:ind w:left="0"/>
        <w:jc w:val="both"/>
      </w:pPr>
      <w:r>
        <w:rPr>
          <w:rFonts w:ascii="Times New Roman"/>
          <w:b w:val="false"/>
          <w:i w:val="false"/>
          <w:color w:val="000000"/>
          <w:sz w:val="28"/>
        </w:rPr>
        <w:t>
      3. Осы Сипаттама жалпы процесс рәсімдерін сыртқы және өзара сауданың интеграцияланған ақпараттық жүйесінің (бұдан әрі – интеграцияланған жүйе) құралдарымен іске асыру кезінде ақпараттық жүйелердің құрауыштарын жобалау, әзірлеу және пысықтау кезінде қолданылады.</w:t>
      </w:r>
    </w:p>
    <w:bookmarkEnd w:id="203"/>
    <w:bookmarkStart w:name="z257" w:id="204"/>
    <w:p>
      <w:pPr>
        <w:spacing w:after="0"/>
        <w:ind w:left="0"/>
        <w:jc w:val="both"/>
      </w:pPr>
      <w:r>
        <w:rPr>
          <w:rFonts w:ascii="Times New Roman"/>
          <w:b w:val="false"/>
          <w:i w:val="false"/>
          <w:color w:val="000000"/>
          <w:sz w:val="28"/>
        </w:rPr>
        <w:t>
      4. Электрондық құжаттардың (мәліметтердің) форматы мен құрылымының сипаттамасы тіпті қарапайым (атомарлық) деректемелерге дейін иерархияның барлық деңгейлері ескеріліп, толық деректемелік құрамы көрсетіле отырып, кесте нысанында келтіріледі.</w:t>
      </w:r>
    </w:p>
    <w:bookmarkEnd w:id="204"/>
    <w:bookmarkStart w:name="z258" w:id="205"/>
    <w:p>
      <w:pPr>
        <w:spacing w:after="0"/>
        <w:ind w:left="0"/>
        <w:jc w:val="both"/>
      </w:pPr>
      <w:r>
        <w:rPr>
          <w:rFonts w:ascii="Times New Roman"/>
          <w:b w:val="false"/>
          <w:i w:val="false"/>
          <w:color w:val="000000"/>
          <w:sz w:val="28"/>
        </w:rPr>
        <w:t xml:space="preserve">
      5.  Кестеде электрондық құжаттар (мәліметтер) деректемелерінің (бұдан әрі – деректемелер) және деректер моделі элементтерінің бір мәнді сәйкестігі сипатталады.    </w:t>
      </w:r>
    </w:p>
    <w:bookmarkEnd w:id="205"/>
    <w:bookmarkStart w:name="z259" w:id="206"/>
    <w:p>
      <w:pPr>
        <w:spacing w:after="0"/>
        <w:ind w:left="0"/>
        <w:jc w:val="both"/>
      </w:pPr>
      <w:r>
        <w:rPr>
          <w:rFonts w:ascii="Times New Roman"/>
          <w:b w:val="false"/>
          <w:i w:val="false"/>
          <w:color w:val="000000"/>
          <w:sz w:val="28"/>
        </w:rPr>
        <w:t>
      6. Кестеде мынадай жолдар (бағандар) құрылады:</w:t>
      </w:r>
    </w:p>
    <w:bookmarkEnd w:id="206"/>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xml:space="preserve">
      "деректеменің аты" - деректеменің тұрақтандырылған немесе ресми ауызша белгілемесі; </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"сәйкестендіруші" - деректемеге сәйкес келетін деректер моделіндегі деректер элементін сәйкестендіруші;</w:t>
      </w:r>
    </w:p>
    <w:p>
      <w:pPr>
        <w:spacing w:after="0"/>
        <w:ind w:left="0"/>
        <w:jc w:val="both"/>
      </w:pPr>
      <w:r>
        <w:rPr>
          <w:rFonts w:ascii="Times New Roman"/>
          <w:b w:val="false"/>
          <w:i w:val="false"/>
          <w:color w:val="000000"/>
          <w:sz w:val="28"/>
        </w:rPr>
        <w:t xml:space="preserve">
      "мағыналар аясы" - деректеменің ықтимал мәндерінің ауызша сипаттамасы; </w:t>
      </w:r>
    </w:p>
    <w:p>
      <w:pPr>
        <w:spacing w:after="0"/>
        <w:ind w:left="0"/>
        <w:jc w:val="both"/>
      </w:pPr>
      <w:r>
        <w:rPr>
          <w:rFonts w:ascii="Times New Roman"/>
          <w:b w:val="false"/>
          <w:i w:val="false"/>
          <w:color w:val="000000"/>
          <w:sz w:val="28"/>
        </w:rPr>
        <w:t>
      "көп." - деректемелердің көптігі: деректеменің ықтимал қайталану саны мен міндеттілігі (опциондығы).</w:t>
      </w:r>
    </w:p>
    <w:bookmarkStart w:name="z260" w:id="207"/>
    <w:p>
      <w:pPr>
        <w:spacing w:after="0"/>
        <w:ind w:left="0"/>
        <w:jc w:val="both"/>
      </w:pPr>
      <w:r>
        <w:rPr>
          <w:rFonts w:ascii="Times New Roman"/>
          <w:b w:val="false"/>
          <w:i w:val="false"/>
          <w:color w:val="000000"/>
          <w:sz w:val="28"/>
        </w:rPr>
        <w:t>
      7. Деректемелердің көптігін көрсету үшін мынадай белгілемелер пайдаланылады:</w:t>
      </w:r>
    </w:p>
    <w:bookmarkEnd w:id="207"/>
    <w:p>
      <w:pPr>
        <w:spacing w:after="0"/>
        <w:ind w:left="0"/>
        <w:jc w:val="both"/>
      </w:pPr>
      <w:r>
        <w:rPr>
          <w:rFonts w:ascii="Times New Roman"/>
          <w:b w:val="false"/>
          <w:i w:val="false"/>
          <w:color w:val="000000"/>
          <w:sz w:val="28"/>
        </w:rPr>
        <w:t>
      1 – деректеме міндетті, қайталануына жол берілмейді;</w:t>
      </w:r>
    </w:p>
    <w:p>
      <w:pPr>
        <w:spacing w:after="0"/>
        <w:ind w:left="0"/>
        <w:jc w:val="both"/>
      </w:pPr>
      <w:r>
        <w:rPr>
          <w:rFonts w:ascii="Times New Roman"/>
          <w:b w:val="false"/>
          <w:i w:val="false"/>
          <w:color w:val="000000"/>
          <w:sz w:val="28"/>
        </w:rPr>
        <w:t>
      n – деректеме міндетті, n рет қайталануға тиіс</w:t>
      </w:r>
    </w:p>
    <w:p>
      <w:pPr>
        <w:spacing w:after="0"/>
        <w:ind w:left="0"/>
        <w:jc w:val="both"/>
      </w:pPr>
      <w:r>
        <w:rPr>
          <w:rFonts w:ascii="Times New Roman"/>
          <w:b w:val="false"/>
          <w:i w:val="false"/>
          <w:color w:val="000000"/>
          <w:sz w:val="28"/>
        </w:rPr>
        <w:t>(n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асырылмай  қайталануға тиіс (n &gt; 1, m &gt; n);</w:t>
      </w:r>
    </w:p>
    <w:p>
      <w:pPr>
        <w:spacing w:after="0"/>
        <w:ind w:left="0"/>
        <w:jc w:val="both"/>
      </w:pPr>
      <w:r>
        <w:rPr>
          <w:rFonts w:ascii="Times New Roman"/>
          <w:b w:val="false"/>
          <w:i w:val="false"/>
          <w:color w:val="000000"/>
          <w:sz w:val="28"/>
        </w:rPr>
        <w:t>
      0..1 – деректеме опционды, қайталануына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0..m – деректеме опционды,  ең көбі m рет қайталануы мүмкін (m &gt; 1).</w:t>
      </w:r>
    </w:p>
    <w:bookmarkStart w:name="z261" w:id="208"/>
    <w:p>
      <w:pPr>
        <w:spacing w:after="0"/>
        <w:ind w:left="0"/>
        <w:jc w:val="left"/>
      </w:pPr>
      <w:r>
        <w:rPr>
          <w:rFonts w:ascii="Times New Roman"/>
          <w:b/>
          <w:i w:val="false"/>
          <w:color w:val="000000"/>
        </w:rPr>
        <w:t xml:space="preserve"> III. Негізгі ұғымдар</w:t>
      </w:r>
    </w:p>
    <w:bookmarkEnd w:id="208"/>
    <w:bookmarkStart w:name="z262" w:id="209"/>
    <w:p>
      <w:pPr>
        <w:spacing w:after="0"/>
        <w:ind w:left="0"/>
        <w:jc w:val="both"/>
      </w:pPr>
      <w:r>
        <w:rPr>
          <w:rFonts w:ascii="Times New Roman"/>
          <w:b w:val="false"/>
          <w:i w:val="false"/>
          <w:color w:val="000000"/>
          <w:sz w:val="28"/>
        </w:rPr>
        <w:t>
      8. Осы Сипаттың мақсаттары үшін мыналарды білдіретін ұғымдар пайдаланылады:</w:t>
      </w:r>
    </w:p>
    <w:bookmarkEnd w:id="209"/>
    <w:p>
      <w:pPr>
        <w:spacing w:after="0"/>
        <w:ind w:left="0"/>
        <w:jc w:val="both"/>
      </w:pPr>
      <w:r>
        <w:rPr>
          <w:rFonts w:ascii="Times New Roman"/>
          <w:b w:val="false"/>
          <w:i w:val="false"/>
          <w:color w:val="000000"/>
          <w:sz w:val="28"/>
        </w:rPr>
        <w:t>
      "деректердің базистік моделі" - модельдеудің барлық деңгейінде қайтадан пайдаланылуы мүмкін, семантикалық тұрғыдан  бейтарап болып табылатын және нысаналы  саланың ерекшелігін көрсетпейтін деректердің типтері мен элементтерін қамтитын деректер моделінің бір бөлігі;</w:t>
      </w:r>
    </w:p>
    <w:p>
      <w:pPr>
        <w:spacing w:after="0"/>
        <w:ind w:left="0"/>
        <w:jc w:val="both"/>
      </w:pPr>
      <w:r>
        <w:rPr>
          <w:rFonts w:ascii="Times New Roman"/>
          <w:b w:val="false"/>
          <w:i w:val="false"/>
          <w:color w:val="000000"/>
          <w:sz w:val="28"/>
        </w:rPr>
        <w:t>
      "деректері моделі" – заңдық фактілерді (мән-жайларды) немесе оқиғаларды, олардың арасындағы байланысты және олардың жай-күйін формальды түрде беру, түсіндіру және өңдеу үшін жарамды, жалпы процестерді іске асырудың нысаналы саласының шеңберлерімен шектелген, графикалық және (немесе) ауызша сипаттау түрінде беру;</w:t>
      </w:r>
    </w:p>
    <w:p>
      <w:pPr>
        <w:spacing w:after="0"/>
        <w:ind w:left="0"/>
        <w:jc w:val="both"/>
      </w:pPr>
      <w:r>
        <w:rPr>
          <w:rFonts w:ascii="Times New Roman"/>
          <w:b w:val="false"/>
          <w:i w:val="false"/>
          <w:color w:val="000000"/>
          <w:sz w:val="28"/>
        </w:rPr>
        <w:t xml:space="preserve">
      "нысаналы сала деректерінің моделі" – электрондық құжаттар мен мәліметтердің құрылымын қалыптастыру үшін қайта пайдаланылатын белгілі бір нысаналы саланың ерекшелігін көрсететін, өздері модельдеудің нәтижесі болып табылатын, оның ішінде базистік деректер моделінің объектілері  пайдаланыла отырып, объектілерді қамтитын деректер моделінің бөлігі; </w:t>
      </w:r>
    </w:p>
    <w:p>
      <w:pPr>
        <w:spacing w:after="0"/>
        <w:ind w:left="0"/>
        <w:jc w:val="both"/>
      </w:pPr>
      <w:r>
        <w:rPr>
          <w:rFonts w:ascii="Times New Roman"/>
          <w:b w:val="false"/>
          <w:i w:val="false"/>
          <w:color w:val="000000"/>
          <w:sz w:val="28"/>
        </w:rPr>
        <w:t xml:space="preserve">
      "нысаналы сала" - Еуразиялық экономикалық комиссияның және (немесе) Одаққа мүше мемлекеттердің уәкілетті органдары қызметінің аясы немесе оның Одақтың құқығын құрайтын халықаралық шарттар мен актілерде және тиісінше мүше мемлекеттердің заңнамасында көзделген өкілеттіктер іске асырылатын бөлігі;     </w:t>
      </w:r>
    </w:p>
    <w:p>
      <w:pPr>
        <w:spacing w:after="0"/>
        <w:ind w:left="0"/>
        <w:jc w:val="both"/>
      </w:pPr>
      <w:r>
        <w:rPr>
          <w:rFonts w:ascii="Times New Roman"/>
          <w:b w:val="false"/>
          <w:i w:val="false"/>
          <w:color w:val="000000"/>
          <w:sz w:val="28"/>
        </w:rPr>
        <w:t>
      "электрондық құжаттар мен мәліметтер құрылымдарының тізілімі" - Еуразиялық экономикалық комиссия Алқасының 2014 жылғы 30 қыркүйектегі №180 шешімімен айқындалған, интеграцияланған жүйеде ақпараттық өзара іс-қимылды іске асыру кезінде пайдаланылатын электрондық құжаттар мен мәліметтердің толық тізбесін қамтитын тізілім;</w:t>
      </w:r>
    </w:p>
    <w:p>
      <w:pPr>
        <w:spacing w:after="0"/>
        <w:ind w:left="0"/>
        <w:jc w:val="both"/>
      </w:pPr>
      <w:r>
        <w:rPr>
          <w:rFonts w:ascii="Times New Roman"/>
          <w:b w:val="false"/>
          <w:i w:val="false"/>
          <w:color w:val="000000"/>
          <w:sz w:val="28"/>
        </w:rPr>
        <w:t xml:space="preserve">
      "электрондық құжаттың (мәліметтердің) деректемесі" - электрондық құжат (мәліметтер) деректерінің белгілі бір түпмәтінде бөлінбейтін болып саналатын бірлігі.  </w:t>
      </w:r>
    </w:p>
    <w:p>
      <w:pPr>
        <w:spacing w:after="0"/>
        <w:ind w:left="0"/>
        <w:jc w:val="both"/>
      </w:pPr>
      <w:r>
        <w:rPr>
          <w:rFonts w:ascii="Times New Roman"/>
          <w:b w:val="false"/>
          <w:i w:val="false"/>
          <w:color w:val="000000"/>
          <w:sz w:val="28"/>
        </w:rPr>
        <w:t>
      Осы Сипаттамада пайдаланылатын өзге де ұғымдар Еуразиялық экономикалық комиссия Алқасының 2015 жылғы 8 шілдедегі №75 шешімімен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4-тармағындада айқындалған мағыналарда қолданылады. 4, 7 және                    10-кестелердегі Ақпараттық өзара іс-қимыл регламенті деп Еуразиялық экономикалық комиссия Алқасының 2015 жылғы 8 шілдедегі №75 шешімімен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регламенті түсініледі.</w:t>
      </w:r>
    </w:p>
    <w:bookmarkStart w:name="z263" w:id="210"/>
    <w:p>
      <w:pPr>
        <w:spacing w:after="0"/>
        <w:ind w:left="0"/>
        <w:jc w:val="left"/>
      </w:pPr>
      <w:r>
        <w:rPr>
          <w:rFonts w:ascii="Times New Roman"/>
          <w:b/>
          <w:i w:val="false"/>
          <w:color w:val="000000"/>
        </w:rPr>
        <w:t xml:space="preserve"> IV. Электрондық құжаттар мен мәліметтердің құрылымдары </w:t>
      </w:r>
    </w:p>
    <w:bookmarkEnd w:id="210"/>
    <w:bookmarkStart w:name="z264" w:id="211"/>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берілген.</w:t>
      </w:r>
    </w:p>
    <w:bookmarkEnd w:id="2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266" w:id="212"/>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Базистік модельдегі электрондық құжаттар мен мәліметтердің құрылымдары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өөңдеу нәтижесі туралы хабарлама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жаңартып отырудың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w:t>
            </w:r>
          </w:p>
          <w:p>
            <w:pPr>
              <w:spacing w:after="20"/>
              <w:ind w:left="20"/>
              <w:jc w:val="both"/>
            </w:pPr>
            <w:r>
              <w:rPr>
                <w:rFonts w:ascii="Times New Roman"/>
                <w:b w:val="false"/>
                <w:i w:val="false"/>
                <w:color w:val="000000"/>
                <w:sz w:val="20"/>
              </w:rPr>
              <w:t>
v0.3.3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әкімшілендіру" нысаналысаласындағы электрондық құжаттар мен мәліметтердің құрылымдары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R.CA.CC.06.001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 тізілімі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urn:EEC:R:CA:CC:06:RegisterCustomsCarrier:v1.2.4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7" w:id="213"/>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құрылымдары </w:t>
      </w:r>
    </w:p>
    <w:bookmarkEnd w:id="213"/>
    <w:bookmarkStart w:name="z268" w:id="214"/>
    <w:p>
      <w:pPr>
        <w:spacing w:after="0"/>
        <w:ind w:left="0"/>
        <w:jc w:val="both"/>
      </w:pPr>
      <w:r>
        <w:rPr>
          <w:rFonts w:ascii="Times New Roman"/>
          <w:b w:val="false"/>
          <w:i w:val="false"/>
          <w:color w:val="000000"/>
          <w:sz w:val="28"/>
        </w:rPr>
        <w:t>
      10.  "Өңдеу нәтижесі туралы хабарлама" (R.006) электрондық құжат (мәліметтер) құрылымының сипаттамасы 2-кестеде берілген.</w:t>
      </w:r>
    </w:p>
    <w:bookmarkEnd w:id="2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270" w:id="215"/>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сипаттамасы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белгіленуі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салуын өңдеу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 кеңістігінің сәйкестендірушісі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EEC_R_ProcessingResultDetails_v0.3.4.xsd</w:t>
            </w:r>
          </w:p>
        </w:tc>
      </w:tr>
    </w:tbl>
    <w:bookmarkStart w:name="z271" w:id="216"/>
    <w:p>
      <w:pPr>
        <w:spacing w:after="0"/>
        <w:ind w:left="0"/>
        <w:jc w:val="both"/>
      </w:pPr>
      <w:r>
        <w:rPr>
          <w:rFonts w:ascii="Times New Roman"/>
          <w:b w:val="false"/>
          <w:i w:val="false"/>
          <w:color w:val="000000"/>
          <w:sz w:val="28"/>
        </w:rPr>
        <w:t>
      11.  Импортталатын атаулар кеңістіктері 3-кестеде берілген.</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273" w:id="217"/>
    <w:p>
      <w:pPr>
        <w:spacing w:after="0"/>
        <w:ind w:left="0"/>
        <w:jc w:val="left"/>
      </w:pPr>
      <w:r>
        <w:rPr>
          <w:rFonts w:ascii="Times New Roman"/>
          <w:b/>
          <w:i w:val="false"/>
          <w:color w:val="000000"/>
        </w:rPr>
        <w:t xml:space="preserve"> Импортталатын аттар кеңістіктері</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 кеңістігінің сәйкестендірушісі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74" w:id="218"/>
    <w:p>
      <w:pPr>
        <w:spacing w:after="0"/>
        <w:ind w:left="0"/>
        <w:jc w:val="both"/>
      </w:pPr>
      <w:r>
        <w:rPr>
          <w:rFonts w:ascii="Times New Roman"/>
          <w:b w:val="false"/>
          <w:i w:val="false"/>
          <w:color w:val="000000"/>
          <w:sz w:val="28"/>
        </w:rPr>
        <w:t>
      12. "Өңдеу нәтижесі туралы хабарлама" (R.006) электрондық құжаты (мәліметтері) құрылымының деректемелік құрамы 4-кестеде берілген.</w:t>
      </w:r>
    </w:p>
    <w:bookmarkEnd w:id="2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276" w:id="219"/>
    <w:p>
      <w:pPr>
        <w:spacing w:after="0"/>
        <w:ind w:left="0"/>
        <w:jc w:val="left"/>
      </w:pPr>
      <w:r>
        <w:rPr>
          <w:rFonts w:ascii="Times New Roman"/>
          <w:b/>
          <w:i w:val="false"/>
          <w:color w:val="000000"/>
        </w:rPr>
        <w:t xml:space="preserve"> "Өңдеу нәтижесі туралы хабарлама" (R.006) электрондық құжаты (мәліметтер) құрылымының деректемелік құрамы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үлгісі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құжаттың (мәліметтер) тақырыбы </w:t>
            </w:r>
          </w:p>
          <w:p>
            <w:pPr>
              <w:spacing w:after="20"/>
              <w:ind w:left="20"/>
              <w:jc w:val="both"/>
            </w:pPr>
            <w:r>
              <w:rPr>
                <w:rFonts w:ascii="Times New Roman"/>
                <w:b w:val="false"/>
                <w:i w:val="false"/>
                <w:color w:val="000000"/>
                <w:sz w:val="20"/>
              </w:rPr>
              <w:t xml:space="preserve">
(ccdo:‌EDoc‌Header)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 технологиялық деректемелерінің жиынтығы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кодпен белгіленуі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 .</w:t>
            </w:r>
          </w:p>
          <w:p>
            <w:pPr>
              <w:spacing w:after="20"/>
              <w:ind w:left="20"/>
              <w:jc w:val="both"/>
            </w:pPr>
            <w:r>
              <w:rPr>
                <w:rFonts w:ascii="Times New Roman"/>
                <w:b w:val="false"/>
                <w:i w:val="false"/>
                <w:color w:val="000000"/>
                <w:sz w:val="20"/>
              </w:rPr>
              <w:t>
Шаблон: P\.[A-Z]{2}\.[0-9]{2}\.MSG\.[0-9]{3}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w:t>
            </w:r>
          </w:p>
          <w:p>
            <w:pPr>
              <w:spacing w:after="20"/>
              <w:ind w:left="20"/>
              <w:jc w:val="both"/>
            </w:pPr>
            <w:r>
              <w:rPr>
                <w:rFonts w:ascii="Times New Roman"/>
                <w:b w:val="false"/>
                <w:i w:val="false"/>
                <w:color w:val="000000"/>
                <w:sz w:val="20"/>
              </w:rPr>
              <w:t>
(csdo:‌EDoc‌Code)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кодпен белгіленуі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кодпен белгіленуі</w:t>
            </w:r>
          </w:p>
          <w:p>
            <w:pPr>
              <w:spacing w:after="20"/>
              <w:ind w:left="20"/>
              <w:jc w:val="both"/>
            </w:pPr>
            <w:r>
              <w:rPr>
                <w:rFonts w:ascii="Times New Roman"/>
                <w:b w:val="false"/>
                <w:i w:val="false"/>
                <w:color w:val="000000"/>
                <w:sz w:val="20"/>
              </w:rPr>
              <w:t>
Шаблон: R(\.[A-Z]{2}\.[A-Z]{2}\.[0-9]{2})?\.[0-9]{3}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 (мәліметтер) сәйкестендіруші  </w:t>
            </w:r>
          </w:p>
          <w:p>
            <w:pPr>
              <w:spacing w:after="20"/>
              <w:ind w:left="20"/>
              <w:jc w:val="both"/>
            </w:pPr>
            <w:r>
              <w:rPr>
                <w:rFonts w:ascii="Times New Roman"/>
                <w:b w:val="false"/>
                <w:i w:val="false"/>
                <w:color w:val="000000"/>
                <w:sz w:val="20"/>
              </w:rPr>
              <w:t>
(csdo:‌EDoc‌Id)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 бірдей сәйкестендіретін символдар жолы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 сәйкестендірушісі  </w:t>
            </w:r>
          </w:p>
          <w:p>
            <w:pPr>
              <w:spacing w:after="20"/>
              <w:ind w:left="20"/>
              <w:jc w:val="both"/>
            </w:pPr>
            <w:r>
              <w:rPr>
                <w:rFonts w:ascii="Times New Roman"/>
                <w:b w:val="false"/>
                <w:i w:val="false"/>
                <w:color w:val="000000"/>
                <w:sz w:val="20"/>
              </w:rPr>
              <w:t>
(csdo:‌EDoc‌Ref‌Id)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құжатқа (мәліметтерге) жауап ретінде құрылған электрондық құжаттың (мәліметтер) сәйкестендірушісі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Электрондық құжаттың  (мәліметтер) күні мен уақыты </w:t>
            </w:r>
          </w:p>
          <w:p>
            <w:pPr>
              <w:spacing w:after="20"/>
              <w:ind w:left="20"/>
              <w:jc w:val="both"/>
            </w:pPr>
            <w:r>
              <w:rPr>
                <w:rFonts w:ascii="Times New Roman"/>
                <w:b w:val="false"/>
                <w:i w:val="false"/>
                <w:color w:val="000000"/>
                <w:sz w:val="20"/>
              </w:rPr>
              <w:t>
(csdo:‌EDoc‌Date‌Time)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 жасалған күні мен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 мен уақытты белгілеу</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тілдің кодпен белгіленуі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әріптік коды</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2. Күні мен уақыты</w:t>
            </w:r>
          </w:p>
          <w:p>
            <w:pPr>
              <w:spacing w:after="20"/>
              <w:ind w:left="20"/>
              <w:jc w:val="both"/>
            </w:pPr>
            <w:r>
              <w:rPr>
                <w:rFonts w:ascii="Times New Roman"/>
                <w:b w:val="false"/>
                <w:i w:val="false"/>
                <w:color w:val="000000"/>
                <w:sz w:val="20"/>
              </w:rPr>
              <w:t>
(csdo:‌Event‌Date‌Time)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 өңдеу аяқталған күні мен уақыты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МЕМСТ ИСО 8601–2001 сәйкес күн мен уақытты белгілеу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3. Өңдеу нәтижесінің коды </w:t>
            </w:r>
          </w:p>
          <w:p>
            <w:pPr>
              <w:spacing w:after="20"/>
              <w:ind w:left="20"/>
              <w:jc w:val="both"/>
            </w:pPr>
            <w:r>
              <w:rPr>
                <w:rFonts w:ascii="Times New Roman"/>
                <w:b w:val="false"/>
                <w:i w:val="false"/>
                <w:color w:val="000000"/>
                <w:sz w:val="20"/>
              </w:rPr>
              <w:t>
(csdo:‌Processing‌Result‌Code)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 (мәліметтер) өңдеу нәтижесінің кодпен белгіленуі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csdo:‌Processing‌Result‌Code‌Type (M.SDT.90005)</w:t>
            </w:r>
          </w:p>
          <w:p>
            <w:pPr>
              <w:spacing w:after="20"/>
              <w:ind w:left="20"/>
              <w:jc w:val="both"/>
            </w:pPr>
            <w:r>
              <w:rPr>
                <w:rFonts w:ascii="Times New Roman"/>
                <w:b w:val="false"/>
                <w:i w:val="false"/>
                <w:color w:val="000000"/>
                <w:sz w:val="20"/>
              </w:rPr>
              <w:t>
Ондық сан.</w:t>
            </w:r>
          </w:p>
          <w:p>
            <w:pPr>
              <w:spacing w:after="20"/>
              <w:ind w:left="20"/>
              <w:jc w:val="both"/>
            </w:pPr>
            <w:r>
              <w:rPr>
                <w:rFonts w:ascii="Times New Roman"/>
                <w:b w:val="false"/>
                <w:i w:val="false"/>
                <w:color w:val="000000"/>
                <w:sz w:val="20"/>
              </w:rPr>
              <w:t xml:space="preserve">
Мүмкін болатын мән: </w:t>
            </w:r>
          </w:p>
          <w:p>
            <w:pPr>
              <w:spacing w:after="20"/>
              <w:ind w:left="20"/>
              <w:jc w:val="both"/>
            </w:pPr>
            <w:r>
              <w:rPr>
                <w:rFonts w:ascii="Times New Roman"/>
                <w:b w:val="false"/>
                <w:i w:val="false"/>
                <w:color w:val="000000"/>
                <w:sz w:val="20"/>
              </w:rPr>
              <w:t xml:space="preserve">
1 – мәліметтер жоқ; </w:t>
            </w:r>
          </w:p>
          <w:p>
            <w:pPr>
              <w:spacing w:after="20"/>
              <w:ind w:left="20"/>
              <w:jc w:val="both"/>
            </w:pPr>
            <w:r>
              <w:rPr>
                <w:rFonts w:ascii="Times New Roman"/>
                <w:b w:val="false"/>
                <w:i w:val="false"/>
                <w:color w:val="000000"/>
                <w:sz w:val="20"/>
              </w:rPr>
              <w:t xml:space="preserve">
2 – мәліметтер алынды; </w:t>
            </w:r>
          </w:p>
          <w:p>
            <w:pPr>
              <w:spacing w:after="20"/>
              <w:ind w:left="20"/>
              <w:jc w:val="both"/>
            </w:pPr>
            <w:r>
              <w:rPr>
                <w:rFonts w:ascii="Times New Roman"/>
                <w:b w:val="false"/>
                <w:i w:val="false"/>
                <w:color w:val="000000"/>
                <w:sz w:val="20"/>
              </w:rPr>
              <w:t xml:space="preserve">
3 – мәліметтер қосылды; </w:t>
            </w:r>
          </w:p>
          <w:p>
            <w:pPr>
              <w:spacing w:after="20"/>
              <w:ind w:left="20"/>
              <w:jc w:val="both"/>
            </w:pPr>
            <w:r>
              <w:rPr>
                <w:rFonts w:ascii="Times New Roman"/>
                <w:b w:val="false"/>
                <w:i w:val="false"/>
                <w:color w:val="000000"/>
                <w:sz w:val="20"/>
              </w:rPr>
              <w:t xml:space="preserve">
4 – мәліметтер өзгертілді; </w:t>
            </w:r>
          </w:p>
          <w:p>
            <w:pPr>
              <w:spacing w:after="20"/>
              <w:ind w:left="20"/>
              <w:jc w:val="both"/>
            </w:pPr>
            <w:r>
              <w:rPr>
                <w:rFonts w:ascii="Times New Roman"/>
                <w:b w:val="false"/>
                <w:i w:val="false"/>
                <w:color w:val="000000"/>
                <w:sz w:val="20"/>
              </w:rPr>
              <w:t>
5 – мәліметтер жойылды.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4. Сипаттамасы</w:t>
            </w:r>
          </w:p>
          <w:p>
            <w:pPr>
              <w:spacing w:after="20"/>
              <w:ind w:left="20"/>
              <w:jc w:val="both"/>
            </w:pPr>
            <w:r>
              <w:rPr>
                <w:rFonts w:ascii="Times New Roman"/>
                <w:b w:val="false"/>
                <w:i w:val="false"/>
                <w:color w:val="000000"/>
                <w:sz w:val="20"/>
              </w:rPr>
              <w:t>
(csdo:‌Description‌Text)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 өңдеу нәтижесін еркін нысанда сипаттау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ұзындық: 1.</w:t>
            </w:r>
          </w:p>
          <w:p>
            <w:pPr>
              <w:spacing w:after="20"/>
              <w:ind w:left="20"/>
              <w:jc w:val="both"/>
            </w:pPr>
            <w:r>
              <w:rPr>
                <w:rFonts w:ascii="Times New Roman"/>
                <w:b w:val="false"/>
                <w:i w:val="false"/>
                <w:color w:val="000000"/>
                <w:sz w:val="20"/>
              </w:rPr>
              <w:t>
Ең жоғ. ұзындық: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277" w:id="220"/>
    <w:p>
      <w:pPr>
        <w:spacing w:after="0"/>
        <w:ind w:left="0"/>
        <w:jc w:val="both"/>
      </w:pPr>
      <w:r>
        <w:rPr>
          <w:rFonts w:ascii="Times New Roman"/>
          <w:b w:val="false"/>
          <w:i w:val="false"/>
          <w:color w:val="000000"/>
          <w:sz w:val="28"/>
        </w:rPr>
        <w:t>
      13. "Жалпы ресурсты жаңартып отырудың жай-күйі" (R.007) электрондық құжаты (мәліметтер) құрылымының сипаттамасы 5-кестеде берілген.</w:t>
      </w:r>
    </w:p>
    <w:bookmarkEnd w:id="2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279" w:id="221"/>
    <w:p>
      <w:pPr>
        <w:spacing w:after="0"/>
        <w:ind w:left="0"/>
        <w:jc w:val="left"/>
      </w:pPr>
      <w:r>
        <w:rPr>
          <w:rFonts w:ascii="Times New Roman"/>
          <w:b/>
          <w:i w:val="false"/>
          <w:color w:val="000000"/>
        </w:rPr>
        <w:t xml:space="preserve"> "Жалпы ресурсты жаңартудың жай-күйі" (R.007) электрондық құжатының (мәліметтер) құрылымы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жаңартып отырудың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ресурсты жаңартып отыруға арналған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ресурстың жаңартылған күні мен уақытына сұрау салу және  сұранысқа жауап беру үшін, сондай-ақ жалпы ресурстан өзекті немесе толық (өзгертілген, жаңартылған) мәліметтерге сұрау салу үшін пайдаланылады.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 кеңістігінің сәйкестендірушісі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EEC_R_ResourceStatusDetails_v0.3.3.xsd</w:t>
            </w:r>
          </w:p>
        </w:tc>
      </w:tr>
    </w:tbl>
    <w:bookmarkStart w:name="z280" w:id="222"/>
    <w:p>
      <w:pPr>
        <w:spacing w:after="0"/>
        <w:ind w:left="0"/>
        <w:jc w:val="both"/>
      </w:pPr>
      <w:r>
        <w:rPr>
          <w:rFonts w:ascii="Times New Roman"/>
          <w:b w:val="false"/>
          <w:i w:val="false"/>
          <w:color w:val="000000"/>
          <w:sz w:val="28"/>
        </w:rPr>
        <w:t>
      14. Импортталатын атаулар кеңістігі 6-кестеде берілген.</w:t>
      </w:r>
    </w:p>
    <w:bookmarkEnd w:id="2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282" w:id="223"/>
    <w:p>
      <w:pPr>
        <w:spacing w:after="0"/>
        <w:ind w:left="0"/>
        <w:jc w:val="left"/>
      </w:pPr>
      <w:r>
        <w:rPr>
          <w:rFonts w:ascii="Times New Roman"/>
          <w:b/>
          <w:i w:val="false"/>
          <w:color w:val="000000"/>
        </w:rPr>
        <w:t xml:space="preserve"> Импортталатын атаулар кеңістігі</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импортталатын кеңістіктері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83" w:id="224"/>
    <w:p>
      <w:pPr>
        <w:spacing w:after="0"/>
        <w:ind w:left="0"/>
        <w:jc w:val="both"/>
      </w:pPr>
      <w:r>
        <w:rPr>
          <w:rFonts w:ascii="Times New Roman"/>
          <w:b w:val="false"/>
          <w:i w:val="false"/>
          <w:color w:val="000000"/>
          <w:sz w:val="28"/>
        </w:rPr>
        <w:t>
      15. "Жалпы ресурсты жаңартудың жай-күйі" (R.007) электрондық құжаты (мәліметтер) құрылымының деректемелік құрамы 7-кестеде берілген.</w:t>
      </w:r>
    </w:p>
    <w:bookmarkEnd w:id="2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285" w:id="225"/>
    <w:p>
      <w:pPr>
        <w:spacing w:after="0"/>
        <w:ind w:left="0"/>
        <w:jc w:val="left"/>
      </w:pPr>
      <w:r>
        <w:rPr>
          <w:rFonts w:ascii="Times New Roman"/>
          <w:b/>
          <w:i w:val="false"/>
          <w:color w:val="000000"/>
        </w:rPr>
        <w:t xml:space="preserve"> "Жалпы ресурсты жаңартудың жай-күйі" (R.007) электрондық құжаты (мәліметтер) құрылымының деректемелік құрамы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үлгісі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құжаттың (мәліметтер) тақырыбы </w:t>
            </w:r>
          </w:p>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 технологиялық деректемелерінің жиынтығы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хабарламасының кодпен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 кодпен белгіленуі</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 (мәліметтер) сәйкестендірушісі  </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 бірдей сәйкестендіретін символдар жолы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 сәйкестендірушісі  </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Электрондық құжаттың  (мәліметтер) күні мен уақыты </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 жасалған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МЕМСТ ИСО 8601–2001 сәйкес күн мен уақытты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тілдің кодпен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мен уақыты</w:t>
            </w:r>
          </w:p>
          <w:p>
            <w:pPr>
              <w:spacing w:after="20"/>
              <w:ind w:left="20"/>
              <w:jc w:val="both"/>
            </w:pPr>
            <w:r>
              <w:rPr>
                <w:rFonts w:ascii="Times New Roman"/>
                <w:b w:val="false"/>
                <w:i w:val="false"/>
                <w:color w:val="000000"/>
                <w:sz w:val="20"/>
              </w:rPr>
              <w:t>
(csdo:‌Update‌Date‌Time)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 тізбе, дерекқор) жаңарту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МЕМСТ ИСО 8601–2001 сәйкес күн мен уақытты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ресурсқа (тізілім, тізбе, дерекқор) мәлімет ұсынған елдің кодпен белгіленуі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xml:space="preserve">
кеден одағының 2010 жылғы 20 қыркүйектегі №378 шешіміне сәйкес қолданылатын, әлем елдерінің сыныптауышына сәйкес кодтың мәні.  </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bookmarkStart w:name="z286" w:id="226"/>
    <w:p>
      <w:pPr>
        <w:spacing w:after="0"/>
        <w:ind w:left="0"/>
        <w:jc w:val="left"/>
      </w:pPr>
      <w:r>
        <w:rPr>
          <w:rFonts w:ascii="Times New Roman"/>
          <w:b/>
          <w:i w:val="false"/>
          <w:color w:val="000000"/>
        </w:rPr>
        <w:t xml:space="preserve"> 2. "Кедендік әкімшілендіру" нысаналы саласынның электрондық құжаттары мен мәліметтерінің құрылымдары </w:t>
      </w:r>
    </w:p>
    <w:bookmarkEnd w:id="226"/>
    <w:bookmarkStart w:name="z287" w:id="227"/>
    <w:p>
      <w:pPr>
        <w:spacing w:after="0"/>
        <w:ind w:left="0"/>
        <w:jc w:val="both"/>
      </w:pPr>
      <w:r>
        <w:rPr>
          <w:rFonts w:ascii="Times New Roman"/>
          <w:b w:val="false"/>
          <w:i w:val="false"/>
          <w:color w:val="000000"/>
          <w:sz w:val="28"/>
        </w:rPr>
        <w:t>
      16. "Кедендік тасымалдаушылар тізілімі" (R.CA.CC.06.001) электрондық құжаты (мәліметтер) құрылымының сипаттамасы 8-кестеде берілген.</w:t>
      </w:r>
    </w:p>
    <w:bookmarkEnd w:id="2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289" w:id="228"/>
    <w:p>
      <w:pPr>
        <w:spacing w:after="0"/>
        <w:ind w:left="0"/>
        <w:jc w:val="left"/>
      </w:pPr>
      <w:r>
        <w:rPr>
          <w:rFonts w:ascii="Times New Roman"/>
          <w:b/>
          <w:i w:val="false"/>
          <w:color w:val="000000"/>
        </w:rPr>
        <w:t xml:space="preserve"> "Кедендік тасымалдаушылар тізілімі" (R.CA.CC.06.001) электрондық құжаты (мәліметтер) құрылымының сипаттамасы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R.CA.CC.06.001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 тізілімінен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 тізілімін қалыптастыру және жүргізу кезінде кедендік тасымалдаушы (кедендік тасымалдаушылар) туралы мәліметтерді беруге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Атаулар кеңістігінің сәйкестендірушісі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urn:EEC:R:CA:CC:06:RegisterCustomsCarrier:v1.2.4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RegisterCustomsCarrier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EEC_R_CA_CC_06_RegisterCustomsCarrier_v1.2.4.xsd</w:t>
            </w:r>
          </w:p>
        </w:tc>
      </w:tr>
    </w:tbl>
    <w:bookmarkStart w:name="z290" w:id="229"/>
    <w:p>
      <w:pPr>
        <w:spacing w:after="0"/>
        <w:ind w:left="0"/>
        <w:jc w:val="both"/>
      </w:pPr>
      <w:r>
        <w:rPr>
          <w:rFonts w:ascii="Times New Roman"/>
          <w:b w:val="false"/>
          <w:i w:val="false"/>
          <w:color w:val="000000"/>
          <w:sz w:val="28"/>
        </w:rPr>
        <w:t>
      17.  Импортталатын атаулар кеңістігі 9-кестеде берілген.</w:t>
      </w:r>
    </w:p>
    <w:bookmarkEnd w:id="2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292" w:id="230"/>
    <w:p>
      <w:pPr>
        <w:spacing w:after="0"/>
        <w:ind w:left="0"/>
        <w:jc w:val="left"/>
      </w:pPr>
      <w:r>
        <w:rPr>
          <w:rFonts w:ascii="Times New Roman"/>
          <w:b/>
          <w:i w:val="false"/>
          <w:color w:val="000000"/>
        </w:rPr>
        <w:t xml:space="preserve"> Импортталатын атаулар кеңістігі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кеңістіктерін сәйкестендіруші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293" w:id="231"/>
    <w:p>
      <w:pPr>
        <w:spacing w:after="0"/>
        <w:ind w:left="0"/>
        <w:jc w:val="both"/>
      </w:pPr>
      <w:r>
        <w:rPr>
          <w:rFonts w:ascii="Times New Roman"/>
          <w:b w:val="false"/>
          <w:i w:val="false"/>
          <w:color w:val="000000"/>
          <w:sz w:val="28"/>
        </w:rPr>
        <w:t>
      18. "Кедендік тасымалдаушылар тізілімі" (R.CA.CC.06.001) электрондық құжаты (мәліметтер) құрылымының деректемелік құрамы 10-кестеде берілген.</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295" w:id="232"/>
    <w:p>
      <w:pPr>
        <w:spacing w:after="0"/>
        <w:ind w:left="0"/>
        <w:jc w:val="left"/>
      </w:pPr>
      <w:r>
        <w:rPr>
          <w:rFonts w:ascii="Times New Roman"/>
          <w:b/>
          <w:i w:val="false"/>
          <w:color w:val="000000"/>
        </w:rPr>
        <w:t xml:space="preserve"> "Кедендік тасымалдаушылар тізілімі" (R.CA.CC.06.001) электрондық құжаты (мәліметтер) құрылымының деректемелік құрамы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Сәйкестендіруші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үлгісі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Электрондық құжаттың (мәліметтер) тақырыбы </w:t>
            </w:r>
          </w:p>
          <w:p>
            <w:pPr>
              <w:spacing w:after="20"/>
              <w:ind w:left="20"/>
              <w:jc w:val="both"/>
            </w:pPr>
            <w:r>
              <w:rPr>
                <w:rFonts w:ascii="Times New Roman"/>
                <w:b w:val="false"/>
                <w:i w:val="false"/>
                <w:color w:val="000000"/>
                <w:sz w:val="20"/>
              </w:rPr>
              <w:t>
(ccdo:‌EDoc‌Header)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 технологиялық деректемелерінің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w:t>
            </w:r>
          </w:p>
          <w:p>
            <w:pPr>
              <w:spacing w:after="20"/>
              <w:ind w:left="20"/>
              <w:jc w:val="both"/>
            </w:pPr>
            <w:r>
              <w:rPr>
                <w:rFonts w:ascii="Times New Roman"/>
                <w:b w:val="false"/>
                <w:i w:val="false"/>
                <w:color w:val="000000"/>
                <w:sz w:val="20"/>
              </w:rPr>
              <w:t>
 (csdo:‌Inf‌Envelope‌Code)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кодпен белгіленуі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 коды</w:t>
            </w:r>
          </w:p>
          <w:p>
            <w:pPr>
              <w:spacing w:after="20"/>
              <w:ind w:left="20"/>
              <w:jc w:val="both"/>
            </w:pPr>
            <w:r>
              <w:rPr>
                <w:rFonts w:ascii="Times New Roman"/>
                <w:b w:val="false"/>
                <w:i w:val="false"/>
                <w:color w:val="000000"/>
                <w:sz w:val="20"/>
              </w:rPr>
              <w:t>
(csdo:‌EDoc‌Code)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 кодпен белгіленуі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Электрондық құжаттың (мәліметтер) сәйкестендірушісі  </w:t>
            </w:r>
          </w:p>
          <w:p>
            <w:pPr>
              <w:spacing w:after="20"/>
              <w:ind w:left="20"/>
              <w:jc w:val="both"/>
            </w:pPr>
            <w:r>
              <w:rPr>
                <w:rFonts w:ascii="Times New Roman"/>
                <w:b w:val="false"/>
                <w:i w:val="false"/>
                <w:color w:val="000000"/>
                <w:sz w:val="20"/>
              </w:rPr>
              <w:t>
(csdo:‌EDoc‌Id)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 бірдей сәйкестендіретін символдар жолы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Бастапқы электрондық құжаттың (мәліметтер) сәйкестендірушісі </w:t>
            </w:r>
          </w:p>
          <w:p>
            <w:pPr>
              <w:spacing w:after="20"/>
              <w:ind w:left="20"/>
              <w:jc w:val="both"/>
            </w:pPr>
            <w:r>
              <w:rPr>
                <w:rFonts w:ascii="Times New Roman"/>
                <w:b w:val="false"/>
                <w:i w:val="false"/>
                <w:color w:val="000000"/>
                <w:sz w:val="20"/>
              </w:rPr>
              <w:t>
(csdo:‌EDoc‌Ref‌Id)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стандартына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Электрондық құжаттың  (мәліметтер) күні мен уақыты </w:t>
            </w:r>
          </w:p>
          <w:p>
            <w:pPr>
              <w:spacing w:after="20"/>
              <w:ind w:left="20"/>
              <w:jc w:val="both"/>
            </w:pPr>
            <w:r>
              <w:rPr>
                <w:rFonts w:ascii="Times New Roman"/>
                <w:b w:val="false"/>
                <w:i w:val="false"/>
                <w:color w:val="000000"/>
                <w:sz w:val="20"/>
              </w:rPr>
              <w:t>
(csdo:‌EDoc‌Date‌Time)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 жасалған күні мен уақыты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МЕМСТ ИСО 8601–2001 сәйкес күн мен уақытты белгілеу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тілдің кодпен белгіленуі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2. Кедендік тасымалдаушылар тізілімін есепке алу объектісі</w:t>
            </w:r>
          </w:p>
          <w:p>
            <w:pPr>
              <w:spacing w:after="20"/>
              <w:ind w:left="20"/>
              <w:jc w:val="both"/>
            </w:pPr>
            <w:r>
              <w:rPr>
                <w:rFonts w:ascii="Times New Roman"/>
                <w:b w:val="false"/>
                <w:i w:val="false"/>
                <w:color w:val="000000"/>
                <w:sz w:val="20"/>
              </w:rPr>
              <w:t>
 (cacdo:‌Register‌Customs‌Carrier‌Details)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тасымалдаушылар тізілімінің объектісі туралы мәліметтер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cacdo:‌Register‌Customs‌Carrier‌Details‌Type (M.CA.CDT.00031)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Тізілімге ақпарат берген елдің коды  (casdo:‌Register‌Country‌Code)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берген елдің кодпен белгіленуі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кеден одағының 2010 жылғы 20 қыркүйектегі №378 шешіміне сәйкес қолданылатын әлем елдерінің сыныптауышына сәйкес кодтың мәні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2.2. Заңды тұлғаның тізілімге қосылғанын растайтын құжат </w:t>
            </w:r>
          </w:p>
          <w:p>
            <w:pPr>
              <w:spacing w:after="20"/>
              <w:ind w:left="20"/>
              <w:jc w:val="both"/>
            </w:pPr>
            <w:r>
              <w:rPr>
                <w:rFonts w:ascii="Times New Roman"/>
                <w:b w:val="false"/>
                <w:i w:val="false"/>
                <w:color w:val="000000"/>
                <w:sz w:val="20"/>
              </w:rPr>
              <w:t>
(cacdo:‌Register‌Document‌Details)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тізілімге қосылғанын растайтын құжат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cacdo:‌Register‌Document‌Details‌Type (M.CA.CDT.00072)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2.2.1. Заңды тұлғаны тіркеу нөмірі </w:t>
            </w:r>
          </w:p>
          <w:p>
            <w:pPr>
              <w:spacing w:after="20"/>
              <w:ind w:left="20"/>
              <w:jc w:val="both"/>
            </w:pPr>
            <w:r>
              <w:rPr>
                <w:rFonts w:ascii="Times New Roman"/>
                <w:b w:val="false"/>
                <w:i w:val="false"/>
                <w:color w:val="000000"/>
                <w:sz w:val="20"/>
              </w:rPr>
              <w:t>
(casdo:‌Registration‌Number‌Identifier)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тізілімге сәйкес заңды тұлғаның тіркеу нөмірі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casdo:‌Variable25‌Identifier‌Type (M.CA.SDT.00020)</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2.2.2. Құжаттың күні</w:t>
            </w:r>
          </w:p>
          <w:p>
            <w:pPr>
              <w:spacing w:after="20"/>
              <w:ind w:left="20"/>
              <w:jc w:val="both"/>
            </w:pPr>
            <w:r>
              <w:rPr>
                <w:rFonts w:ascii="Times New Roman"/>
                <w:b w:val="false"/>
                <w:i w:val="false"/>
                <w:color w:val="000000"/>
                <w:sz w:val="20"/>
              </w:rPr>
              <w:t>
(csdo:‌Doc‌Creation‌Date)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қою, оны бекіту немесе тіркеу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8601–2001сәйкес күнді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w:t>
            </w:r>
          </w:p>
          <w:p>
            <w:pPr>
              <w:spacing w:after="20"/>
              <w:ind w:left="20"/>
              <w:jc w:val="both"/>
            </w:pPr>
            <w:r>
              <w:rPr>
                <w:rFonts w:ascii="Times New Roman"/>
                <w:b w:val="false"/>
                <w:i w:val="false"/>
                <w:color w:val="000000"/>
                <w:sz w:val="20"/>
              </w:rPr>
              <w:t>
Заңды тұлғаның тізілімге қосылғанын растайтын құжат үлгісі</w:t>
            </w:r>
          </w:p>
          <w:p>
            <w:pPr>
              <w:spacing w:after="20"/>
              <w:ind w:left="20"/>
              <w:jc w:val="both"/>
            </w:pPr>
            <w:r>
              <w:rPr>
                <w:rFonts w:ascii="Times New Roman"/>
                <w:b w:val="false"/>
                <w:i w:val="false"/>
                <w:color w:val="000000"/>
                <w:sz w:val="20"/>
              </w:rPr>
              <w:t>
(casdo:‌Register‌Document‌Code)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тізілімге қосылғанын растайтын құжат үлгісі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Ұзындығы: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2.2.4. Қайта тіркеу белгісі</w:t>
            </w:r>
          </w:p>
          <w:p>
            <w:pPr>
              <w:spacing w:after="20"/>
              <w:ind w:left="20"/>
              <w:jc w:val="both"/>
            </w:pPr>
            <w:r>
              <w:rPr>
                <w:rFonts w:ascii="Times New Roman"/>
                <w:b w:val="false"/>
                <w:i w:val="false"/>
                <w:color w:val="000000"/>
                <w:sz w:val="20"/>
              </w:rPr>
              <w:t>
(casdo:‌Reregistration‌Code)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тіркеу белгісінің кодпен белгіленуі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casdo:‌Reregistration‌Code‌Type (M.CA.SDT.00125)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Шаблон: \d{1}|\d{2}|\d{3}|[А-Я]{1}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2.3. Ұйымның деректемелері (cacdo:‌Register‌Organization‌Details)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қосылған заңды тұлғаның деректемелері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cacdo:‌Register‌Organization‌Details‌Type (M.CA.CDT.00073)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2.3.1. Ұйымның деректемелері</w:t>
            </w:r>
          </w:p>
          <w:p>
            <w:pPr>
              <w:spacing w:after="20"/>
              <w:ind w:left="20"/>
              <w:jc w:val="both"/>
            </w:pPr>
            <w:r>
              <w:rPr>
                <w:rFonts w:ascii="Times New Roman"/>
                <w:b w:val="false"/>
                <w:i w:val="false"/>
                <w:color w:val="000000"/>
                <w:sz w:val="20"/>
              </w:rPr>
              <w:t>
(ccdo:‌Organization‌Details)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негізгі деректемелерінің жиынтығы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ccdo:‌Organization‌Details‌Type (M.CDT.00015)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(csdo:‌Country‌Code)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елдің кодпен белгіленуі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кеден одағының 2010 жылғы 20 қыркүйектегі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Ұйымның атауы</w:t>
            </w:r>
          </w:p>
          <w:p>
            <w:pPr>
              <w:spacing w:after="20"/>
              <w:ind w:left="20"/>
              <w:jc w:val="both"/>
            </w:pPr>
            <w:r>
              <w:rPr>
                <w:rFonts w:ascii="Times New Roman"/>
                <w:b w:val="false"/>
                <w:i w:val="false"/>
                <w:color w:val="000000"/>
                <w:sz w:val="20"/>
              </w:rPr>
              <w:t>
(csdo:‌Organization‌Name)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*.3. Ұйымның қысқаша атауы</w:t>
            </w:r>
          </w:p>
          <w:p>
            <w:pPr>
              <w:spacing w:after="20"/>
              <w:ind w:left="20"/>
              <w:jc w:val="both"/>
            </w:pPr>
            <w:r>
              <w:rPr>
                <w:rFonts w:ascii="Times New Roman"/>
                <w:b w:val="false"/>
                <w:i w:val="false"/>
                <w:color w:val="000000"/>
                <w:sz w:val="20"/>
              </w:rPr>
              <w:t>
(csdo:‌Organization‌Brief‌Name)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қысқартылған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*.4. Ұйымдық-құқықтық нысанының атауы </w:t>
            </w:r>
          </w:p>
          <w:p>
            <w:pPr>
              <w:spacing w:after="20"/>
              <w:ind w:left="20"/>
              <w:jc w:val="both"/>
            </w:pPr>
            <w:r>
              <w:rPr>
                <w:rFonts w:ascii="Times New Roman"/>
                <w:b w:val="false"/>
                <w:i w:val="false"/>
                <w:color w:val="000000"/>
                <w:sz w:val="20"/>
              </w:rPr>
              <w:t>
(csdo:‌Business‌Entity‌Type‌Name)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тіркелген ұйымдық-құқықтық нысанның атауы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*.5. Ұйымның сәйкестендірушісі</w:t>
            </w:r>
          </w:p>
          <w:p>
            <w:pPr>
              <w:spacing w:after="20"/>
              <w:ind w:left="20"/>
              <w:jc w:val="both"/>
            </w:pPr>
            <w:r>
              <w:rPr>
                <w:rFonts w:ascii="Times New Roman"/>
                <w:b w:val="false"/>
                <w:i w:val="false"/>
                <w:color w:val="000000"/>
                <w:sz w:val="20"/>
              </w:rPr>
              <w:t>
(csdo:‌Organization‌Id)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тіркеген елдің заңды тұлғаларының тізіліміндегі  ұйымның  сәйкестендіруші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csdo:‌Organization‌Id‌Type (M.SDT.00024)</w:t>
            </w:r>
          </w:p>
          <w:p>
            <w:pPr>
              <w:spacing w:after="20"/>
              <w:ind w:left="20"/>
              <w:jc w:val="both"/>
            </w:pPr>
            <w:r>
              <w:rPr>
                <w:rFonts w:ascii="Times New Roman"/>
                <w:b w:val="false"/>
                <w:i w:val="false"/>
                <w:color w:val="000000"/>
                <w:sz w:val="20"/>
              </w:rPr>
              <w:t>
заңды тұлға тіркелген елде қабылданған заңды тұлғаларды есепке алу қағидаларына сәйкес сәйкестендірушінің мәні.</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*.6. Ұйымның коды</w:t>
            </w:r>
          </w:p>
          <w:p>
            <w:pPr>
              <w:spacing w:after="20"/>
              <w:ind w:left="20"/>
              <w:jc w:val="both"/>
            </w:pPr>
            <w:r>
              <w:rPr>
                <w:rFonts w:ascii="Times New Roman"/>
                <w:b w:val="false"/>
                <w:i w:val="false"/>
                <w:color w:val="000000"/>
                <w:sz w:val="20"/>
              </w:rPr>
              <w:t>
(csdo:‌Organization‌Code)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есепке алу мақсаттарына арналған заңды тұлғаның сыныптау коды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csdo:‌Organization‌Code‌Type (M.SDT.00032)</w:t>
            </w:r>
          </w:p>
          <w:p>
            <w:pPr>
              <w:spacing w:after="20"/>
              <w:ind w:left="20"/>
              <w:jc w:val="both"/>
            </w:pPr>
            <w:r>
              <w:rPr>
                <w:rFonts w:ascii="Times New Roman"/>
                <w:b w:val="false"/>
                <w:i w:val="false"/>
                <w:color w:val="000000"/>
                <w:sz w:val="20"/>
              </w:rPr>
              <w:t>
заңды тұлға тіркелген елде қабылданған кәсіпорындар мен ұйымдардың кодтарын қалыптастыру қағидаларына сәйкес сәйкестендірушінің мәні.</w:t>
            </w:r>
          </w:p>
          <w:p>
            <w:pPr>
              <w:spacing w:after="20"/>
              <w:ind w:left="20"/>
              <w:jc w:val="both"/>
            </w:pPr>
            <w:r>
              <w:rPr>
                <w:rFonts w:ascii="Times New Roman"/>
                <w:b w:val="false"/>
                <w:i w:val="false"/>
                <w:color w:val="000000"/>
                <w:sz w:val="20"/>
              </w:rPr>
              <w:t>
Ұзындығы: 8 немесе 10 символ.</w:t>
            </w:r>
          </w:p>
          <w:p>
            <w:pPr>
              <w:spacing w:after="20"/>
              <w:ind w:left="20"/>
              <w:jc w:val="both"/>
            </w:pPr>
            <w:r>
              <w:rPr>
                <w:rFonts w:ascii="Times New Roman"/>
                <w:b w:val="false"/>
                <w:i w:val="false"/>
                <w:color w:val="000000"/>
                <w:sz w:val="20"/>
              </w:rPr>
              <w:t>
Шаблон: \d{8}|\d{10}</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*.7. Тілдің коды</w:t>
            </w:r>
          </w:p>
          <w:p>
            <w:pPr>
              <w:spacing w:after="20"/>
              <w:ind w:left="20"/>
              <w:jc w:val="both"/>
            </w:pPr>
            <w:r>
              <w:rPr>
                <w:rFonts w:ascii="Times New Roman"/>
                <w:b w:val="false"/>
                <w:i w:val="false"/>
                <w:color w:val="000000"/>
                <w:sz w:val="20"/>
              </w:rPr>
              <w:t>
(csdo:‌Language‌Code)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деректемелерін толтыру 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стандартына сәйкес тілдің екі әріпті коды.</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2.3.2. Салық төлеуші</w:t>
            </w:r>
          </w:p>
          <w:p>
            <w:pPr>
              <w:spacing w:after="20"/>
              <w:ind w:left="20"/>
              <w:jc w:val="both"/>
            </w:pPr>
            <w:r>
              <w:rPr>
                <w:rFonts w:ascii="Times New Roman"/>
                <w:b w:val="false"/>
                <w:i w:val="false"/>
                <w:color w:val="000000"/>
                <w:sz w:val="20"/>
              </w:rPr>
              <w:t>
(ccdo:‌Taxpayer‌Details)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немесе жеке тұлғаға салық қызметі берген деректемелер жиынтығы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ccdo:‌Taxpayer‌Details‌Type (M.CDT.00019)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 төлеушінің сәйкестендірушісі</w:t>
            </w:r>
          </w:p>
          <w:p>
            <w:pPr>
              <w:spacing w:after="20"/>
              <w:ind w:left="20"/>
              <w:jc w:val="both"/>
            </w:pPr>
            <w:r>
              <w:rPr>
                <w:rFonts w:ascii="Times New Roman"/>
                <w:b w:val="false"/>
                <w:i w:val="false"/>
                <w:color w:val="000000"/>
                <w:sz w:val="20"/>
              </w:rPr>
              <w:t>
(csdo:‌Taxpayer‌Id)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 тіркелген елдің салық төлеушілері тізіліміндегі заңды немесе жеке тұлғаның сәйкестендірушісі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csdo:‌Taxpayer‌Id‌Type (M.SDT.00025)</w:t>
            </w:r>
          </w:p>
          <w:p>
            <w:pPr>
              <w:spacing w:after="20"/>
              <w:ind w:left="20"/>
              <w:jc w:val="both"/>
            </w:pPr>
            <w:r>
              <w:rPr>
                <w:rFonts w:ascii="Times New Roman"/>
                <w:b w:val="false"/>
                <w:i w:val="false"/>
                <w:color w:val="000000"/>
                <w:sz w:val="20"/>
              </w:rPr>
              <w:t xml:space="preserve">
салық төлеуші тіркелген елде қабылданған салық органдарындағы </w:t>
            </w:r>
          </w:p>
          <w:p>
            <w:pPr>
              <w:spacing w:after="20"/>
              <w:ind w:left="20"/>
              <w:jc w:val="both"/>
            </w:pPr>
            <w:r>
              <w:rPr>
                <w:rFonts w:ascii="Times New Roman"/>
                <w:b w:val="false"/>
                <w:i w:val="false"/>
                <w:color w:val="000000"/>
                <w:sz w:val="20"/>
              </w:rPr>
              <w:t>
 заңды немесе жеке тұлғаларды тіркеу қағидаларына сәйкес сәйкестендірушінің мәні.</w:t>
            </w:r>
          </w:p>
          <w:p>
            <w:pPr>
              <w:spacing w:after="20"/>
              <w:ind w:left="20"/>
              <w:jc w:val="both"/>
            </w:pPr>
            <w:r>
              <w:rPr>
                <w:rFonts w:ascii="Times New Roman"/>
                <w:b w:val="false"/>
                <w:i w:val="false"/>
                <w:color w:val="000000"/>
                <w:sz w:val="20"/>
              </w:rPr>
              <w:t>
Шаблон: \d{8,13}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*.2. Есепке қою себебінің коды</w:t>
            </w:r>
          </w:p>
          <w:p>
            <w:pPr>
              <w:spacing w:after="20"/>
              <w:ind w:left="20"/>
              <w:jc w:val="both"/>
            </w:pPr>
            <w:r>
              <w:rPr>
                <w:rFonts w:ascii="Times New Roman"/>
                <w:b w:val="false"/>
                <w:i w:val="false"/>
                <w:color w:val="000000"/>
                <w:sz w:val="20"/>
              </w:rPr>
              <w:t>
(csdo:‌Tax‌Registration‌Reason‌Code)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салықтық есепке қоюдың себебін сәйкестендіретін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csdo:‌Tax‌Registration‌Reason‌Code‌Type (M.SDT.00030)</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Шаблон: \d{9}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2.3.3. Мекенжай</w:t>
            </w:r>
          </w:p>
          <w:p>
            <w:pPr>
              <w:spacing w:after="20"/>
              <w:ind w:left="20"/>
              <w:jc w:val="both"/>
            </w:pPr>
            <w:r>
              <w:rPr>
                <w:rFonts w:ascii="Times New Roman"/>
                <w:b w:val="false"/>
                <w:i w:val="false"/>
                <w:color w:val="000000"/>
                <w:sz w:val="20"/>
              </w:rPr>
              <w:t>
(ccdo:‌Address‌Details)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тіркелген мекенжайы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(csdo:‌Country‌Code)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кеден одағының 2010 жылғы 20 қыркүйектегі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*.2. Аумақтың коды</w:t>
            </w:r>
          </w:p>
          <w:p>
            <w:pPr>
              <w:spacing w:after="20"/>
              <w:ind w:left="20"/>
              <w:jc w:val="both"/>
            </w:pPr>
            <w:r>
              <w:rPr>
                <w:rFonts w:ascii="Times New Roman"/>
                <w:b w:val="false"/>
                <w:i w:val="false"/>
                <w:color w:val="000000"/>
                <w:sz w:val="20"/>
              </w:rPr>
              <w:t>
(csdo:‌Territory‌Code)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болатын елде қабылданған, аумақтардың кодтарын қалыптастыру қағидаларына сәйкес кодтың мәні.</w:t>
            </w:r>
          </w:p>
          <w:p>
            <w:pPr>
              <w:spacing w:after="20"/>
              <w:ind w:left="20"/>
              <w:jc w:val="both"/>
            </w:pPr>
            <w:r>
              <w:rPr>
                <w:rFonts w:ascii="Times New Roman"/>
                <w:b w:val="false"/>
                <w:i w:val="false"/>
                <w:color w:val="000000"/>
                <w:sz w:val="20"/>
              </w:rPr>
              <w:t>
Шаблон: \d{2,17}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*.3. Пошталық индекс</w:t>
            </w:r>
          </w:p>
          <w:p>
            <w:pPr>
              <w:spacing w:after="20"/>
              <w:ind w:left="20"/>
              <w:jc w:val="both"/>
            </w:pPr>
            <w:r>
              <w:rPr>
                <w:rFonts w:ascii="Times New Roman"/>
                <w:b w:val="false"/>
                <w:i w:val="false"/>
                <w:color w:val="000000"/>
                <w:sz w:val="20"/>
              </w:rPr>
              <w:t>
(csdo:‌Post‌Code)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хат-хабарларды сұрыптауды, оның ішінде автоматты түрде сұрыптауды жеңілдету мақсатында пошталық мекенжайға қосылатын әріптердің немесе цифрлардың дәйектілігі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Шаблон: [A-Z0-9][A-Z0-9 -]{1,8}[A-Z0-9]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*.11. Еркін нысандағы мекенжай</w:t>
            </w:r>
          </w:p>
          <w:p>
            <w:pPr>
              <w:spacing w:after="20"/>
              <w:ind w:left="20"/>
              <w:jc w:val="both"/>
            </w:pPr>
            <w:r>
              <w:rPr>
                <w:rFonts w:ascii="Times New Roman"/>
                <w:b w:val="false"/>
                <w:i w:val="false"/>
                <w:color w:val="000000"/>
                <w:sz w:val="20"/>
              </w:rPr>
              <w:t>
(csdo:‌Address‌Text)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 еркін нысанда ұсынылған мекенжай элементтерінің жинағы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2.3.4. Байланыс деректемесі</w:t>
            </w:r>
          </w:p>
          <w:p>
            <w:pPr>
              <w:spacing w:after="20"/>
              <w:ind w:left="20"/>
              <w:jc w:val="both"/>
            </w:pPr>
            <w:r>
              <w:rPr>
                <w:rFonts w:ascii="Times New Roman"/>
                <w:b w:val="false"/>
                <w:i w:val="false"/>
                <w:color w:val="000000"/>
                <w:sz w:val="20"/>
              </w:rPr>
              <w:t>
(ccdo:‌Communication‌Details)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сәйкестендірушісі көрсетілген байланыс деректемесі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 (арнасы) түрінің (телефон, факс, электрондық пошта және т.басқалар) кодпен белгіленуі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csdo:‌Communication‌Channel‌Code‌Type (M.SDT.00014)</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Мүмкін болатын мәндер:</w:t>
            </w:r>
          </w:p>
          <w:p>
            <w:pPr>
              <w:spacing w:after="20"/>
              <w:ind w:left="20"/>
              <w:jc w:val="both"/>
            </w:pPr>
            <w:r>
              <w:rPr>
                <w:rFonts w:ascii="Times New Roman"/>
                <w:b w:val="false"/>
                <w:i w:val="false"/>
                <w:color w:val="000000"/>
                <w:sz w:val="20"/>
              </w:rPr>
              <w:t>
AO – дүниежүзілік өрмек ресурсының бірыңғай нұсқағышы (URL);</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басқалар) атауы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түрінің сәйкестендірушісі</w:t>
            </w:r>
          </w:p>
          <w:p>
            <w:pPr>
              <w:spacing w:after="20"/>
              <w:ind w:left="20"/>
              <w:jc w:val="both"/>
            </w:pPr>
            <w:r>
              <w:rPr>
                <w:rFonts w:ascii="Times New Roman"/>
                <w:b w:val="false"/>
                <w:i w:val="false"/>
                <w:color w:val="000000"/>
                <w:sz w:val="20"/>
              </w:rPr>
              <w:t>
(csdo:‌Communication‌Channel‌Id)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арнасын (телефон, факс нөмірін, электрондық пошта және басқаларды көрсету) сәйкестендіретін символдардың реттілігі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2.3.5. Пошталық мекенжай</w:t>
            </w:r>
          </w:p>
          <w:p>
            <w:pPr>
              <w:spacing w:after="20"/>
              <w:ind w:left="20"/>
              <w:jc w:val="both"/>
            </w:pPr>
            <w:r>
              <w:rPr>
                <w:rFonts w:ascii="Times New Roman"/>
                <w:b w:val="false"/>
                <w:i w:val="false"/>
                <w:color w:val="000000"/>
                <w:sz w:val="20"/>
              </w:rPr>
              <w:t>
(cacdo:‌Postal‌Address‌Details)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пошталық мекенжайы туралы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ccdo:‌Address‌Details‌Type (M.CDT.00001)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(csdo:‌Country‌Code)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csdo:‌Country‌Code‌Type (M.SDT.00001)</w:t>
            </w:r>
          </w:p>
          <w:p>
            <w:pPr>
              <w:spacing w:after="20"/>
              <w:ind w:left="20"/>
              <w:jc w:val="both"/>
            </w:pPr>
            <w:r>
              <w:rPr>
                <w:rFonts w:ascii="Times New Roman"/>
                <w:b w:val="false"/>
                <w:i w:val="false"/>
                <w:color w:val="000000"/>
                <w:sz w:val="20"/>
              </w:rPr>
              <w:t>
кеден одағының 2010 жылғы 20 қыркүйектегі №378 шешіміне сәйкес қолданылатын, әлем елдерінің сыныптауышына сәйкес кодтың мәні.</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*.2. Аумақтың коды</w:t>
            </w:r>
          </w:p>
          <w:p>
            <w:pPr>
              <w:spacing w:after="20"/>
              <w:ind w:left="20"/>
              <w:jc w:val="both"/>
            </w:pPr>
            <w:r>
              <w:rPr>
                <w:rFonts w:ascii="Times New Roman"/>
                <w:b w:val="false"/>
                <w:i w:val="false"/>
                <w:color w:val="000000"/>
                <w:sz w:val="20"/>
              </w:rPr>
              <w:t>
(csdo:‌Territory‌Code)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
болатын елде қабылданған, аумақтардың кодтарын қалыптастыру қағидаларына сәйкес кодтың мәні.</w:t>
            </w:r>
          </w:p>
          <w:p>
            <w:pPr>
              <w:spacing w:after="20"/>
              <w:ind w:left="20"/>
              <w:jc w:val="both"/>
            </w:pPr>
            <w:r>
              <w:rPr>
                <w:rFonts w:ascii="Times New Roman"/>
                <w:b w:val="false"/>
                <w:i w:val="false"/>
                <w:color w:val="000000"/>
                <w:sz w:val="20"/>
              </w:rPr>
              <w:t>
Шаблон: \d{2,17}</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Пошталық индекс</w:t>
            </w:r>
          </w:p>
          <w:p>
            <w:pPr>
              <w:spacing w:after="20"/>
              <w:ind w:left="20"/>
              <w:jc w:val="both"/>
            </w:pPr>
            <w:r>
              <w:rPr>
                <w:rFonts w:ascii="Times New Roman"/>
                <w:b w:val="false"/>
                <w:i w:val="false"/>
                <w:color w:val="000000"/>
                <w:sz w:val="20"/>
              </w:rPr>
              <w:t>
(csdo:‌Post‌Code)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хат-хабарларды сұрыптауды, оның ішінде автоматты түрде сұрыптауды жеңілдету мақсатында пошталық мекенжайға қосылатын әріптердің немесе цифрлардың дәйектілігі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Шаблон: [A-Z0-9][A-Z0-9 -]{1,8}[A-Z0-9]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белгіленуі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*.11. Еркін нысандағы мекенжай</w:t>
            </w:r>
          </w:p>
          <w:p>
            <w:pPr>
              <w:spacing w:after="20"/>
              <w:ind w:left="20"/>
              <w:jc w:val="both"/>
            </w:pPr>
            <w:r>
              <w:rPr>
                <w:rFonts w:ascii="Times New Roman"/>
                <w:b w:val="false"/>
                <w:i w:val="false"/>
                <w:color w:val="000000"/>
                <w:sz w:val="20"/>
              </w:rPr>
              <w:t>
(csdo:‌Address‌Text)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 еркін нысанда берілген мекенжай элементтерінің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csdo:‌Text1000‌Type (M.SDT.00071)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2.3.6. Ұйым филиалының белгісі</w:t>
            </w:r>
          </w:p>
          <w:p>
            <w:pPr>
              <w:spacing w:after="20"/>
              <w:ind w:left="20"/>
              <w:jc w:val="both"/>
            </w:pPr>
            <w:r>
              <w:rPr>
                <w:rFonts w:ascii="Times New Roman"/>
                <w:b w:val="false"/>
                <w:i w:val="false"/>
                <w:color w:val="000000"/>
                <w:sz w:val="20"/>
              </w:rPr>
              <w:t>
(casdo:‌Branch‌Flag‌Code)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филиалының белгісі:</w:t>
            </w:r>
          </w:p>
          <w:p>
            <w:pPr>
              <w:spacing w:after="20"/>
              <w:ind w:left="20"/>
              <w:jc w:val="both"/>
            </w:pPr>
            <w:r>
              <w:rPr>
                <w:rFonts w:ascii="Times New Roman"/>
                <w:b w:val="false"/>
                <w:i w:val="false"/>
                <w:color w:val="000000"/>
                <w:sz w:val="20"/>
              </w:rPr>
              <w:t>
0бас ұйым (негізгі бөлімше);</w:t>
            </w:r>
          </w:p>
          <w:p>
            <w:pPr>
              <w:spacing w:after="20"/>
              <w:ind w:left="20"/>
              <w:jc w:val="both"/>
            </w:pPr>
            <w:r>
              <w:rPr>
                <w:rFonts w:ascii="Times New Roman"/>
                <w:b w:val="false"/>
                <w:i w:val="false"/>
                <w:color w:val="000000"/>
                <w:sz w:val="20"/>
              </w:rPr>
              <w:t>
1ұйымның филиалы (құрылымдық бөлімше)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Ұзындығы: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2.4. Кедендік баждарды, салықтарды төлеудің қамтамасыз етілгенін растайтын құжат</w:t>
            </w:r>
          </w:p>
          <w:p>
            <w:pPr>
              <w:spacing w:after="20"/>
              <w:ind w:left="20"/>
              <w:jc w:val="both"/>
            </w:pPr>
            <w:r>
              <w:rPr>
                <w:rFonts w:ascii="Times New Roman"/>
                <w:b w:val="false"/>
                <w:i w:val="false"/>
                <w:color w:val="000000"/>
                <w:sz w:val="20"/>
              </w:rPr>
              <w:t>
(cacdo:‌Guarantee‌Doc‌Details)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төлеудің қамтамасыз етілгенін растайтын құжат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cacdo:‌CADoc‌Base‌Type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2.4.1. Құжаттың нөмірі</w:t>
            </w:r>
          </w:p>
          <w:p>
            <w:pPr>
              <w:spacing w:after="20"/>
              <w:ind w:left="20"/>
              <w:jc w:val="both"/>
            </w:pPr>
            <w:r>
              <w:rPr>
                <w:rFonts w:ascii="Times New Roman"/>
                <w:b w:val="false"/>
                <w:i w:val="false"/>
                <w:color w:val="000000"/>
                <w:sz w:val="20"/>
              </w:rPr>
              <w:t>
(csdo:‌Doc‌Id)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тіркеу кезінде оған берілетін цифрлық немесе әріптік-цифрлық белгілеме,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нормаға келтірілген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2.4.2. Құжаттың күні</w:t>
            </w:r>
          </w:p>
          <w:p>
            <w:pPr>
              <w:spacing w:after="20"/>
              <w:ind w:left="20"/>
              <w:jc w:val="both"/>
            </w:pPr>
            <w:r>
              <w:rPr>
                <w:rFonts w:ascii="Times New Roman"/>
                <w:b w:val="false"/>
                <w:i w:val="false"/>
                <w:color w:val="000000"/>
                <w:sz w:val="20"/>
              </w:rPr>
              <w:t>
(csdo:‌Doc‌Creation‌Date)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қою, оны бекіту немесе тіркеу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2.4.3. Құжаттың қолданылу мерзімінің өтетін күні</w:t>
            </w:r>
          </w:p>
          <w:p>
            <w:pPr>
              <w:spacing w:after="20"/>
              <w:ind w:left="20"/>
              <w:jc w:val="both"/>
            </w:pPr>
            <w:r>
              <w:rPr>
                <w:rFonts w:ascii="Times New Roman"/>
                <w:b w:val="false"/>
                <w:i w:val="false"/>
                <w:color w:val="000000"/>
                <w:sz w:val="20"/>
              </w:rPr>
              <w:t>
(csdo:‌Doc‌Validity‌Date)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аяқталатын күні</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2.4.4. Құжаттың сипаттамасы</w:t>
            </w:r>
          </w:p>
          <w:p>
            <w:pPr>
              <w:spacing w:after="20"/>
              <w:ind w:left="20"/>
              <w:jc w:val="both"/>
            </w:pPr>
            <w:r>
              <w:rPr>
                <w:rFonts w:ascii="Times New Roman"/>
                <w:b w:val="false"/>
                <w:i w:val="false"/>
                <w:color w:val="000000"/>
                <w:sz w:val="20"/>
              </w:rPr>
              <w:t>
(casdo:‌Doc‌Description‌Text)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(сипаттатамасы)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2.5. Кеден органының коды</w:t>
            </w:r>
          </w:p>
          <w:p>
            <w:pPr>
              <w:spacing w:after="20"/>
              <w:ind w:left="20"/>
              <w:jc w:val="both"/>
            </w:pPr>
            <w:r>
              <w:rPr>
                <w:rFonts w:ascii="Times New Roman"/>
                <w:b w:val="false"/>
                <w:i w:val="false"/>
                <w:color w:val="000000"/>
                <w:sz w:val="20"/>
              </w:rPr>
              <w:t>
(casdo:‌Customs‌Office‌Code)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мемлекеттерде қолданылатын кеден органдарының сыныптауыштарына сәйкес кеден органының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жолдардың арасын ашатын символдарды (#xA) және табуляцияны (#x9) қамтымайтын символдардың нормаға келтірілген  жолы.</w:t>
            </w:r>
          </w:p>
          <w:p>
            <w:pPr>
              <w:spacing w:after="20"/>
              <w:ind w:left="20"/>
              <w:jc w:val="both"/>
            </w:pPr>
            <w:r>
              <w:rPr>
                <w:rFonts w:ascii="Times New Roman"/>
                <w:b w:val="false"/>
                <w:i w:val="false"/>
                <w:color w:val="000000"/>
                <w:sz w:val="20"/>
              </w:rPr>
              <w:t>
Шаблон: [0-9]{2}|[0-9]{5}|[0-9]{8}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2.6. Өзге де мәліметтер</w:t>
            </w:r>
          </w:p>
          <w:p>
            <w:pPr>
              <w:spacing w:after="20"/>
              <w:ind w:left="20"/>
              <w:jc w:val="both"/>
            </w:pPr>
            <w:r>
              <w:rPr>
                <w:rFonts w:ascii="Times New Roman"/>
                <w:b w:val="false"/>
                <w:i w:val="false"/>
                <w:color w:val="000000"/>
                <w:sz w:val="20"/>
              </w:rPr>
              <w:t>
(csdo:‌Additional‌Info‌Text)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 ұзындығы: 1.</w:t>
            </w:r>
          </w:p>
          <w:p>
            <w:pPr>
              <w:spacing w:after="20"/>
              <w:ind w:left="20"/>
              <w:jc w:val="both"/>
            </w:pPr>
            <w:r>
              <w:rPr>
                <w:rFonts w:ascii="Times New Roman"/>
                <w:b w:val="false"/>
                <w:i w:val="false"/>
                <w:color w:val="000000"/>
                <w:sz w:val="20"/>
              </w:rPr>
              <w:t>
Ең жоғ. ұзындығы: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2.7. Қызметті жүзеге асыруды бастау күні</w:t>
            </w:r>
          </w:p>
          <w:p>
            <w:pPr>
              <w:spacing w:after="20"/>
              <w:ind w:left="20"/>
              <w:jc w:val="both"/>
            </w:pPr>
            <w:r>
              <w:rPr>
                <w:rFonts w:ascii="Times New Roman"/>
                <w:b w:val="false"/>
                <w:i w:val="false"/>
                <w:color w:val="000000"/>
                <w:sz w:val="20"/>
              </w:rPr>
              <w:t>
(casdo:‌Start‌Activity‌Date)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бастау күні (қызметтің 1-нші, оның ішінде уақытша тоқтатылғаннан (тоқтатыла тұрғаннан) кейінгі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Қызметті жүзеге асыруды аяқтау күні</w:t>
            </w:r>
          </w:p>
          <w:p>
            <w:pPr>
              <w:spacing w:after="20"/>
              <w:ind w:left="20"/>
              <w:jc w:val="both"/>
            </w:pPr>
            <w:r>
              <w:rPr>
                <w:rFonts w:ascii="Times New Roman"/>
                <w:b w:val="false"/>
                <w:i w:val="false"/>
                <w:color w:val="000000"/>
                <w:sz w:val="20"/>
              </w:rPr>
              <w:t>
(casdo:‌End‌Activity‌Date)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асыруды аяқтау күні (қызметтің соңғы, оның ішінде уақытша тоқтатылу себебі бойынша соңғы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2.9. Жалпы ресурс жазбасының жай-күйі</w:t>
            </w:r>
          </w:p>
          <w:p>
            <w:pPr>
              <w:spacing w:after="20"/>
              <w:ind w:left="20"/>
              <w:jc w:val="both"/>
            </w:pPr>
            <w:r>
              <w:rPr>
                <w:rFonts w:ascii="Times New Roman"/>
                <w:b w:val="false"/>
                <w:i w:val="false"/>
                <w:color w:val="000000"/>
                <w:sz w:val="20"/>
              </w:rPr>
              <w:t>
(ccdo:‌Resource‌Item‌Status‌Details)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туралы  технологиялық мәліметтердің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ccdo:‌Resource‌Item‌Status‌Details‌Type (M.CDT.00033)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2.9.1. Қолданылу кезеңі</w:t>
            </w:r>
          </w:p>
          <w:p>
            <w:pPr>
              <w:spacing w:after="20"/>
              <w:ind w:left="20"/>
              <w:jc w:val="both"/>
            </w:pPr>
            <w:r>
              <w:rPr>
                <w:rFonts w:ascii="Times New Roman"/>
                <w:b w:val="false"/>
                <w:i w:val="false"/>
                <w:color w:val="000000"/>
                <w:sz w:val="20"/>
              </w:rPr>
              <w:t>
(ccdo:‌Validity‌Period‌Details)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(тізілімнің, тізбенің, дерекқордың) қолданылу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 және уақыты</w:t>
            </w:r>
          </w:p>
          <w:p>
            <w:pPr>
              <w:spacing w:after="20"/>
              <w:ind w:left="20"/>
              <w:jc w:val="both"/>
            </w:pPr>
            <w:r>
              <w:rPr>
                <w:rFonts w:ascii="Times New Roman"/>
                <w:b w:val="false"/>
                <w:i w:val="false"/>
                <w:color w:val="000000"/>
                <w:sz w:val="20"/>
              </w:rPr>
              <w:t>
(csdo:‌Start‌Date‌Time)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басталу күні және уақыты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 және уақыты</w:t>
            </w:r>
          </w:p>
          <w:p>
            <w:pPr>
              <w:spacing w:after="20"/>
              <w:ind w:left="20"/>
              <w:jc w:val="both"/>
            </w:pPr>
            <w:r>
              <w:rPr>
                <w:rFonts w:ascii="Times New Roman"/>
                <w:b w:val="false"/>
                <w:i w:val="false"/>
                <w:color w:val="000000"/>
                <w:sz w:val="20"/>
              </w:rPr>
              <w:t>
(csdo:‌End‌Date‌Time)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аяқталу күні және уақыты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2.9.2. Жаңарту күні және уақыты</w:t>
            </w:r>
          </w:p>
          <w:p>
            <w:pPr>
              <w:spacing w:after="20"/>
              <w:ind w:left="20"/>
              <w:jc w:val="both"/>
            </w:pPr>
            <w:r>
              <w:rPr>
                <w:rFonts w:ascii="Times New Roman"/>
                <w:b w:val="false"/>
                <w:i w:val="false"/>
                <w:color w:val="000000"/>
                <w:sz w:val="20"/>
              </w:rPr>
              <w:t>
(csdo:‌Update‌Date‌Time)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 (тізілімді, тізбені, дерекқорды) жаңарту күні және уақыты</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күнін белгілеу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комиссия</w:t>
            </w:r>
            <w:r>
              <w:br/>
            </w:r>
            <w:r>
              <w:rPr>
                <w:rFonts w:ascii="Times New Roman"/>
                <w:b w:val="false"/>
                <w:i w:val="false"/>
                <w:color w:val="000000"/>
                <w:sz w:val="20"/>
              </w:rPr>
              <w:t>Алқасының 2015 жылғы 8 шілдедегі</w:t>
            </w:r>
            <w:r>
              <w:br/>
            </w:r>
            <w:r>
              <w:rPr>
                <w:rFonts w:ascii="Times New Roman"/>
                <w:b w:val="false"/>
                <w:i w:val="false"/>
                <w:color w:val="000000"/>
                <w:sz w:val="20"/>
              </w:rPr>
              <w:t>№ 75 шешімімен</w:t>
            </w:r>
            <w:r>
              <w:br/>
            </w:r>
            <w:r>
              <w:rPr>
                <w:rFonts w:ascii="Times New Roman"/>
                <w:b w:val="false"/>
                <w:i w:val="false"/>
                <w:color w:val="000000"/>
                <w:sz w:val="20"/>
              </w:rPr>
              <w:t>БЕКІТІЛГЕН</w:t>
            </w:r>
          </w:p>
        </w:tc>
      </w:tr>
    </w:tbl>
    <w:bookmarkStart w:name="z297" w:id="233"/>
    <w:p>
      <w:pPr>
        <w:spacing w:after="0"/>
        <w:ind w:left="0"/>
        <w:jc w:val="left"/>
      </w:pPr>
      <w:r>
        <w:rPr>
          <w:rFonts w:ascii="Times New Roman"/>
          <w:b/>
          <w:i w:val="false"/>
          <w:color w:val="000000"/>
        </w:rPr>
        <w:t xml:space="preserve"> "Кедендік тасымалдаушылардың жалпы тізілімін қалыптастыру, жүргізу және пайдалану" жалпы процесіне қосылу тәртібі</w:t>
      </w:r>
    </w:p>
    <w:bookmarkEnd w:id="233"/>
    <w:bookmarkStart w:name="z298" w:id="234"/>
    <w:p>
      <w:pPr>
        <w:spacing w:after="0"/>
        <w:ind w:left="0"/>
        <w:jc w:val="left"/>
      </w:pPr>
      <w:r>
        <w:rPr>
          <w:rFonts w:ascii="Times New Roman"/>
          <w:b/>
          <w:i w:val="false"/>
          <w:color w:val="000000"/>
        </w:rPr>
        <w:t xml:space="preserve"> I. Жалпы ережелер</w:t>
      </w:r>
    </w:p>
    <w:bookmarkEnd w:id="234"/>
    <w:bookmarkStart w:name="z299" w:id="235"/>
    <w:p>
      <w:pPr>
        <w:spacing w:after="0"/>
        <w:ind w:left="0"/>
        <w:jc w:val="both"/>
      </w:pPr>
      <w:r>
        <w:rPr>
          <w:rFonts w:ascii="Times New Roman"/>
          <w:b w:val="false"/>
          <w:i w:val="false"/>
          <w:color w:val="000000"/>
          <w:sz w:val="28"/>
        </w:rPr>
        <w:t>
      1. Осы Тәртіп Еуразиялық экономикалық одақ құқығына кіретін мынадай актілерге сәйкес әзірленді:</w:t>
      </w:r>
    </w:p>
    <w:bookmarkEnd w:id="235"/>
    <w:p>
      <w:pPr>
        <w:spacing w:after="0"/>
        <w:ind w:left="0"/>
        <w:jc w:val="both"/>
      </w:pPr>
      <w:r>
        <w:rPr>
          <w:rFonts w:ascii="Times New Roman"/>
          <w:b w:val="false"/>
          <w:i w:val="false"/>
          <w:color w:val="000000"/>
          <w:sz w:val="28"/>
        </w:rPr>
        <w:t>
      2014 жылғы 29 мамырдағы Еуразиялық экономикалық одақ туралы шарт;</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өзгерістер енгізу туралы" 2015 жылғы 14 сәуірдегі № 29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шешімі.</w:t>
      </w:r>
    </w:p>
    <w:bookmarkStart w:name="z300" w:id="236"/>
    <w:p>
      <w:pPr>
        <w:spacing w:after="0"/>
        <w:ind w:left="0"/>
        <w:jc w:val="left"/>
      </w:pPr>
      <w:r>
        <w:rPr>
          <w:rFonts w:ascii="Times New Roman"/>
          <w:b/>
          <w:i w:val="false"/>
          <w:color w:val="000000"/>
        </w:rPr>
        <w:t xml:space="preserve"> II. Қолданылу аясы</w:t>
      </w:r>
    </w:p>
    <w:bookmarkEnd w:id="236"/>
    <w:bookmarkStart w:name="z301" w:id="237"/>
    <w:p>
      <w:pPr>
        <w:spacing w:after="0"/>
        <w:ind w:left="0"/>
        <w:jc w:val="both"/>
      </w:pPr>
      <w:r>
        <w:rPr>
          <w:rFonts w:ascii="Times New Roman"/>
          <w:b w:val="false"/>
          <w:i w:val="false"/>
          <w:color w:val="000000"/>
          <w:sz w:val="28"/>
        </w:rPr>
        <w:t>
      2. Осы Тәртіп "Кедендік тасымалдаушылардың жалпы тізілімін қалыптастыру, жүргізу және пайдалану" (P.CC.06) жалпы процесіне (бұдан әрі – жалпы процесс) жаңа қатысушының қосылуы кезінде ақпараттық өзара іс-қимылға қойылатын талаптарды айқындайды.</w:t>
      </w:r>
    </w:p>
    <w:bookmarkEnd w:id="237"/>
    <w:bookmarkStart w:name="z302" w:id="238"/>
    <w:p>
      <w:pPr>
        <w:spacing w:after="0"/>
        <w:ind w:left="0"/>
        <w:jc w:val="both"/>
      </w:pPr>
      <w:r>
        <w:rPr>
          <w:rFonts w:ascii="Times New Roman"/>
          <w:b w:val="false"/>
          <w:i w:val="false"/>
          <w:color w:val="000000"/>
          <w:sz w:val="28"/>
        </w:rPr>
        <w:t>
      3. Осы Тәртіпте айқындалған рәсімдер жалпы процеске жаңа қатысушының жалпы процеске қосылуы кезінде бір мезетте не белгілі бір уақыт кезеңі ішінде орындалады.</w:t>
      </w:r>
    </w:p>
    <w:bookmarkEnd w:id="238"/>
    <w:bookmarkStart w:name="z303" w:id="239"/>
    <w:p>
      <w:pPr>
        <w:spacing w:after="0"/>
        <w:ind w:left="0"/>
        <w:jc w:val="left"/>
      </w:pPr>
      <w:r>
        <w:rPr>
          <w:rFonts w:ascii="Times New Roman"/>
          <w:b/>
          <w:i w:val="false"/>
          <w:color w:val="000000"/>
        </w:rPr>
        <w:t xml:space="preserve"> III. Негізгі ұғымдар</w:t>
      </w:r>
    </w:p>
    <w:bookmarkEnd w:id="239"/>
    <w:bookmarkStart w:name="z304" w:id="240"/>
    <w:p>
      <w:pPr>
        <w:spacing w:after="0"/>
        <w:ind w:left="0"/>
        <w:jc w:val="both"/>
      </w:pPr>
      <w:r>
        <w:rPr>
          <w:rFonts w:ascii="Times New Roman"/>
          <w:b w:val="false"/>
          <w:i w:val="false"/>
          <w:color w:val="000000"/>
          <w:sz w:val="28"/>
        </w:rPr>
        <w:t>
      4. Осы Тәртіптің мақсаттары үшін мыналарды білдіретін ұғымдар пайдаланылады:</w:t>
      </w:r>
    </w:p>
    <w:bookmarkEnd w:id="240"/>
    <w:p>
      <w:pPr>
        <w:spacing w:after="0"/>
        <w:ind w:left="0"/>
        <w:jc w:val="both"/>
      </w:pPr>
      <w:r>
        <w:rPr>
          <w:rFonts w:ascii="Times New Roman"/>
          <w:b w:val="false"/>
          <w:i w:val="false"/>
          <w:color w:val="000000"/>
          <w:sz w:val="28"/>
        </w:rPr>
        <w:t>
      " сыртқы және өзара сауданың интеграцияланған жүйесінің жұмыс істеуін қамтамасыз ету кезінде қолданылатын құжаттар –  Ақпараттық-коммуникациялық технологиялар және Еуразиялық экономикалық одақ шеңберіндегі ақпараттық өзара іс-қимыл туралы  хаттаманың (2014 жылғы 29 мамырдағы Еуразиялық экономикалық одақ туралы шартқа № 3 қосымша) 30-тармағына сәйкес Еуразиялық экономикалық комиссия әзірлейтін және бекітетін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"жалпы процесті іске асыру кезінде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көрсетілген технологиялық құжаттардың типтік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де ұғымдар Еуразиялық экономикалық комиссия Алқасының 2015 жылғы 8 шілдедегі № 75 шешімімен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мағыналарда қолданылады.</w:t>
      </w:r>
    </w:p>
    <w:bookmarkStart w:name="z305" w:id="241"/>
    <w:p>
      <w:pPr>
        <w:spacing w:after="0"/>
        <w:ind w:left="0"/>
        <w:jc w:val="left"/>
      </w:pPr>
      <w:r>
        <w:rPr>
          <w:rFonts w:ascii="Times New Roman"/>
          <w:b/>
          <w:i w:val="false"/>
          <w:color w:val="000000"/>
        </w:rPr>
        <w:t xml:space="preserve"> IV. Өзара іс-қимылға қатысушылар</w:t>
      </w:r>
    </w:p>
    <w:bookmarkEnd w:id="241"/>
    <w:bookmarkStart w:name="z306" w:id="242"/>
    <w:p>
      <w:pPr>
        <w:spacing w:after="0"/>
        <w:ind w:left="0"/>
        <w:jc w:val="both"/>
      </w:pPr>
      <w:r>
        <w:rPr>
          <w:rFonts w:ascii="Times New Roman"/>
          <w:b w:val="false"/>
          <w:i w:val="false"/>
          <w:color w:val="000000"/>
          <w:sz w:val="28"/>
        </w:rPr>
        <w:t>
      5. Өзара іс-қимылға қатысушылардың жалпы процеске қосылу рәсімдерін орындауы кезіндегі олардың рөлдері 1-кестеде берілген.</w:t>
      </w:r>
    </w:p>
    <w:bookmarkEnd w:id="2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308" w:id="243"/>
    <w:p>
      <w:pPr>
        <w:spacing w:after="0"/>
        <w:ind w:left="0"/>
        <w:jc w:val="left"/>
      </w:pPr>
      <w:r>
        <w:rPr>
          <w:rFonts w:ascii="Times New Roman"/>
          <w:b/>
          <w:i w:val="false"/>
          <w:color w:val="000000"/>
        </w:rPr>
        <w:t xml:space="preserve"> Өзара іс-қимылға қатысушылардың рөлдері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 орындайтын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қосылады және кедендік тасымалдаушылардың жалпы тізілімін қалыптастыру үшін ұлттық тізілімді жүргізуді және Еуразиялық экономикалық комиссияға ұсынуды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мемлекеттің уәкілетті органы</w:t>
            </w:r>
          </w:p>
          <w:p>
            <w:pPr>
              <w:spacing w:after="20"/>
              <w:ind w:left="20"/>
              <w:jc w:val="both"/>
            </w:pPr>
            <w:r>
              <w:rPr>
                <w:rFonts w:ascii="Times New Roman"/>
                <w:b w:val="false"/>
                <w:i w:val="false"/>
                <w:color w:val="000000"/>
                <w:sz w:val="20"/>
              </w:rPr>
              <w:t>
 (P.CC.06.ACT.001)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тізілімінің иесі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жалпы тізілімін қалыптастыру, жүргізу және пайдалану процесін қамтамасыз етуге жауап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309" w:id="244"/>
    <w:p>
      <w:pPr>
        <w:spacing w:after="0"/>
        <w:ind w:left="0"/>
        <w:jc w:val="left"/>
      </w:pPr>
      <w:r>
        <w:rPr>
          <w:rFonts w:ascii="Times New Roman"/>
          <w:b/>
          <w:i w:val="false"/>
          <w:color w:val="000000"/>
        </w:rPr>
        <w:t xml:space="preserve"> V. Қосылу рәсімінің сипаттамасы</w:t>
      </w:r>
    </w:p>
    <w:bookmarkEnd w:id="244"/>
    <w:bookmarkStart w:name="z310" w:id="245"/>
    <w:p>
      <w:pPr>
        <w:spacing w:after="0"/>
        <w:ind w:left="0"/>
        <w:jc w:val="left"/>
      </w:pPr>
      <w:r>
        <w:rPr>
          <w:rFonts w:ascii="Times New Roman"/>
          <w:b/>
          <w:i w:val="false"/>
          <w:color w:val="000000"/>
        </w:rPr>
        <w:t xml:space="preserve"> 1. Жалпы талаптар</w:t>
      </w:r>
    </w:p>
    <w:bookmarkEnd w:id="245"/>
    <w:bookmarkStart w:name="z311" w:id="246"/>
    <w:p>
      <w:pPr>
        <w:spacing w:after="0"/>
        <w:ind w:left="0"/>
        <w:jc w:val="both"/>
      </w:pPr>
      <w:r>
        <w:rPr>
          <w:rFonts w:ascii="Times New Roman"/>
          <w:b w:val="false"/>
          <w:i w:val="false"/>
          <w:color w:val="000000"/>
          <w:sz w:val="28"/>
        </w:rPr>
        <w:t xml:space="preserve">
      6. Жалпы процеске қосылу рәсімдерін орындағанға дейін жалпы процеске қосылатын қатысушы жалпы процесті іске асыру және ақпараттық өзара іс-қимылды қамтамасыз ету үшін қажетті сыртқы және өзара сауданың интеграцияланған ақпараттық жүйесінің жұмыс істеуін қамтамасыз ету кезінде қолданылатын құжаттарда айқындалған талаптарды, сондай-ақ Еуразиялық экономикалық одаққа мүше мемлекет  (бұдан әрі  -  мүше мемлекет) заңнамасының ұлттық сегмент шеңберіндегі ақпараттық өзара іс-қимылды регламенттейтін талаптарын орындауға тиіс. </w:t>
      </w:r>
    </w:p>
    <w:bookmarkEnd w:id="246"/>
    <w:bookmarkStart w:name="z312" w:id="247"/>
    <w:p>
      <w:pPr>
        <w:spacing w:after="0"/>
        <w:ind w:left="0"/>
        <w:jc w:val="both"/>
      </w:pPr>
      <w:r>
        <w:rPr>
          <w:rFonts w:ascii="Times New Roman"/>
          <w:b w:val="false"/>
          <w:i w:val="false"/>
          <w:color w:val="000000"/>
          <w:sz w:val="28"/>
        </w:rPr>
        <w:t>
      7. Жалпы процеске қосылу рәсімерін орындау мынадай тәртіппен жүзеге асырылады:</w:t>
      </w:r>
    </w:p>
    <w:bookmarkEnd w:id="247"/>
    <w:p>
      <w:pPr>
        <w:spacing w:after="0"/>
        <w:ind w:left="0"/>
        <w:jc w:val="both"/>
      </w:pPr>
      <w:r>
        <w:rPr>
          <w:rFonts w:ascii="Times New Roman"/>
          <w:b w:val="false"/>
          <w:i w:val="false"/>
          <w:color w:val="000000"/>
          <w:sz w:val="28"/>
        </w:rPr>
        <w:t>
      а) мүше мемлекеттің жалпы процесс шеңберіндегі ақпараттық өзара іс-қимылды қамтамасыз етуге жауапты уәкілетті органын тағайындау;</w:t>
      </w:r>
    </w:p>
    <w:p>
      <w:pPr>
        <w:spacing w:after="0"/>
        <w:ind w:left="0"/>
        <w:jc w:val="both"/>
      </w:pPr>
      <w:r>
        <w:rPr>
          <w:rFonts w:ascii="Times New Roman"/>
          <w:b w:val="false"/>
          <w:i w:val="false"/>
          <w:color w:val="000000"/>
          <w:sz w:val="28"/>
        </w:rPr>
        <w:t>
      б) Ақпараттық өзара іс-қимыл қағидаларында көрсетілген анықтамалықтар мен сыныптауыштардың ақпаратын үйлестіру;</w:t>
      </w:r>
    </w:p>
    <w:p>
      <w:pPr>
        <w:spacing w:after="0"/>
        <w:ind w:left="0"/>
        <w:jc w:val="both"/>
      </w:pPr>
      <w:r>
        <w:rPr>
          <w:rFonts w:ascii="Times New Roman"/>
          <w:b w:val="false"/>
          <w:i w:val="false"/>
          <w:color w:val="000000"/>
          <w:sz w:val="28"/>
        </w:rPr>
        <w:t>
      в) жалпы процеске қосылатын қатысушының ұлттық тізілім мәліметтерін дайындауы және Еуразиялық экономикалық комиссияға (бұдан әрі – Комиссия) беруі;</w:t>
      </w:r>
    </w:p>
    <w:p>
      <w:pPr>
        <w:spacing w:after="0"/>
        <w:ind w:left="0"/>
        <w:jc w:val="both"/>
      </w:pPr>
      <w:r>
        <w:rPr>
          <w:rFonts w:ascii="Times New Roman"/>
          <w:b w:val="false"/>
          <w:i w:val="false"/>
          <w:color w:val="000000"/>
          <w:sz w:val="28"/>
        </w:rPr>
        <w:t>
      г) кедендік тасымалдаушылардың жалпы тізілімі иесінің ұлттық тізілім мәліметтерін алуы және табысты өңдеу фактісін растауы.</w:t>
      </w:r>
    </w:p>
    <w:bookmarkStart w:name="z313" w:id="248"/>
    <w:p>
      <w:pPr>
        <w:spacing w:after="0"/>
        <w:ind w:left="0"/>
        <w:jc w:val="both"/>
      </w:pPr>
      <w:r>
        <w:rPr>
          <w:rFonts w:ascii="Times New Roman"/>
          <w:b w:val="false"/>
          <w:i w:val="false"/>
          <w:color w:val="000000"/>
          <w:sz w:val="28"/>
        </w:rPr>
        <w:t xml:space="preserve">
      8. Жалпы процеске қосылатын қатысушының Ақпараттық өзара іс-қимыл қағидаларында көрсетілген анықтамалықтар мен сыныптауыштарды алуы жалпы процесті іске асыру кезіндегі ақпараттық өзара іс-қимылды регламенттейтін технологиялық құжаттарға сәйкес жүзеге асырылады. </w:t>
      </w:r>
    </w:p>
    <w:bookmarkEnd w:id="248"/>
    <w:bookmarkStart w:name="z314" w:id="249"/>
    <w:p>
      <w:pPr>
        <w:spacing w:after="0"/>
        <w:ind w:left="0"/>
        <w:jc w:val="both"/>
      </w:pPr>
      <w:r>
        <w:rPr>
          <w:rFonts w:ascii="Times New Roman"/>
          <w:b w:val="false"/>
          <w:i w:val="false"/>
          <w:color w:val="000000"/>
          <w:sz w:val="28"/>
        </w:rPr>
        <w:t>
      9. Жалпы процеске қосылатын қатысушы кедендік тасымалдаушылардың жалпы тізіліміне алғаш рет енгізу үшін ұлттық тізілімнің өзекті мәліметтерін қалыптастырады және оларды кедендік тасымалдаушылардың жалпы тізілімінің иесіне береді.</w:t>
      </w:r>
    </w:p>
    <w:bookmarkEnd w:id="249"/>
    <w:bookmarkStart w:name="z315" w:id="250"/>
    <w:p>
      <w:pPr>
        <w:spacing w:after="0"/>
        <w:ind w:left="0"/>
        <w:jc w:val="both"/>
      </w:pPr>
      <w:r>
        <w:rPr>
          <w:rFonts w:ascii="Times New Roman"/>
          <w:b w:val="false"/>
          <w:i w:val="false"/>
          <w:color w:val="000000"/>
          <w:sz w:val="28"/>
        </w:rPr>
        <w:t>
      10. Ұлттық тізілімнің мәліметтері XML-құжат түрінде ұберіледі. Ұлттық тізілімнің мәліметтерін қамтитын, берілетін XML-құжаттың құрылымы мен деректемелік құрамы Еуразиялық экономикалық комиссия Алқасының 2015 жылғы 8 шілдедегі № 75 шешімімен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сипаттамасында (бұдан әрі – Электрондық құжаттардың және мәліметтердің форматтары мен құрылымдарының сипаттамасы) берілген "Кедендік тасымалдаушылар тізілімі" (R.CA.CC.06.001) электрондық құжат (мәліметтер) құрылымына сәйкес келуге тиіс.</w:t>
      </w:r>
    </w:p>
    <w:bookmarkEnd w:id="250"/>
    <w:bookmarkStart w:name="z316" w:id="251"/>
    <w:p>
      <w:pPr>
        <w:spacing w:after="0"/>
        <w:ind w:left="0"/>
        <w:jc w:val="both"/>
      </w:pPr>
      <w:r>
        <w:rPr>
          <w:rFonts w:ascii="Times New Roman"/>
          <w:b w:val="false"/>
          <w:i w:val="false"/>
          <w:color w:val="000000"/>
          <w:sz w:val="28"/>
        </w:rPr>
        <w:t>
      11. Ұлттық тізілімнің мәліметтерін қамтитын XML-құжаттың жекелеген деректемелерін толтыру кезінде "Кедендік тасымалдаушылардың жалпы тізіліміне енгізуге арналған мәліметтер" (P.CC.06.MSG.001) хабарында берілетін мәліметтерге қатысты, Еуразиялық экономикалық комиссия Алқасының 2015 жылғы 8 шілдедегі № 75 шешімімен бекітілген "Кедендік тасымалдаушылардың жалпы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 регламентінде (бұдан әрі – Ақпараттық өзара іс-қимыл регламенті) белгіленген талаптар сақталып, мынадай ерекшеліктер ескеріледі:</w:t>
      </w:r>
    </w:p>
    <w:bookmarkEnd w:id="251"/>
    <w:p>
      <w:pPr>
        <w:spacing w:after="0"/>
        <w:ind w:left="0"/>
        <w:jc w:val="both"/>
      </w:pPr>
      <w:r>
        <w:rPr>
          <w:rFonts w:ascii="Times New Roman"/>
          <w:b w:val="false"/>
          <w:i w:val="false"/>
          <w:color w:val="000000"/>
          <w:sz w:val="28"/>
        </w:rPr>
        <w:t xml:space="preserve">
      а) ұлттық тізілімнің мәліметтері қамтылатын XML-құжаттың жекелеген деректемелерін толтыруға 1 және 6-кодтары бар талаптар қолданылмайды; </w:t>
      </w:r>
    </w:p>
    <w:p>
      <w:pPr>
        <w:spacing w:after="0"/>
        <w:ind w:left="0"/>
        <w:jc w:val="both"/>
      </w:pPr>
      <w:r>
        <w:rPr>
          <w:rFonts w:ascii="Times New Roman"/>
          <w:b w:val="false"/>
          <w:i w:val="false"/>
          <w:color w:val="000000"/>
          <w:sz w:val="28"/>
        </w:rPr>
        <w:t>
      б) "Электрондық құжаттың (мәліметтердің) коды" (csdo:​EDoc​Code) деректемесі үшін "R.CA.CC.06.001" мәні белгіленеді;</w:t>
      </w:r>
    </w:p>
    <w:p>
      <w:pPr>
        <w:spacing w:after="0"/>
        <w:ind w:left="0"/>
        <w:jc w:val="both"/>
      </w:pPr>
      <w:r>
        <w:rPr>
          <w:rFonts w:ascii="Times New Roman"/>
          <w:b w:val="false"/>
          <w:i w:val="false"/>
          <w:color w:val="000000"/>
          <w:sz w:val="28"/>
        </w:rPr>
        <w:t>
      в) "Жалпы процесті хабарлау коды" (csdo:​Inf​Envelope​Code) деректемесі үшін "P.CC.06.MSG.000" мәні белгіленеді;</w:t>
      </w:r>
    </w:p>
    <w:p>
      <w:pPr>
        <w:spacing w:after="0"/>
        <w:ind w:left="0"/>
        <w:jc w:val="both"/>
      </w:pPr>
      <w:r>
        <w:rPr>
          <w:rFonts w:ascii="Times New Roman"/>
          <w:b w:val="false"/>
          <w:i w:val="false"/>
          <w:color w:val="000000"/>
          <w:sz w:val="28"/>
        </w:rPr>
        <w:t>
      г) егер "Соңғы күні мен уақыты" (csdo:EndDateTime) деген  деректеме толтырылса, оның мәні "Бастапқы күні мен уақыты" (csdo:StartDateTime) деген деректеменің мәнінен көп не оған тең болуға тиіс.</w:t>
      </w:r>
    </w:p>
    <w:bookmarkStart w:name="z317" w:id="252"/>
    <w:p>
      <w:pPr>
        <w:spacing w:after="0"/>
        <w:ind w:left="0"/>
        <w:jc w:val="both"/>
      </w:pPr>
      <w:r>
        <w:rPr>
          <w:rFonts w:ascii="Times New Roman"/>
          <w:b w:val="false"/>
          <w:i w:val="false"/>
          <w:color w:val="000000"/>
          <w:sz w:val="28"/>
        </w:rPr>
        <w:t>
      12. Кедендік тасымалдаушылардың жалпы тізілімінің иесі ұлттық тізілім мәліметтерін алғанын және олардың табысты өңделгенін растайды. Қателер болмаған жағдайда тізілімінің иесі көрсетілген мәліметтерді кедендік тасымалдаушылардың жалпы кедендік тасымалдаушылардың жалпы тізіліміне енгізеді.</w:t>
      </w:r>
    </w:p>
    <w:bookmarkEnd w:id="252"/>
    <w:bookmarkStart w:name="z318" w:id="253"/>
    <w:p>
      <w:pPr>
        <w:spacing w:after="0"/>
        <w:ind w:left="0"/>
        <w:jc w:val="both"/>
      </w:pPr>
      <w:r>
        <w:rPr>
          <w:rFonts w:ascii="Times New Roman"/>
          <w:b w:val="false"/>
          <w:i w:val="false"/>
          <w:color w:val="000000"/>
          <w:sz w:val="28"/>
        </w:rPr>
        <w:t>
      13 Қателдердің сипаттамасын қамтитын өңдеу хаттамасы алынған кезде жалпы процеске қосылатын қатысушы қателерді жойып, ұлттық тізілімнің мәліметтерін қамтитын  ХМL-құжатты кедендік тасымалдаушылардың жалпы тізілімінің иесіне беру процесін қайталайды</w:t>
      </w:r>
    </w:p>
    <w:bookmarkEnd w:id="253"/>
    <w:bookmarkStart w:name="z319" w:id="254"/>
    <w:p>
      <w:pPr>
        <w:spacing w:after="0"/>
        <w:ind w:left="0"/>
        <w:jc w:val="both"/>
      </w:pPr>
      <w:r>
        <w:rPr>
          <w:rFonts w:ascii="Times New Roman"/>
          <w:b w:val="false"/>
          <w:i w:val="false"/>
          <w:color w:val="000000"/>
          <w:sz w:val="28"/>
        </w:rPr>
        <w:t>
      14. Өңдеу хаттамасын кедендік тасымалдаушылардың жалпы тізілімінің иесі орыс тілінде дайындайды және жалпы процеске қосылатын қатысушыға электрондық пошта бойынша мекенжайына жібереді, ол туралы ақпаратты жалпы процеске қосылатын қатысушы қосылу рәсімдері орындалғанға дейін ұсынады.</w:t>
      </w:r>
    </w:p>
    <w:bookmarkEnd w:id="254"/>
    <w:bookmarkStart w:name="z320" w:id="255"/>
    <w:p>
      <w:pPr>
        <w:spacing w:after="0"/>
        <w:ind w:left="0"/>
        <w:jc w:val="both"/>
      </w:pPr>
      <w:r>
        <w:rPr>
          <w:rFonts w:ascii="Times New Roman"/>
          <w:b w:val="false"/>
          <w:i w:val="false"/>
          <w:color w:val="000000"/>
          <w:sz w:val="28"/>
        </w:rPr>
        <w:t>
      15. Осы Тәртіптің 6 – 14-тармақтарына сәйкес талаптар сақталған және іс-қимылдар табысты орындалған жағдайда жалпы процеске қосылатын қатысушы мен Кедендік тасымалдаушылардың жалпы тізілімінің иесі арасында мәліметтерді кейінгі алмасу жалпы процесті іске асыру кезіндегі ақпараттық өзара іс-қимылды регламенттейтін технологиялық құжаттарға сәйкес жүзеге асырылады.</w:t>
      </w:r>
    </w:p>
    <w:bookmarkEnd w:id="255"/>
    <w:bookmarkStart w:name="z321" w:id="256"/>
    <w:p>
      <w:pPr>
        <w:spacing w:after="0"/>
        <w:ind w:left="0"/>
        <w:jc w:val="both"/>
      </w:pPr>
      <w:r>
        <w:rPr>
          <w:rFonts w:ascii="Times New Roman"/>
          <w:b w:val="false"/>
          <w:i w:val="false"/>
          <w:color w:val="000000"/>
          <w:sz w:val="28"/>
        </w:rPr>
        <w:t xml:space="preserve">
      16. Жалпы процеске қосылатын қатысушы осы Тәртіптің 6-тармағында белгіленген талаптарды орындағанға дейін және Осы Тәртіптің 7 – 14-тармақтарында көзделген іс-қимылдар табысты орындалған жағдайда одан арғы ақпараттық өзара іс-қимыл (бұдан әрі – уақытша схема бойынша өзара іс-қимыл) осы Тәртіптің V бөлімінің 2-кіші бөлімінде көрсетілген талаптарға сәйкес қамтамасыз етіледі. </w:t>
      </w:r>
    </w:p>
    <w:bookmarkEnd w:id="256"/>
    <w:bookmarkStart w:name="z322" w:id="257"/>
    <w:p>
      <w:pPr>
        <w:spacing w:after="0"/>
        <w:ind w:left="0"/>
        <w:jc w:val="both"/>
      </w:pPr>
      <w:r>
        <w:rPr>
          <w:rFonts w:ascii="Times New Roman"/>
          <w:b w:val="false"/>
          <w:i w:val="false"/>
          <w:color w:val="000000"/>
          <w:sz w:val="28"/>
        </w:rPr>
        <w:t xml:space="preserve">
      17. Уақытша схема бойынша өзара іс-қимылды жалпы процеске қосылатын қатысушы 1 жылдан асырмай жүзеге асырады. Көрсетілген мерзім ішінде жалпы процеске қосылатын қатысушы осы Тәртіптің 6-тармағында белгіленген талаптарды орындайды. Жалпы процеске қосылатын қатысушының осы Тәртіптің 6-тармағында белгіленген талаптарды орындауы мақсатында уақытша схема бойынша өзара іс-қимылдың мерзімін ұзарту туралы шешімді жалпы процеске қосылатын қатысушының өтініші негізінде Комиссия Алқасы қабылдайды.  </w:t>
      </w:r>
    </w:p>
    <w:bookmarkEnd w:id="257"/>
    <w:bookmarkStart w:name="z323" w:id="258"/>
    <w:p>
      <w:pPr>
        <w:spacing w:after="0"/>
        <w:ind w:left="0"/>
        <w:jc w:val="left"/>
      </w:pPr>
      <w:r>
        <w:rPr>
          <w:rFonts w:ascii="Times New Roman"/>
          <w:b/>
          <w:i w:val="false"/>
          <w:color w:val="000000"/>
        </w:rPr>
        <w:t xml:space="preserve"> 2. Уақытша схема бойынша өзара іс-қимыл</w:t>
      </w:r>
    </w:p>
    <w:bookmarkEnd w:id="258"/>
    <w:bookmarkStart w:name="z324" w:id="259"/>
    <w:p>
      <w:pPr>
        <w:spacing w:after="0"/>
        <w:ind w:left="0"/>
        <w:jc w:val="both"/>
      </w:pPr>
      <w:r>
        <w:rPr>
          <w:rFonts w:ascii="Times New Roman"/>
          <w:b w:val="false"/>
          <w:i w:val="false"/>
          <w:color w:val="000000"/>
          <w:sz w:val="28"/>
        </w:rPr>
        <w:t>
      18.  Ұлттық тізілімге өзгерістер енгізілген кезде (заңды тұлғаларды қосу/шығару) кедендік тасымалдаушы ретінде заңды тұлғаның қызметін тоқтата тұру (қайта бастау), сондай-ақ заңды тұлғалар туралы мәліметтер өзгерген кезде) жалпы процеске қосылатын қатысушы Комиссияға өзгертілген мәліметтерді  ХМL-құжат түрінде (бұдан әрі  – мәліметтердің өзгергені туралы электрондық хабарлама)  береді, оның құрылымы осы Тәртіптің V бөлімінің 1-кіші бөлімінде көрсетілген талаптарға сәйкес келуге тиіс.</w:t>
      </w:r>
    </w:p>
    <w:bookmarkEnd w:id="259"/>
    <w:bookmarkStart w:name="z325" w:id="260"/>
    <w:p>
      <w:pPr>
        <w:spacing w:after="0"/>
        <w:ind w:left="0"/>
        <w:jc w:val="both"/>
      </w:pPr>
      <w:r>
        <w:rPr>
          <w:rFonts w:ascii="Times New Roman"/>
          <w:b w:val="false"/>
          <w:i w:val="false"/>
          <w:color w:val="000000"/>
          <w:sz w:val="28"/>
        </w:rPr>
        <w:t>
      19. Мәліметтердің өзгергені туралы электрондық хабарламаның жекелеген деректемелерін толтыруға қойылатын талаптар "Кедендік тасымалдаушылардың жалпы тізіліміне енгізуге арналған мәліметтер" (P.CC.06.MSG.001),  "Кедендік тасымалдаушылардың жалпы тізіліміне өзгерістер енгізуге арналған мәліметтер" (P.CC.06.MSG.003) және "Кедендік тасымалдаушылардың жалпы тізілімінен алып тастауға арналған мәліметтер" (P.CC.06.MSG.004) хабарламалары арқылы берілетін мәліметтерге қатысты Ақпараттық өзара іс-қимыл регламентінде белгіленген талаптарға сәйкес келуге тиіс, сондай-ақ мынадай ерекшеліктер ескеріледі:</w:t>
      </w:r>
    </w:p>
    <w:bookmarkEnd w:id="260"/>
    <w:p>
      <w:pPr>
        <w:spacing w:after="0"/>
        <w:ind w:left="0"/>
        <w:jc w:val="both"/>
      </w:pPr>
      <w:r>
        <w:rPr>
          <w:rFonts w:ascii="Times New Roman"/>
          <w:b w:val="false"/>
          <w:i w:val="false"/>
          <w:color w:val="000000"/>
          <w:sz w:val="28"/>
        </w:rPr>
        <w:t>
      а) "Электрондық құжаттың (мәліметтердің) коды" (csdo:​EDoc​Code) деректемесі үшін "R.CA.CC.06.001" мәні белгіленеді;</w:t>
      </w:r>
    </w:p>
    <w:p>
      <w:pPr>
        <w:spacing w:after="0"/>
        <w:ind w:left="0"/>
        <w:jc w:val="both"/>
      </w:pPr>
      <w:r>
        <w:rPr>
          <w:rFonts w:ascii="Times New Roman"/>
          <w:b w:val="false"/>
          <w:i w:val="false"/>
          <w:color w:val="000000"/>
          <w:sz w:val="28"/>
        </w:rPr>
        <w:t>
      б)  "Жалпы процесс хабарының коды" (csdo:​Inf​Envelope​Code) деректемесі үшін енгізілетін өзгерістердің түріне (мәліметтерді қосу, алып тастау, өзгерту) сәйкес тиісті хабар кодының мәні белгіленеді.</w:t>
      </w:r>
    </w:p>
    <w:bookmarkStart w:name="z326" w:id="261"/>
    <w:p>
      <w:pPr>
        <w:spacing w:after="0"/>
        <w:ind w:left="0"/>
        <w:jc w:val="both"/>
      </w:pPr>
      <w:r>
        <w:rPr>
          <w:rFonts w:ascii="Times New Roman"/>
          <w:b w:val="false"/>
          <w:i w:val="false"/>
          <w:color w:val="000000"/>
          <w:sz w:val="28"/>
        </w:rPr>
        <w:t>
       20. Комиссияда мәліметтердің өзгергені туралы электрондық хабарламаны өңдеу осы Тәртіптің V бөлімінің 1-кіші бөлімінің 12 – 14-тармақтарына сәйкес жүзеге асырылады.</w:t>
      </w:r>
    </w:p>
    <w:bookmarkEnd w:id="261"/>
    <w:bookmarkStart w:name="z327" w:id="262"/>
    <w:p>
      <w:pPr>
        <w:spacing w:after="0"/>
        <w:ind w:left="0"/>
        <w:jc w:val="left"/>
      </w:pPr>
      <w:r>
        <w:rPr>
          <w:rFonts w:ascii="Times New Roman"/>
          <w:b/>
          <w:i w:val="false"/>
          <w:color w:val="000000"/>
        </w:rPr>
        <w:t xml:space="preserve"> 3. Беру параметрлеріне  қойылатын талаптар</w:t>
      </w:r>
    </w:p>
    <w:bookmarkEnd w:id="262"/>
    <w:bookmarkStart w:name="z328" w:id="263"/>
    <w:p>
      <w:pPr>
        <w:spacing w:after="0"/>
        <w:ind w:left="0"/>
        <w:jc w:val="both"/>
      </w:pPr>
      <w:r>
        <w:rPr>
          <w:rFonts w:ascii="Times New Roman"/>
          <w:b w:val="false"/>
          <w:i w:val="false"/>
          <w:color w:val="000000"/>
          <w:sz w:val="28"/>
        </w:rPr>
        <w:t>
      21. Ұлттық тізілімнің мәліметтерін қамтитын XML-құжатты және мәліметтердің өзгергені туралы электрондық хабарламаны беру CIS@eecommission.org мекенжайына электрондық пошта арқылы жүзеге асырылады.</w:t>
      </w:r>
    </w:p>
    <w:bookmarkEnd w:id="263"/>
    <w:bookmarkStart w:name="z329" w:id="264"/>
    <w:p>
      <w:pPr>
        <w:spacing w:after="0"/>
        <w:ind w:left="0"/>
        <w:jc w:val="both"/>
      </w:pPr>
      <w:r>
        <w:rPr>
          <w:rFonts w:ascii="Times New Roman"/>
          <w:b w:val="false"/>
          <w:i w:val="false"/>
          <w:color w:val="000000"/>
          <w:sz w:val="28"/>
        </w:rPr>
        <w:t>
      22. Ұлттық тізілімнің мәліметтерін қамтитын XML-құжатты, мәліметтердің өзгергені туралы электрондық хабарламаны және оларды өңдеу хаттамаларын қалыптастыру кезінде UTF-8 кодтау пайдаланылады.</w:t>
      </w:r>
    </w:p>
    <w:bookmarkEnd w:id="264"/>
    <w:bookmarkStart w:name="z330" w:id="265"/>
    <w:p>
      <w:pPr>
        <w:spacing w:after="0"/>
        <w:ind w:left="0"/>
        <w:jc w:val="both"/>
      </w:pPr>
      <w:r>
        <w:rPr>
          <w:rFonts w:ascii="Times New Roman"/>
          <w:b w:val="false"/>
          <w:i w:val="false"/>
          <w:color w:val="000000"/>
          <w:sz w:val="28"/>
        </w:rPr>
        <w:t>
      23. Ұлттық тізілімнің мәліметтерін қамтитын XML-құжат атауы құрылымында RCC06_XXYYYYMMDDhhmm.xml деген түрі болуға тиіс, онда:</w:t>
      </w:r>
    </w:p>
    <w:bookmarkEnd w:id="265"/>
    <w:p>
      <w:pPr>
        <w:spacing w:after="0"/>
        <w:ind w:left="0"/>
        <w:jc w:val="both"/>
      </w:pPr>
      <w:r>
        <w:rPr>
          <w:rFonts w:ascii="Times New Roman"/>
          <w:b w:val="false"/>
          <w:i w:val="false"/>
          <w:color w:val="000000"/>
          <w:sz w:val="28"/>
        </w:rPr>
        <w:t>
      а) R – бастапқы жүктеу үшін тізілім мәліметтерінің ұсынылғанын білдіретін тіркелген  мән;</w:t>
      </w:r>
    </w:p>
    <w:p>
      <w:pPr>
        <w:spacing w:after="0"/>
        <w:ind w:left="0"/>
        <w:jc w:val="both"/>
      </w:pPr>
      <w:r>
        <w:rPr>
          <w:rFonts w:ascii="Times New Roman"/>
          <w:b w:val="false"/>
          <w:i w:val="false"/>
          <w:color w:val="000000"/>
          <w:sz w:val="28"/>
        </w:rPr>
        <w:t>
      б) CC06 – жалпы процесс кодын білдіретін белгіленген мән;</w:t>
      </w:r>
    </w:p>
    <w:p>
      <w:pPr>
        <w:spacing w:after="0"/>
        <w:ind w:left="0"/>
        <w:jc w:val="both"/>
      </w:pPr>
      <w:r>
        <w:rPr>
          <w:rFonts w:ascii="Times New Roman"/>
          <w:b w:val="false"/>
          <w:i w:val="false"/>
          <w:color w:val="000000"/>
          <w:sz w:val="28"/>
        </w:rPr>
        <w:t>
      в) XX – Кеден одағының "Кеден декларацияларын толтыру үшін пайдаланылатын сыныптауыштар туралы" 2010 жылғы 20 қыркүйектегі № 378 шешіміне сәйкес қолданылатын әлем елдері сыныптауышына сәйкес мүше мемлекеттің әріппен жазылған коды, оның уәкілетті органы мәліметтерді ұсынады;</w:t>
      </w:r>
    </w:p>
    <w:p>
      <w:pPr>
        <w:spacing w:after="0"/>
        <w:ind w:left="0"/>
        <w:jc w:val="both"/>
      </w:pPr>
      <w:r>
        <w:rPr>
          <w:rFonts w:ascii="Times New Roman"/>
          <w:b w:val="false"/>
          <w:i w:val="false"/>
          <w:color w:val="000000"/>
          <w:sz w:val="28"/>
        </w:rPr>
        <w:t>
      г) YYYYMMDD – файлды қалыптастыру күні (жылы, айы, күні);</w:t>
      </w:r>
    </w:p>
    <w:p>
      <w:pPr>
        <w:spacing w:after="0"/>
        <w:ind w:left="0"/>
        <w:jc w:val="both"/>
      </w:pPr>
      <w:r>
        <w:rPr>
          <w:rFonts w:ascii="Times New Roman"/>
          <w:b w:val="false"/>
          <w:i w:val="false"/>
          <w:color w:val="000000"/>
          <w:sz w:val="28"/>
        </w:rPr>
        <w:t>
      д) hhmm – файлды қалыптастыру уақыты (сағаттары, минуттары).</w:t>
      </w:r>
    </w:p>
    <w:bookmarkStart w:name="z331" w:id="266"/>
    <w:p>
      <w:pPr>
        <w:spacing w:after="0"/>
        <w:ind w:left="0"/>
        <w:jc w:val="both"/>
      </w:pPr>
      <w:r>
        <w:rPr>
          <w:rFonts w:ascii="Times New Roman"/>
          <w:b w:val="false"/>
          <w:i w:val="false"/>
          <w:color w:val="000000"/>
          <w:sz w:val="28"/>
        </w:rPr>
        <w:t>
      24. Мәліметтердің өзгергені туралы электрондық хабарламаны қамтитын файл атауының құрылымы мынадай түрде  болады  CC06_XXYYYYMMDDhhmm.xml, онда:</w:t>
      </w:r>
    </w:p>
    <w:bookmarkEnd w:id="266"/>
    <w:p>
      <w:pPr>
        <w:spacing w:after="0"/>
        <w:ind w:left="0"/>
        <w:jc w:val="both"/>
      </w:pPr>
      <w:r>
        <w:rPr>
          <w:rFonts w:ascii="Times New Roman"/>
          <w:b w:val="false"/>
          <w:i w:val="false"/>
          <w:color w:val="000000"/>
          <w:sz w:val="28"/>
        </w:rPr>
        <w:t>
      а) CC06 – жалпы процесс кодын білдіретін тіркелген мән;</w:t>
      </w:r>
    </w:p>
    <w:p>
      <w:pPr>
        <w:spacing w:after="0"/>
        <w:ind w:left="0"/>
        <w:jc w:val="both"/>
      </w:pPr>
      <w:r>
        <w:rPr>
          <w:rFonts w:ascii="Times New Roman"/>
          <w:b w:val="false"/>
          <w:i w:val="false"/>
          <w:color w:val="000000"/>
          <w:sz w:val="28"/>
        </w:rPr>
        <w:t>
      б) XX – Кеден одағы Комиссиясының "Кеден декларацияларын толтыру үшін пайдаланылатын сыныптауыштар туралы" 2010 жылғы 20 қыркүйектегі № 378 шешіміне сәйкес қолданылатын әлем елдерінің сыныптауышына сәйкес мүше мемлекеттің әріппен жазылған коды, оның уәкілетті органы мәліметтерді ұсынады;</w:t>
      </w:r>
    </w:p>
    <w:p>
      <w:pPr>
        <w:spacing w:after="0"/>
        <w:ind w:left="0"/>
        <w:jc w:val="both"/>
      </w:pPr>
      <w:r>
        <w:rPr>
          <w:rFonts w:ascii="Times New Roman"/>
          <w:b w:val="false"/>
          <w:i w:val="false"/>
          <w:color w:val="000000"/>
          <w:sz w:val="28"/>
        </w:rPr>
        <w:t>
      в) YYYYMMDD – файлды қалыптастыру күні (жылы, айы, күні);</w:t>
      </w:r>
    </w:p>
    <w:p>
      <w:pPr>
        <w:spacing w:after="0"/>
        <w:ind w:left="0"/>
        <w:jc w:val="both"/>
      </w:pPr>
      <w:r>
        <w:rPr>
          <w:rFonts w:ascii="Times New Roman"/>
          <w:b w:val="false"/>
          <w:i w:val="false"/>
          <w:color w:val="000000"/>
          <w:sz w:val="28"/>
        </w:rPr>
        <w:t>
      г) hhmm – файлды қалыптастыру уақыты (сағаттары, минуттары).</w:t>
      </w:r>
    </w:p>
    <w:bookmarkStart w:name="z332" w:id="267"/>
    <w:p>
      <w:pPr>
        <w:spacing w:after="0"/>
        <w:ind w:left="0"/>
        <w:jc w:val="both"/>
      </w:pPr>
      <w:r>
        <w:rPr>
          <w:rFonts w:ascii="Times New Roman"/>
          <w:b w:val="false"/>
          <w:i w:val="false"/>
          <w:color w:val="000000"/>
          <w:sz w:val="28"/>
        </w:rPr>
        <w:t>
      25. Файлдарды электрондық поштамен беру ZIP форматындағы мұрағаттық файл түрінде жүзеге асырылады (алгоритм нұсқасы 2.0-ден төмен болмауға тиіс, файлдың кеңейтілуі: *.zip). Берілетін мәліметтердің сипатына қарай мұрағаттық файлдың атауы осы Тәртіптің 23 және 24-тармақтарында белгіленген талаптарға сәйкес келуге тиіс (мысалы, RСС06_BY201410061733.zip мұрағаты RСС06_BY201410061733.xml файлын қамтуға тиіс). Электрондық пошта хабарының тақырыбында Электрондық құжаттардың және мәліметтердің форматтары мен құрылымдарының сипаттамасына сәйкес электрондық құжат құрылымының коды мен электрондық құжат құрылымының нұсқасы (мысалы, R_CA_CC_06_001_V_x_y_z, мұнда "x_y_z"–электрондық құжат құрылымы нұсқасының нөмірі), сондай-ақ тізілімнің атауы – "Кедендік тасымалдаушылардың жалпы тізілімі" көрсетіледі.</w:t>
      </w:r>
    </w:p>
    <w:bookmarkEnd w:id="267"/>
    <w:bookmarkStart w:name="z333" w:id="268"/>
    <w:p>
      <w:pPr>
        <w:spacing w:after="0"/>
        <w:ind w:left="0"/>
        <w:jc w:val="both"/>
      </w:pPr>
      <w:r>
        <w:rPr>
          <w:rFonts w:ascii="Times New Roman"/>
          <w:b w:val="false"/>
          <w:i w:val="false"/>
          <w:color w:val="000000"/>
          <w:sz w:val="28"/>
        </w:rPr>
        <w:t>
      26. Өңдеу хаттамасы мәтіндік файл түрінде беріледі. Файлдың атауы (кеңейтуді есепке алмағанда) өңделетін файлдың атауына сәйкес келуге тиіс. Файлды кеңейтудің ".txt" деген мәні болуға тиіс.</w:t>
      </w:r>
    </w:p>
    <w:bookmarkEnd w:id="2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