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6060" w14:textId="7cb6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Электр энергетикасы жөніндегі консультативтік комитет құрамы және Еуразиялық экономикалық комиссия Алқасының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24 ақпандағы № 9 өкімі.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 Еуразиялық экономикалық кеңестің "Еуразиялық экономикалық комиссия Алқасының мүшесі өкілеттігін мерзімінен бұрын тоқтату туралы" 2014 жылғы 23 желтоқсандағы № 105 шешімі, Жоғары Еуразиялық экономикалық кеңестің "Еуразиялық экономикалық комиссия Алқасының мүшесін тағайындау туралы" 2014 жылғы 23 желтоқсандағы № 106 шешімі және Еуразиялық экономикалық одаққа мүше мемлекеттердің атқарушы билік органдарының ұсыныстары негізінде: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Электр энергетикасы жөніндегі консультативтік комитеттің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комиссияның Энергетика және инфрақұрылым жөніндегі Алқа мүшесі (Министр) Т.А. Мансұров Электр энергетикасы жөніндегі консультативтік комитет отырыстарында төрағалық етеді (Консультативтік комитет төрағасы) деп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Мыналардың: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Алқасының "Электр энергетикасы жөніндегі консультативтік комитет туралы" 2012 жылғы 28 маусымдағы № 194 шешімінің 2-тармағы үшінші абзацының және 3-тармағының;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Алқасының "Еуразиялық экономикалық комиссия Алқасының 2012 жылғы 28 маусымдағы № 194 шешіміне өзгерістер енгізу туралы" 2013 жылғы 25 маусымдағы № 146 шешімінің 1-тармағының "б" тармақшасының;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Алқасының "Электр энергетикасы жөніндегі консультативтік комитет құрамына өзгерістер енгізу туралы" 2013 жылғы 10 желтоқсандағы № 287 шешімінің;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Алқасының "Электр энергетикасы жөніндегі консультативтік комитет құрамына өзгерістер енгізу туралы" 2014 жылғы 26 мамырдағы № 75 шешімінің күші жойылды деп танылсын.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Өкім ресми жарияланған күнінен бастап күнтізбелік 10 күн өткен соң күшіне енеді.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Алқасының Төрағасы       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Алқасының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 энергетикасы жөніндегі консультативтік комитет</w:t>
      </w:r>
      <w:r>
        <w:br/>
      </w:r>
      <w:r>
        <w:rPr>
          <w:rFonts w:ascii="Times New Roman"/>
          <w:b/>
          <w:i w:val="false"/>
          <w:color w:val="000000"/>
        </w:rPr>
        <w:t>Қ Ұ Р А М 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Иосиф Георгиевич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Республикасының Энергетика және табиғи ресурстар министрінің орынбасары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Олегович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"Белэнерго" мемлекеттік өндірістік бірлестігінің бас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Горовиков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Леонидович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біртұтас "ОДУ" электр энергетика кәсіпорнының бас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Энергетика министрінің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Зорич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Михайлович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Энергетика министрлігінің Стратегиялық даму және сыртқы инвестициялық ынтымақтастық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Экономика министрінің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Васильевич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Экономика министрлігінің Энергетикалық саясат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Шатерник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Владимирович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біртұтас "Гродэнерго" электр энергетика кәсіпорнының бас директоры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Әбілғазы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Талғат Әбілғазыұлы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Энергетика министрлігінің Электр энергетикасы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Боранғали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Айбек Тілекқабылұлы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"KAZENERGY" мұнай-газ және энергетика кешені ұйымдары Қазақстандық қауымдастығы бас директорының кеңесшісі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Мұхамбетқалиұлы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Энергетика вице-министрі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Жантасов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Темірлан Бекетұлы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Халықаралық экономикалық интеграция департаменті Бірыңғай экономикалық кеңістікті қалыптастыру мәселелері жөніндегі басқарма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Қажиев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Бақытжан Төлеуқажыұлы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 желілерін басқару жөніндегі Қазақстандық компания" ("KEGOC") акционерлік қоғамы басқармасының төрағасы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Мырзағалиева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Ерболатқызы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Экономика салаларын дамыту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Ошақбаев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Рақым Сәкенұлы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кәсіпкерлер палатасы басқармасы төрағасының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Яромир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"KAZENERGY" мұнай-газ және энергетика кешені ұйымдары Қазақстандық қауымдастығының мұнай-газ және энергетика салаларын дамыту жөніндегі департамент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Сәтқалиев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Алмасадам Майданұлы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"Самұрық-Энерго" акционерлік қоғамы басқармасының төрағасы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Сукуров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Нұрболат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кәсіпкерлер палатасының Мәскеу қаласындағы Еуразиялық экономикалық комиссиядағы Өкілдігінің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Сұлтанов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Руслан Серікұлы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"Сауда саясатын дамыту орталығы" акционерлік қоғамының бас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Шығамбаев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Дәуір Батырұлы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"Сауда саясатын дамыту орталығы" акционерлік қоғамы сауда-экономикалық ынтымақтастық департаментінің жобалау менеджері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"Бірыңғай энергетика жүйесінің жүйелік операторы" ашық акционерлік қоғамы қатарлас жұмыстар технологиясы департаментінің бастығы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"Россети" ашық акционерлік қоғамы бас директорының техникалық саясат жөніндегі бірінші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Борисов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Алексеевич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"Россети" ашық акционерлік қоғамының ақпараттық талдау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Евгения Владимировна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 РАО" ашық акционерлік қоғамы сауда қызметі және трейдинг блогының билік органдарымен өзара іс-қимылы әдіснамасы департаментінің басшысы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Голомолзин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Николаевич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Монополияға қарсы федералдық қызмет басшысының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Гринкевич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 Борисович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Энергетика министрлігінің Электр энергетикасын дамыту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 Вячеславовна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"Совет рынка" коммерциялық емес әріптестік басқармасы төрағасының орынбасары, мониториг және бақылау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 Владиславович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Тарифтер жөніндегі федералдық қызметтің Электр энергетикасы саласын реттеу басқармасы бастығының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Геннадьевич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Монополияға қарсы федералдық қызметтің Электр энергетикасын бақылау басқармасының бастығы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Кравченко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 Михайлович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Энергетика министрінің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Лифшиц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Валерьевич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"Ротек" жабық акционерлік қоғамының бас директоры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Евгеньевич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министрінің бірінші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Мольский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Валерьевич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"ФСК ЕЭС" ашық акционерлік қоғамының басқарма төрағасының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Ольхович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Экономикалық даму министрлігінің Тарифтерді, инфрақұрылымдық реформаларды және энергия тиімділігін мемлекеттік реттеу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Григорьевич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"Бірыңғай энергетика жүйесінің жүйелік операторы" ашық акционерлік қоғамының ("СО ЕЭС" ААҚ) басқарма төрағасының орынбасары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Сипливец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Александрович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Энергетика министрлігінің Электр энергетикасын дамыту департаментінің жетекші кеңесшісі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Цуркан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Карина Валерьевна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"Интер РАО" ашық акционерлік қоғамы трейдинг блогының басшысы, басқарма мүшесі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