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efdb" w14:textId="faae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 және газ жөніндегі консультативтік комитет құрамы және Еуразиялық экономикалық комиссия Алқасының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24 ақпандағы № 10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кеңестің "Еуразиялық экономикалық комиссия Алқасының мүшесі өкілеттігін мерзімінен бұрын тоқтату туралы" 2014 жылғы 23 желтоқсандағы № 105 шешімі, Жоғары Еуразиялық экономикалық кеңестің "Еуразиялық экономикалық комиссия Алқасының мүшесін тағайындау туралы" 2014 жылғы 23 желтоқсандағы № 106 шешімі және Еуразиялық экономикалық одаққа мүше мемлекеттердің атқарушы билік органдарының ұсыныстары негізінде: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Мұнай және газ жөніндегі консультативтік комитеттің қоса беріліп отырған құрамы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комиссияның энергетика және инфрақұрылым жөніндегі Алқа мүшесі (Министр) Т.А. Мансұров Мұнай және газ жөніндегі консультативтік комитет отырыстарында төрағалық етеді (Консультативтік комитет төрағасы) деп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Мыналардың: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"Мұнай және газ жөніндегі консультативтік комитет туралы" 2012 жылғы 28 маусымдағы №195 шешімінің 2-тармағы үшінші абзацының және 3-тармағының;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"Мұнай және газ жөніндегі консультативтік комитет құрамына өзгерістер енгізу туралы" 2013 жылғы 5 ақпандағы № 16 шешімінің;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"Мұнай және газ жөніндегі консультативтік комитет құрамына өзгерістер енгізу туралы" 2013 жылғы 1 қазандағы № 202 шешімінің күші жойылды деп танылсын.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Өкім ресми жарияланған күнінен бастап күнтізбелік 10 күн өткен соң күшіне енеді.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Алқасының Төрағасы  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 және газ жөніндегі консультативтік комитет</w:t>
      </w:r>
      <w:r>
        <w:br/>
      </w:r>
      <w:r>
        <w:rPr>
          <w:rFonts w:ascii="Times New Roman"/>
          <w:b/>
          <w:i w:val="false"/>
          <w:color w:val="000000"/>
        </w:rPr>
        <w:t>Қ Ұ Р А М 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Баграмян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Гарегин Каджикович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қоғамдық қызметтер көрсетуді реттеу жөніндегі комиссия аппаратының Тарифтік саясат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Бадалян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 Гарникович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Энергетика және табиғи ресурстар министрлігінің Даму басқармасы бастығының міндетін атқарушы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Будагян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Абгар Юрикович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қоғамдық қызметтер көрсетуді реттеу жөніндегі комиссия аппаратының Даму және мониторинг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Иосиф Георгиевич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Республикасының Энергетика және табиғи ресурстар министрінің орынбасары     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Мелконян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Тигран Шагенович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Энергетика және табиғи ресурстар министрлігінің Сыртқы байланыстар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Тадевосян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 Хачикович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"Газпром Армения" жабық акционерлік қоғамы бас директорының орынбасары, бас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Петрович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министрлігінің Мұнай, химия және фармацевтика өнеркәсібі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Энергетика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Зорич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Михайлович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Энергетика министрлігінің Стратегиялық даму және сыртқы инвестициялық ынтымақтастық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Петрович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"Белнефтехим" концерні төрағасының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 Иванович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"Белтопгаз" мемлекеттік өндірістік бірлестігінің бас директоры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Байбазаров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Серікұлы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Экономика салаларын дамыту департаметінің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Боранғали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Айбек Тілекқабылұлы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"KAZENERGY" мұнай-газ және энергетика кешені ұйымдары Қазақстандық қауымдастығы бас директорының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Дүзбаева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Мейрамгүл Алтынбекқызы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кәсіпкерлер палатасы басқармасы төрағасының орынбасары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 Бекетұлы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Халықаралық экономикалық интеграция департаменті Бірыңғай экономикалық кеңістікті қалыптастыру мәселелері жөніндегі басқарма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Мырзағалиев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Мағзұм Маратұлы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Энергетика вице-министрі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Нұрмағамбетов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Сауық Сағадатұлы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министрлігінің халықаралық ынтымақтастық және экономикалық интеграциялық процестер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Отарова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Айнұр Кеңесқызы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Табиғи монополияны реттеу және бәсекелестікті қорғау комитетінің басқарма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Яромир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"KAZENERGY" мұнай-газ және энергетика кешені ұйымдары Қазақстандық қауымдастығының мұнай-газ және энергетика салаларын дамыту жөніндегі департамент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Нұрболат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палатасының Мәскеу қаласындағы Еуразиялық экономикалық комиссиядағы Өкілдігінің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Сұлтанов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Серікұлы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"Сауда саясатын дамыту орталығы" акционерлік қоғамының бас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 Батырұлы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"Сауда саясатын дамыту орталығы" акционерлік қоғамы сауда-экономикалық ынтымақтастық департаментінің жобалау менеджері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Якупова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Зифа Рафиковна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Статистика жөніндегі комитетінің Қызметтер көрсету статистикасы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Энергетика министрлігінің Мұнай мен газды өндіру және тасымалдау департаменті директорының орынбасары 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Афоняшин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Анатольевич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Тарифтерді, инфрақұрылымдық реформаларды және энергия тиімділігін мемлекеттік реттеу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Игоревич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жөніндегі федералдық қызметтің Газ және мұнай салаларынреттеу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"Газпром" ашық акционерлік қоғамы басқарма төрағасының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Голомолзин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федералдық қызмет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Гришанин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Сергеевич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 "Транснефть" ашық акционерлік қоғамының бірінші вице-президенті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Борисович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Энергетика министрлігінің Мұнай және газ өңдеу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Андреевич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Федералдық кедендік кірістер және тарифтік реттеу бас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Ивановна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федералдық қызметтің Отын-энергетика кешенін бақылау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Лебединская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Викторона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Қаржы министрлігінің Ұзақ мерзімді стратегиялық жоспарлау департаменті директорының орынбасары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Евгеньевич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министрінің бірінші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Молодцов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Валентинович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Энергетика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Егорович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Энергетика министрлігінің Мұнай мен газды өндіру және тасымалдау департаменті директорының орынбасары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Валерия Алексеевна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Тарифтерді, инфрақұрылымдық реформаларды және энергия тиімділігін мемлекеттік реттеу департаментінің референті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Турыгин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Анатольевич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Қаржы министрлігі Ұзақ мерзімді стратегиялық жоспарлау департаментінің мұнай-газ секторын талдау бөлімінің бастығы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