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fee7" w14:textId="623f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Уақытша әкелудің шекті мерзімдері Кеден одағының Кеден кодексінде белгіленгеннен ұзағырақ болып белгіленетін тауарлар санаттарының тізбесіне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15 қыркүйектегі № 116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Кеден одағы Кеден кодексінің 280-бабы 2-тармағына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</w:t>
      </w:r>
      <w:r>
        <w:rPr>
          <w:rFonts w:ascii="Times New Roman"/>
          <w:b/>
          <w:i w:val="false"/>
          <w:color w:val="000000"/>
          <w:sz w:val="28"/>
        </w:rPr>
        <w:t>шт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20 қыркүйектегі № 375 шешімімен бекітілген Уақытша әкелудің шекті мерзімдері Кеден одағының Кеден кодексінде белгіленгеннен ұзағырақ болып белгіленетін тауарлар санаттарының тізбесіндегі 4 позицияда екінші бағандағы мәтін мынадай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"Азаматтық авиация ұшақтарына техникалық қызмет көрсетуге немесе оларды жөндеуге арналған, өздеріне қатысты кедендік әкелу баждарын, салықтарды төлеуден толық босату ұсынылған уақытша әкелінетін қозғалтқыштар, қосалқы бөлшектер және жабдықтар".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