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1155" w14:textId="e311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Қырғыз Республикасының 2014 жылғы 29 мамырдағы Еуразиялық экономикалық туралы шартқа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шарттар мен өтпелі ережелер туралы 2015 жылғы 8 мамырдағы хаттамадағы ЕАЭО СЭҚ ТН кодын нақтылау туралы</w:t>
      </w:r>
    </w:p>
    <w:p>
      <w:pPr>
        <w:spacing w:after="0"/>
        <w:ind w:left="0"/>
        <w:jc w:val="both"/>
      </w:pPr>
      <w:r>
        <w:rPr>
          <w:rFonts w:ascii="Times New Roman"/>
          <w:b w:val="false"/>
          <w:i w:val="false"/>
          <w:color w:val="000000"/>
          <w:sz w:val="28"/>
        </w:rPr>
        <w:t>Еуразиялық экономикалық комиссия Алқасының 2015 жылғы 22 қыркүйектегі № 117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Қырғыз Республикасының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шарттар мен өтпелі ережелер туралы 2015 жылғы 8 мамырдағы хаттамаға № 1 қосымшаның 48-тармағына сәйкес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bookmarkEnd w:id="0"/>
    <w:bookmarkStart w:name="z2" w:id="1"/>
    <w:p>
      <w:pPr>
        <w:spacing w:after="0"/>
        <w:ind w:left="0"/>
        <w:jc w:val="both"/>
      </w:pPr>
      <w:r>
        <w:rPr>
          <w:rFonts w:ascii="Times New Roman"/>
          <w:b w:val="false"/>
          <w:i w:val="false"/>
          <w:color w:val="000000"/>
          <w:sz w:val="28"/>
        </w:rPr>
        <w:t xml:space="preserve">
      1. Қырғыз Республикасының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шарттар мен өтпелі ережелер туралы 2015 жылғы 8 мамырдағы хаттамаға № 1 қосымшаның 46-тармағы 3-тармақшасын іске асыру мақсатында, сондай-ақ Еуразиялық экономикалық одақтың сыртқы экономикалық қызметі Бірыңғай тауар номенклатурасының өзгеруіне байланысты осы тармақшада көрсетілген ЕАЭО СЭҚ ТН 3920 20 210 0 кіші қосалқы позициясы деп ЕАЭО СЭҚ ТН 3920 20 210 1 және 3920 20 210 9 кіші қосалқы позициялары түсініледі деп белгіленсін.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