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ed5d" w14:textId="66de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2015 жылғы 21 сәуірдегі № 30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6 қазандағы № 131 шешімі</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46-бабына</w:t>
      </w:r>
      <w:r>
        <w:rPr>
          <w:rFonts w:ascii="Times New Roman"/>
          <w:b w:val="false"/>
          <w:i w:val="false"/>
          <w:color w:val="000000"/>
          <w:sz w:val="28"/>
        </w:rPr>
        <w:t xml:space="preserve"> және Үшінші елдерге қатысты тарифтік емес реттеу шаралары туралы хаттаманың (2014 жылғы 29 мамырдағы Еуразиялық экономикалық одақ туралы шартқа № 7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37-тармақтарына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1 қосымшаға</w:t>
      </w:r>
      <w:r>
        <w:rPr>
          <w:rFonts w:ascii="Times New Roman"/>
          <w:b w:val="false"/>
          <w:i w:val="false"/>
          <w:color w:val="000000"/>
          <w:sz w:val="28"/>
        </w:rPr>
        <w:t xml:space="preserve"> сәйкес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2 қосымшаға</w:t>
      </w:r>
      <w:r>
        <w:rPr>
          <w:rFonts w:ascii="Times New Roman"/>
          <w:b w:val="false"/>
          <w:i w:val="false"/>
          <w:color w:val="000000"/>
          <w:sz w:val="28"/>
        </w:rPr>
        <w:t xml:space="preserve"> сәйкес тізбе бойынша Кеден одағы Комиссиясы және Еуразиялық экономикалық комиссия Алқасы шешімдерінің күші жойылды деп танылсын.</w:t>
      </w:r>
    </w:p>
    <w:bookmarkStart w:name="z3" w:id="0"/>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Слепнев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131 шешіміне</w:t>
            </w:r>
            <w:r>
              <w:br/>
            </w:r>
            <w:r>
              <w:rPr>
                <w:rFonts w:ascii="Times New Roman"/>
                <w:b w:val="false"/>
                <w:i w:val="false"/>
                <w:color w:val="000000"/>
                <w:sz w:val="20"/>
              </w:rPr>
              <w:t>№ 1 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2015 жылғы 21 сәуірдегі № 30 шешіміне енгізілетін ӨЗГЕРІСТЕР</w:t>
      </w:r>
    </w:p>
    <w:bookmarkEnd w:id="1"/>
    <w:bookmarkStart w:name="z6" w:id="2"/>
    <w:p>
      <w:pPr>
        <w:spacing w:after="0"/>
        <w:ind w:left="0"/>
        <w:jc w:val="both"/>
      </w:pPr>
      <w:r>
        <w:rPr>
          <w:rFonts w:ascii="Times New Roman"/>
          <w:b w:val="false"/>
          <w:i w:val="false"/>
          <w:color w:val="000000"/>
          <w:sz w:val="28"/>
        </w:rPr>
        <w:t>
      1. 1-тармақ мынадай редакцияда жазылсын:</w:t>
      </w:r>
    </w:p>
    <w:bookmarkEnd w:id="2"/>
    <w:p>
      <w:pPr>
        <w:spacing w:after="0"/>
        <w:ind w:left="0"/>
        <w:jc w:val="both"/>
      </w:pPr>
      <w:r>
        <w:rPr>
          <w:rFonts w:ascii="Times New Roman"/>
          <w:b w:val="false"/>
          <w:i w:val="false"/>
          <w:color w:val="000000"/>
          <w:sz w:val="28"/>
        </w:rPr>
        <w:t>
      "1. Еуразиялық экономикалық одақтың кедендік аумағында тарифтік емес реттеудің мынадай бірыңғай шаралары енгізілсін:</w:t>
      </w:r>
    </w:p>
    <w:bookmarkStart w:name="z7" w:id="3"/>
    <w:p>
      <w:pPr>
        <w:spacing w:after="0"/>
        <w:ind w:left="0"/>
        <w:jc w:val="both"/>
      </w:pPr>
      <w:r>
        <w:rPr>
          <w:rFonts w:ascii="Times New Roman"/>
          <w:b w:val="false"/>
          <w:i w:val="false"/>
          <w:color w:val="000000"/>
          <w:sz w:val="28"/>
        </w:rPr>
        <w:t xml:space="preserve">
      № 1 қосымшаға сәйкес тізбе бойынша тауарларды Еуразиялық экономикалық одақтың кедендік аумағына әкелуге және (немесе) Еуразиялық экономикалық одақтың кедендік аумағынан әкетуге тыйым салу; </w:t>
      </w:r>
    </w:p>
    <w:bookmarkEnd w:id="3"/>
    <w:bookmarkStart w:name="z8" w:id="4"/>
    <w:p>
      <w:pPr>
        <w:spacing w:after="0"/>
        <w:ind w:left="0"/>
        <w:jc w:val="both"/>
      </w:pPr>
      <w:r>
        <w:rPr>
          <w:rFonts w:ascii="Times New Roman"/>
          <w:b w:val="false"/>
          <w:i w:val="false"/>
          <w:color w:val="000000"/>
          <w:sz w:val="28"/>
        </w:rPr>
        <w:t>
      № 2 қосымшаға сәйкес тізбе бойынша тауарларды Еуразиялық экономикалық одақтың кедендік аумағына әкелуге және (немесе) Еуразиялық экономикалық одақтың кедендік аумағынан әкетуге рұқсат беру тәртібі.".</w:t>
      </w:r>
    </w:p>
    <w:bookmarkEnd w:id="4"/>
    <w:bookmarkStart w:name="z9" w:id="5"/>
    <w:p>
      <w:pPr>
        <w:spacing w:after="0"/>
        <w:ind w:left="0"/>
        <w:jc w:val="both"/>
      </w:pPr>
      <w:r>
        <w:rPr>
          <w:rFonts w:ascii="Times New Roman"/>
          <w:b w:val="false"/>
          <w:i w:val="false"/>
          <w:color w:val="000000"/>
          <w:sz w:val="28"/>
        </w:rPr>
        <w:t>
      2. 3-тармақ мынадай мазмұндағы абзацтармен толықтырылсын:</w:t>
      </w:r>
    </w:p>
    <w:bookmarkEnd w:id="5"/>
    <w:bookmarkStart w:name="z10" w:id="6"/>
    <w:p>
      <w:pPr>
        <w:spacing w:after="0"/>
        <w:ind w:left="0"/>
        <w:jc w:val="both"/>
      </w:pPr>
      <w:r>
        <w:rPr>
          <w:rFonts w:ascii="Times New Roman"/>
          <w:b w:val="false"/>
          <w:i w:val="false"/>
          <w:color w:val="000000"/>
          <w:sz w:val="28"/>
        </w:rPr>
        <w:t>
      "№ 11 қосымшаға сәйкес Өсімдіктерді қорғау құралдары (пестицидтерді) Еуразиялық экономикалық одақтың кедендік аумағына әкелу туралы ережеге;</w:t>
      </w:r>
    </w:p>
    <w:bookmarkEnd w:id="6"/>
    <w:bookmarkStart w:name="z11" w:id="7"/>
    <w:p>
      <w:pPr>
        <w:spacing w:after="0"/>
        <w:ind w:left="0"/>
        <w:jc w:val="both"/>
      </w:pPr>
      <w:r>
        <w:rPr>
          <w:rFonts w:ascii="Times New Roman"/>
          <w:b w:val="false"/>
          <w:i w:val="false"/>
          <w:color w:val="000000"/>
          <w:sz w:val="28"/>
        </w:rPr>
        <w:t>
      № 12 қосымшаға сәйкес Минералогия, палеонтология бойынша коллекциялық материалдарды, қазып алынатын жануарлардың сүйектерін Еуразиялық экономикалық одақтың кедендік аумағынан әкету туралы ережеге;</w:t>
      </w:r>
    </w:p>
    <w:bookmarkEnd w:id="7"/>
    <w:bookmarkStart w:name="z12" w:id="8"/>
    <w:p>
      <w:pPr>
        <w:spacing w:after="0"/>
        <w:ind w:left="0"/>
        <w:jc w:val="both"/>
      </w:pPr>
      <w:r>
        <w:rPr>
          <w:rFonts w:ascii="Times New Roman"/>
          <w:b w:val="false"/>
          <w:i w:val="false"/>
          <w:color w:val="000000"/>
          <w:sz w:val="28"/>
        </w:rPr>
        <w:t>
      № 13 қосымшаға сәйкес Асыл тастарды Еуразиялық экономикалық одақтың кедендік аумағына әкелу және Еуразиялық экономикалық одақтың кедендік аумағынан әкету туралы ережеге;</w:t>
      </w:r>
    </w:p>
    <w:bookmarkEnd w:id="8"/>
    <w:bookmarkStart w:name="z13" w:id="9"/>
    <w:p>
      <w:pPr>
        <w:spacing w:after="0"/>
        <w:ind w:left="0"/>
        <w:jc w:val="both"/>
      </w:pPr>
      <w:r>
        <w:rPr>
          <w:rFonts w:ascii="Times New Roman"/>
          <w:b w:val="false"/>
          <w:i w:val="false"/>
          <w:color w:val="000000"/>
          <w:sz w:val="28"/>
        </w:rPr>
        <w:t>
      № 14 қосымшаға сәйкес Бағалы металдарды және құрамында бағалы металдар бар шикізат тауарларын Еуразиялық экономикалық одақтың кедендік аумағына әкелу және (немесе) Еуразиялық экономикалық одақтың кедендік аумағынан әкету туралы ережеге;</w:t>
      </w:r>
    </w:p>
    <w:bookmarkEnd w:id="9"/>
    <w:bookmarkStart w:name="z14" w:id="10"/>
    <w:p>
      <w:pPr>
        <w:spacing w:after="0"/>
        <w:ind w:left="0"/>
        <w:jc w:val="both"/>
      </w:pPr>
      <w:r>
        <w:rPr>
          <w:rFonts w:ascii="Times New Roman"/>
          <w:b w:val="false"/>
          <w:i w:val="false"/>
          <w:color w:val="000000"/>
          <w:sz w:val="28"/>
        </w:rPr>
        <w:t>
      № 15 қосымшаға сәйкес Азаматтық мақсаттағы, оның ішінде басқа тауарларға кіріктірілген не олардың құрамына кіретін радиоэлектрондық құралдарды және жоғары жиілікті құрылғыларды Еуразиялық экономикалық одақтың кедендік аумағына әкелу туралы ережеге;</w:t>
      </w:r>
    </w:p>
    <w:bookmarkEnd w:id="10"/>
    <w:bookmarkStart w:name="z15" w:id="11"/>
    <w:p>
      <w:pPr>
        <w:spacing w:after="0"/>
        <w:ind w:left="0"/>
        <w:jc w:val="both"/>
      </w:pPr>
      <w:r>
        <w:rPr>
          <w:rFonts w:ascii="Times New Roman"/>
          <w:b w:val="false"/>
          <w:i w:val="false"/>
          <w:color w:val="000000"/>
          <w:sz w:val="28"/>
        </w:rPr>
        <w:t>
      № 16 қосымшаға сәйкес Ақпаратты жасырын алуға арналған арнайы техникалық құралдарды Еуразиялық экономикалық одақтың кедендік аумағына әкелу және Еуразиялық экономикалық одақтың кедендік аумағынан әкету туралы ережеге;</w:t>
      </w:r>
    </w:p>
    <w:bookmarkEnd w:id="11"/>
    <w:bookmarkStart w:name="z16" w:id="12"/>
    <w:p>
      <w:pPr>
        <w:spacing w:after="0"/>
        <w:ind w:left="0"/>
        <w:jc w:val="both"/>
      </w:pPr>
      <w:r>
        <w:rPr>
          <w:rFonts w:ascii="Times New Roman"/>
          <w:b w:val="false"/>
          <w:i w:val="false"/>
          <w:color w:val="000000"/>
          <w:sz w:val="28"/>
        </w:rPr>
        <w:t>
      № 17 қосымшаға сәйкес Азаматтық және қызметтік қаруды, оның негізгі (құрамдас) бөліктерін және оған арналған патрондарды Еуразиялық экономикалық одақтың кедендік аумағына әкелу және Еуразиялық экономикалық одақтың кедендік аумағынан әкету туралы ережеге;</w:t>
      </w:r>
    </w:p>
    <w:bookmarkEnd w:id="12"/>
    <w:bookmarkStart w:name="z17" w:id="13"/>
    <w:p>
      <w:pPr>
        <w:spacing w:after="0"/>
        <w:ind w:left="0"/>
        <w:jc w:val="both"/>
      </w:pPr>
      <w:r>
        <w:rPr>
          <w:rFonts w:ascii="Times New Roman"/>
          <w:b w:val="false"/>
          <w:i w:val="false"/>
          <w:color w:val="000000"/>
          <w:sz w:val="28"/>
        </w:rPr>
        <w:t>
      № 18 қосымшаға сәйкес Отын-энергетикалық және минералды шикізаттың аудандары мен кен орындары бойынша жер қойнауы туралы ақпаратты Еуразиялық экономикалық одақтың кедендік аумағынан әкету туралы ережеге.".</w:t>
      </w:r>
    </w:p>
    <w:bookmarkEnd w:id="13"/>
    <w:bookmarkStart w:name="z18" w:id="14"/>
    <w:p>
      <w:pPr>
        <w:spacing w:after="0"/>
        <w:ind w:left="0"/>
        <w:jc w:val="both"/>
      </w:pPr>
      <w:r>
        <w:rPr>
          <w:rFonts w:ascii="Times New Roman"/>
          <w:b w:val="false"/>
          <w:i w:val="false"/>
          <w:color w:val="000000"/>
          <w:sz w:val="28"/>
        </w:rPr>
        <w:t>
      3. 5-тармақтағы "№ 11 қосымшаға" деген сөздер "№ 19 қосымшаға" деген сөздермен ауыстырылсын.</w:t>
      </w:r>
    </w:p>
    <w:bookmarkEnd w:id="14"/>
    <w:bookmarkStart w:name="z19" w:id="15"/>
    <w:p>
      <w:pPr>
        <w:spacing w:after="0"/>
        <w:ind w:left="0"/>
        <w:jc w:val="both"/>
      </w:pPr>
      <w:r>
        <w:rPr>
          <w:rFonts w:ascii="Times New Roman"/>
          <w:b w:val="false"/>
          <w:i w:val="false"/>
          <w:color w:val="000000"/>
          <w:sz w:val="28"/>
        </w:rPr>
        <w:t xml:space="preserve">
      4. Көрсетілген Шешімге № 1 қосымша 1.3-бөлімнен кейін мынадай мазмұндағы 1.4. және 1.6-бөлімдермен толықтырылсын: </w:t>
      </w:r>
    </w:p>
    <w:bookmarkEnd w:id="15"/>
    <w:bookmarkStart w:name="z20" w:id="16"/>
    <w:p>
      <w:pPr>
        <w:spacing w:after="0"/>
        <w:ind w:left="0"/>
        <w:jc w:val="both"/>
      </w:pPr>
      <w:r>
        <w:rPr>
          <w:rFonts w:ascii="Times New Roman"/>
          <w:b w:val="false"/>
          <w:i w:val="false"/>
          <w:color w:val="000000"/>
          <w:sz w:val="28"/>
        </w:rPr>
        <w:t>
      "1.4. Әкелуге тыйым салынған өсімдіктерді қорғау құралдары және басқа да орнықты органикалық ластауыштар*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бойынша Талдамалық шолу дайындау қызметінің тізіліміндегі нөмірі (КАС)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Альдрин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p>
            <w:pPr>
              <w:spacing w:after="20"/>
              <w:ind w:left="20"/>
              <w:jc w:val="both"/>
            </w:pPr>
            <w:r>
              <w:rPr>
                <w:rFonts w:ascii="Times New Roman"/>
                <w:b w:val="false"/>
                <w:i w:val="false"/>
                <w:color w:val="000000"/>
                <w:sz w:val="20"/>
              </w:rPr>
              <w:t>
3808 50 000 9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Хлордан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p>
            <w:pPr>
              <w:spacing w:after="20"/>
              <w:ind w:left="20"/>
              <w:jc w:val="both"/>
            </w:pPr>
            <w:r>
              <w:rPr>
                <w:rFonts w:ascii="Times New Roman"/>
                <w:b w:val="false"/>
                <w:i w:val="false"/>
                <w:color w:val="000000"/>
                <w:sz w:val="20"/>
              </w:rPr>
              <w:t>
3808 50 000 9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Диэлдрин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2910 40 000 0</w:t>
            </w:r>
          </w:p>
          <w:p>
            <w:pPr>
              <w:spacing w:after="20"/>
              <w:ind w:left="20"/>
              <w:jc w:val="both"/>
            </w:pPr>
            <w:r>
              <w:rPr>
                <w:rFonts w:ascii="Times New Roman"/>
                <w:b w:val="false"/>
                <w:i w:val="false"/>
                <w:color w:val="000000"/>
                <w:sz w:val="20"/>
              </w:rPr>
              <w:t>
3808 50 000 9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Эндрин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Гептахлор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p>
            <w:pPr>
              <w:spacing w:after="20"/>
              <w:ind w:left="20"/>
              <w:jc w:val="both"/>
            </w:pPr>
            <w:r>
              <w:rPr>
                <w:rFonts w:ascii="Times New Roman"/>
                <w:b w:val="false"/>
                <w:i w:val="false"/>
                <w:color w:val="000000"/>
                <w:sz w:val="20"/>
              </w:rPr>
              <w:t>
3808 50 000 9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Гексахлорбензол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p>
            <w:pPr>
              <w:spacing w:after="20"/>
              <w:ind w:left="20"/>
              <w:jc w:val="both"/>
            </w:pPr>
            <w:r>
              <w:rPr>
                <w:rFonts w:ascii="Times New Roman"/>
                <w:b w:val="false"/>
                <w:i w:val="false"/>
                <w:color w:val="000000"/>
                <w:sz w:val="20"/>
              </w:rPr>
              <w:t>
3808 50 000 9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Мирекс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2903 89 900 0</w:t>
            </w:r>
          </w:p>
          <w:p>
            <w:pPr>
              <w:spacing w:after="20"/>
              <w:ind w:left="20"/>
              <w:jc w:val="both"/>
            </w:pPr>
            <w:r>
              <w:rPr>
                <w:rFonts w:ascii="Times New Roman"/>
                <w:b w:val="false"/>
                <w:i w:val="false"/>
                <w:color w:val="000000"/>
                <w:sz w:val="20"/>
              </w:rPr>
              <w:t>
3808 91 200 0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Камфехлор (токсафен)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Полихлорланған дифенилдер (ПХД), полихлорланған бифенилдер (ПХБ)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w:t>
            </w:r>
          </w:p>
          <w:p>
            <w:pPr>
              <w:spacing w:after="20"/>
              <w:ind w:left="20"/>
              <w:jc w:val="both"/>
            </w:pPr>
            <w:r>
              <w:rPr>
                <w:rFonts w:ascii="Times New Roman"/>
                <w:b w:val="false"/>
                <w:i w:val="false"/>
                <w:color w:val="000000"/>
                <w:sz w:val="20"/>
              </w:rPr>
              <w:t>
3824 82 000 0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ДДТ (1-1-1трихлор-2,2-бис (n-хлорфенил)этан)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p>
            <w:pPr>
              <w:spacing w:after="20"/>
              <w:ind w:left="20"/>
              <w:jc w:val="both"/>
            </w:pPr>
            <w:r>
              <w:rPr>
                <w:rFonts w:ascii="Times New Roman"/>
                <w:b w:val="false"/>
                <w:i w:val="false"/>
                <w:color w:val="000000"/>
                <w:sz w:val="20"/>
              </w:rPr>
              <w:t>
3808 50 000 9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w:t>
            </w:r>
          </w:p>
        </w:tc>
      </w:tr>
    </w:tbl>
    <w:bookmarkStart w:name="z21" w:id="17"/>
    <w:p>
      <w:pPr>
        <w:spacing w:after="0"/>
        <w:ind w:left="0"/>
        <w:jc w:val="both"/>
      </w:pPr>
      <w:r>
        <w:rPr>
          <w:rFonts w:ascii="Times New Roman"/>
          <w:b w:val="false"/>
          <w:i w:val="false"/>
          <w:color w:val="000000"/>
          <w:sz w:val="28"/>
        </w:rPr>
        <w:t xml:space="preserve">
      Бөлімге ескертпе: </w:t>
      </w:r>
    </w:p>
    <w:bookmarkEnd w:id="17"/>
    <w:bookmarkStart w:name="z22" w:id="18"/>
    <w:p>
      <w:pPr>
        <w:spacing w:after="0"/>
        <w:ind w:left="0"/>
        <w:jc w:val="both"/>
      </w:pPr>
      <w:r>
        <w:rPr>
          <w:rFonts w:ascii="Times New Roman"/>
          <w:b w:val="false"/>
          <w:i w:val="false"/>
          <w:color w:val="000000"/>
          <w:sz w:val="28"/>
        </w:rPr>
        <w:t>
      1. Осы бөлімнің мақсаттары үшін ЕАЭО СЭҚ ТН кодын да, тауардың атауын да (физикалық және химиялық сипаттары) басшылыққа алу қажет.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бөлім Еуразиялық экономикалық одақтың кедендік аумағына келген орнында кеден органынан Еуразиялық экономикалық одақтың кедендік аумағынан кету орнында кеден органына дейін тасымалдау үшін транзитпен өткізілетін тауарларға қатысты қолданылмайды.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2001 жылғы 22 мамырдағы Орнықты органикалық ластағыштар туралы Стокгольм конвенциясының А және В қосымшаларының қолданылу аясына түсетін өсімдіктерді қорғау құралдары және басқа да орнықты органикалық ластауыштар</w:t>
      </w:r>
    </w:p>
    <w:bookmarkStart w:name="z25" w:id="19"/>
    <w:p>
      <w:pPr>
        <w:spacing w:after="0"/>
        <w:ind w:left="0"/>
        <w:jc w:val="left"/>
      </w:pPr>
      <w:r>
        <w:rPr>
          <w:rFonts w:ascii="Times New Roman"/>
          <w:b/>
          <w:i w:val="false"/>
          <w:color w:val="000000"/>
        </w:rPr>
        <w:t xml:space="preserve"> 1.6. Әкелуге және (немесе) тыйым салынған қызметтік және азаматтық қару, оның негізгі бөлшектері мен патрондары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Оқжатарының (барабанының) сыйымдылығы 10 патроннан асатын, ұңғысының ұзындығы немесе ұңғы қорапшасымен қоса ұңғысының ұзындығы 500 миллиметрге жетпейтін және қарудың жалпы ұзындығы 800 миллиметрге жетпейтін, сондай-ақ оның ұзындығын 800 миллиметрге жетпейтіндей етіп жасауға мүмкіндік беретін конструкциясы бар және бұл ретте, ату мүмкіндігі жойылмайтын ұзын ұңғылы атыс қаруы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Сыйымдылығы 10 патроннан асатын, ұзын ұңғылы атыс қаруының оқжатарлары (барабандары)*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Түйдектете атуға мүмкіндік беретін азаматтық атыс қаруы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Түрі басқа заттарға ұқсайтын атыс қаруы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Ұңғы ұзындығының 40 %-нан аспайтын ойық бөлігі бар "парадокс жүйесіндегі" қаруды қоспағанда, ойық ұңғылы атыс қаруының патрондарына жасап шығарылған тегіс ұңғылы атыс қаруы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Еуразиялық экономикалық одаққа мүше мемлекеттердің заңнамасына сәйкес осындайларға жатқызылған спорттық снарядтарды қоспағанда, қол шоқпарлар, кастеттер, сурикендер, бумерангтер және қару ретінде пайдалануға арнайы бейімделген ұрып-уататын, лақтыратын, шаншып-кесетін басқа да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0-ден</w:t>
            </w:r>
          </w:p>
          <w:p>
            <w:pPr>
              <w:spacing w:after="20"/>
              <w:ind w:left="20"/>
              <w:jc w:val="both"/>
            </w:pPr>
            <w:r>
              <w:rPr>
                <w:rFonts w:ascii="Times New Roman"/>
                <w:b w:val="false"/>
                <w:i w:val="false"/>
                <w:color w:val="000000"/>
                <w:sz w:val="20"/>
              </w:rPr>
              <w:t>
9307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Ұшы мен жүзінің ұзындығы 90 миллиметрден астам болғанда, батырманы немесе тұтқаны басқан кезде сабынан ұшы мен жүзі не өздігінен шығарылатын және солармен бекітілетін не ауырлық күші немесе шапшаң қозғалыс есебінен жылжитын және өздігінен бекітілетін суық сұқпа қару мен пышақтар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Ауырлық орталығы ауыстырылған бронь бұзғыш, өртегіш, жарғыш немесе жарқырағыш оқтары бар патрондар, сондай-ақ газды тапаншалар мен револьверлерге арналған бытыралы снарядтары бар патрондар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9306 21 000 0-ден </w:t>
            </w:r>
          </w:p>
          <w:p>
            <w:pPr>
              <w:spacing w:after="20"/>
              <w:ind w:left="20"/>
              <w:jc w:val="both"/>
            </w:pPr>
            <w:r>
              <w:rPr>
                <w:rFonts w:ascii="Times New Roman"/>
                <w:b w:val="false"/>
                <w:i w:val="false"/>
                <w:color w:val="000000"/>
                <w:sz w:val="20"/>
              </w:rPr>
              <w:t>
9306 30-дан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Зақымдағыш күші радиоактивті сәулені және биологиялық әсерді пайдалануға негізделген қару және өзге де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Жүйкені сал ететін, уландыратын, сондай-ақ денсаулық сақтау саласындағы Еуразиялық экономикалық одаққа мүше мемлекеттің уәкілетті органы қолдануға тыйым салған басқа да заттармен жарақталған газды қару, сондай-ақ бір метрден астам қашықтықтан адам өміріне қауіпсіз зақым келтіре алатын, алайда 21 күннен астам мерзімге денсаулықтың ұзақ уақыт бұзылуына не еңбек ету қабілетін 10 және одан көп пайызға елеулі түрде тұрақты жоғалтуға әкеп соғатын газды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p>
            <w:pPr>
              <w:spacing w:after="20"/>
              <w:ind w:left="20"/>
              <w:jc w:val="both"/>
            </w:pPr>
            <w:r>
              <w:rPr>
                <w:rFonts w:ascii="Times New Roman"/>
                <w:b w:val="false"/>
                <w:i w:val="false"/>
                <w:color w:val="000000"/>
                <w:sz w:val="20"/>
              </w:rPr>
              <w:t>
9304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Еуразиялық экономикалық одақтың заңнамасында белгіленген криминалистiк талаптарға сәйкес келмейтін техникалық сипаттамалары бар қару мен оның патрондары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Азаматтық және қызметтiк қару мен оның патрондарының айналымы саласындағы техникалық регламенттерде белгiленген қауiпсiздiк талаптарына сәйкес келмейтін қару мен оның патрондары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Зақымдағыш әсері электромагнитті, жарық, жылу, инфрадыбыстық немесе ультрадыбыстық сәулелерді пайдалануға негізделген қару және өзге де заттар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Шығыс параметрлері Еуразиялық экономикалық одаққа мүше мемлекеттердің мемлекеттік стандарттарында белгіленген шамадан асатын ұңғысыз атыс қаруы, электрошок құрылғылары және ұшқынды разрядтауыштар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p>
            <w:pPr>
              <w:spacing w:after="20"/>
              <w:ind w:left="20"/>
              <w:jc w:val="both"/>
            </w:pPr>
            <w:r>
              <w:rPr>
                <w:rFonts w:ascii="Times New Roman"/>
                <w:b w:val="false"/>
                <w:i w:val="false"/>
                <w:color w:val="000000"/>
                <w:sz w:val="20"/>
              </w:rPr>
              <w:t>
9304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Металл детекторлармен табуға мүмкіндік бермейтін материалдардан жасап шығарылған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Жауынгерлік қарудан жасалған массалық-габариттік макеттер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9023 00-ден </w:t>
            </w:r>
          </w:p>
          <w:p>
            <w:pPr>
              <w:spacing w:after="20"/>
              <w:ind w:left="20"/>
              <w:jc w:val="both"/>
            </w:pPr>
            <w:r>
              <w:rPr>
                <w:rFonts w:ascii="Times New Roman"/>
                <w:b w:val="false"/>
                <w:i w:val="false"/>
                <w:color w:val="000000"/>
                <w:sz w:val="20"/>
              </w:rPr>
              <w:t>
93-тен</w:t>
            </w:r>
          </w:p>
        </w:tc>
      </w:tr>
    </w:tbl>
    <w:bookmarkStart w:name="z27" w:id="20"/>
    <w:p>
      <w:pPr>
        <w:spacing w:after="0"/>
        <w:ind w:left="0"/>
        <w:jc w:val="both"/>
      </w:pPr>
      <w:r>
        <w:rPr>
          <w:rFonts w:ascii="Times New Roman"/>
          <w:b w:val="false"/>
          <w:i w:val="false"/>
          <w:color w:val="000000"/>
          <w:sz w:val="28"/>
        </w:rPr>
        <w:t xml:space="preserve">
      Бөлімге ескертпе: </w:t>
      </w:r>
    </w:p>
    <w:bookmarkEnd w:id="20"/>
    <w:bookmarkStart w:name="z28" w:id="21"/>
    <w:p>
      <w:pPr>
        <w:spacing w:after="0"/>
        <w:ind w:left="0"/>
        <w:jc w:val="both"/>
      </w:pPr>
      <w:r>
        <w:rPr>
          <w:rFonts w:ascii="Times New Roman"/>
          <w:b w:val="false"/>
          <w:i w:val="false"/>
          <w:color w:val="000000"/>
          <w:sz w:val="28"/>
        </w:rPr>
        <w:t>
      1. Осы бөлімнің мақсаттары үшін ЕАЭО СЭҚ ТН кодын да, тауардың атауын да басшылыққа алу қажет.</w:t>
      </w:r>
    </w:p>
    <w:bookmarkEnd w:id="21"/>
    <w:bookmarkStart w:name="z29" w:id="22"/>
    <w:p>
      <w:pPr>
        <w:spacing w:after="0"/>
        <w:ind w:left="0"/>
        <w:jc w:val="both"/>
      </w:pPr>
      <w:r>
        <w:rPr>
          <w:rFonts w:ascii="Times New Roman"/>
          <w:b w:val="false"/>
          <w:i w:val="false"/>
          <w:color w:val="000000"/>
          <w:sz w:val="28"/>
        </w:rPr>
        <w:t>
      2. Осы бөлім экспорттық бақылау жүйесі бақылайтын тауарларға қатысты қолданылмайды.</w:t>
      </w:r>
    </w:p>
    <w:bookmarkEnd w:id="22"/>
    <w:bookmarkStart w:name="z30" w:id="23"/>
    <w:p>
      <w:pPr>
        <w:spacing w:after="0"/>
        <w:ind w:left="0"/>
        <w:jc w:val="both"/>
      </w:pPr>
      <w:r>
        <w:rPr>
          <w:rFonts w:ascii="Times New Roman"/>
          <w:b w:val="false"/>
          <w:i w:val="false"/>
          <w:color w:val="000000"/>
          <w:sz w:val="28"/>
        </w:rPr>
        <w:t>
      3. Қызметтік және азаматтық қарудың патрондарына қатысты Еуразиялық экономикалық одаққа мүше мемлекеттердің заңнамасына сәйкес "оқ-дәрі" термині қолданылуы мүмкін.".</w:t>
      </w:r>
    </w:p>
    <w:bookmarkEnd w:id="23"/>
    <w:bookmarkStart w:name="z31" w:id="24"/>
    <w:p>
      <w:pPr>
        <w:spacing w:after="0"/>
        <w:ind w:left="0"/>
        <w:jc w:val="both"/>
      </w:pPr>
      <w:r>
        <w:rPr>
          <w:rFonts w:ascii="Times New Roman"/>
          <w:b w:val="false"/>
          <w:i w:val="false"/>
          <w:color w:val="000000"/>
          <w:sz w:val="28"/>
        </w:rPr>
        <w:t xml:space="preserve">
      5. Көрсетілген Шешімге № 2 қосымша: </w:t>
      </w:r>
    </w:p>
    <w:bookmarkEnd w:id="24"/>
    <w:bookmarkStart w:name="z32" w:id="25"/>
    <w:p>
      <w:pPr>
        <w:spacing w:after="0"/>
        <w:ind w:left="0"/>
        <w:jc w:val="both"/>
      </w:pPr>
      <w:r>
        <w:rPr>
          <w:rFonts w:ascii="Times New Roman"/>
          <w:b w:val="false"/>
          <w:i w:val="false"/>
          <w:color w:val="000000"/>
          <w:sz w:val="28"/>
        </w:rPr>
        <w:t xml:space="preserve">
      а) 2.3-бөлімнің алдынан мынадай мазмұндағы 2.2-бөліммен толықтырылсын: </w:t>
      </w:r>
    </w:p>
    <w:bookmarkEnd w:id="25"/>
    <w:bookmarkStart w:name="z33" w:id="26"/>
    <w:p>
      <w:pPr>
        <w:spacing w:after="0"/>
        <w:ind w:left="0"/>
        <w:jc w:val="both"/>
      </w:pPr>
      <w:r>
        <w:rPr>
          <w:rFonts w:ascii="Times New Roman"/>
          <w:b w:val="false"/>
          <w:i w:val="false"/>
          <w:color w:val="000000"/>
          <w:sz w:val="28"/>
        </w:rPr>
        <w:t>
      "2.2. Өсімдіктерді қорғау құралдары (пестицидтер)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Ағаштарды жәндіктерден қорғау үшін жабысқақ қабаты бар таспаны қоспағанда, өсімдіктерді қорғау құралдары (пестицидтер)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3808-ден (3808 94 қоспағанда)</w:t>
            </w:r>
          </w:p>
        </w:tc>
      </w:tr>
    </w:tbl>
    <w:bookmarkStart w:name="z34" w:id="27"/>
    <w:p>
      <w:pPr>
        <w:spacing w:after="0"/>
        <w:ind w:left="0"/>
        <w:jc w:val="both"/>
      </w:pPr>
      <w:r>
        <w:rPr>
          <w:rFonts w:ascii="Times New Roman"/>
          <w:b w:val="false"/>
          <w:i w:val="false"/>
          <w:color w:val="000000"/>
          <w:sz w:val="28"/>
        </w:rPr>
        <w:t>
      Бөлімге ескертпе. Осы бөлімнің мақсаттары үшін ЕАЭО СЭҚ ТН кодын да,</w:t>
      </w:r>
    </w:p>
    <w:bookmarkEnd w:id="27"/>
    <w:bookmarkStart w:name="z35" w:id="28"/>
    <w:p>
      <w:pPr>
        <w:spacing w:after="0"/>
        <w:ind w:left="0"/>
        <w:jc w:val="both"/>
      </w:pPr>
      <w:r>
        <w:rPr>
          <w:rFonts w:ascii="Times New Roman"/>
          <w:b w:val="false"/>
          <w:i w:val="false"/>
          <w:color w:val="000000"/>
          <w:sz w:val="28"/>
        </w:rPr>
        <w:t>
      тауардың атауын да басшылыққа алу қажет.";</w:t>
      </w:r>
    </w:p>
    <w:bookmarkEnd w:id="28"/>
    <w:bookmarkStart w:name="z36" w:id="29"/>
    <w:p>
      <w:pPr>
        <w:spacing w:after="0"/>
        <w:ind w:left="0"/>
        <w:jc w:val="both"/>
      </w:pPr>
      <w:r>
        <w:rPr>
          <w:rFonts w:ascii="Times New Roman"/>
          <w:b w:val="false"/>
          <w:i w:val="false"/>
          <w:color w:val="000000"/>
          <w:sz w:val="28"/>
        </w:rPr>
        <w:t xml:space="preserve">
      б) 2.3-бөлімнен кейін мынадай мазмұндағы 2.4-бөліммен толықтырылсын: </w:t>
      </w:r>
    </w:p>
    <w:bookmarkEnd w:id="29"/>
    <w:bookmarkStart w:name="z37" w:id="30"/>
    <w:p>
      <w:pPr>
        <w:spacing w:after="0"/>
        <w:ind w:left="0"/>
        <w:jc w:val="both"/>
      </w:pPr>
      <w:r>
        <w:rPr>
          <w:rFonts w:ascii="Times New Roman"/>
          <w:b w:val="false"/>
          <w:i w:val="false"/>
          <w:color w:val="000000"/>
          <w:sz w:val="28"/>
        </w:rPr>
        <w:t>
      "2.4. Коллекциялар және минералогия және палеонтология бойынша коллекциялау заттары, қазып алынатын жануарлардың сүйектері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нысанына, ізтаңбаларына және тіршілік іздеріне қарамастан, кез келген организмдердің қазып алынатын қалдықтары, қазып алынатын жануарлардың сүйектері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 00 000 0-ден</w:t>
            </w:r>
          </w:p>
          <w:p>
            <w:pPr>
              <w:spacing w:after="20"/>
              <w:ind w:left="20"/>
              <w:jc w:val="both"/>
            </w:pPr>
            <w:r>
              <w:rPr>
                <w:rFonts w:ascii="Times New Roman"/>
                <w:b w:val="false"/>
                <w:i w:val="false"/>
                <w:color w:val="000000"/>
                <w:sz w:val="20"/>
              </w:rPr>
              <w:t>
9601-ден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Коллекциялар және минералогия бойынша коллекциялау заттары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 00 000 0-ден</w:t>
            </w:r>
          </w:p>
        </w:tc>
      </w:tr>
    </w:tbl>
    <w:bookmarkStart w:name="z38" w:id="31"/>
    <w:p>
      <w:pPr>
        <w:spacing w:after="0"/>
        <w:ind w:left="0"/>
        <w:jc w:val="both"/>
      </w:pPr>
      <w:r>
        <w:rPr>
          <w:rFonts w:ascii="Times New Roman"/>
          <w:b w:val="false"/>
          <w:i w:val="false"/>
          <w:color w:val="000000"/>
          <w:sz w:val="28"/>
        </w:rPr>
        <w:t>
      Бөлімге ескертпе. Осы бөлімнің мақсаттары үшін ЕАЭО СЭҚ ТН кодын да,</w:t>
      </w:r>
    </w:p>
    <w:bookmarkEnd w:id="31"/>
    <w:p>
      <w:pPr>
        <w:spacing w:after="0"/>
        <w:ind w:left="0"/>
        <w:jc w:val="both"/>
      </w:pPr>
      <w:r>
        <w:rPr>
          <w:rFonts w:ascii="Times New Roman"/>
          <w:b w:val="false"/>
          <w:i w:val="false"/>
          <w:color w:val="000000"/>
          <w:sz w:val="28"/>
        </w:rPr>
        <w:t>
      тауардың атауын да басшылыққа алу қажет.";</w:t>
      </w:r>
    </w:p>
    <w:bookmarkStart w:name="z39" w:id="32"/>
    <w:p>
      <w:pPr>
        <w:spacing w:after="0"/>
        <w:ind w:left="0"/>
        <w:jc w:val="both"/>
      </w:pPr>
      <w:r>
        <w:rPr>
          <w:rFonts w:ascii="Times New Roman"/>
          <w:b w:val="false"/>
          <w:i w:val="false"/>
          <w:color w:val="000000"/>
          <w:sz w:val="28"/>
        </w:rPr>
        <w:t xml:space="preserve">
      в) 2.8-бөлімнен кейін мынадай мазмұндағы 2.9 және 2.10-бөлімдермен толықтырылсын: </w:t>
      </w:r>
    </w:p>
    <w:bookmarkEnd w:id="32"/>
    <w:bookmarkStart w:name="z40" w:id="33"/>
    <w:p>
      <w:pPr>
        <w:spacing w:after="0"/>
        <w:ind w:left="0"/>
        <w:jc w:val="both"/>
      </w:pPr>
      <w:r>
        <w:rPr>
          <w:rFonts w:ascii="Times New Roman"/>
          <w:b w:val="false"/>
          <w:i w:val="false"/>
          <w:color w:val="000000"/>
          <w:sz w:val="28"/>
        </w:rPr>
        <w:t xml:space="preserve">
      "2.9. Асыл тастар </w:t>
      </w:r>
    </w:p>
    <w:bookmarkEnd w:id="33"/>
    <w:bookmarkStart w:name="z41" w:id="34"/>
    <w:p>
      <w:pPr>
        <w:spacing w:after="0"/>
        <w:ind w:left="0"/>
        <w:jc w:val="both"/>
      </w:pPr>
      <w:r>
        <w:rPr>
          <w:rFonts w:ascii="Times New Roman"/>
          <w:b w:val="false"/>
          <w:i w:val="false"/>
          <w:color w:val="000000"/>
          <w:sz w:val="28"/>
        </w:rPr>
        <w:t>
      1-кесте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Өнеркәсіптік, өңделмеген немесе жай кесілген,тесілген немесе дөрекі өңдеуге ұшыраған алмас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7102 21 000 0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Гауһар дайындау үшін пайдаланылуы мүмкін,  өнеркәсіптік, өңделмеген немесе жай кесілген,тесілген немесе дөрекі өңдеуге ұшыраған алмас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31 000 0-ден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Сортталмаған алмас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7102 10 000 0</w:t>
            </w:r>
          </w:p>
        </w:tc>
      </w:tr>
    </w:tbl>
    <w:bookmarkStart w:name="z42" w:id="35"/>
    <w:p>
      <w:pPr>
        <w:spacing w:after="0"/>
        <w:ind w:left="0"/>
        <w:jc w:val="both"/>
      </w:pPr>
      <w:r>
        <w:rPr>
          <w:rFonts w:ascii="Times New Roman"/>
          <w:b w:val="false"/>
          <w:i w:val="false"/>
          <w:color w:val="000000"/>
          <w:sz w:val="28"/>
        </w:rPr>
        <w:t>
      2-кесте</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Өңделмеген немесе өңделген асыл тастар (алмастан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7103 10 000 9-дан </w:t>
            </w:r>
          </w:p>
          <w:p>
            <w:pPr>
              <w:spacing w:after="20"/>
              <w:ind w:left="20"/>
              <w:jc w:val="both"/>
            </w:pPr>
            <w:r>
              <w:rPr>
                <w:rFonts w:ascii="Times New Roman"/>
                <w:b w:val="false"/>
                <w:i w:val="false"/>
                <w:color w:val="000000"/>
                <w:sz w:val="20"/>
              </w:rPr>
              <w:t xml:space="preserve">
7103 91 000 0 </w:t>
            </w:r>
          </w:p>
          <w:p>
            <w:pPr>
              <w:spacing w:after="20"/>
              <w:ind w:left="20"/>
              <w:jc w:val="both"/>
            </w:pPr>
            <w:r>
              <w:rPr>
                <w:rFonts w:ascii="Times New Roman"/>
                <w:b w:val="false"/>
                <w:i w:val="false"/>
                <w:color w:val="000000"/>
                <w:sz w:val="20"/>
              </w:rPr>
              <w:t>
7103 99 000 9-дан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інжу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7101 10 000 0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Бірегей кәріптас түзілімдері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90 000 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Өңделмегендерін немесе жай кесілгендерін, тесілгендерін немесе дөрекі өңдеуге ұшырағандарын қоспағанда, өнеркәсіптік алмас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7102 29 000 0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Алмастың үгіндісі мен ұнтағы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7105 10 000 0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Өңделген, бірақ түзетілмеген немесе бекітілмеген өнеркәсіптік емес алмас (гауһар)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Асыл тастардан және табиғи інжуден жасалған бұйымдар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 10 000 0-ден</w:t>
            </w:r>
          </w:p>
          <w:p>
            <w:pPr>
              <w:spacing w:after="20"/>
              <w:ind w:left="20"/>
              <w:jc w:val="both"/>
            </w:pPr>
            <w:r>
              <w:rPr>
                <w:rFonts w:ascii="Times New Roman"/>
                <w:b w:val="false"/>
                <w:i w:val="false"/>
                <w:color w:val="000000"/>
                <w:sz w:val="20"/>
              </w:rPr>
              <w:t>
7116 20-дан</w:t>
            </w:r>
          </w:p>
        </w:tc>
      </w:tr>
    </w:tbl>
    <w:bookmarkStart w:name="z43" w:id="36"/>
    <w:p>
      <w:pPr>
        <w:spacing w:after="0"/>
        <w:ind w:left="0"/>
        <w:jc w:val="both"/>
      </w:pPr>
      <w:r>
        <w:rPr>
          <w:rFonts w:ascii="Times New Roman"/>
          <w:b w:val="false"/>
          <w:i w:val="false"/>
          <w:color w:val="000000"/>
          <w:sz w:val="28"/>
        </w:rPr>
        <w:t>
      Бөлімге ескертпе. Осы бөлімнің мақсаттары үшін ЕАЭО СЭҚ ТН кодын да, тауардың атауын да басшылыққа алу қажет.";</w:t>
      </w:r>
    </w:p>
    <w:bookmarkEnd w:id="36"/>
    <w:bookmarkStart w:name="z44" w:id="37"/>
    <w:p>
      <w:pPr>
        <w:spacing w:after="0"/>
        <w:ind w:left="0"/>
        <w:jc w:val="both"/>
      </w:pPr>
      <w:r>
        <w:rPr>
          <w:rFonts w:ascii="Times New Roman"/>
          <w:b w:val="false"/>
          <w:i w:val="false"/>
          <w:color w:val="000000"/>
          <w:sz w:val="28"/>
        </w:rPr>
        <w:t>
      2.10. Асыл тастар мен құрамында асыл тастар бар шикізат тауарлары</w:t>
      </w:r>
    </w:p>
    <w:bookmarkEnd w:id="37"/>
    <w:bookmarkStart w:name="z45" w:id="38"/>
    <w:p>
      <w:pPr>
        <w:spacing w:after="0"/>
        <w:ind w:left="0"/>
        <w:jc w:val="both"/>
      </w:pPr>
      <w:r>
        <w:rPr>
          <w:rFonts w:ascii="Times New Roman"/>
          <w:b w:val="false"/>
          <w:i w:val="false"/>
          <w:color w:val="000000"/>
          <w:sz w:val="28"/>
        </w:rPr>
        <w:t>
      1-кесте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Өңделмеген алтын немесе күміс (құйма, пластина, ұнтақ және түйіршік, сондай-ақ монета соғуға пайдаланылатын алтын түріндегі аффинирленген алтын немесе күміс)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0-ден</w:t>
            </w:r>
          </w:p>
          <w:p>
            <w:pPr>
              <w:spacing w:after="20"/>
              <w:ind w:left="20"/>
              <w:jc w:val="both"/>
            </w:pPr>
            <w:r>
              <w:rPr>
                <w:rFonts w:ascii="Times New Roman"/>
                <w:b w:val="false"/>
                <w:i w:val="false"/>
                <w:color w:val="000000"/>
                <w:sz w:val="20"/>
              </w:rPr>
              <w:t>
7106 91 000-ден</w:t>
            </w:r>
          </w:p>
          <w:p>
            <w:pPr>
              <w:spacing w:after="20"/>
              <w:ind w:left="20"/>
              <w:jc w:val="both"/>
            </w:pPr>
            <w:r>
              <w:rPr>
                <w:rFonts w:ascii="Times New Roman"/>
                <w:b w:val="false"/>
                <w:i w:val="false"/>
                <w:color w:val="000000"/>
                <w:sz w:val="20"/>
              </w:rPr>
              <w:t>
7108 11 000 0-ден</w:t>
            </w:r>
          </w:p>
          <w:p>
            <w:pPr>
              <w:spacing w:after="20"/>
              <w:ind w:left="20"/>
              <w:jc w:val="both"/>
            </w:pPr>
            <w:r>
              <w:rPr>
                <w:rFonts w:ascii="Times New Roman"/>
                <w:b w:val="false"/>
                <w:i w:val="false"/>
                <w:color w:val="000000"/>
                <w:sz w:val="20"/>
              </w:rPr>
              <w:t>
7108 12 000-ден</w:t>
            </w:r>
          </w:p>
          <w:p>
            <w:pPr>
              <w:spacing w:after="20"/>
              <w:ind w:left="20"/>
              <w:jc w:val="both"/>
            </w:pPr>
            <w:r>
              <w:rPr>
                <w:rFonts w:ascii="Times New Roman"/>
                <w:b w:val="false"/>
                <w:i w:val="false"/>
                <w:color w:val="000000"/>
                <w:sz w:val="20"/>
              </w:rPr>
              <w:t>
7108 20 000-ден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Өңделмеген платина және платина тобындағы металдар (аффинирленген платина және құйма, пластина, ұнтақ және түйіршік түріндегі платина тобындағы металдар ғана)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11 000-ден</w:t>
            </w:r>
          </w:p>
          <w:p>
            <w:pPr>
              <w:spacing w:after="20"/>
              <w:ind w:left="20"/>
              <w:jc w:val="both"/>
            </w:pPr>
            <w:r>
              <w:rPr>
                <w:rFonts w:ascii="Times New Roman"/>
                <w:b w:val="false"/>
                <w:i w:val="false"/>
                <w:color w:val="000000"/>
                <w:sz w:val="20"/>
              </w:rPr>
              <w:t>
7110 19 100 0-ден</w:t>
            </w:r>
          </w:p>
          <w:p>
            <w:pPr>
              <w:spacing w:after="20"/>
              <w:ind w:left="20"/>
              <w:jc w:val="both"/>
            </w:pPr>
            <w:r>
              <w:rPr>
                <w:rFonts w:ascii="Times New Roman"/>
                <w:b w:val="false"/>
                <w:i w:val="false"/>
                <w:color w:val="000000"/>
                <w:sz w:val="20"/>
              </w:rPr>
              <w:t>
7110 21 000-ден</w:t>
            </w:r>
          </w:p>
          <w:p>
            <w:pPr>
              <w:spacing w:after="20"/>
              <w:ind w:left="20"/>
              <w:jc w:val="both"/>
            </w:pPr>
            <w:r>
              <w:rPr>
                <w:rFonts w:ascii="Times New Roman"/>
                <w:b w:val="false"/>
                <w:i w:val="false"/>
                <w:color w:val="000000"/>
                <w:sz w:val="20"/>
              </w:rPr>
              <w:t>
7110 29 000 0-ден</w:t>
            </w:r>
          </w:p>
          <w:p>
            <w:pPr>
              <w:spacing w:after="20"/>
              <w:ind w:left="20"/>
              <w:jc w:val="both"/>
            </w:pPr>
            <w:r>
              <w:rPr>
                <w:rFonts w:ascii="Times New Roman"/>
                <w:b w:val="false"/>
                <w:i w:val="false"/>
                <w:color w:val="000000"/>
                <w:sz w:val="20"/>
              </w:rPr>
              <w:t>
7110 31 000 0-ден</w:t>
            </w:r>
          </w:p>
          <w:p>
            <w:pPr>
              <w:spacing w:after="20"/>
              <w:ind w:left="20"/>
              <w:jc w:val="both"/>
            </w:pPr>
            <w:r>
              <w:rPr>
                <w:rFonts w:ascii="Times New Roman"/>
                <w:b w:val="false"/>
                <w:i w:val="false"/>
                <w:color w:val="000000"/>
                <w:sz w:val="20"/>
              </w:rPr>
              <w:t>
7110 41 000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Өңделмеген асыл тастар (бірегей және аффинажға жатпайтын саф түрлері)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7106-дан</w:t>
            </w:r>
          </w:p>
          <w:p>
            <w:pPr>
              <w:spacing w:after="20"/>
              <w:ind w:left="20"/>
              <w:jc w:val="both"/>
            </w:pPr>
            <w:r>
              <w:rPr>
                <w:rFonts w:ascii="Times New Roman"/>
                <w:b w:val="false"/>
                <w:i w:val="false"/>
                <w:color w:val="000000"/>
                <w:sz w:val="20"/>
              </w:rPr>
              <w:t>
7108-ден</w:t>
            </w:r>
          </w:p>
          <w:p>
            <w:pPr>
              <w:spacing w:after="20"/>
              <w:ind w:left="20"/>
              <w:jc w:val="both"/>
            </w:pPr>
            <w:r>
              <w:rPr>
                <w:rFonts w:ascii="Times New Roman"/>
                <w:b w:val="false"/>
                <w:i w:val="false"/>
                <w:color w:val="000000"/>
                <w:sz w:val="20"/>
              </w:rPr>
              <w:t>
7110-нан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Асыл тастардың қалдықтары мен сынықтары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Асыл тастардың кені, концентраттары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Өңделмеген асыл тастар, оның ішінде ұнтақ түріндегі (бірегей және аффинажға жатпайтын саф түрлері, құйма, пластина, ұнтақ және түйіршік түріндегі аффинирленген асыл тастар)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7106 10 000 0-ден </w:t>
            </w:r>
          </w:p>
          <w:p>
            <w:pPr>
              <w:spacing w:after="20"/>
              <w:ind w:left="20"/>
              <w:jc w:val="both"/>
            </w:pPr>
            <w:r>
              <w:rPr>
                <w:rFonts w:ascii="Times New Roman"/>
                <w:b w:val="false"/>
                <w:i w:val="false"/>
                <w:color w:val="000000"/>
                <w:sz w:val="20"/>
              </w:rPr>
              <w:t xml:space="preserve">
7106 91 000-ден </w:t>
            </w:r>
          </w:p>
          <w:p>
            <w:pPr>
              <w:spacing w:after="20"/>
              <w:ind w:left="20"/>
              <w:jc w:val="both"/>
            </w:pPr>
            <w:r>
              <w:rPr>
                <w:rFonts w:ascii="Times New Roman"/>
                <w:b w:val="false"/>
                <w:i w:val="false"/>
                <w:color w:val="000000"/>
                <w:sz w:val="20"/>
              </w:rPr>
              <w:t>
7108 11 000 0-ден</w:t>
            </w:r>
          </w:p>
          <w:p>
            <w:pPr>
              <w:spacing w:after="20"/>
              <w:ind w:left="20"/>
              <w:jc w:val="both"/>
            </w:pPr>
            <w:r>
              <w:rPr>
                <w:rFonts w:ascii="Times New Roman"/>
                <w:b w:val="false"/>
                <w:i w:val="false"/>
                <w:color w:val="000000"/>
                <w:sz w:val="20"/>
              </w:rPr>
              <w:t>
7108 12 000 9-дан</w:t>
            </w:r>
          </w:p>
          <w:p>
            <w:pPr>
              <w:spacing w:after="20"/>
              <w:ind w:left="20"/>
              <w:jc w:val="both"/>
            </w:pPr>
            <w:r>
              <w:rPr>
                <w:rFonts w:ascii="Times New Roman"/>
                <w:b w:val="false"/>
                <w:i w:val="false"/>
                <w:color w:val="000000"/>
                <w:sz w:val="20"/>
              </w:rPr>
              <w:t>
7110 11 000 9-дан</w:t>
            </w:r>
          </w:p>
          <w:p>
            <w:pPr>
              <w:spacing w:after="20"/>
              <w:ind w:left="20"/>
              <w:jc w:val="both"/>
            </w:pPr>
            <w:r>
              <w:rPr>
                <w:rFonts w:ascii="Times New Roman"/>
                <w:b w:val="false"/>
                <w:i w:val="false"/>
                <w:color w:val="000000"/>
                <w:sz w:val="20"/>
              </w:rPr>
              <w:t>
7110 21 000 9-дан</w:t>
            </w:r>
          </w:p>
          <w:p>
            <w:pPr>
              <w:spacing w:after="20"/>
              <w:ind w:left="20"/>
              <w:jc w:val="both"/>
            </w:pPr>
            <w:r>
              <w:rPr>
                <w:rFonts w:ascii="Times New Roman"/>
                <w:b w:val="false"/>
                <w:i w:val="false"/>
                <w:color w:val="000000"/>
                <w:sz w:val="20"/>
              </w:rPr>
              <w:t>
7110 31 000 0-ден</w:t>
            </w:r>
          </w:p>
          <w:p>
            <w:pPr>
              <w:spacing w:after="20"/>
              <w:ind w:left="20"/>
              <w:jc w:val="both"/>
            </w:pPr>
            <w:r>
              <w:rPr>
                <w:rFonts w:ascii="Times New Roman"/>
                <w:b w:val="false"/>
                <w:i w:val="false"/>
                <w:color w:val="000000"/>
                <w:sz w:val="20"/>
              </w:rPr>
              <w:t>
7110 41 000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Мырыш шөгінділері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7112-ден</w:t>
            </w:r>
          </w:p>
        </w:tc>
      </w:tr>
    </w:tbl>
    <w:bookmarkStart w:name="z46" w:id="39"/>
    <w:p>
      <w:pPr>
        <w:spacing w:after="0"/>
        <w:ind w:left="0"/>
        <w:jc w:val="both"/>
      </w:pPr>
      <w:r>
        <w:rPr>
          <w:rFonts w:ascii="Times New Roman"/>
          <w:b w:val="false"/>
          <w:i w:val="false"/>
          <w:color w:val="000000"/>
          <w:sz w:val="28"/>
        </w:rPr>
        <w:t>
      2-кесте</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Құрамында асыл тастар бар түсті металдар кені, концентраттары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00 000 0-ден</w:t>
            </w:r>
          </w:p>
          <w:p>
            <w:pPr>
              <w:spacing w:after="20"/>
              <w:ind w:left="20"/>
              <w:jc w:val="both"/>
            </w:pPr>
            <w:r>
              <w:rPr>
                <w:rFonts w:ascii="Times New Roman"/>
                <w:b w:val="false"/>
                <w:i w:val="false"/>
                <w:color w:val="000000"/>
                <w:sz w:val="20"/>
              </w:rPr>
              <w:t>
2604 00 000 0-ден</w:t>
            </w:r>
          </w:p>
          <w:p>
            <w:pPr>
              <w:spacing w:after="20"/>
              <w:ind w:left="20"/>
              <w:jc w:val="both"/>
            </w:pPr>
            <w:r>
              <w:rPr>
                <w:rFonts w:ascii="Times New Roman"/>
                <w:b w:val="false"/>
                <w:i w:val="false"/>
                <w:color w:val="000000"/>
                <w:sz w:val="20"/>
              </w:rPr>
              <w:t>
2607 00 000-ден</w:t>
            </w:r>
          </w:p>
          <w:p>
            <w:pPr>
              <w:spacing w:after="20"/>
              <w:ind w:left="20"/>
              <w:jc w:val="both"/>
            </w:pPr>
            <w:r>
              <w:rPr>
                <w:rFonts w:ascii="Times New Roman"/>
                <w:b w:val="false"/>
                <w:i w:val="false"/>
                <w:color w:val="000000"/>
                <w:sz w:val="20"/>
              </w:rPr>
              <w:t>
2608 00 000 0-ден</w:t>
            </w:r>
          </w:p>
          <w:p>
            <w:pPr>
              <w:spacing w:after="20"/>
              <w:ind w:left="20"/>
              <w:jc w:val="both"/>
            </w:pPr>
            <w:r>
              <w:rPr>
                <w:rFonts w:ascii="Times New Roman"/>
                <w:b w:val="false"/>
                <w:i w:val="false"/>
                <w:color w:val="000000"/>
                <w:sz w:val="20"/>
              </w:rPr>
              <w:t>
2609 00 000 0-ден</w:t>
            </w:r>
          </w:p>
          <w:p>
            <w:pPr>
              <w:spacing w:after="20"/>
              <w:ind w:left="20"/>
              <w:jc w:val="both"/>
            </w:pPr>
            <w:r>
              <w:rPr>
                <w:rFonts w:ascii="Times New Roman"/>
                <w:b w:val="false"/>
                <w:i w:val="false"/>
                <w:color w:val="000000"/>
                <w:sz w:val="20"/>
              </w:rPr>
              <w:t>
2617-ден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Құрамында асыл тастар бар түсті металдар өндірісінің жартылай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00 000 0-ден</w:t>
            </w:r>
          </w:p>
          <w:p>
            <w:pPr>
              <w:spacing w:after="20"/>
              <w:ind w:left="20"/>
              <w:jc w:val="both"/>
            </w:pPr>
            <w:r>
              <w:rPr>
                <w:rFonts w:ascii="Times New Roman"/>
                <w:b w:val="false"/>
                <w:i w:val="false"/>
                <w:color w:val="000000"/>
                <w:sz w:val="20"/>
              </w:rPr>
              <w:t>
7402 00 000 0-ден</w:t>
            </w:r>
          </w:p>
          <w:p>
            <w:pPr>
              <w:spacing w:after="20"/>
              <w:ind w:left="20"/>
              <w:jc w:val="both"/>
            </w:pPr>
            <w:r>
              <w:rPr>
                <w:rFonts w:ascii="Times New Roman"/>
                <w:b w:val="false"/>
                <w:i w:val="false"/>
                <w:color w:val="000000"/>
                <w:sz w:val="20"/>
              </w:rPr>
              <w:t>
7501-ден</w:t>
            </w:r>
          </w:p>
          <w:p>
            <w:pPr>
              <w:spacing w:after="20"/>
              <w:ind w:left="20"/>
              <w:jc w:val="both"/>
            </w:pPr>
            <w:r>
              <w:rPr>
                <w:rFonts w:ascii="Times New Roman"/>
                <w:b w:val="false"/>
                <w:i w:val="false"/>
                <w:color w:val="000000"/>
                <w:sz w:val="20"/>
              </w:rPr>
              <w:t xml:space="preserve">
7801 99 100 0-ден </w:t>
            </w:r>
          </w:p>
        </w:tc>
      </w:tr>
    </w:tbl>
    <w:bookmarkStart w:name="z47" w:id="40"/>
    <w:p>
      <w:pPr>
        <w:spacing w:after="0"/>
        <w:ind w:left="0"/>
        <w:jc w:val="both"/>
      </w:pPr>
      <w:r>
        <w:rPr>
          <w:rFonts w:ascii="Times New Roman"/>
          <w:b w:val="false"/>
          <w:i w:val="false"/>
          <w:color w:val="000000"/>
          <w:sz w:val="28"/>
        </w:rPr>
        <w:t>
      3-кесте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Өнімдер мен бұйымдар түріндегі асыл тастар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2843 10</w:t>
            </w:r>
          </w:p>
          <w:p>
            <w:pPr>
              <w:spacing w:after="20"/>
              <w:ind w:left="20"/>
              <w:jc w:val="both"/>
            </w:pPr>
            <w:r>
              <w:rPr>
                <w:rFonts w:ascii="Times New Roman"/>
                <w:b w:val="false"/>
                <w:i w:val="false"/>
                <w:color w:val="000000"/>
                <w:sz w:val="20"/>
              </w:rPr>
              <w:t>
2843 21 000 0</w:t>
            </w:r>
          </w:p>
          <w:p>
            <w:pPr>
              <w:spacing w:after="20"/>
              <w:ind w:left="20"/>
              <w:jc w:val="both"/>
            </w:pPr>
            <w:r>
              <w:rPr>
                <w:rFonts w:ascii="Times New Roman"/>
                <w:b w:val="false"/>
                <w:i w:val="false"/>
                <w:color w:val="000000"/>
                <w:sz w:val="20"/>
              </w:rPr>
              <w:t>
2843 29 000 0</w:t>
            </w:r>
          </w:p>
          <w:p>
            <w:pPr>
              <w:spacing w:after="20"/>
              <w:ind w:left="20"/>
              <w:jc w:val="both"/>
            </w:pPr>
            <w:r>
              <w:rPr>
                <w:rFonts w:ascii="Times New Roman"/>
                <w:b w:val="false"/>
                <w:i w:val="false"/>
                <w:color w:val="000000"/>
                <w:sz w:val="20"/>
              </w:rPr>
              <w:t>
2843 30 000 0</w:t>
            </w:r>
          </w:p>
          <w:p>
            <w:pPr>
              <w:spacing w:after="20"/>
              <w:ind w:left="20"/>
              <w:jc w:val="both"/>
            </w:pPr>
            <w:r>
              <w:rPr>
                <w:rFonts w:ascii="Times New Roman"/>
                <w:b w:val="false"/>
                <w:i w:val="false"/>
                <w:color w:val="000000"/>
                <w:sz w:val="20"/>
              </w:rPr>
              <w:t>
2843 90</w:t>
            </w:r>
          </w:p>
          <w:p>
            <w:pPr>
              <w:spacing w:after="20"/>
              <w:ind w:left="20"/>
              <w:jc w:val="both"/>
            </w:pPr>
            <w:r>
              <w:rPr>
                <w:rFonts w:ascii="Times New Roman"/>
                <w:b w:val="false"/>
                <w:i w:val="false"/>
                <w:color w:val="000000"/>
                <w:sz w:val="20"/>
              </w:rPr>
              <w:t>
7106 10 000 0</w:t>
            </w:r>
          </w:p>
          <w:p>
            <w:pPr>
              <w:spacing w:after="20"/>
              <w:ind w:left="20"/>
              <w:jc w:val="both"/>
            </w:pPr>
            <w:r>
              <w:rPr>
                <w:rFonts w:ascii="Times New Roman"/>
                <w:b w:val="false"/>
                <w:i w:val="false"/>
                <w:color w:val="000000"/>
                <w:sz w:val="20"/>
              </w:rPr>
              <w:t>
7106 92 000 0</w:t>
            </w:r>
          </w:p>
          <w:p>
            <w:pPr>
              <w:spacing w:after="20"/>
              <w:ind w:left="20"/>
              <w:jc w:val="both"/>
            </w:pPr>
            <w:r>
              <w:rPr>
                <w:rFonts w:ascii="Times New Roman"/>
                <w:b w:val="false"/>
                <w:i w:val="false"/>
                <w:color w:val="000000"/>
                <w:sz w:val="20"/>
              </w:rPr>
              <w:t>
7107 00 000 0</w:t>
            </w:r>
          </w:p>
          <w:p>
            <w:pPr>
              <w:spacing w:after="20"/>
              <w:ind w:left="20"/>
              <w:jc w:val="both"/>
            </w:pPr>
            <w:r>
              <w:rPr>
                <w:rFonts w:ascii="Times New Roman"/>
                <w:b w:val="false"/>
                <w:i w:val="false"/>
                <w:color w:val="000000"/>
                <w:sz w:val="20"/>
              </w:rPr>
              <w:t>
7108 13</w:t>
            </w:r>
          </w:p>
          <w:p>
            <w:pPr>
              <w:spacing w:after="20"/>
              <w:ind w:left="20"/>
              <w:jc w:val="both"/>
            </w:pPr>
            <w:r>
              <w:rPr>
                <w:rFonts w:ascii="Times New Roman"/>
                <w:b w:val="false"/>
                <w:i w:val="false"/>
                <w:color w:val="000000"/>
                <w:sz w:val="20"/>
              </w:rPr>
              <w:t>
7109 00 000 0</w:t>
            </w:r>
          </w:p>
          <w:p>
            <w:pPr>
              <w:spacing w:after="20"/>
              <w:ind w:left="20"/>
              <w:jc w:val="both"/>
            </w:pPr>
            <w:r>
              <w:rPr>
                <w:rFonts w:ascii="Times New Roman"/>
                <w:b w:val="false"/>
                <w:i w:val="false"/>
                <w:color w:val="000000"/>
                <w:sz w:val="20"/>
              </w:rPr>
              <w:t>
7110 19</w:t>
            </w:r>
          </w:p>
          <w:p>
            <w:pPr>
              <w:spacing w:after="20"/>
              <w:ind w:left="20"/>
              <w:jc w:val="both"/>
            </w:pPr>
            <w:r>
              <w:rPr>
                <w:rFonts w:ascii="Times New Roman"/>
                <w:b w:val="false"/>
                <w:i w:val="false"/>
                <w:color w:val="000000"/>
                <w:sz w:val="20"/>
              </w:rPr>
              <w:t>
7110 29 000 0</w:t>
            </w:r>
          </w:p>
          <w:p>
            <w:pPr>
              <w:spacing w:after="20"/>
              <w:ind w:left="20"/>
              <w:jc w:val="both"/>
            </w:pPr>
            <w:r>
              <w:rPr>
                <w:rFonts w:ascii="Times New Roman"/>
                <w:b w:val="false"/>
                <w:i w:val="false"/>
                <w:color w:val="000000"/>
                <w:sz w:val="20"/>
              </w:rPr>
              <w:t>
7110 39 000 0</w:t>
            </w:r>
          </w:p>
          <w:p>
            <w:pPr>
              <w:spacing w:after="20"/>
              <w:ind w:left="20"/>
              <w:jc w:val="both"/>
            </w:pPr>
            <w:r>
              <w:rPr>
                <w:rFonts w:ascii="Times New Roman"/>
                <w:b w:val="false"/>
                <w:i w:val="false"/>
                <w:color w:val="000000"/>
                <w:sz w:val="20"/>
              </w:rPr>
              <w:t>
7110 49 000 0</w:t>
            </w:r>
          </w:p>
          <w:p>
            <w:pPr>
              <w:spacing w:after="20"/>
              <w:ind w:left="20"/>
              <w:jc w:val="both"/>
            </w:pPr>
            <w:r>
              <w:rPr>
                <w:rFonts w:ascii="Times New Roman"/>
                <w:b w:val="false"/>
                <w:i w:val="false"/>
                <w:color w:val="000000"/>
                <w:sz w:val="20"/>
              </w:rPr>
              <w:t>
7111 00 000 0</w:t>
            </w:r>
          </w:p>
          <w:p>
            <w:pPr>
              <w:spacing w:after="20"/>
              <w:ind w:left="20"/>
              <w:jc w:val="both"/>
            </w:pPr>
            <w:r>
              <w:rPr>
                <w:rFonts w:ascii="Times New Roman"/>
                <w:b w:val="false"/>
                <w:i w:val="false"/>
                <w:color w:val="000000"/>
                <w:sz w:val="20"/>
              </w:rPr>
              <w:t>
7113</w:t>
            </w:r>
          </w:p>
          <w:p>
            <w:pPr>
              <w:spacing w:after="20"/>
              <w:ind w:left="20"/>
              <w:jc w:val="both"/>
            </w:pPr>
            <w:r>
              <w:rPr>
                <w:rFonts w:ascii="Times New Roman"/>
                <w:b w:val="false"/>
                <w:i w:val="false"/>
                <w:color w:val="000000"/>
                <w:sz w:val="20"/>
              </w:rPr>
              <w:t>
7114</w:t>
            </w:r>
          </w:p>
          <w:p>
            <w:pPr>
              <w:spacing w:after="20"/>
              <w:ind w:left="20"/>
              <w:jc w:val="both"/>
            </w:pPr>
            <w:r>
              <w:rPr>
                <w:rFonts w:ascii="Times New Roman"/>
                <w:b w:val="false"/>
                <w:i w:val="false"/>
                <w:color w:val="000000"/>
                <w:sz w:val="20"/>
              </w:rPr>
              <w:t>
7115</w:t>
            </w:r>
          </w:p>
          <w:p>
            <w:pPr>
              <w:spacing w:after="20"/>
              <w:ind w:left="20"/>
              <w:jc w:val="both"/>
            </w:pPr>
            <w:r>
              <w:rPr>
                <w:rFonts w:ascii="Times New Roman"/>
                <w:b w:val="false"/>
                <w:i w:val="false"/>
                <w:color w:val="000000"/>
                <w:sz w:val="20"/>
              </w:rPr>
              <w:t>
8544</w:t>
            </w:r>
          </w:p>
          <w:p>
            <w:pPr>
              <w:spacing w:after="20"/>
              <w:ind w:left="20"/>
              <w:jc w:val="both"/>
            </w:pPr>
            <w:r>
              <w:rPr>
                <w:rFonts w:ascii="Times New Roman"/>
                <w:b w:val="false"/>
                <w:i w:val="false"/>
                <w:color w:val="000000"/>
                <w:sz w:val="20"/>
              </w:rPr>
              <w:t>
9003 19 000 1</w:t>
            </w:r>
          </w:p>
          <w:p>
            <w:pPr>
              <w:spacing w:after="20"/>
              <w:ind w:left="20"/>
              <w:jc w:val="both"/>
            </w:pPr>
            <w:r>
              <w:rPr>
                <w:rFonts w:ascii="Times New Roman"/>
                <w:b w:val="false"/>
                <w:i w:val="false"/>
                <w:color w:val="000000"/>
                <w:sz w:val="20"/>
              </w:rPr>
              <w:t>
9021 29 000 0 9101**</w:t>
            </w:r>
          </w:p>
          <w:p>
            <w:pPr>
              <w:spacing w:after="20"/>
              <w:ind w:left="20"/>
              <w:jc w:val="both"/>
            </w:pPr>
            <w:r>
              <w:rPr>
                <w:rFonts w:ascii="Times New Roman"/>
                <w:b w:val="false"/>
                <w:i w:val="false"/>
                <w:color w:val="000000"/>
                <w:sz w:val="20"/>
              </w:rPr>
              <w:t>
9102**</w:t>
            </w:r>
          </w:p>
          <w:p>
            <w:pPr>
              <w:spacing w:after="20"/>
              <w:ind w:left="20"/>
              <w:jc w:val="both"/>
            </w:pPr>
            <w:r>
              <w:rPr>
                <w:rFonts w:ascii="Times New Roman"/>
                <w:b w:val="false"/>
                <w:i w:val="false"/>
                <w:color w:val="000000"/>
                <w:sz w:val="20"/>
              </w:rPr>
              <w:t>
9103**</w:t>
            </w:r>
          </w:p>
          <w:p>
            <w:pPr>
              <w:spacing w:after="20"/>
              <w:ind w:left="20"/>
              <w:jc w:val="both"/>
            </w:pPr>
            <w:r>
              <w:rPr>
                <w:rFonts w:ascii="Times New Roman"/>
                <w:b w:val="false"/>
                <w:i w:val="false"/>
                <w:color w:val="000000"/>
                <w:sz w:val="20"/>
              </w:rPr>
              <w:t>
9105**</w:t>
            </w:r>
          </w:p>
          <w:p>
            <w:pPr>
              <w:spacing w:after="20"/>
              <w:ind w:left="20"/>
              <w:jc w:val="both"/>
            </w:pPr>
            <w:r>
              <w:rPr>
                <w:rFonts w:ascii="Times New Roman"/>
                <w:b w:val="false"/>
                <w:i w:val="false"/>
                <w:color w:val="000000"/>
                <w:sz w:val="20"/>
              </w:rPr>
              <w:t>
9111**</w:t>
            </w:r>
          </w:p>
          <w:p>
            <w:pPr>
              <w:spacing w:after="20"/>
              <w:ind w:left="20"/>
              <w:jc w:val="both"/>
            </w:pPr>
            <w:r>
              <w:rPr>
                <w:rFonts w:ascii="Times New Roman"/>
                <w:b w:val="false"/>
                <w:i w:val="false"/>
                <w:color w:val="000000"/>
                <w:sz w:val="20"/>
              </w:rPr>
              <w:t>
9112**</w:t>
            </w:r>
          </w:p>
          <w:p>
            <w:pPr>
              <w:spacing w:after="20"/>
              <w:ind w:left="20"/>
              <w:jc w:val="both"/>
            </w:pPr>
            <w:r>
              <w:rPr>
                <w:rFonts w:ascii="Times New Roman"/>
                <w:b w:val="false"/>
                <w:i w:val="false"/>
                <w:color w:val="000000"/>
                <w:sz w:val="20"/>
              </w:rPr>
              <w:t>
9113 10 100 0</w:t>
            </w:r>
          </w:p>
          <w:p>
            <w:pPr>
              <w:spacing w:after="20"/>
              <w:ind w:left="20"/>
              <w:jc w:val="both"/>
            </w:pPr>
            <w:r>
              <w:rPr>
                <w:rFonts w:ascii="Times New Roman"/>
                <w:b w:val="false"/>
                <w:i w:val="false"/>
                <w:color w:val="000000"/>
                <w:sz w:val="20"/>
              </w:rPr>
              <w:t>
9608 10 920 0-ден</w:t>
            </w:r>
          </w:p>
          <w:p>
            <w:pPr>
              <w:spacing w:after="20"/>
              <w:ind w:left="20"/>
              <w:jc w:val="both"/>
            </w:pPr>
            <w:r>
              <w:rPr>
                <w:rFonts w:ascii="Times New Roman"/>
                <w:b w:val="false"/>
                <w:i w:val="false"/>
                <w:color w:val="000000"/>
                <w:sz w:val="20"/>
              </w:rPr>
              <w:t>
9608 10 990 0-ден</w:t>
            </w:r>
          </w:p>
          <w:p>
            <w:pPr>
              <w:spacing w:after="20"/>
              <w:ind w:left="20"/>
              <w:jc w:val="both"/>
            </w:pPr>
            <w:r>
              <w:rPr>
                <w:rFonts w:ascii="Times New Roman"/>
                <w:b w:val="false"/>
                <w:i w:val="false"/>
                <w:color w:val="000000"/>
                <w:sz w:val="20"/>
              </w:rPr>
              <w:t>
9608 30 000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Монеталар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r>
    </w:tbl>
    <w:bookmarkStart w:name="z48" w:id="41"/>
    <w:p>
      <w:pPr>
        <w:spacing w:after="0"/>
        <w:ind w:left="0"/>
        <w:jc w:val="both"/>
      </w:pPr>
      <w:r>
        <w:rPr>
          <w:rFonts w:ascii="Times New Roman"/>
          <w:b w:val="false"/>
          <w:i w:val="false"/>
          <w:color w:val="000000"/>
          <w:sz w:val="28"/>
        </w:rPr>
        <w:t>
       Құйма, пластина, ұнтақ және түйіршік, сондай-ақ өңделмеген қалыптар түрінде аффинирленген бағалы металдарды қоспағанда.</w:t>
      </w:r>
    </w:p>
    <w:bookmarkEnd w:id="41"/>
    <w:bookmarkStart w:name="z49" w:id="42"/>
    <w:p>
      <w:pPr>
        <w:spacing w:after="0"/>
        <w:ind w:left="0"/>
        <w:jc w:val="both"/>
      </w:pPr>
      <w:r>
        <w:rPr>
          <w:rFonts w:ascii="Times New Roman"/>
          <w:b w:val="false"/>
          <w:i w:val="false"/>
          <w:color w:val="000000"/>
          <w:sz w:val="28"/>
        </w:rPr>
        <w:t>
        Асыл тастардан жасалған көздері бар немесе асыл тастардан жасалған көздері жоқ асыл тастардан жасалғандар ғана.</w:t>
      </w:r>
    </w:p>
    <w:bookmarkEnd w:id="42"/>
    <w:bookmarkStart w:name="z50" w:id="43"/>
    <w:p>
      <w:pPr>
        <w:spacing w:after="0"/>
        <w:ind w:left="0"/>
        <w:jc w:val="both"/>
      </w:pPr>
      <w:r>
        <w:rPr>
          <w:rFonts w:ascii="Times New Roman"/>
          <w:b w:val="false"/>
          <w:i w:val="false"/>
          <w:color w:val="000000"/>
          <w:sz w:val="28"/>
        </w:rPr>
        <w:t>
       Асыл тастардан немесе иленген асыл тастардан жасалғандар ғана.</w:t>
      </w:r>
    </w:p>
    <w:bookmarkEnd w:id="43"/>
    <w:bookmarkStart w:name="z51" w:id="44"/>
    <w:p>
      <w:pPr>
        <w:spacing w:after="0"/>
        <w:ind w:left="0"/>
        <w:jc w:val="both"/>
      </w:pPr>
      <w:r>
        <w:rPr>
          <w:rFonts w:ascii="Times New Roman"/>
          <w:b w:val="false"/>
          <w:i w:val="false"/>
          <w:color w:val="000000"/>
          <w:sz w:val="28"/>
        </w:rPr>
        <w:t>
      Бөлімге ескертпе. Осы бөлімнің мақсаттары үшін ЕАЭО СЭҚ ТН кодын да, тауардың атауын да басшылыққа алу қажет.";</w:t>
      </w:r>
    </w:p>
    <w:bookmarkEnd w:id="44"/>
    <w:bookmarkStart w:name="z52" w:id="45"/>
    <w:p>
      <w:pPr>
        <w:spacing w:after="0"/>
        <w:ind w:left="0"/>
        <w:jc w:val="both"/>
      </w:pPr>
      <w:r>
        <w:rPr>
          <w:rFonts w:ascii="Times New Roman"/>
          <w:b w:val="false"/>
          <w:i w:val="false"/>
          <w:color w:val="000000"/>
          <w:sz w:val="28"/>
        </w:rPr>
        <w:t xml:space="preserve">
      г) 2.12-бөлімнен кейін мынадай мазмұндағы 2.16 және 2.17-бөлімдермен толықтырылсын: </w:t>
      </w:r>
    </w:p>
    <w:bookmarkEnd w:id="45"/>
    <w:bookmarkStart w:name="z53" w:id="46"/>
    <w:p>
      <w:pPr>
        <w:spacing w:after="0"/>
        <w:ind w:left="0"/>
        <w:jc w:val="both"/>
      </w:pPr>
      <w:r>
        <w:rPr>
          <w:rFonts w:ascii="Times New Roman"/>
          <w:b w:val="false"/>
          <w:i w:val="false"/>
          <w:color w:val="000000"/>
          <w:sz w:val="28"/>
        </w:rPr>
        <w:t xml:space="preserve">
      "2.16. Радиоэлектрондық құралдар және (немесе) азаматтық мақсаттағы, оның ішінде басқа тауарларға кіріктірілген не олардың құрамына кіретін жоғары жиілікті құрылғылар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жиілікті құрылғылар, жоғары жиілікті генераторларды қамтитын өнеркәсіптік, ғылыми және медициналық мақсаттағы жабдықтар мен аппаратуралар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8419-дан</w:t>
            </w:r>
          </w:p>
          <w:p>
            <w:pPr>
              <w:spacing w:after="20"/>
              <w:ind w:left="20"/>
              <w:jc w:val="both"/>
            </w:pPr>
            <w:r>
              <w:rPr>
                <w:rFonts w:ascii="Times New Roman"/>
                <w:b w:val="false"/>
                <w:i w:val="false"/>
                <w:color w:val="000000"/>
                <w:sz w:val="20"/>
              </w:rPr>
              <w:t>
8514-тен</w:t>
            </w:r>
          </w:p>
          <w:p>
            <w:pPr>
              <w:spacing w:after="20"/>
              <w:ind w:left="20"/>
              <w:jc w:val="both"/>
            </w:pPr>
            <w:r>
              <w:rPr>
                <w:rFonts w:ascii="Times New Roman"/>
                <w:b w:val="false"/>
                <w:i w:val="false"/>
                <w:color w:val="000000"/>
                <w:sz w:val="20"/>
              </w:rPr>
              <w:t>
8540-тан</w:t>
            </w:r>
          </w:p>
          <w:p>
            <w:pPr>
              <w:spacing w:after="20"/>
              <w:ind w:left="20"/>
              <w:jc w:val="both"/>
            </w:pPr>
            <w:r>
              <w:rPr>
                <w:rFonts w:ascii="Times New Roman"/>
                <w:b w:val="false"/>
                <w:i w:val="false"/>
                <w:color w:val="000000"/>
                <w:sz w:val="20"/>
              </w:rPr>
              <w:t>
8543-тен</w:t>
            </w:r>
          </w:p>
          <w:p>
            <w:pPr>
              <w:spacing w:after="20"/>
              <w:ind w:left="20"/>
              <w:jc w:val="both"/>
            </w:pPr>
            <w:r>
              <w:rPr>
                <w:rFonts w:ascii="Times New Roman"/>
                <w:b w:val="false"/>
                <w:i w:val="false"/>
                <w:color w:val="000000"/>
                <w:sz w:val="20"/>
              </w:rPr>
              <w:t>
9018-ден</w:t>
            </w:r>
          </w:p>
          <w:p>
            <w:pPr>
              <w:spacing w:after="20"/>
              <w:ind w:left="20"/>
              <w:jc w:val="both"/>
            </w:pPr>
            <w:r>
              <w:rPr>
                <w:rFonts w:ascii="Times New Roman"/>
                <w:b w:val="false"/>
                <w:i w:val="false"/>
                <w:color w:val="000000"/>
                <w:sz w:val="20"/>
              </w:rPr>
              <w:t>
9027-ден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Дауысты, бейнені, деректерді және (немесе) басқа да ақпарат түрлерін беру немесе қабылдау үшін түрліше қолданылатын радиоэлектрондық құралдар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8470-тен</w:t>
            </w:r>
          </w:p>
          <w:p>
            <w:pPr>
              <w:spacing w:after="20"/>
              <w:ind w:left="20"/>
              <w:jc w:val="both"/>
            </w:pPr>
            <w:r>
              <w:rPr>
                <w:rFonts w:ascii="Times New Roman"/>
                <w:b w:val="false"/>
                <w:i w:val="false"/>
                <w:color w:val="000000"/>
                <w:sz w:val="20"/>
              </w:rPr>
              <w:t>
8471-ден</w:t>
            </w:r>
          </w:p>
          <w:p>
            <w:pPr>
              <w:spacing w:after="20"/>
              <w:ind w:left="20"/>
              <w:jc w:val="both"/>
            </w:pPr>
            <w:r>
              <w:rPr>
                <w:rFonts w:ascii="Times New Roman"/>
                <w:b w:val="false"/>
                <w:i w:val="false"/>
                <w:color w:val="000000"/>
                <w:sz w:val="20"/>
              </w:rPr>
              <w:t xml:space="preserve">
8517-ден </w:t>
            </w:r>
          </w:p>
          <w:p>
            <w:pPr>
              <w:spacing w:after="20"/>
              <w:ind w:left="20"/>
              <w:jc w:val="both"/>
            </w:pPr>
            <w:r>
              <w:rPr>
                <w:rFonts w:ascii="Times New Roman"/>
                <w:b w:val="false"/>
                <w:i w:val="false"/>
                <w:color w:val="000000"/>
                <w:sz w:val="20"/>
              </w:rPr>
              <w:t>
8518-ден</w:t>
            </w:r>
          </w:p>
          <w:p>
            <w:pPr>
              <w:spacing w:after="20"/>
              <w:ind w:left="20"/>
              <w:jc w:val="both"/>
            </w:pPr>
            <w:r>
              <w:rPr>
                <w:rFonts w:ascii="Times New Roman"/>
                <w:b w:val="false"/>
                <w:i w:val="false"/>
                <w:color w:val="000000"/>
                <w:sz w:val="20"/>
              </w:rPr>
              <w:t>
8519-дан</w:t>
            </w:r>
          </w:p>
          <w:p>
            <w:pPr>
              <w:spacing w:after="20"/>
              <w:ind w:left="20"/>
              <w:jc w:val="both"/>
            </w:pPr>
            <w:r>
              <w:rPr>
                <w:rFonts w:ascii="Times New Roman"/>
                <w:b w:val="false"/>
                <w:i w:val="false"/>
                <w:color w:val="000000"/>
                <w:sz w:val="20"/>
              </w:rPr>
              <w:t>
8521-ден</w:t>
            </w:r>
          </w:p>
          <w:p>
            <w:pPr>
              <w:spacing w:after="20"/>
              <w:ind w:left="20"/>
              <w:jc w:val="both"/>
            </w:pPr>
            <w:r>
              <w:rPr>
                <w:rFonts w:ascii="Times New Roman"/>
                <w:b w:val="false"/>
                <w:i w:val="false"/>
                <w:color w:val="000000"/>
                <w:sz w:val="20"/>
              </w:rPr>
              <w:t>
8525-тен</w:t>
            </w:r>
          </w:p>
          <w:p>
            <w:pPr>
              <w:spacing w:after="20"/>
              <w:ind w:left="20"/>
              <w:jc w:val="both"/>
            </w:pPr>
            <w:r>
              <w:rPr>
                <w:rFonts w:ascii="Times New Roman"/>
                <w:b w:val="false"/>
                <w:i w:val="false"/>
                <w:color w:val="000000"/>
                <w:sz w:val="20"/>
              </w:rPr>
              <w:t>
8526-дан</w:t>
            </w:r>
          </w:p>
          <w:p>
            <w:pPr>
              <w:spacing w:after="20"/>
              <w:ind w:left="20"/>
              <w:jc w:val="both"/>
            </w:pPr>
            <w:r>
              <w:rPr>
                <w:rFonts w:ascii="Times New Roman"/>
                <w:b w:val="false"/>
                <w:i w:val="false"/>
                <w:color w:val="000000"/>
                <w:sz w:val="20"/>
              </w:rPr>
              <w:t>
8527-ден</w:t>
            </w:r>
          </w:p>
          <w:p>
            <w:pPr>
              <w:spacing w:after="20"/>
              <w:ind w:left="20"/>
              <w:jc w:val="both"/>
            </w:pPr>
            <w:r>
              <w:rPr>
                <w:rFonts w:ascii="Times New Roman"/>
                <w:b w:val="false"/>
                <w:i w:val="false"/>
                <w:color w:val="000000"/>
                <w:sz w:val="20"/>
              </w:rPr>
              <w:t>
8528-ден</w:t>
            </w:r>
          </w:p>
          <w:p>
            <w:pPr>
              <w:spacing w:after="20"/>
              <w:ind w:left="20"/>
              <w:jc w:val="both"/>
            </w:pPr>
            <w:r>
              <w:rPr>
                <w:rFonts w:ascii="Times New Roman"/>
                <w:b w:val="false"/>
                <w:i w:val="false"/>
                <w:color w:val="000000"/>
                <w:sz w:val="20"/>
              </w:rPr>
              <w:t>
8531-ден</w:t>
            </w:r>
          </w:p>
          <w:p>
            <w:pPr>
              <w:spacing w:after="20"/>
              <w:ind w:left="20"/>
              <w:jc w:val="both"/>
            </w:pPr>
            <w:r>
              <w:rPr>
                <w:rFonts w:ascii="Times New Roman"/>
                <w:b w:val="false"/>
                <w:i w:val="false"/>
                <w:color w:val="000000"/>
                <w:sz w:val="20"/>
              </w:rPr>
              <w:t>
90-нан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радиобақылаудың бағдармалық-аппараттық кешендері, электромагниттік сәуле шығару көзі болып табылатын радиоэлектрондық құралдарды табуға арналған қабылдау аппаратурасы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8526-дан</w:t>
            </w:r>
          </w:p>
          <w:p>
            <w:pPr>
              <w:spacing w:after="20"/>
              <w:ind w:left="20"/>
              <w:jc w:val="both"/>
            </w:pPr>
            <w:r>
              <w:rPr>
                <w:rFonts w:ascii="Times New Roman"/>
                <w:b w:val="false"/>
                <w:i w:val="false"/>
                <w:color w:val="000000"/>
                <w:sz w:val="20"/>
              </w:rPr>
              <w:t>
8527-ден</w:t>
            </w:r>
          </w:p>
        </w:tc>
      </w:tr>
    </w:tbl>
    <w:bookmarkStart w:name="z54" w:id="47"/>
    <w:p>
      <w:pPr>
        <w:spacing w:after="0"/>
        <w:ind w:left="0"/>
        <w:jc w:val="both"/>
      </w:pPr>
      <w:r>
        <w:rPr>
          <w:rFonts w:ascii="Times New Roman"/>
          <w:b w:val="false"/>
          <w:i w:val="false"/>
          <w:color w:val="000000"/>
          <w:sz w:val="28"/>
        </w:rPr>
        <w:t xml:space="preserve">
      Бөлімге ескертпе. </w:t>
      </w:r>
    </w:p>
    <w:bookmarkEnd w:id="47"/>
    <w:bookmarkStart w:name="z55" w:id="48"/>
    <w:p>
      <w:pPr>
        <w:spacing w:after="0"/>
        <w:ind w:left="0"/>
        <w:jc w:val="both"/>
      </w:pPr>
      <w:r>
        <w:rPr>
          <w:rFonts w:ascii="Times New Roman"/>
          <w:b w:val="false"/>
          <w:i w:val="false"/>
          <w:color w:val="000000"/>
          <w:sz w:val="28"/>
        </w:rPr>
        <w:t xml:space="preserve">
      1. Осы бөлімнің мақсаттары үшін Азаматтық мақсаттағы, оның ішінде басқа тауарларға кіріктірілген не олардың құрамына кіретін радиоэлектрондық құралдарды және жоғары жиілікті құрылғыларды Еуразиялық экономикалық одақтың кедендік аумағына әкелу туралы ережеге 2-қосымшаны (Еуразиялық экономикалық комиссия Алқасының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 15 қосымша) және Еуразиялық экономикалық одақтың кедендік аумағына әкелу кезінде лицензия немесе қорытынды (рұқсат беру құжаты) талап етілмейтін радиоэлектрондық құралдарды және жоғары жиілікті құрылғылардың, оның ішінде басқа тауарларға кіріктірілгендерінің не олардың құрамына кіретіндерінің бірыңғай тізілімін ескеріп, ЕАЭО СЭҚ ТН кодын да, тауардың атауын да басшылыққа алу қажет.</w:t>
      </w:r>
    </w:p>
    <w:bookmarkEnd w:id="48"/>
    <w:bookmarkStart w:name="z56" w:id="49"/>
    <w:p>
      <w:pPr>
        <w:spacing w:after="0"/>
        <w:ind w:left="0"/>
        <w:jc w:val="both"/>
      </w:pPr>
      <w:r>
        <w:rPr>
          <w:rFonts w:ascii="Times New Roman"/>
          <w:b w:val="false"/>
          <w:i w:val="false"/>
          <w:color w:val="000000"/>
          <w:sz w:val="28"/>
        </w:rPr>
        <w:t>
      2. Рұқсат беру тәртібі ЕАЭО СЭҚ ТН кодтарына қарамастан, радиоэлектрондық құралдарға және (немесе) жоғары жиілікті құрылғыларға, оның ішінде басқа тауарларға кіріктірілгендеріне не олардың құрамына кіретіндеріне қатысты қолданылады.</w:t>
      </w:r>
    </w:p>
    <w:bookmarkEnd w:id="49"/>
    <w:bookmarkStart w:name="z57" w:id="50"/>
    <w:p>
      <w:pPr>
        <w:spacing w:after="0"/>
        <w:ind w:left="0"/>
        <w:jc w:val="both"/>
      </w:pPr>
      <w:r>
        <w:rPr>
          <w:rFonts w:ascii="Times New Roman"/>
          <w:b w:val="false"/>
          <w:i w:val="false"/>
          <w:color w:val="000000"/>
          <w:sz w:val="28"/>
        </w:rPr>
        <w:t xml:space="preserve">
      2.17. Ақпаратты жасырын алуға арналған арнайы техникалық құралдар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Акустикалық ақпаратты жасырын алуға және тіркеуге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акустикалық ақпаратты жасырын алуға және (немесе) тіркеуге арналған сымды байланыс жүйелер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61 000-ден</w:t>
            </w:r>
          </w:p>
          <w:p>
            <w:pPr>
              <w:spacing w:after="20"/>
              <w:ind w:left="20"/>
              <w:jc w:val="both"/>
            </w:pPr>
            <w:r>
              <w:rPr>
                <w:rFonts w:ascii="Times New Roman"/>
                <w:b w:val="false"/>
                <w:i w:val="false"/>
                <w:color w:val="000000"/>
                <w:sz w:val="20"/>
              </w:rPr>
              <w:t>
8517 62 000-ден</w:t>
            </w:r>
          </w:p>
          <w:p>
            <w:pPr>
              <w:spacing w:after="20"/>
              <w:ind w:left="20"/>
              <w:jc w:val="both"/>
            </w:pPr>
            <w:r>
              <w:rPr>
                <w:rFonts w:ascii="Times New Roman"/>
                <w:b w:val="false"/>
                <w:i w:val="false"/>
                <w:color w:val="000000"/>
                <w:sz w:val="20"/>
              </w:rPr>
              <w:t>
8517 69 390 0-ден</w:t>
            </w:r>
          </w:p>
          <w:p>
            <w:pPr>
              <w:spacing w:after="20"/>
              <w:ind w:left="20"/>
              <w:jc w:val="both"/>
            </w:pPr>
            <w:r>
              <w:rPr>
                <w:rFonts w:ascii="Times New Roman"/>
                <w:b w:val="false"/>
                <w:i w:val="false"/>
                <w:color w:val="000000"/>
                <w:sz w:val="20"/>
              </w:rPr>
              <w:t>
8517 69 900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ақпаратты жасырын алуға және (немесе) тіркеуге арналған радиоэлектрондық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70 900 1-ден</w:t>
            </w:r>
          </w:p>
          <w:p>
            <w:pPr>
              <w:spacing w:after="20"/>
              <w:ind w:left="20"/>
              <w:jc w:val="both"/>
            </w:pPr>
            <w:r>
              <w:rPr>
                <w:rFonts w:ascii="Times New Roman"/>
                <w:b w:val="false"/>
                <w:i w:val="false"/>
                <w:color w:val="000000"/>
                <w:sz w:val="20"/>
              </w:rPr>
              <w:t>
8518 30 950 0-ден</w:t>
            </w:r>
          </w:p>
          <w:p>
            <w:pPr>
              <w:spacing w:after="20"/>
              <w:ind w:left="20"/>
              <w:jc w:val="both"/>
            </w:pPr>
            <w:r>
              <w:rPr>
                <w:rFonts w:ascii="Times New Roman"/>
                <w:b w:val="false"/>
                <w:i w:val="false"/>
                <w:color w:val="000000"/>
                <w:sz w:val="20"/>
              </w:rPr>
              <w:t>
8518 40-тан</w:t>
            </w:r>
          </w:p>
          <w:p>
            <w:pPr>
              <w:spacing w:after="20"/>
              <w:ind w:left="20"/>
              <w:jc w:val="both"/>
            </w:pPr>
            <w:r>
              <w:rPr>
                <w:rFonts w:ascii="Times New Roman"/>
                <w:b w:val="false"/>
                <w:i w:val="false"/>
                <w:color w:val="000000"/>
                <w:sz w:val="20"/>
              </w:rPr>
              <w:t>
8523 49 450 0-ден</w:t>
            </w:r>
          </w:p>
          <w:p>
            <w:pPr>
              <w:spacing w:after="20"/>
              <w:ind w:left="20"/>
              <w:jc w:val="both"/>
            </w:pPr>
            <w:r>
              <w:rPr>
                <w:rFonts w:ascii="Times New Roman"/>
                <w:b w:val="false"/>
                <w:i w:val="false"/>
                <w:color w:val="000000"/>
                <w:sz w:val="20"/>
              </w:rPr>
              <w:t>
8525 50 000 0-ден</w:t>
            </w:r>
          </w:p>
          <w:p>
            <w:pPr>
              <w:spacing w:after="20"/>
              <w:ind w:left="20"/>
              <w:jc w:val="both"/>
            </w:pPr>
            <w:r>
              <w:rPr>
                <w:rFonts w:ascii="Times New Roman"/>
                <w:b w:val="false"/>
                <w:i w:val="false"/>
                <w:color w:val="000000"/>
                <w:sz w:val="20"/>
              </w:rPr>
              <w:t>
8525 60 000-ден</w:t>
            </w:r>
          </w:p>
          <w:p>
            <w:pPr>
              <w:spacing w:after="20"/>
              <w:ind w:left="20"/>
              <w:jc w:val="both"/>
            </w:pPr>
            <w:r>
              <w:rPr>
                <w:rFonts w:ascii="Times New Roman"/>
                <w:b w:val="false"/>
                <w:i w:val="false"/>
                <w:color w:val="000000"/>
                <w:sz w:val="20"/>
              </w:rPr>
              <w:t>
8527-ден</w:t>
            </w:r>
          </w:p>
          <w:p>
            <w:pPr>
              <w:spacing w:after="20"/>
              <w:ind w:left="20"/>
              <w:jc w:val="both"/>
            </w:pPr>
            <w:r>
              <w:rPr>
                <w:rFonts w:ascii="Times New Roman"/>
                <w:b w:val="false"/>
                <w:i w:val="false"/>
                <w:color w:val="000000"/>
                <w:sz w:val="20"/>
              </w:rPr>
              <w:t>
8529 10 390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ақпаратты жасырын тіркеуге арналған электрондық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81 510 0-ден</w:t>
            </w:r>
          </w:p>
          <w:p>
            <w:pPr>
              <w:spacing w:after="20"/>
              <w:ind w:left="20"/>
              <w:jc w:val="both"/>
            </w:pPr>
            <w:r>
              <w:rPr>
                <w:rFonts w:ascii="Times New Roman"/>
                <w:b w:val="false"/>
                <w:i w:val="false"/>
                <w:color w:val="000000"/>
                <w:sz w:val="20"/>
              </w:rPr>
              <w:t>
8519 81 550-ден</w:t>
            </w:r>
          </w:p>
          <w:p>
            <w:pPr>
              <w:spacing w:after="20"/>
              <w:ind w:left="20"/>
              <w:jc w:val="both"/>
            </w:pPr>
            <w:r>
              <w:rPr>
                <w:rFonts w:ascii="Times New Roman"/>
                <w:b w:val="false"/>
                <w:i w:val="false"/>
                <w:color w:val="000000"/>
                <w:sz w:val="20"/>
              </w:rPr>
              <w:t>
8519 81 610-нан</w:t>
            </w:r>
          </w:p>
          <w:p>
            <w:pPr>
              <w:spacing w:after="20"/>
              <w:ind w:left="20"/>
              <w:jc w:val="both"/>
            </w:pPr>
            <w:r>
              <w:rPr>
                <w:rFonts w:ascii="Times New Roman"/>
                <w:b w:val="false"/>
                <w:i w:val="false"/>
                <w:color w:val="000000"/>
                <w:sz w:val="20"/>
              </w:rPr>
              <w:t>
8519 81 650-ден</w:t>
            </w:r>
          </w:p>
          <w:p>
            <w:pPr>
              <w:spacing w:after="20"/>
              <w:ind w:left="20"/>
              <w:jc w:val="both"/>
            </w:pPr>
            <w:r>
              <w:rPr>
                <w:rFonts w:ascii="Times New Roman"/>
                <w:b w:val="false"/>
                <w:i w:val="false"/>
                <w:color w:val="000000"/>
                <w:sz w:val="20"/>
              </w:rPr>
              <w:t>
8519 81 750-ден</w:t>
            </w:r>
          </w:p>
          <w:p>
            <w:pPr>
              <w:spacing w:after="20"/>
              <w:ind w:left="20"/>
              <w:jc w:val="both"/>
            </w:pPr>
            <w:r>
              <w:rPr>
                <w:rFonts w:ascii="Times New Roman"/>
                <w:b w:val="false"/>
                <w:i w:val="false"/>
                <w:color w:val="000000"/>
                <w:sz w:val="20"/>
              </w:rPr>
              <w:t>
8519 81 850-ден</w:t>
            </w:r>
          </w:p>
          <w:p>
            <w:pPr>
              <w:spacing w:after="20"/>
              <w:ind w:left="20"/>
              <w:jc w:val="both"/>
            </w:pPr>
            <w:r>
              <w:rPr>
                <w:rFonts w:ascii="Times New Roman"/>
                <w:b w:val="false"/>
                <w:i w:val="false"/>
                <w:color w:val="000000"/>
                <w:sz w:val="20"/>
              </w:rPr>
              <w:t>
8519 89 900-ден</w:t>
            </w:r>
          </w:p>
          <w:p>
            <w:pPr>
              <w:spacing w:after="20"/>
              <w:ind w:left="20"/>
              <w:jc w:val="both"/>
            </w:pPr>
            <w:r>
              <w:rPr>
                <w:rFonts w:ascii="Times New Roman"/>
                <w:b w:val="false"/>
                <w:i w:val="false"/>
                <w:color w:val="000000"/>
                <w:sz w:val="20"/>
              </w:rPr>
              <w:t>
8523 51-ден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Бейнеақпаратты көрнекі қадағалауға және тіркеуге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қарашығы сыртқа шығарылған объективтер ("pin-hоle")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белгілердің кемінде бірі бар фотокамералар:</w:t>
            </w:r>
          </w:p>
          <w:p>
            <w:pPr>
              <w:spacing w:after="20"/>
              <w:ind w:left="20"/>
              <w:jc w:val="both"/>
            </w:pPr>
            <w:r>
              <w:rPr>
                <w:rFonts w:ascii="Times New Roman"/>
                <w:b w:val="false"/>
                <w:i w:val="false"/>
                <w:color w:val="000000"/>
                <w:sz w:val="20"/>
              </w:rPr>
              <w:t>функционалдық мақсаты басқа заттар ретінде жасырылған;</w:t>
            </w:r>
          </w:p>
          <w:p>
            <w:pPr>
              <w:spacing w:after="20"/>
              <w:ind w:left="20"/>
              <w:jc w:val="both"/>
            </w:pPr>
            <w:r>
              <w:rPr>
                <w:rFonts w:ascii="Times New Roman"/>
                <w:b w:val="false"/>
                <w:i w:val="false"/>
                <w:color w:val="000000"/>
                <w:sz w:val="20"/>
              </w:rPr>
              <w:t>кіру қарашығы сыртқа шығарылған объективтері ("pin-hоle")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51 000 0-ден</w:t>
            </w:r>
          </w:p>
          <w:p>
            <w:pPr>
              <w:spacing w:after="20"/>
              <w:ind w:left="20"/>
              <w:jc w:val="both"/>
            </w:pPr>
            <w:r>
              <w:rPr>
                <w:rFonts w:ascii="Times New Roman"/>
                <w:b w:val="false"/>
                <w:i w:val="false"/>
                <w:color w:val="000000"/>
                <w:sz w:val="20"/>
              </w:rPr>
              <w:t>
9006 52 000 9-дан</w:t>
            </w:r>
          </w:p>
          <w:p>
            <w:pPr>
              <w:spacing w:after="20"/>
              <w:ind w:left="20"/>
              <w:jc w:val="both"/>
            </w:pPr>
            <w:r>
              <w:rPr>
                <w:rFonts w:ascii="Times New Roman"/>
                <w:b w:val="false"/>
                <w:i w:val="false"/>
                <w:color w:val="000000"/>
                <w:sz w:val="20"/>
              </w:rPr>
              <w:t>
9006 53 100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белгілердің кемінде бірі бар телевизиялық және бейнекамералар:</w:t>
            </w:r>
          </w:p>
          <w:p>
            <w:pPr>
              <w:spacing w:after="20"/>
              <w:ind w:left="20"/>
              <w:jc w:val="both"/>
            </w:pPr>
            <w:r>
              <w:rPr>
                <w:rFonts w:ascii="Times New Roman"/>
                <w:b w:val="false"/>
                <w:i w:val="false"/>
                <w:color w:val="000000"/>
                <w:sz w:val="20"/>
              </w:rPr>
              <w:t>функционалдық мақсаты басқа заттар ретінде жасырылған;</w:t>
            </w:r>
          </w:p>
          <w:p>
            <w:pPr>
              <w:spacing w:after="20"/>
              <w:ind w:left="20"/>
              <w:jc w:val="both"/>
            </w:pPr>
            <w:r>
              <w:rPr>
                <w:rFonts w:ascii="Times New Roman"/>
                <w:b w:val="false"/>
                <w:i w:val="false"/>
                <w:color w:val="000000"/>
                <w:sz w:val="20"/>
              </w:rPr>
              <w:t>кіру қарашығы сыртқа шығарылған объективтері ("pin-hоle")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бейнеақпаратты жасырын алуға және (немесе) тіркеуге арналған сымдық байланыс жүйелері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61 000-ден</w:t>
            </w:r>
          </w:p>
          <w:p>
            <w:pPr>
              <w:spacing w:after="20"/>
              <w:ind w:left="20"/>
              <w:jc w:val="both"/>
            </w:pPr>
            <w:r>
              <w:rPr>
                <w:rFonts w:ascii="Times New Roman"/>
                <w:b w:val="false"/>
                <w:i w:val="false"/>
                <w:color w:val="000000"/>
                <w:sz w:val="20"/>
              </w:rPr>
              <w:t>
8517 62 000-ден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бейнеақпаратты жасырын алуға және (немесе) тіркеуге арналған радиоэлектрондық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69 390 0-ден</w:t>
            </w:r>
          </w:p>
          <w:p>
            <w:pPr>
              <w:spacing w:after="20"/>
              <w:ind w:left="20"/>
              <w:jc w:val="both"/>
            </w:pPr>
            <w:r>
              <w:rPr>
                <w:rFonts w:ascii="Times New Roman"/>
                <w:b w:val="false"/>
                <w:i w:val="false"/>
                <w:color w:val="000000"/>
                <w:sz w:val="20"/>
              </w:rPr>
              <w:t>
8517 69 900 0-ден</w:t>
            </w:r>
          </w:p>
          <w:p>
            <w:pPr>
              <w:spacing w:after="20"/>
              <w:ind w:left="20"/>
              <w:jc w:val="both"/>
            </w:pPr>
            <w:r>
              <w:rPr>
                <w:rFonts w:ascii="Times New Roman"/>
                <w:b w:val="false"/>
                <w:i w:val="false"/>
                <w:color w:val="000000"/>
                <w:sz w:val="20"/>
              </w:rPr>
              <w:t>
8523 49 450 0-ден</w:t>
            </w:r>
          </w:p>
          <w:p>
            <w:pPr>
              <w:spacing w:after="20"/>
              <w:ind w:left="20"/>
              <w:jc w:val="both"/>
            </w:pPr>
            <w:r>
              <w:rPr>
                <w:rFonts w:ascii="Times New Roman"/>
                <w:b w:val="false"/>
                <w:i w:val="false"/>
                <w:color w:val="000000"/>
                <w:sz w:val="20"/>
              </w:rPr>
              <w:t>
8525 50 000 0-ден</w:t>
            </w:r>
          </w:p>
          <w:p>
            <w:pPr>
              <w:spacing w:after="20"/>
              <w:ind w:left="20"/>
              <w:jc w:val="both"/>
            </w:pPr>
            <w:r>
              <w:rPr>
                <w:rFonts w:ascii="Times New Roman"/>
                <w:b w:val="false"/>
                <w:i w:val="false"/>
                <w:color w:val="000000"/>
                <w:sz w:val="20"/>
              </w:rPr>
              <w:t>
8525 60 000-ден</w:t>
            </w:r>
          </w:p>
          <w:p>
            <w:pPr>
              <w:spacing w:after="20"/>
              <w:ind w:left="20"/>
              <w:jc w:val="both"/>
            </w:pPr>
            <w:r>
              <w:rPr>
                <w:rFonts w:ascii="Times New Roman"/>
                <w:b w:val="false"/>
                <w:i w:val="false"/>
                <w:color w:val="000000"/>
                <w:sz w:val="20"/>
              </w:rPr>
              <w:t>
8527-ден</w:t>
            </w:r>
          </w:p>
          <w:p>
            <w:pPr>
              <w:spacing w:after="20"/>
              <w:ind w:left="20"/>
              <w:jc w:val="both"/>
            </w:pPr>
            <w:r>
              <w:rPr>
                <w:rFonts w:ascii="Times New Roman"/>
                <w:b w:val="false"/>
                <w:i w:val="false"/>
                <w:color w:val="000000"/>
                <w:sz w:val="20"/>
              </w:rPr>
              <w:t>
8529 10 390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бейнеақпаратты жасырын тіркеуге арналған электрондық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8521-ден</w:t>
            </w:r>
          </w:p>
          <w:p>
            <w:pPr>
              <w:spacing w:after="20"/>
              <w:ind w:left="20"/>
              <w:jc w:val="both"/>
            </w:pPr>
            <w:r>
              <w:rPr>
                <w:rFonts w:ascii="Times New Roman"/>
                <w:b w:val="false"/>
                <w:i w:val="false"/>
                <w:color w:val="000000"/>
                <w:sz w:val="20"/>
              </w:rPr>
              <w:t>
8523 51-ден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Телефонмен сөйлесуді жасырын тыңдауға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сөйлесуді жасырын тыңдауға арналған сымды байланыс жүйелері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61 000-ден</w:t>
            </w:r>
          </w:p>
          <w:p>
            <w:pPr>
              <w:spacing w:after="20"/>
              <w:ind w:left="20"/>
              <w:jc w:val="both"/>
            </w:pPr>
            <w:r>
              <w:rPr>
                <w:rFonts w:ascii="Times New Roman"/>
                <w:b w:val="false"/>
                <w:i w:val="false"/>
                <w:color w:val="000000"/>
                <w:sz w:val="20"/>
              </w:rPr>
              <w:t>
8517 62 000-ден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сөйлесуді жасырын тыңдауға арналған радиоэлектрондық құрылғылар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69 390 0-ден</w:t>
            </w:r>
          </w:p>
          <w:p>
            <w:pPr>
              <w:spacing w:after="20"/>
              <w:ind w:left="20"/>
              <w:jc w:val="both"/>
            </w:pPr>
            <w:r>
              <w:rPr>
                <w:rFonts w:ascii="Times New Roman"/>
                <w:b w:val="false"/>
                <w:i w:val="false"/>
                <w:color w:val="000000"/>
                <w:sz w:val="20"/>
              </w:rPr>
              <w:t>
8517 69 900 0-ден</w:t>
            </w:r>
          </w:p>
          <w:p>
            <w:pPr>
              <w:spacing w:after="20"/>
              <w:ind w:left="20"/>
              <w:jc w:val="both"/>
            </w:pPr>
            <w:r>
              <w:rPr>
                <w:rFonts w:ascii="Times New Roman"/>
                <w:b w:val="false"/>
                <w:i w:val="false"/>
                <w:color w:val="000000"/>
                <w:sz w:val="20"/>
              </w:rPr>
              <w:t>
8525 50 000 0-ден</w:t>
            </w:r>
          </w:p>
          <w:p>
            <w:pPr>
              <w:spacing w:after="20"/>
              <w:ind w:left="20"/>
              <w:jc w:val="both"/>
            </w:pPr>
            <w:r>
              <w:rPr>
                <w:rFonts w:ascii="Times New Roman"/>
                <w:b w:val="false"/>
                <w:i w:val="false"/>
                <w:color w:val="000000"/>
                <w:sz w:val="20"/>
              </w:rPr>
              <w:t>
8525 60 000-ден</w:t>
            </w:r>
          </w:p>
          <w:p>
            <w:pPr>
              <w:spacing w:after="20"/>
              <w:ind w:left="20"/>
              <w:jc w:val="both"/>
            </w:pPr>
            <w:r>
              <w:rPr>
                <w:rFonts w:ascii="Times New Roman"/>
                <w:b w:val="false"/>
                <w:i w:val="false"/>
                <w:color w:val="000000"/>
                <w:sz w:val="20"/>
              </w:rPr>
              <w:t>
8527-ден</w:t>
            </w:r>
          </w:p>
          <w:p>
            <w:pPr>
              <w:spacing w:after="20"/>
              <w:ind w:left="20"/>
              <w:jc w:val="both"/>
            </w:pPr>
            <w:r>
              <w:rPr>
                <w:rFonts w:ascii="Times New Roman"/>
                <w:b w:val="false"/>
                <w:i w:val="false"/>
                <w:color w:val="000000"/>
                <w:sz w:val="20"/>
              </w:rPr>
              <w:t>
8529 10 390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сөйлесу туралы ақпаратты жасырын тіркеуге арналған электрондық құрылғылар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81 510 0-ден</w:t>
            </w:r>
          </w:p>
          <w:p>
            <w:pPr>
              <w:spacing w:after="20"/>
              <w:ind w:left="20"/>
              <w:jc w:val="both"/>
            </w:pPr>
            <w:r>
              <w:rPr>
                <w:rFonts w:ascii="Times New Roman"/>
                <w:b w:val="false"/>
                <w:i w:val="false"/>
                <w:color w:val="000000"/>
                <w:sz w:val="20"/>
              </w:rPr>
              <w:t>
8519 81 550-ден</w:t>
            </w:r>
          </w:p>
          <w:p>
            <w:pPr>
              <w:spacing w:after="20"/>
              <w:ind w:left="20"/>
              <w:jc w:val="both"/>
            </w:pPr>
            <w:r>
              <w:rPr>
                <w:rFonts w:ascii="Times New Roman"/>
                <w:b w:val="false"/>
                <w:i w:val="false"/>
                <w:color w:val="000000"/>
                <w:sz w:val="20"/>
              </w:rPr>
              <w:t>
8519 81 610-нан</w:t>
            </w:r>
          </w:p>
          <w:p>
            <w:pPr>
              <w:spacing w:after="20"/>
              <w:ind w:left="20"/>
              <w:jc w:val="both"/>
            </w:pPr>
            <w:r>
              <w:rPr>
                <w:rFonts w:ascii="Times New Roman"/>
                <w:b w:val="false"/>
                <w:i w:val="false"/>
                <w:color w:val="000000"/>
                <w:sz w:val="20"/>
              </w:rPr>
              <w:t>
8519 81 650-ден</w:t>
            </w:r>
          </w:p>
          <w:p>
            <w:pPr>
              <w:spacing w:after="20"/>
              <w:ind w:left="20"/>
              <w:jc w:val="both"/>
            </w:pPr>
            <w:r>
              <w:rPr>
                <w:rFonts w:ascii="Times New Roman"/>
                <w:b w:val="false"/>
                <w:i w:val="false"/>
                <w:color w:val="000000"/>
                <w:sz w:val="20"/>
              </w:rPr>
              <w:t>
8519 81 750-ден</w:t>
            </w:r>
          </w:p>
          <w:p>
            <w:pPr>
              <w:spacing w:after="20"/>
              <w:ind w:left="20"/>
              <w:jc w:val="both"/>
            </w:pPr>
            <w:r>
              <w:rPr>
                <w:rFonts w:ascii="Times New Roman"/>
                <w:b w:val="false"/>
                <w:i w:val="false"/>
                <w:color w:val="000000"/>
                <w:sz w:val="20"/>
              </w:rPr>
              <w:t>
8519 81 850-ден</w:t>
            </w:r>
          </w:p>
          <w:p>
            <w:pPr>
              <w:spacing w:after="20"/>
              <w:ind w:left="20"/>
              <w:jc w:val="both"/>
            </w:pPr>
            <w:r>
              <w:rPr>
                <w:rFonts w:ascii="Times New Roman"/>
                <w:b w:val="false"/>
                <w:i w:val="false"/>
                <w:color w:val="000000"/>
                <w:sz w:val="20"/>
              </w:rPr>
              <w:t>
8523 51-ден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байланыс арналарынан ақпаратты жасырын ұстап қалуға және тіркеуге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8471-ден</w:t>
            </w:r>
          </w:p>
          <w:p>
            <w:pPr>
              <w:spacing w:after="20"/>
              <w:ind w:left="20"/>
              <w:jc w:val="both"/>
            </w:pPr>
            <w:r>
              <w:rPr>
                <w:rFonts w:ascii="Times New Roman"/>
                <w:b w:val="false"/>
                <w:i w:val="false"/>
                <w:color w:val="000000"/>
                <w:sz w:val="20"/>
              </w:rPr>
              <w:t>
8517 61 000-ден</w:t>
            </w:r>
          </w:p>
          <w:p>
            <w:pPr>
              <w:spacing w:after="20"/>
              <w:ind w:left="20"/>
              <w:jc w:val="both"/>
            </w:pPr>
            <w:r>
              <w:rPr>
                <w:rFonts w:ascii="Times New Roman"/>
                <w:b w:val="false"/>
                <w:i w:val="false"/>
                <w:color w:val="000000"/>
                <w:sz w:val="20"/>
              </w:rPr>
              <w:t>
8517 62 000-ден</w:t>
            </w:r>
          </w:p>
          <w:p>
            <w:pPr>
              <w:spacing w:after="20"/>
              <w:ind w:left="20"/>
              <w:jc w:val="both"/>
            </w:pPr>
            <w:r>
              <w:rPr>
                <w:rFonts w:ascii="Times New Roman"/>
                <w:b w:val="false"/>
                <w:i w:val="false"/>
                <w:color w:val="000000"/>
                <w:sz w:val="20"/>
              </w:rPr>
              <w:t>
8517 69 390 0-ден</w:t>
            </w:r>
          </w:p>
          <w:p>
            <w:pPr>
              <w:spacing w:after="20"/>
              <w:ind w:left="20"/>
              <w:jc w:val="both"/>
            </w:pPr>
            <w:r>
              <w:rPr>
                <w:rFonts w:ascii="Times New Roman"/>
                <w:b w:val="false"/>
                <w:i w:val="false"/>
                <w:color w:val="000000"/>
                <w:sz w:val="20"/>
              </w:rPr>
              <w:t>
8517 69 900 0-ден</w:t>
            </w:r>
          </w:p>
          <w:p>
            <w:pPr>
              <w:spacing w:after="20"/>
              <w:ind w:left="20"/>
              <w:jc w:val="both"/>
            </w:pPr>
            <w:r>
              <w:rPr>
                <w:rFonts w:ascii="Times New Roman"/>
                <w:b w:val="false"/>
                <w:i w:val="false"/>
                <w:color w:val="000000"/>
                <w:sz w:val="20"/>
              </w:rPr>
              <w:t>
8523 29 310 1-ден</w:t>
            </w:r>
          </w:p>
          <w:p>
            <w:pPr>
              <w:spacing w:after="20"/>
              <w:ind w:left="20"/>
              <w:jc w:val="both"/>
            </w:pPr>
            <w:r>
              <w:rPr>
                <w:rFonts w:ascii="Times New Roman"/>
                <w:b w:val="false"/>
                <w:i w:val="false"/>
                <w:color w:val="000000"/>
                <w:sz w:val="20"/>
              </w:rPr>
              <w:t>
8523 29 310 2-ден</w:t>
            </w:r>
          </w:p>
          <w:p>
            <w:pPr>
              <w:spacing w:after="20"/>
              <w:ind w:left="20"/>
              <w:jc w:val="both"/>
            </w:pPr>
            <w:r>
              <w:rPr>
                <w:rFonts w:ascii="Times New Roman"/>
                <w:b w:val="false"/>
                <w:i w:val="false"/>
                <w:color w:val="000000"/>
                <w:sz w:val="20"/>
              </w:rPr>
              <w:t>
8523 49 250 0-ден</w:t>
            </w:r>
          </w:p>
          <w:p>
            <w:pPr>
              <w:spacing w:after="20"/>
              <w:ind w:left="20"/>
              <w:jc w:val="both"/>
            </w:pPr>
            <w:r>
              <w:rPr>
                <w:rFonts w:ascii="Times New Roman"/>
                <w:b w:val="false"/>
                <w:i w:val="false"/>
                <w:color w:val="000000"/>
                <w:sz w:val="20"/>
              </w:rPr>
              <w:t>
8523 49 910 1-ден</w:t>
            </w:r>
          </w:p>
          <w:p>
            <w:pPr>
              <w:spacing w:after="20"/>
              <w:ind w:left="20"/>
              <w:jc w:val="both"/>
            </w:pPr>
            <w:r>
              <w:rPr>
                <w:rFonts w:ascii="Times New Roman"/>
                <w:b w:val="false"/>
                <w:i w:val="false"/>
                <w:color w:val="000000"/>
                <w:sz w:val="20"/>
              </w:rPr>
              <w:t>
8523 51 910 1-ден</w:t>
            </w:r>
          </w:p>
          <w:p>
            <w:pPr>
              <w:spacing w:after="20"/>
              <w:ind w:left="20"/>
              <w:jc w:val="both"/>
            </w:pPr>
            <w:r>
              <w:rPr>
                <w:rFonts w:ascii="Times New Roman"/>
                <w:b w:val="false"/>
                <w:i w:val="false"/>
                <w:color w:val="000000"/>
                <w:sz w:val="20"/>
              </w:rPr>
              <w:t>
8523 59 910 1-ден</w:t>
            </w:r>
          </w:p>
          <w:p>
            <w:pPr>
              <w:spacing w:after="20"/>
              <w:ind w:left="20"/>
              <w:jc w:val="both"/>
            </w:pPr>
            <w:r>
              <w:rPr>
                <w:rFonts w:ascii="Times New Roman"/>
                <w:b w:val="false"/>
                <w:i w:val="false"/>
                <w:color w:val="000000"/>
                <w:sz w:val="20"/>
              </w:rPr>
              <w:t>
8523 80 910 1-ден</w:t>
            </w:r>
          </w:p>
          <w:p>
            <w:pPr>
              <w:spacing w:after="20"/>
              <w:ind w:left="20"/>
              <w:jc w:val="both"/>
            </w:pPr>
            <w:r>
              <w:rPr>
                <w:rFonts w:ascii="Times New Roman"/>
                <w:b w:val="false"/>
                <w:i w:val="false"/>
                <w:color w:val="000000"/>
                <w:sz w:val="20"/>
              </w:rPr>
              <w:t>
8527-ден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Пошта хабарламалары мен жөнелтілімдерін жасырын бақылауға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19 000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Заттар мен құжаттарды жасырын зерттеуге арналған арнайы техникалық құралдар, оның ішінде тасымалданатын, көлемі шағын  рентгеноскопиялық, рентгентелевизиялық және рентгенографикалық аппаратура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19 000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Үй-жайларға, көлік құралдарына және басқа объектілерге жасырын енуге және қарауға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құрылғыларды ашуға арналған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тасымалданатын, көлемі шағын рентгеноскопиялық рентгентелевизиялық және рентгенографикалық аппаратура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19 000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Көлік құралдарының және басқа объектілердің қозғалысын жасырын бақылауға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10 000 9-дан</w:t>
            </w:r>
          </w:p>
          <w:p>
            <w:pPr>
              <w:spacing w:after="20"/>
              <w:ind w:left="20"/>
              <w:jc w:val="both"/>
            </w:pPr>
            <w:r>
              <w:rPr>
                <w:rFonts w:ascii="Times New Roman"/>
                <w:b w:val="false"/>
                <w:i w:val="false"/>
                <w:color w:val="000000"/>
                <w:sz w:val="20"/>
              </w:rPr>
              <w:t>
8526 91-ден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Ақпаратты сақтау, өңдеу және беру техникалық құралдарынан ақпаратты жасырын алуға (өзгертуге, жоюға)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8471-ден</w:t>
            </w:r>
          </w:p>
          <w:p>
            <w:pPr>
              <w:spacing w:after="20"/>
              <w:ind w:left="20"/>
              <w:jc w:val="both"/>
            </w:pPr>
            <w:r>
              <w:rPr>
                <w:rFonts w:ascii="Times New Roman"/>
                <w:b w:val="false"/>
                <w:i w:val="false"/>
                <w:color w:val="000000"/>
                <w:sz w:val="20"/>
              </w:rPr>
              <w:t>
8505 90 200-ден</w:t>
            </w:r>
          </w:p>
          <w:p>
            <w:pPr>
              <w:spacing w:after="20"/>
              <w:ind w:left="20"/>
              <w:jc w:val="both"/>
            </w:pPr>
            <w:r>
              <w:rPr>
                <w:rFonts w:ascii="Times New Roman"/>
                <w:b w:val="false"/>
                <w:i w:val="false"/>
                <w:color w:val="000000"/>
                <w:sz w:val="20"/>
              </w:rPr>
              <w:t>
8517 61 000-ден</w:t>
            </w:r>
          </w:p>
          <w:p>
            <w:pPr>
              <w:spacing w:after="20"/>
              <w:ind w:left="20"/>
              <w:jc w:val="both"/>
            </w:pPr>
            <w:r>
              <w:rPr>
                <w:rFonts w:ascii="Times New Roman"/>
                <w:b w:val="false"/>
                <w:i w:val="false"/>
                <w:color w:val="000000"/>
                <w:sz w:val="20"/>
              </w:rPr>
              <w:t>
8517 62 000-ден</w:t>
            </w:r>
          </w:p>
          <w:p>
            <w:pPr>
              <w:spacing w:after="20"/>
              <w:ind w:left="20"/>
              <w:jc w:val="both"/>
            </w:pPr>
            <w:r>
              <w:rPr>
                <w:rFonts w:ascii="Times New Roman"/>
                <w:b w:val="false"/>
                <w:i w:val="false"/>
                <w:color w:val="000000"/>
                <w:sz w:val="20"/>
              </w:rPr>
              <w:t>
8517 69 390 0-ден</w:t>
            </w:r>
          </w:p>
          <w:p>
            <w:pPr>
              <w:spacing w:after="20"/>
              <w:ind w:left="20"/>
              <w:jc w:val="both"/>
            </w:pPr>
            <w:r>
              <w:rPr>
                <w:rFonts w:ascii="Times New Roman"/>
                <w:b w:val="false"/>
                <w:i w:val="false"/>
                <w:color w:val="000000"/>
                <w:sz w:val="20"/>
              </w:rPr>
              <w:t>
8517 69 900 0-ден</w:t>
            </w:r>
          </w:p>
          <w:p>
            <w:pPr>
              <w:spacing w:after="20"/>
              <w:ind w:left="20"/>
              <w:jc w:val="both"/>
            </w:pPr>
            <w:r>
              <w:rPr>
                <w:rFonts w:ascii="Times New Roman"/>
                <w:b w:val="false"/>
                <w:i w:val="false"/>
                <w:color w:val="000000"/>
                <w:sz w:val="20"/>
              </w:rPr>
              <w:t>
8523 29 310 1-ден</w:t>
            </w:r>
          </w:p>
          <w:p>
            <w:pPr>
              <w:spacing w:after="20"/>
              <w:ind w:left="20"/>
              <w:jc w:val="both"/>
            </w:pPr>
            <w:r>
              <w:rPr>
                <w:rFonts w:ascii="Times New Roman"/>
                <w:b w:val="false"/>
                <w:i w:val="false"/>
                <w:color w:val="000000"/>
                <w:sz w:val="20"/>
              </w:rPr>
              <w:t>
8523 29 310 2-ден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49 250 0-ден</w:t>
            </w:r>
          </w:p>
          <w:p>
            <w:pPr>
              <w:spacing w:after="20"/>
              <w:ind w:left="20"/>
              <w:jc w:val="both"/>
            </w:pPr>
            <w:r>
              <w:rPr>
                <w:rFonts w:ascii="Times New Roman"/>
                <w:b w:val="false"/>
                <w:i w:val="false"/>
                <w:color w:val="000000"/>
                <w:sz w:val="20"/>
              </w:rPr>
              <w:t>
8523 49 910 1-ден</w:t>
            </w:r>
          </w:p>
          <w:p>
            <w:pPr>
              <w:spacing w:after="20"/>
              <w:ind w:left="20"/>
              <w:jc w:val="both"/>
            </w:pPr>
            <w:r>
              <w:rPr>
                <w:rFonts w:ascii="Times New Roman"/>
                <w:b w:val="false"/>
                <w:i w:val="false"/>
                <w:color w:val="000000"/>
                <w:sz w:val="20"/>
              </w:rPr>
              <w:t>
8523 51 910 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59 910 1-ден</w:t>
            </w:r>
          </w:p>
          <w:p>
            <w:pPr>
              <w:spacing w:after="20"/>
              <w:ind w:left="20"/>
              <w:jc w:val="both"/>
            </w:pPr>
            <w:r>
              <w:rPr>
                <w:rFonts w:ascii="Times New Roman"/>
                <w:b w:val="false"/>
                <w:i w:val="false"/>
                <w:color w:val="000000"/>
                <w:sz w:val="20"/>
              </w:rPr>
              <w:t>
8523 80 910 1-ден</w:t>
            </w:r>
          </w:p>
          <w:p>
            <w:pPr>
              <w:spacing w:after="20"/>
              <w:ind w:left="20"/>
              <w:jc w:val="both"/>
            </w:pPr>
            <w:r>
              <w:rPr>
                <w:rFonts w:ascii="Times New Roman"/>
                <w:b w:val="false"/>
                <w:i w:val="false"/>
                <w:color w:val="000000"/>
                <w:sz w:val="20"/>
              </w:rPr>
              <w:t>
8527-ден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Адамды жасырын сәйкестендіруге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9-дан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Адамның психофизиологиялық реакцияларын жасырын тіркеуге арналған арнайы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9-дан</w:t>
            </w:r>
          </w:p>
        </w:tc>
      </w:tr>
    </w:tbl>
    <w:bookmarkStart w:name="z58" w:id="51"/>
    <w:p>
      <w:pPr>
        <w:spacing w:after="0"/>
        <w:ind w:left="0"/>
        <w:jc w:val="both"/>
      </w:pPr>
      <w:r>
        <w:rPr>
          <w:rFonts w:ascii="Times New Roman"/>
          <w:b w:val="false"/>
          <w:i w:val="false"/>
          <w:color w:val="000000"/>
          <w:sz w:val="28"/>
        </w:rPr>
        <w:t xml:space="preserve">
      Бөлімге ескертпе. </w:t>
      </w:r>
    </w:p>
    <w:bookmarkEnd w:id="51"/>
    <w:bookmarkStart w:name="z59" w:id="52"/>
    <w:p>
      <w:pPr>
        <w:spacing w:after="0"/>
        <w:ind w:left="0"/>
        <w:jc w:val="both"/>
      </w:pPr>
      <w:r>
        <w:rPr>
          <w:rFonts w:ascii="Times New Roman"/>
          <w:b w:val="false"/>
          <w:i w:val="false"/>
          <w:color w:val="000000"/>
          <w:sz w:val="28"/>
        </w:rPr>
        <w:t>
      Осы бөлімнің мақсаттары үшін ЕАЭО СЭҚ ТН кодын да, тауардың атауын да басшылыққа алу қажет.";</w:t>
      </w:r>
    </w:p>
    <w:bookmarkEnd w:id="52"/>
    <w:bookmarkStart w:name="z60" w:id="53"/>
    <w:p>
      <w:pPr>
        <w:spacing w:after="0"/>
        <w:ind w:left="0"/>
        <w:jc w:val="both"/>
      </w:pPr>
      <w:r>
        <w:rPr>
          <w:rFonts w:ascii="Times New Roman"/>
          <w:b w:val="false"/>
          <w:i w:val="false"/>
          <w:color w:val="000000"/>
          <w:sz w:val="28"/>
        </w:rPr>
        <w:t xml:space="preserve">
      д) 2.21-бөлімнен кейін мынадай мазмұндағы 2.22 және 2.23-бөлімдермен толықтырылсын: </w:t>
      </w:r>
    </w:p>
    <w:bookmarkEnd w:id="53"/>
    <w:bookmarkStart w:name="z61" w:id="54"/>
    <w:p>
      <w:pPr>
        <w:spacing w:after="0"/>
        <w:ind w:left="0"/>
        <w:jc w:val="both"/>
      </w:pPr>
      <w:r>
        <w:rPr>
          <w:rFonts w:ascii="Times New Roman"/>
          <w:b w:val="false"/>
          <w:i w:val="false"/>
          <w:color w:val="000000"/>
          <w:sz w:val="28"/>
        </w:rPr>
        <w:t xml:space="preserve">
      "2.22. Азаматтық және қызметтік қару, оның негізгі (құрамдас) бөлшектері мен патрондары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Газды, оның ішінде резеңке оқтары бар патрондармен ату мүмкіндігі бар тапаншалар және револьверлер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Ойық ұңғылы спорттық тапаншалар және револьверлер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Ойық ұңғылы қызметтік тапаншалар және револьверлер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Ұңғысыз атыс қаруы (тапаншалар мен револьверлер, оның ішінде жарақаттайтын патрондары бар тапаншалар мен револьверлер)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Спорттық тегіс ұңғылы мылтықтар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20-дан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Спорттық ойық ұңғылы винтовкалар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 ұңғылы тегіс ұңғылы ұзын ұңғылы аңшылық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Екі ұңғылы немесе құрама аңшылық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0-ден</w:t>
            </w:r>
          </w:p>
          <w:p>
            <w:pPr>
              <w:spacing w:after="20"/>
              <w:ind w:left="20"/>
              <w:jc w:val="both"/>
            </w:pPr>
            <w:r>
              <w:rPr>
                <w:rFonts w:ascii="Times New Roman"/>
                <w:b w:val="false"/>
                <w:i w:val="false"/>
                <w:color w:val="000000"/>
                <w:sz w:val="20"/>
              </w:rPr>
              <w:t>
9303 30 000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Екі ұңғылы тегіс ұңғылы аңшылық қару, оның ішінде ұңғыларының калибрі әртүрлі аңшылық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Ойық ұңғылы аңшылық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0-ден</w:t>
            </w:r>
          </w:p>
          <w:p>
            <w:pPr>
              <w:spacing w:after="20"/>
              <w:ind w:left="20"/>
              <w:jc w:val="both"/>
            </w:pPr>
            <w:r>
              <w:rPr>
                <w:rFonts w:ascii="Times New Roman"/>
                <w:b w:val="false"/>
                <w:i w:val="false"/>
                <w:color w:val="000000"/>
                <w:sz w:val="20"/>
              </w:rPr>
              <w:t>
9303 20 950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Үрлеу энергиясы 25 Дж-дан аспайтын аңшылық пневматикалық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Үрлеу энергиясы 3 Дж-дан жоғары спорттық пневматикалық винтовкалар мен мылтықтар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Үрлеу энергиясы 3 Дж-дан жоғары спорттық пневматикалық тапаншалар мен револьверлер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Спорттық тапаншалар мен револьверлердің негізгі (құрамдас) бөлшектері (ұңғы, бекітпе, барабан, қаңқа, ұңғы қорабы, соғу-іске қосу механизмі және бөліктері және оның керек-жарақтары)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10 000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Қызметтік тапаншалар мен револьверлердің негізгі (құрамдас) бөлшектері (ұңғы, бекітпе, барабан, қаңқа, ұңғы қорабы, соғу-іске қосу механизмі мен бөліктері және оның керек-жарақтары)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10 000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Аңшылық және спорттық тегіс ұңғылы мылтық пен карабиндердің ұңғылары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20 000 1-ден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Аңшылық және спорттық винтовкалар мен карабиндердің ойық ұңғылары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20 000 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Аңшылық және спорттық тегіс ұңғылы мылтықтардың негізгі (құрамдас) бөліктері (бекітпе, барабан, қаңқа, ұңғы қорабы (қалып), сағақ, соғу- іске қосу механизмі мен бөліктері және оның керек-жарақтары)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20 000 9-дан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Спорттық винтовкалардың, аңшы карабиндерінің, ойық ұңғылы мылтықтардың негізгі (құрамдас) бөліктері (ұңғы, бекітпе, барабан, қаңқа, ұңғы қорабы (қалып), сағақ, соғу-іске қосу механизмі мен бөліктері және оның керек-жарақтары)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9305 20 000-ден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Тегіс ұңғылы спорттық және аңшылық қаруға арналған патрондар, оның ішінде сынақ патрондары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Спорттық, қызметтік тапаншалар мен револьверлердің патрондары, ұңғысыз атыс қаруының патрондары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Ойық ұңғылы спорттық және аңшылық қарудың (тапаншалар мен револьверден басқа), өзін-өзі қорғауға арналған газды қарудың патрондары, оның ішінде сынақ патрондары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Тегіс ұңғылы аңшылық және спорттық қарудың капсулаландырылған гильзалары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29 000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Ойық ұңғылы аңшылық және спорттық қарудың (тапаншалар мен револьверлерден басқа) капсулаландырылған гильзалары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Өзін-өзі қорғауға газды қарудың капсулаландырылған гильзалары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Спорттық және қызметтік тапаншалар мен револьверлердің капсулаландырылған гильзалары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Қызметтік және азаматтық қарудың патрондарына арналған капсюлалар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Аңшылық сұқпа суық қару (аңшылық пышақтар мен қанжарлар)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0-ден</w:t>
            </w:r>
          </w:p>
          <w:p>
            <w:pPr>
              <w:spacing w:after="20"/>
              <w:ind w:left="20"/>
              <w:jc w:val="both"/>
            </w:pPr>
            <w:r>
              <w:rPr>
                <w:rFonts w:ascii="Times New Roman"/>
                <w:b w:val="false"/>
                <w:i w:val="false"/>
                <w:color w:val="000000"/>
                <w:sz w:val="20"/>
              </w:rPr>
              <w:t>
8211-ден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Спорттық сұқпа суық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Өзге де сұқпа суық қару (казак нысанды киімімен, сондай-ақ Еуразиялық экономикалық одаққа мүше мемлекеттер халықтарының ұлттық киімдерімен тағуға арналған, коллекциялауға арналған сұқпалы суық қару)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Спорттық садақтар мен арбалеттер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99 900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Электрлі қару (электрошок құрылғылары мен шығу параметрлері Еуразиялық экономикалық одаққа мүше мемлекеттің денсаулық сақтау саласындағы уәкілетті органы белгілеген нормаларға сәйкес келетін ұшқынды разрядтаушылар)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Калибрі 6 мм асатын конструкциясы бойынша жарық, түтін және дыбыс сигналдарын ғана беруге арналған 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9303-тен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Антиквар қарудың көшірмелері мен репликалары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93-тен</w:t>
            </w:r>
          </w:p>
          <w:p>
            <w:pPr>
              <w:spacing w:after="20"/>
              <w:ind w:left="20"/>
              <w:jc w:val="both"/>
            </w:pPr>
            <w:r>
              <w:rPr>
                <w:rFonts w:ascii="Times New Roman"/>
                <w:b w:val="false"/>
                <w:i w:val="false"/>
                <w:color w:val="000000"/>
                <w:sz w:val="20"/>
              </w:rPr>
              <w:t>
9705 00 000 0-ден</w:t>
            </w:r>
          </w:p>
          <w:p>
            <w:pPr>
              <w:spacing w:after="20"/>
              <w:ind w:left="20"/>
              <w:jc w:val="both"/>
            </w:pPr>
            <w:r>
              <w:rPr>
                <w:rFonts w:ascii="Times New Roman"/>
                <w:b w:val="false"/>
                <w:i w:val="false"/>
                <w:color w:val="000000"/>
                <w:sz w:val="20"/>
              </w:rPr>
              <w:t>
9706 00 000 0-ден</w:t>
            </w:r>
          </w:p>
        </w:tc>
      </w:tr>
    </w:tbl>
    <w:bookmarkStart w:name="z62" w:id="55"/>
    <w:p>
      <w:pPr>
        <w:spacing w:after="0"/>
        <w:ind w:left="0"/>
        <w:jc w:val="both"/>
      </w:pPr>
      <w:r>
        <w:rPr>
          <w:rFonts w:ascii="Times New Roman"/>
          <w:b w:val="false"/>
          <w:i w:val="false"/>
          <w:color w:val="000000"/>
          <w:sz w:val="28"/>
        </w:rPr>
        <w:t xml:space="preserve">
      Бөлімге ескертпе: </w:t>
      </w:r>
    </w:p>
    <w:bookmarkEnd w:id="55"/>
    <w:bookmarkStart w:name="z63" w:id="56"/>
    <w:p>
      <w:pPr>
        <w:spacing w:after="0"/>
        <w:ind w:left="0"/>
        <w:jc w:val="both"/>
      </w:pPr>
      <w:r>
        <w:rPr>
          <w:rFonts w:ascii="Times New Roman"/>
          <w:b w:val="false"/>
          <w:i w:val="false"/>
          <w:color w:val="000000"/>
          <w:sz w:val="28"/>
        </w:rPr>
        <w:t>
      1. Осы бөлімнің мақсаттары үшін ЕАЭО СЭҚ ТН кодын да, тауардың атауын да басшылыққа алу қажет.</w:t>
      </w:r>
    </w:p>
    <w:bookmarkEnd w:id="56"/>
    <w:bookmarkStart w:name="z64" w:id="57"/>
    <w:p>
      <w:pPr>
        <w:spacing w:after="0"/>
        <w:ind w:left="0"/>
        <w:jc w:val="both"/>
      </w:pPr>
      <w:r>
        <w:rPr>
          <w:rFonts w:ascii="Times New Roman"/>
          <w:b w:val="false"/>
          <w:i w:val="false"/>
          <w:color w:val="000000"/>
          <w:sz w:val="28"/>
        </w:rPr>
        <w:t>
      2. Қызметтік және азаматтық қарудың патрондарына қатысты Еуразиялық экономикалық одаққа мүше мемлекеттердің заңнамасына сәйкес "оқ-дәрі" термині қолданылуы мүмкін.</w:t>
      </w:r>
    </w:p>
    <w:bookmarkEnd w:id="57"/>
    <w:bookmarkStart w:name="z65" w:id="58"/>
    <w:p>
      <w:pPr>
        <w:spacing w:after="0"/>
        <w:ind w:left="0"/>
        <w:jc w:val="both"/>
      </w:pPr>
      <w:r>
        <w:rPr>
          <w:rFonts w:ascii="Times New Roman"/>
          <w:b w:val="false"/>
          <w:i w:val="false"/>
          <w:color w:val="000000"/>
          <w:sz w:val="28"/>
        </w:rPr>
        <w:t>
      2.23. Отын-энергетикалық және минералдық шикізат аудандары мен кен орындары бойынша жер қойнауы туралы ақпарат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Отын-энергетикалық және минералдық шикізаттың Еуразиялық экономикалық одақтың кедендік аумағында және континентальдық қайраңы мен теңіз аймағы шегінде орналасқан аудандары мен кен орындары бойынша жер қойнауы туралы ақпарат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59"/>
    <w:p>
      <w:pPr>
        <w:spacing w:after="0"/>
        <w:ind w:left="0"/>
        <w:jc w:val="both"/>
      </w:pPr>
      <w:r>
        <w:rPr>
          <w:rFonts w:ascii="Times New Roman"/>
          <w:b w:val="false"/>
          <w:i w:val="false"/>
          <w:color w:val="000000"/>
          <w:sz w:val="28"/>
        </w:rPr>
        <w:t>
      Бөлімге ескертпе:</w:t>
      </w:r>
    </w:p>
    <w:bookmarkEnd w:id="59"/>
    <w:bookmarkStart w:name="z67" w:id="60"/>
    <w:p>
      <w:pPr>
        <w:spacing w:after="0"/>
        <w:ind w:left="0"/>
        <w:jc w:val="both"/>
      </w:pPr>
      <w:r>
        <w:rPr>
          <w:rFonts w:ascii="Times New Roman"/>
          <w:b w:val="false"/>
          <w:i w:val="false"/>
          <w:color w:val="000000"/>
          <w:sz w:val="28"/>
        </w:rPr>
        <w:t xml:space="preserve">
      1. Осы бөлімнің мақсаттары үшін тауардың ЕАЭО СЭҚ ТН кодына қарамастан ақпараттың түрін басшылыққа алу қажет. </w:t>
      </w:r>
    </w:p>
    <w:bookmarkEnd w:id="60"/>
    <w:bookmarkStart w:name="z68" w:id="61"/>
    <w:p>
      <w:pPr>
        <w:spacing w:after="0"/>
        <w:ind w:left="0"/>
        <w:jc w:val="both"/>
      </w:pPr>
      <w:r>
        <w:rPr>
          <w:rFonts w:ascii="Times New Roman"/>
          <w:b w:val="false"/>
          <w:i w:val="false"/>
          <w:color w:val="000000"/>
          <w:sz w:val="28"/>
        </w:rPr>
        <w:t>
      2. Жер қойнауы туралы ақпаратқа:</w:t>
      </w:r>
    </w:p>
    <w:bookmarkEnd w:id="61"/>
    <w:bookmarkStart w:name="z69" w:id="62"/>
    <w:p>
      <w:pPr>
        <w:spacing w:after="0"/>
        <w:ind w:left="0"/>
        <w:jc w:val="both"/>
      </w:pPr>
      <w:r>
        <w:rPr>
          <w:rFonts w:ascii="Times New Roman"/>
          <w:b w:val="false"/>
          <w:i w:val="false"/>
          <w:color w:val="000000"/>
          <w:sz w:val="28"/>
        </w:rPr>
        <w:t>
      а) геологиялық есептер мен олардың қосымшалары;</w:t>
      </w:r>
    </w:p>
    <w:bookmarkEnd w:id="62"/>
    <w:bookmarkStart w:name="z70" w:id="63"/>
    <w:p>
      <w:pPr>
        <w:spacing w:after="0"/>
        <w:ind w:left="0"/>
        <w:jc w:val="both"/>
      </w:pPr>
      <w:r>
        <w:rPr>
          <w:rFonts w:ascii="Times New Roman"/>
          <w:b w:val="false"/>
          <w:i w:val="false"/>
          <w:color w:val="000000"/>
          <w:sz w:val="28"/>
        </w:rPr>
        <w:t>
      б) мәтіндік, кестелік және графикалық құжаттар, географиялық карталар мен жоспарлар, геологиялық және геофизикалық кесінділер, геологиялық объектілердің кино-, сурет- және слайдты бейнелері, даладағы байқау журналдары, өздігінен жазу аспаптарының жазбалары;</w:t>
      </w:r>
    </w:p>
    <w:bookmarkEnd w:id="63"/>
    <w:bookmarkStart w:name="z71" w:id="64"/>
    <w:p>
      <w:pPr>
        <w:spacing w:after="0"/>
        <w:ind w:left="0"/>
        <w:jc w:val="both"/>
      </w:pPr>
      <w:r>
        <w:rPr>
          <w:rFonts w:ascii="Times New Roman"/>
          <w:b w:val="false"/>
          <w:i w:val="false"/>
          <w:color w:val="000000"/>
          <w:sz w:val="28"/>
        </w:rPr>
        <w:t>
      в) тау жыныстарының, кендердің, шламдардың, қазып алынатын флора мен фаунаның, кернның үлгілері, сұйықтықтар мен газдардың сынамасы;</w:t>
      </w:r>
    </w:p>
    <w:bookmarkEnd w:id="64"/>
    <w:bookmarkStart w:name="z72" w:id="65"/>
    <w:p>
      <w:pPr>
        <w:spacing w:after="0"/>
        <w:ind w:left="0"/>
        <w:jc w:val="both"/>
      </w:pPr>
      <w:r>
        <w:rPr>
          <w:rFonts w:ascii="Times New Roman"/>
          <w:b w:val="false"/>
          <w:i w:val="false"/>
          <w:color w:val="000000"/>
          <w:sz w:val="28"/>
        </w:rPr>
        <w:t>
      г) геологиялық жобалау және техникалық-экономикалық құжаттама;</w:t>
      </w:r>
    </w:p>
    <w:bookmarkEnd w:id="65"/>
    <w:bookmarkStart w:name="z73" w:id="66"/>
    <w:p>
      <w:pPr>
        <w:spacing w:after="0"/>
        <w:ind w:left="0"/>
        <w:jc w:val="both"/>
      </w:pPr>
      <w:r>
        <w:rPr>
          <w:rFonts w:ascii="Times New Roman"/>
          <w:b w:val="false"/>
          <w:i w:val="false"/>
          <w:color w:val="000000"/>
          <w:sz w:val="28"/>
        </w:rPr>
        <w:t>
      д) осы ескертпенің "а" - "г" тармақшаларында көрсетілген, электрондық және магниттік жеткізгіштердегі геологиялық ақпарат.".</w:t>
      </w:r>
    </w:p>
    <w:bookmarkEnd w:id="66"/>
    <w:bookmarkStart w:name="z74" w:id="67"/>
    <w:p>
      <w:pPr>
        <w:spacing w:after="0"/>
        <w:ind w:left="0"/>
        <w:jc w:val="both"/>
      </w:pPr>
      <w:r>
        <w:rPr>
          <w:rFonts w:ascii="Times New Roman"/>
          <w:b w:val="false"/>
          <w:i w:val="false"/>
          <w:color w:val="000000"/>
          <w:sz w:val="28"/>
        </w:rPr>
        <w:t xml:space="preserve">
      6. Көрсетілген Шешімге № 4 қосымшаның 1-тармағының екінші абзацы мынадай редакцияда жазылсын: </w:t>
      </w:r>
    </w:p>
    <w:bookmarkEnd w:id="67"/>
    <w:p>
      <w:pPr>
        <w:spacing w:after="0"/>
        <w:ind w:left="0"/>
        <w:jc w:val="both"/>
      </w:pPr>
      <w:r>
        <w:rPr>
          <w:rFonts w:ascii="Times New Roman"/>
          <w:b w:val="false"/>
          <w:i w:val="false"/>
          <w:color w:val="000000"/>
          <w:sz w:val="28"/>
        </w:rPr>
        <w:t>
      "Көрсетілген бірыңғай тізбенің 2.4-бөліміне енгізілген коллекциялар мен минералогия бойынша коллекциялау заттары минералдық шикізатқа жатпайды.".</w:t>
      </w:r>
    </w:p>
    <w:bookmarkStart w:name="z75" w:id="68"/>
    <w:p>
      <w:pPr>
        <w:spacing w:after="0"/>
        <w:ind w:left="0"/>
        <w:jc w:val="both"/>
      </w:pPr>
      <w:r>
        <w:rPr>
          <w:rFonts w:ascii="Times New Roman"/>
          <w:b w:val="false"/>
          <w:i w:val="false"/>
          <w:color w:val="000000"/>
          <w:sz w:val="28"/>
        </w:rPr>
        <w:t>
      7. Көрсетілген Шешімге № 8 қосымшаның 5-тармағындағы "Азаматтық және қызметтік қаруды, оның негізгі (құрамдас) бөлшектері мен патрондарын Кеден одағының кедендік аумағына әкелу және (немесе) Кеден одағының кедендік аумағынан әкету туралы ережеге (Еуразиялық экономикалық комиссия Алқасының 2012 жылғы 16 тамыздағы № 134 шешімімен бекітілген Шектеулерді қолдану туралы ереже)" деген сөздер "Азаматтық және қызметтік қаруды, оның негізгі (құрамдас) бөлшектері мен патрондарын Еуразиялық экономикалық одақтың кедендік аумағына әкелу және (немесе) Еуразиялық экономикалық одақтың кедендік аумағынан әкету туралы ережеге (Еуразиялық экономикалық комиссия Алқасының 2015 жылғы 21 сәуірдегі № 30 шешіміне № 17 қосымша)" деген сөздермен ауыстырылсын.</w:t>
      </w:r>
    </w:p>
    <w:bookmarkEnd w:id="68"/>
    <w:bookmarkStart w:name="z76" w:id="69"/>
    <w:p>
      <w:pPr>
        <w:spacing w:after="0"/>
        <w:ind w:left="0"/>
        <w:jc w:val="both"/>
      </w:pPr>
      <w:r>
        <w:rPr>
          <w:rFonts w:ascii="Times New Roman"/>
          <w:b w:val="false"/>
          <w:i w:val="false"/>
          <w:color w:val="000000"/>
          <w:sz w:val="28"/>
        </w:rPr>
        <w:t>
      8. Көрсетілген Шешімге № 9 қосымшада:</w:t>
      </w:r>
    </w:p>
    <w:bookmarkEnd w:id="69"/>
    <w:bookmarkStart w:name="z77" w:id="70"/>
    <w:p>
      <w:pPr>
        <w:spacing w:after="0"/>
        <w:ind w:left="0"/>
        <w:jc w:val="both"/>
      </w:pPr>
      <w:r>
        <w:rPr>
          <w:rFonts w:ascii="Times New Roman"/>
          <w:b w:val="false"/>
          <w:i w:val="false"/>
          <w:color w:val="000000"/>
          <w:sz w:val="28"/>
        </w:rPr>
        <w:t>
      а) 1-тармақтағы "(бұдан әрі – шифрлық (криптографиялық) құралдар)" деген сөздер "(бұдан әрі тиісінше – шифрлық (криптографиялық) құралдар, бірыңғай тізбе)" деген сөздермен ауыстырылсын;</w:t>
      </w:r>
    </w:p>
    <w:bookmarkEnd w:id="70"/>
    <w:bookmarkStart w:name="z78" w:id="71"/>
    <w:p>
      <w:pPr>
        <w:spacing w:after="0"/>
        <w:ind w:left="0"/>
        <w:jc w:val="both"/>
      </w:pPr>
      <w:r>
        <w:rPr>
          <w:rFonts w:ascii="Times New Roman"/>
          <w:b w:val="false"/>
          <w:i w:val="false"/>
          <w:color w:val="000000"/>
          <w:sz w:val="28"/>
        </w:rPr>
        <w:t xml:space="preserve">
      б) 3-тармақтың бірінші абзацындағы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көзделген үшінші елдермен саудадағы тарифтік емес реттеу шаралары қолданылатын тауарлар" деген сөздер алып тасталсын;</w:t>
      </w:r>
    </w:p>
    <w:bookmarkEnd w:id="71"/>
    <w:bookmarkStart w:name="z79" w:id="72"/>
    <w:p>
      <w:pPr>
        <w:spacing w:after="0"/>
        <w:ind w:left="0"/>
        <w:jc w:val="both"/>
      </w:pPr>
      <w:r>
        <w:rPr>
          <w:rFonts w:ascii="Times New Roman"/>
          <w:b w:val="false"/>
          <w:i w:val="false"/>
          <w:color w:val="000000"/>
          <w:sz w:val="28"/>
        </w:rPr>
        <w:t>
      в) 4-тармақта:</w:t>
      </w:r>
    </w:p>
    <w:bookmarkEnd w:id="72"/>
    <w:bookmarkStart w:name="z80" w:id="73"/>
    <w:p>
      <w:pPr>
        <w:spacing w:after="0"/>
        <w:ind w:left="0"/>
        <w:jc w:val="both"/>
      </w:pPr>
      <w:r>
        <w:rPr>
          <w:rFonts w:ascii="Times New Roman"/>
          <w:b w:val="false"/>
          <w:i w:val="false"/>
          <w:color w:val="000000"/>
          <w:sz w:val="28"/>
        </w:rPr>
        <w:t>
      бірінші абзац мынадай редакцияда жазылсын:</w:t>
      </w:r>
    </w:p>
    <w:bookmarkEnd w:id="73"/>
    <w:bookmarkStart w:name="z81" w:id="74"/>
    <w:p>
      <w:pPr>
        <w:spacing w:after="0"/>
        <w:ind w:left="0"/>
        <w:jc w:val="both"/>
      </w:pPr>
      <w:r>
        <w:rPr>
          <w:rFonts w:ascii="Times New Roman"/>
          <w:b w:val="false"/>
          <w:i w:val="false"/>
          <w:color w:val="000000"/>
          <w:sz w:val="28"/>
        </w:rPr>
        <w:t xml:space="preserve">
      "4. Егер шифрлық (криптографиялық) құралдар құрамында бірыңғай тізбенің 2.16-бөліміне енгізілген азаматтық мақсаттағы радиоэлектрондық құралдар және (немесе) жоғары жиілікті құрылғылар болса немесе егер шифрлық (криптографиялық) құралдар осындай радиоэлектрондық құралдардың және (немесе) жоғары жиілікті құрылғылардың құрамына кіретін болса, онда мұндай тауарларды әкелу Азаматтық мақсаттағы, оның ішінде басқа тауарларға кіріктірілген не олардың құрамына кіретін радиоэлектрондық құралдарды және жоғары жиілікті құрылғыларды Еуразиялық экономикалық одақтың кедендік аумағына әкелу туралы ережеге (Еуразиялық экономикалық комиссия Алқасының 2015 жылғы 21 сәуірдегі № 30 </w:t>
      </w:r>
      <w:r>
        <w:rPr>
          <w:rFonts w:ascii="Times New Roman"/>
          <w:b w:val="false"/>
          <w:i w:val="false"/>
          <w:color w:val="000000"/>
          <w:sz w:val="28"/>
        </w:rPr>
        <w:t>шешімі</w:t>
      </w:r>
      <w:r>
        <w:rPr>
          <w:rFonts w:ascii="Times New Roman"/>
          <w:b w:val="false"/>
          <w:i w:val="false"/>
          <w:color w:val="000000"/>
          <w:sz w:val="28"/>
        </w:rPr>
        <w:t xml:space="preserve">) сәйкес жүзеге асырылады; </w:t>
      </w:r>
    </w:p>
    <w:bookmarkEnd w:id="74"/>
    <w:bookmarkStart w:name="z82" w:id="75"/>
    <w:p>
      <w:pPr>
        <w:spacing w:after="0"/>
        <w:ind w:left="0"/>
        <w:jc w:val="both"/>
      </w:pPr>
      <w:r>
        <w:rPr>
          <w:rFonts w:ascii="Times New Roman"/>
          <w:b w:val="false"/>
          <w:i w:val="false"/>
          <w:color w:val="000000"/>
          <w:sz w:val="28"/>
        </w:rPr>
        <w:t>
      екінші абзацтағы "Бірыңғай тізбенің" деген сөздер "бірыңғай тізбенің" деген сөздермен ауыстырылсын;</w:t>
      </w:r>
    </w:p>
    <w:bookmarkEnd w:id="75"/>
    <w:bookmarkStart w:name="z83" w:id="76"/>
    <w:p>
      <w:pPr>
        <w:spacing w:after="0"/>
        <w:ind w:left="0"/>
        <w:jc w:val="both"/>
      </w:pPr>
      <w:r>
        <w:rPr>
          <w:rFonts w:ascii="Times New Roman"/>
          <w:b w:val="false"/>
          <w:i w:val="false"/>
          <w:color w:val="000000"/>
          <w:sz w:val="28"/>
        </w:rPr>
        <w:t>
      г) 10-тармақтың "а" тармақшасындағы "Бірыңғай тізбенің" деген сөздер "бірыңғай тізбенің" деген сөздермен ауыстырылсын;</w:t>
      </w:r>
    </w:p>
    <w:bookmarkEnd w:id="76"/>
    <w:bookmarkStart w:name="z84" w:id="77"/>
    <w:p>
      <w:pPr>
        <w:spacing w:after="0"/>
        <w:ind w:left="0"/>
        <w:jc w:val="both"/>
      </w:pPr>
      <w:r>
        <w:rPr>
          <w:rFonts w:ascii="Times New Roman"/>
          <w:b w:val="false"/>
          <w:i w:val="false"/>
          <w:color w:val="000000"/>
          <w:sz w:val="28"/>
        </w:rPr>
        <w:t>
      д) "Шифрлық (криптографиялық) құралдар мен тауарлардың және оларды қамтитын тауарлардың сипаттамалары туралы нотификациялау туралы ережеге (көрсетілген Шешімге № 9 қосымшаға № 2 қосымша)" № 2 қосымшаның алтыншы абзацы "Қазақстан Республикасы," деген сөздерден кейін "KG – Қырғыз Республикасы" деген сөздермен толықтырылсын.</w:t>
      </w:r>
    </w:p>
    <w:bookmarkEnd w:id="77"/>
    <w:bookmarkStart w:name="z85" w:id="78"/>
    <w:p>
      <w:pPr>
        <w:spacing w:after="0"/>
        <w:ind w:left="0"/>
        <w:jc w:val="both"/>
      </w:pPr>
      <w:r>
        <w:rPr>
          <w:rFonts w:ascii="Times New Roman"/>
          <w:b w:val="false"/>
          <w:i w:val="false"/>
          <w:color w:val="000000"/>
          <w:sz w:val="28"/>
        </w:rPr>
        <w:t>
      9. Көрсетілген Шешімге № 11 қосымшаның нөмірлік тақырыбындағы "11" деген цифрлар "19" деген цифрлармен ауыстырылсын.</w:t>
      </w:r>
    </w:p>
    <w:bookmarkEnd w:id="78"/>
    <w:bookmarkStart w:name="z86" w:id="79"/>
    <w:p>
      <w:pPr>
        <w:spacing w:after="0"/>
        <w:ind w:left="0"/>
        <w:jc w:val="both"/>
      </w:pPr>
      <w:r>
        <w:rPr>
          <w:rFonts w:ascii="Times New Roman"/>
          <w:b w:val="false"/>
          <w:i w:val="false"/>
          <w:color w:val="000000"/>
          <w:sz w:val="28"/>
        </w:rPr>
        <w:t>
      10. Мынадай мазмұндағы № 11 – 18 қосымшалармен толықтырылсын:</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11 ҚОСЫМША</w:t>
            </w:r>
          </w:p>
        </w:tc>
      </w:tr>
    </w:tbl>
    <w:bookmarkStart w:name="z88" w:id="80"/>
    <w:p>
      <w:pPr>
        <w:spacing w:after="0"/>
        <w:ind w:left="0"/>
        <w:jc w:val="left"/>
      </w:pPr>
      <w:r>
        <w:rPr>
          <w:rFonts w:ascii="Times New Roman"/>
          <w:b/>
          <w:i w:val="false"/>
          <w:color w:val="000000"/>
        </w:rPr>
        <w:t xml:space="preserve"> Өсімдіктерді қорғау құралдарын (пестицидтерді) Еуразиялық экономикалық одақтың кедендік аумағына әкелу туралы ЕРЕЖЕ</w:t>
      </w:r>
    </w:p>
    <w:bookmarkEnd w:id="80"/>
    <w:bookmarkStart w:name="z89" w:id="81"/>
    <w:p>
      <w:pPr>
        <w:spacing w:after="0"/>
        <w:ind w:left="0"/>
        <w:jc w:val="left"/>
      </w:pPr>
      <w:r>
        <w:rPr>
          <w:rFonts w:ascii="Times New Roman"/>
          <w:b/>
          <w:i w:val="false"/>
          <w:color w:val="000000"/>
        </w:rPr>
        <w:t xml:space="preserve"> I. Жалпы ережелер</w:t>
      </w:r>
    </w:p>
    <w:bookmarkEnd w:id="81"/>
    <w:bookmarkStart w:name="z90" w:id="82"/>
    <w:p>
      <w:pPr>
        <w:spacing w:after="0"/>
        <w:ind w:left="0"/>
        <w:jc w:val="both"/>
      </w:pPr>
      <w:r>
        <w:rPr>
          <w:rFonts w:ascii="Times New Roman"/>
          <w:b w:val="false"/>
          <w:i w:val="false"/>
          <w:color w:val="000000"/>
          <w:sz w:val="28"/>
        </w:rPr>
        <w:t>
      1. Осы Ереже Үшінші елдерге қатысты тарифтік емес реттеу шаралары туралы хаттамада (2014 жылғы 29 мамырдағы Еуразиялық экономикалық одақ туралы шартқа № 7 қосымша) көзделген үшінші елдермен саудадағы тарифтік емес реттеу шаралары қолданылатын тауарлардың бірыңғай тізбесінің 2.2-бөліміне енгізілген өсімдіктерді қорғау құралдарын (пестицидтерді) Еуразиялық экономикалық одақтың кедендік аумағына әкелу (бұдан әрі тиісінше – әкелу, Одақ) тәртібін айқындайды.</w:t>
      </w:r>
    </w:p>
    <w:bookmarkEnd w:id="82"/>
    <w:bookmarkStart w:name="z91" w:id="83"/>
    <w:p>
      <w:pPr>
        <w:spacing w:after="0"/>
        <w:ind w:left="0"/>
        <w:jc w:val="both"/>
      </w:pPr>
      <w:r>
        <w:rPr>
          <w:rFonts w:ascii="Times New Roman"/>
          <w:b w:val="false"/>
          <w:i w:val="false"/>
          <w:color w:val="000000"/>
          <w:sz w:val="28"/>
        </w:rPr>
        <w:t>
      2. Осы Ереженің мақсаттары үшін өсімдіктерді қорғау құралдары (пестицидтер) деп өсімдіктердің зиянкестері мен ауруларына, арамшөптерге, ауыл шаруашылы өнімінде сақталатын зиякестерге қарсы күрес үшін, сондай-ақ тұқымдарды улау, өсімдіктерді жинау алдындағы кептіру, жапырақтарын жұлу және өсуін реттеу үшін пайдаланылатын химиялық және (немесе) биологиялық препараттар (инсектицидтер, родентицидтер, фунгицидтер, гербицидтер, көктеуге қарсы құралдар мен өсімдіктердің өсуін реттегіштер, дефолианттар, десиканттар) түсініледі.</w:t>
      </w:r>
    </w:p>
    <w:bookmarkEnd w:id="83"/>
    <w:bookmarkStart w:name="z92" w:id="84"/>
    <w:p>
      <w:pPr>
        <w:spacing w:after="0"/>
        <w:ind w:left="0"/>
        <w:jc w:val="both"/>
      </w:pPr>
      <w:r>
        <w:rPr>
          <w:rFonts w:ascii="Times New Roman"/>
          <w:b w:val="false"/>
          <w:i w:val="false"/>
          <w:color w:val="000000"/>
          <w:sz w:val="28"/>
        </w:rPr>
        <w:t xml:space="preserve">
      Осы Ережеде қолданылатын өзге де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және Одақ құқығына кіретін халықаралық шарттарда айқындалған мәндерде қолданылады.</w:t>
      </w:r>
    </w:p>
    <w:bookmarkEnd w:id="84"/>
    <w:bookmarkStart w:name="z93" w:id="85"/>
    <w:p>
      <w:pPr>
        <w:spacing w:after="0"/>
        <w:ind w:left="0"/>
        <w:jc w:val="both"/>
      </w:pPr>
      <w:r>
        <w:rPr>
          <w:rFonts w:ascii="Times New Roman"/>
          <w:b w:val="false"/>
          <w:i w:val="false"/>
          <w:color w:val="000000"/>
          <w:sz w:val="28"/>
        </w:rPr>
        <w:t>
      3. Осы Ереженің 7-тармағына сәйкес өсімдіктерді қорғау құралдарын (пестицидтерді) әкелу жағдайларын қоспағанда, өсімдіктерді қорғау құралдарын (пестицидтерді) әкелу Еуразиялық экономикалық комиссия Алқасының 2014 жылғы 6 қарашадағы № 199 шешімімен бекітілген Жекелеген тауар түрлерінің экспортына және (немесе) импортына лицензия беруге өтінішті ресімдеу туралы және осындай лицензияны ресімдеу туралы нұсқаулыққа сәйкес ресімделген лицензия (бұдан әрі – лицензия) немесе Еуразиялық экономикалық комиссия Алқасының 2012 жылғы 16 мамырдағы № 45 шешімімен бекітілген нысан бойынша ресімделген қорытынды (рұқсат беру құжаты) (бұдан әрі – қорытынды (рұқсат беру құжаты)) болған кезде жүзеге асырылады.</w:t>
      </w:r>
    </w:p>
    <w:bookmarkEnd w:id="85"/>
    <w:bookmarkStart w:name="z94" w:id="86"/>
    <w:p>
      <w:pPr>
        <w:spacing w:after="0"/>
        <w:ind w:left="0"/>
        <w:jc w:val="both"/>
      </w:pPr>
      <w:r>
        <w:rPr>
          <w:rFonts w:ascii="Times New Roman"/>
          <w:b w:val="false"/>
          <w:i w:val="false"/>
          <w:color w:val="000000"/>
          <w:sz w:val="28"/>
        </w:rPr>
        <w:t>
      Осы Ереженің 7-тармағында көзделген жағдайды қоспағанда, лицензия немесе қорытынды (рұқсат беру құжаты) Одаққа мүше мемлекеттің (бұдан әрі – мүше мемлекет) кеден органына Одақтың кедендік аумағына өсімдіктерді қорғау құралдары (пестицидтер) әкелінген кезде табыс етіледі.</w:t>
      </w:r>
    </w:p>
    <w:bookmarkEnd w:id="86"/>
    <w:bookmarkStart w:name="z95" w:id="87"/>
    <w:p>
      <w:pPr>
        <w:spacing w:after="0"/>
        <w:ind w:left="0"/>
        <w:jc w:val="both"/>
      </w:pPr>
      <w:r>
        <w:rPr>
          <w:rFonts w:ascii="Times New Roman"/>
          <w:b w:val="false"/>
          <w:i w:val="false"/>
          <w:color w:val="000000"/>
          <w:sz w:val="28"/>
        </w:rPr>
        <w:t>
      4. Жеке тұлғалардың өсімдіктерді қорғау құралдарын (пестицидтерді) тауар ретінде жеке пайдалану үшін әкелуіне тыйым салынады.</w:t>
      </w:r>
    </w:p>
    <w:bookmarkEnd w:id="87"/>
    <w:bookmarkStart w:name="z96" w:id="88"/>
    <w:p>
      <w:pPr>
        <w:spacing w:after="0"/>
        <w:ind w:left="0"/>
        <w:jc w:val="left"/>
      </w:pPr>
      <w:r>
        <w:rPr>
          <w:rFonts w:ascii="Times New Roman"/>
          <w:b/>
          <w:i w:val="false"/>
          <w:color w:val="000000"/>
        </w:rPr>
        <w:t xml:space="preserve"> II. Кедендік рәсімдерге орналастыру</w:t>
      </w:r>
    </w:p>
    <w:bookmarkEnd w:id="88"/>
    <w:bookmarkStart w:name="z97" w:id="89"/>
    <w:p>
      <w:pPr>
        <w:spacing w:after="0"/>
        <w:ind w:left="0"/>
        <w:jc w:val="both"/>
      </w:pPr>
      <w:r>
        <w:rPr>
          <w:rFonts w:ascii="Times New Roman"/>
          <w:b w:val="false"/>
          <w:i w:val="false"/>
          <w:color w:val="000000"/>
          <w:sz w:val="28"/>
        </w:rPr>
        <w:t>
      5. Мүше мемлекеттердің заңнамасына сәйкес тіркелген өсімдіктерді қорғау құралдарын (пестицидтерді) ішкі тұтыну үшін шығарудың кедендік рәсіміне орналастыру мүше мемлекеттің кеден органына лицензия ұсынылған кезде жүзеге асырылады.</w:t>
      </w:r>
    </w:p>
    <w:bookmarkEnd w:id="89"/>
    <w:p>
      <w:pPr>
        <w:spacing w:after="0"/>
        <w:ind w:left="0"/>
        <w:jc w:val="both"/>
      </w:pPr>
      <w:r>
        <w:rPr>
          <w:rFonts w:ascii="Times New Roman"/>
          <w:b w:val="false"/>
          <w:i w:val="false"/>
          <w:color w:val="000000"/>
          <w:sz w:val="28"/>
        </w:rPr>
        <w:t>
      Тіркелмеген өсімдіктерді қорғау құралдарын (пестицидтерді) ішкі тұтыну үшін шығарудың кедендік рәсіміне орналастыру мүше мемлекеттің кеден органына қорытынды (рұқсат беру құжаты) ұсынылған кезде жүзеге асырылады.</w:t>
      </w:r>
    </w:p>
    <w:bookmarkStart w:name="z98" w:id="90"/>
    <w:p>
      <w:pPr>
        <w:spacing w:after="0"/>
        <w:ind w:left="0"/>
        <w:jc w:val="both"/>
      </w:pPr>
      <w:r>
        <w:rPr>
          <w:rFonts w:ascii="Times New Roman"/>
          <w:b w:val="false"/>
          <w:i w:val="false"/>
          <w:color w:val="000000"/>
          <w:sz w:val="28"/>
        </w:rPr>
        <w:t>
      6. Өсімдіктерді қорғау құралдарын (пестицидтерді) Одақтың кедендік аумағына әкелінген жеріндегі кеден органынан ішкі кеден органына дейін тасымалдау үшін өсімдіктерді қорғау құралдарын (пестицидтерді) кедендік транзиттің кедендік рәсіміне орналастыру өсімдіктерді қорғау құралдарын (пестицидтерді) өзге де кедендік рәсіммен орналастыру үшін мүше мемлекеттің кеден органына ұсынылған лицензия немесе қорытынды (рұқсат беру құжаты) болған кезде жүзеге асырылады.</w:t>
      </w:r>
    </w:p>
    <w:bookmarkEnd w:id="90"/>
    <w:bookmarkStart w:name="z99" w:id="91"/>
    <w:p>
      <w:pPr>
        <w:spacing w:after="0"/>
        <w:ind w:left="0"/>
        <w:jc w:val="both"/>
      </w:pPr>
      <w:r>
        <w:rPr>
          <w:rFonts w:ascii="Times New Roman"/>
          <w:b w:val="false"/>
          <w:i w:val="false"/>
          <w:color w:val="000000"/>
          <w:sz w:val="28"/>
        </w:rPr>
        <w:t xml:space="preserve">
      7. Өсімдіктерді қорғау құралдарын (пестицидтерді) Одақтың кедендік аумағына әкелінген жеріндегі кеден органынан одақтың кедендік аумағынан әкету жеріндегі кеден органына дейін тасымалдау үшін өсімдіктерді қорғау құралдарын (пестицидтерді) кедендік транзиттің кедендік рәсімімен орналастыру мүше мемлекеттің кеден органына лицензия немесе қорытынды (рұқсат беру құжаты) ұсынылмай жүзеге асырылады. </w:t>
      </w:r>
    </w:p>
    <w:bookmarkEnd w:id="91"/>
    <w:bookmarkStart w:name="z100" w:id="92"/>
    <w:p>
      <w:pPr>
        <w:spacing w:after="0"/>
        <w:ind w:left="0"/>
        <w:jc w:val="both"/>
      </w:pPr>
      <w:r>
        <w:rPr>
          <w:rFonts w:ascii="Times New Roman"/>
          <w:b w:val="false"/>
          <w:i w:val="false"/>
          <w:color w:val="000000"/>
          <w:sz w:val="28"/>
        </w:rPr>
        <w:t>
      8. Өсімдіктерді қорғау құралдарын (пестицидтерді) кедендік қойманың кедендік рәсіміне орналастыру осындай өсімдіктерді қорғау құралдарын (пестицидтерді) өзге де кедендік рәсімдерге орналастыру үшін мүше мемлекеттің кеден органына ұсынылған лицензия немесе қорытынды (рұқсат беру құжаты) болған кезде немесе өсімдіктерді қорғау құралдарын (пестицидтерді) кедендік қойманың кедендік рәсіміне орналастыру үшін мүше мемлекеттің кеден органына ұсынылған қорытынды (рұқсат беру құжаты) болған кезде жүзеге асырылады.</w:t>
      </w:r>
    </w:p>
    <w:bookmarkEnd w:id="92"/>
    <w:bookmarkStart w:name="z101" w:id="93"/>
    <w:p>
      <w:pPr>
        <w:spacing w:after="0"/>
        <w:ind w:left="0"/>
        <w:jc w:val="both"/>
      </w:pPr>
      <w:r>
        <w:rPr>
          <w:rFonts w:ascii="Times New Roman"/>
          <w:b w:val="false"/>
          <w:i w:val="false"/>
          <w:color w:val="000000"/>
          <w:sz w:val="28"/>
        </w:rPr>
        <w:t>
      9. Өсімдіктерді қорғау құралдарын (пестицидтерді) кері импорттың кедендік рәсіміне орналастыру мүше мемлекеттің кеден органына қорытынды (рұқсат беру құжаты) ұсынылған кезде жүзеге асырылады.</w:t>
      </w:r>
    </w:p>
    <w:bookmarkEnd w:id="93"/>
    <w:bookmarkStart w:name="z102" w:id="94"/>
    <w:p>
      <w:pPr>
        <w:spacing w:after="0"/>
        <w:ind w:left="0"/>
        <w:jc w:val="both"/>
      </w:pPr>
      <w:r>
        <w:rPr>
          <w:rFonts w:ascii="Times New Roman"/>
          <w:b w:val="false"/>
          <w:i w:val="false"/>
          <w:color w:val="000000"/>
          <w:sz w:val="28"/>
        </w:rPr>
        <w:t>
      10. Өсімдіктерді қорғау құралдарын (пестицидтерді) бажсыз сауданың, жоюдың, мемлекеттің пайдасына бас тартудың, кедендік аумақта қайта өңдеудің, ішкі тұтыну үшін қайта өңдеудің, еркін кедендік аймақтың, еркін қойманың және уақытша әкелудің (кіргізудің) кедендік рәсімдеріне орналастыруға жол берілмейді.</w:t>
      </w:r>
    </w:p>
    <w:bookmarkEnd w:id="94"/>
    <w:bookmarkStart w:name="z103" w:id="95"/>
    <w:p>
      <w:pPr>
        <w:spacing w:after="0"/>
        <w:ind w:left="0"/>
        <w:jc w:val="left"/>
      </w:pPr>
      <w:r>
        <w:rPr>
          <w:rFonts w:ascii="Times New Roman"/>
          <w:b/>
          <w:i w:val="false"/>
          <w:color w:val="000000"/>
        </w:rPr>
        <w:t xml:space="preserve"> III. Лицензия беру</w:t>
      </w:r>
    </w:p>
    <w:bookmarkEnd w:id="95"/>
    <w:bookmarkStart w:name="z104" w:id="96"/>
    <w:p>
      <w:pPr>
        <w:spacing w:after="0"/>
        <w:ind w:left="0"/>
        <w:jc w:val="both"/>
      </w:pPr>
      <w:r>
        <w:rPr>
          <w:rFonts w:ascii="Times New Roman"/>
          <w:b w:val="false"/>
          <w:i w:val="false"/>
          <w:color w:val="000000"/>
          <w:sz w:val="28"/>
        </w:rPr>
        <w:t xml:space="preserve">
      11. Лицензияны ресімдеу үшін дара кәсіпкерлер ретінде тіркелген заңды тұлғалар мен жеке тұлғалар (бұдан әрі – өтініш берушілер) аумағында өтініш беруші тіркелген мүше мемлекеттің уәкілетті органына  Тауарлардың экспортына және (немесе) импортына лицензиялар мен рұқсаттар беру қағидаларының (бұдан әрі – Қағидалар)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10-тармағының 1 – 5-тармақшаларында көрсетілген құжаттар мен мәліметтерді ұсынады.</w:t>
      </w:r>
    </w:p>
    <w:bookmarkEnd w:id="96"/>
    <w:bookmarkStart w:name="z105" w:id="97"/>
    <w:p>
      <w:pPr>
        <w:spacing w:after="0"/>
        <w:ind w:left="0"/>
        <w:jc w:val="both"/>
      </w:pPr>
      <w:r>
        <w:rPr>
          <w:rFonts w:ascii="Times New Roman"/>
          <w:b w:val="false"/>
          <w:i w:val="false"/>
          <w:color w:val="000000"/>
          <w:sz w:val="28"/>
        </w:rPr>
        <w:t>
      12. Өтініш беруші ұсынатын құжаттардың көшірмелері Қағидалардың 11-тармағында белгіленген тәртіппен куәландырылуға тиіс.</w:t>
      </w:r>
    </w:p>
    <w:bookmarkEnd w:id="97"/>
    <w:bookmarkStart w:name="z106" w:id="98"/>
    <w:p>
      <w:pPr>
        <w:spacing w:after="0"/>
        <w:ind w:left="0"/>
        <w:jc w:val="both"/>
      </w:pPr>
      <w:r>
        <w:rPr>
          <w:rFonts w:ascii="Times New Roman"/>
          <w:b w:val="false"/>
          <w:i w:val="false"/>
          <w:color w:val="000000"/>
          <w:sz w:val="28"/>
        </w:rPr>
        <w:t>
      13. Егер мүше мемлекеттің заңнамасына сәйкес лицензия беру туралы шешімді уәкілетті орган осы мүше мемлекеттің басқа мемлекеттік билік органымен (бұдан әрі – келісуші орган) келісу бойынша қабылдаған жағдайда, онда мұндай келісу осы мүше мемлекеттің заңнамасында көзделген тәртіппен жүзеге асырылады.</w:t>
      </w:r>
    </w:p>
    <w:bookmarkEnd w:id="98"/>
    <w:p>
      <w:pPr>
        <w:spacing w:after="0"/>
        <w:ind w:left="0"/>
        <w:jc w:val="both"/>
      </w:pPr>
      <w:r>
        <w:rPr>
          <w:rFonts w:ascii="Times New Roman"/>
          <w:b w:val="false"/>
          <w:i w:val="false"/>
          <w:color w:val="000000"/>
          <w:sz w:val="28"/>
        </w:rPr>
        <w:t>
      Егер мүше мемлекеттің заңнамасында көзделсе, өтініш беруші келісуші органға осы Ереженің 11-тармағында көзделген құжаттарды, сондай-ақ мүше мемлекеттің заңнамасында көзделген өзге де құжаттарды ұсынады.</w:t>
      </w:r>
    </w:p>
    <w:p>
      <w:pPr>
        <w:spacing w:after="0"/>
        <w:ind w:left="0"/>
        <w:jc w:val="both"/>
      </w:pPr>
      <w:r>
        <w:rPr>
          <w:rFonts w:ascii="Times New Roman"/>
          <w:b w:val="false"/>
          <w:i w:val="false"/>
          <w:color w:val="000000"/>
          <w:sz w:val="28"/>
        </w:rPr>
        <w:t xml:space="preserve">
      Келісу қорытынды (рұқсат беру құжатын) беру арқылы жүзеге асырылуы мүмкін. </w:t>
      </w:r>
    </w:p>
    <w:bookmarkStart w:name="z107" w:id="99"/>
    <w:p>
      <w:pPr>
        <w:spacing w:after="0"/>
        <w:ind w:left="0"/>
        <w:jc w:val="both"/>
      </w:pPr>
      <w:r>
        <w:rPr>
          <w:rFonts w:ascii="Times New Roman"/>
          <w:b w:val="false"/>
          <w:i w:val="false"/>
          <w:color w:val="000000"/>
          <w:sz w:val="28"/>
        </w:rPr>
        <w:t>
      14. Қағидалардың 14-тармағының 1 – 4-тармақшаларында көзделген негіздер болған кезде, сондай-ақ келісуші орган лицензия беруге өтінішті келісуден бас тартқан жағдайда Қағидалардың 14-тармағының 6-тармақшасына сәйкес лицензия беруден бас тартылады.</w:t>
      </w:r>
    </w:p>
    <w:bookmarkEnd w:id="99"/>
    <w:bookmarkStart w:name="z108" w:id="100"/>
    <w:p>
      <w:pPr>
        <w:spacing w:after="0"/>
        <w:ind w:left="0"/>
        <w:jc w:val="left"/>
      </w:pPr>
      <w:r>
        <w:rPr>
          <w:rFonts w:ascii="Times New Roman"/>
          <w:b/>
          <w:i w:val="false"/>
          <w:color w:val="000000"/>
        </w:rPr>
        <w:t xml:space="preserve"> IV. Қорытынды (рұқсат беру құжатын) беру</w:t>
      </w:r>
    </w:p>
    <w:bookmarkEnd w:id="100"/>
    <w:bookmarkStart w:name="z109" w:id="101"/>
    <w:p>
      <w:pPr>
        <w:spacing w:after="0"/>
        <w:ind w:left="0"/>
        <w:jc w:val="both"/>
      </w:pPr>
      <w:r>
        <w:rPr>
          <w:rFonts w:ascii="Times New Roman"/>
          <w:b w:val="false"/>
          <w:i w:val="false"/>
          <w:color w:val="000000"/>
          <w:sz w:val="28"/>
        </w:rPr>
        <w:t xml:space="preserve">
      15. Қорытынды (рұқсат беру құжатын) беруді мүше мемлекеттің қорытындылар (рұқсат беру құжаттарын) беруге уәкілеттік берілген органы осы мемлекеттің заңнамасында белгіленген тәртіппен: </w:t>
      </w:r>
    </w:p>
    <w:bookmarkEnd w:id="101"/>
    <w:bookmarkStart w:name="z110" w:id="102"/>
    <w:p>
      <w:pPr>
        <w:spacing w:after="0"/>
        <w:ind w:left="0"/>
        <w:jc w:val="both"/>
      </w:pPr>
      <w:r>
        <w:rPr>
          <w:rFonts w:ascii="Times New Roman"/>
          <w:b w:val="false"/>
          <w:i w:val="false"/>
          <w:color w:val="000000"/>
          <w:sz w:val="28"/>
        </w:rPr>
        <w:t xml:space="preserve">
      а) өсімдіктерді қорғау құралдары (пестицидтер) тіркеу (ұсақ алаңдарға бөлу және өндірістік сынақтар) және (немесе) ғылыми зерттеулер жүргізу үшін әкелінген; </w:t>
      </w:r>
    </w:p>
    <w:bookmarkEnd w:id="102"/>
    <w:bookmarkStart w:name="z111" w:id="103"/>
    <w:p>
      <w:pPr>
        <w:spacing w:after="0"/>
        <w:ind w:left="0"/>
        <w:jc w:val="both"/>
      </w:pPr>
      <w:r>
        <w:rPr>
          <w:rFonts w:ascii="Times New Roman"/>
          <w:b w:val="false"/>
          <w:i w:val="false"/>
          <w:color w:val="000000"/>
          <w:sz w:val="28"/>
        </w:rPr>
        <w:t>
      б) өсімдіктерді қорғау құралдары (пестицидтер), егер бұл мүше мемлекеттің заңнамасында көзделсе, жаңадан анықталған карантиндік зиянды организмдердің ошақтарын жою үшін әкелінген;</w:t>
      </w:r>
    </w:p>
    <w:bookmarkEnd w:id="103"/>
    <w:bookmarkStart w:name="z112" w:id="104"/>
    <w:p>
      <w:pPr>
        <w:spacing w:after="0"/>
        <w:ind w:left="0"/>
        <w:jc w:val="both"/>
      </w:pPr>
      <w:r>
        <w:rPr>
          <w:rFonts w:ascii="Times New Roman"/>
          <w:b w:val="false"/>
          <w:i w:val="false"/>
          <w:color w:val="000000"/>
          <w:sz w:val="28"/>
        </w:rPr>
        <w:t>
      в) осы Ереженің 8 және 9-тармақтарында көзделген жағдайларда жүзеге асырады.</w:t>
      </w:r>
    </w:p>
    <w:bookmarkEnd w:id="104"/>
    <w:bookmarkStart w:name="z113" w:id="105"/>
    <w:p>
      <w:pPr>
        <w:spacing w:after="0"/>
        <w:ind w:left="0"/>
        <w:jc w:val="both"/>
      </w:pPr>
      <w:r>
        <w:rPr>
          <w:rFonts w:ascii="Times New Roman"/>
          <w:b w:val="false"/>
          <w:i w:val="false"/>
          <w:color w:val="000000"/>
          <w:sz w:val="28"/>
        </w:rPr>
        <w:t xml:space="preserve">
      16. Өтініш беруші мүше мемлекеттің қорытындылар (рұқсат беру құжаттарын) беруге уәкілеттік берілген органына мынадай құжаттарды ұсынған кезде қорытынды (рұқсат беру құжаты) осы Ереженің 15-тармағында көзделген жағдайларда беріледі: </w:t>
      </w:r>
    </w:p>
    <w:bookmarkEnd w:id="105"/>
    <w:bookmarkStart w:name="z114" w:id="106"/>
    <w:p>
      <w:pPr>
        <w:spacing w:after="0"/>
        <w:ind w:left="0"/>
        <w:jc w:val="both"/>
      </w:pPr>
      <w:r>
        <w:rPr>
          <w:rFonts w:ascii="Times New Roman"/>
          <w:b w:val="false"/>
          <w:i w:val="false"/>
          <w:color w:val="000000"/>
          <w:sz w:val="28"/>
        </w:rPr>
        <w:t xml:space="preserve">
      а) Еуразиялық экономикалық комиссия Алқасының 2012 жылғы 16 мамырдағы № 45 шешімімен бекітілген Үшінші елдермен саудада Еуразиялық экономикалық қоғамдастық шеңберінде Кеден одағына мүше мемлекеттер әкелуге немесе әкетуге тыйымдар мен шектеулерді қолданатын тауарлардың бірыңғай тізбесіне енгізілген жекелеген тауарларды әкелуге, әкетуге және транзитіне қорытынды (рұқсат беру құжатының) бірыңғай нысанын толтыру жөніндегі әдістемелік нұсқауларға сәйкес ресімделген қорытындының (рұқсат беру құжатының) жобасы; </w:t>
      </w:r>
    </w:p>
    <w:bookmarkEnd w:id="106"/>
    <w:bookmarkStart w:name="z115" w:id="107"/>
    <w:p>
      <w:pPr>
        <w:spacing w:after="0"/>
        <w:ind w:left="0"/>
        <w:jc w:val="both"/>
      </w:pPr>
      <w:r>
        <w:rPr>
          <w:rFonts w:ascii="Times New Roman"/>
          <w:b w:val="false"/>
          <w:i w:val="false"/>
          <w:color w:val="000000"/>
          <w:sz w:val="28"/>
        </w:rPr>
        <w:t>
      б) мүше мемлекеттің заңнамасында көзделген өзге де құжаттар.</w:t>
      </w:r>
    </w:p>
    <w:bookmarkEnd w:id="107"/>
    <w:bookmarkStart w:name="z116" w:id="108"/>
    <w:p>
      <w:pPr>
        <w:spacing w:after="0"/>
        <w:ind w:left="0"/>
        <w:jc w:val="both"/>
      </w:pPr>
      <w:r>
        <w:rPr>
          <w:rFonts w:ascii="Times New Roman"/>
          <w:b w:val="false"/>
          <w:i w:val="false"/>
          <w:color w:val="000000"/>
          <w:sz w:val="28"/>
        </w:rPr>
        <w:t>
      17. Қорытынды (рұқсат беру құжатын) беруден мынадай негіздер болған кезде бас тартылады:</w:t>
      </w:r>
    </w:p>
    <w:bookmarkEnd w:id="108"/>
    <w:bookmarkStart w:name="z117" w:id="109"/>
    <w:p>
      <w:pPr>
        <w:spacing w:after="0"/>
        <w:ind w:left="0"/>
        <w:jc w:val="both"/>
      </w:pPr>
      <w:r>
        <w:rPr>
          <w:rFonts w:ascii="Times New Roman"/>
          <w:b w:val="false"/>
          <w:i w:val="false"/>
          <w:color w:val="000000"/>
          <w:sz w:val="28"/>
        </w:rPr>
        <w:t>
      а) өтініш берушінің осы Ереженің 16-тармағында көзделген құжаттарды ұсынбауы;</w:t>
      </w:r>
    </w:p>
    <w:bookmarkEnd w:id="109"/>
    <w:bookmarkStart w:name="z118" w:id="110"/>
    <w:p>
      <w:pPr>
        <w:spacing w:after="0"/>
        <w:ind w:left="0"/>
        <w:jc w:val="both"/>
      </w:pPr>
      <w:r>
        <w:rPr>
          <w:rFonts w:ascii="Times New Roman"/>
          <w:b w:val="false"/>
          <w:i w:val="false"/>
          <w:color w:val="000000"/>
          <w:sz w:val="28"/>
        </w:rPr>
        <w:t>
      б) қорытынды (рұқсат беру құжатын) алу үшін өтініш беруші ұсынған құжаттарда толық емес немесе анық емес мәліметтердің болуы;</w:t>
      </w:r>
    </w:p>
    <w:bookmarkEnd w:id="110"/>
    <w:bookmarkStart w:name="z119" w:id="111"/>
    <w:p>
      <w:pPr>
        <w:spacing w:after="0"/>
        <w:ind w:left="0"/>
        <w:jc w:val="both"/>
      </w:pPr>
      <w:r>
        <w:rPr>
          <w:rFonts w:ascii="Times New Roman"/>
          <w:b w:val="false"/>
          <w:i w:val="false"/>
          <w:color w:val="000000"/>
          <w:sz w:val="28"/>
        </w:rPr>
        <w:t>
      в) мүше мемлекеттің заңнамасында көзделген өзге де негіздер.</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12 ҚОСЫМША</w:t>
            </w:r>
          </w:p>
        </w:tc>
      </w:tr>
    </w:tbl>
    <w:bookmarkStart w:name="z121" w:id="112"/>
    <w:p>
      <w:pPr>
        <w:spacing w:after="0"/>
        <w:ind w:left="0"/>
        <w:jc w:val="left"/>
      </w:pPr>
      <w:r>
        <w:rPr>
          <w:rFonts w:ascii="Times New Roman"/>
          <w:b/>
          <w:i w:val="false"/>
          <w:color w:val="000000"/>
        </w:rPr>
        <w:t xml:space="preserve"> Минералогия, палеонтология бойынша коллекциялық материалдарды, қазып алынатын жануарлардың сүйектерін Еуразиялық экономикалық одақтың кедендік аумағынан әкету туралы ЕРЕЖЕ </w:t>
      </w:r>
    </w:p>
    <w:bookmarkEnd w:id="112"/>
    <w:bookmarkStart w:name="z122" w:id="113"/>
    <w:p>
      <w:pPr>
        <w:spacing w:after="0"/>
        <w:ind w:left="0"/>
        <w:jc w:val="left"/>
      </w:pPr>
      <w:r>
        <w:rPr>
          <w:rFonts w:ascii="Times New Roman"/>
          <w:b/>
          <w:i w:val="false"/>
          <w:color w:val="000000"/>
        </w:rPr>
        <w:t xml:space="preserve"> I. Жалпы ережелер</w:t>
      </w:r>
    </w:p>
    <w:bookmarkEnd w:id="113"/>
    <w:bookmarkStart w:name="z123" w:id="114"/>
    <w:p>
      <w:pPr>
        <w:spacing w:after="0"/>
        <w:ind w:left="0"/>
        <w:jc w:val="both"/>
      </w:pPr>
      <w:r>
        <w:rPr>
          <w:rFonts w:ascii="Times New Roman"/>
          <w:b w:val="false"/>
          <w:i w:val="false"/>
          <w:color w:val="000000"/>
          <w:sz w:val="28"/>
        </w:rPr>
        <w:t xml:space="preserve">
      1. Осы Ереже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көзделген үшінші елдермен саудадағы тарифтік емес реттеу шаралары қолданылатын тауарлардың бірыңғай тізбесінің 2.4-бөліміне енгізілген минералогия, палеонтология бойынша коллекциялық материалдарды, қазып алынатын жануарлардың сүйектерін (бұдан әрі – коллекциялық материалдар) Еуразиялық экономикалық одақтың кедендік аумағынан әкету (бұдан әрі тиісінше – әкету, Одақ) тәртібін айқындайды.</w:t>
      </w:r>
    </w:p>
    <w:bookmarkEnd w:id="114"/>
    <w:p>
      <w:pPr>
        <w:spacing w:after="0"/>
        <w:ind w:left="0"/>
        <w:jc w:val="both"/>
      </w:pPr>
      <w:r>
        <w:rPr>
          <w:rFonts w:ascii="Times New Roman"/>
          <w:b w:val="false"/>
          <w:i w:val="false"/>
          <w:color w:val="000000"/>
          <w:sz w:val="28"/>
        </w:rPr>
        <w:t>
      Осы Ереже мәдени құндылығы бар және көрсетілген бірыңғай тізбенің 2.20-бөлімінің 2-тармағында көзделген  коллекциялық материалдарды әкету тәртібіне қолданылмайды. Мұндай коллекциялық материалдарды әкету Мәдени құндылықтарды, ұлттық мұрағат қорларының құжаттарын және мұрағат құжаттарының тұпнұсқаларын Еуразиялық экономикалық одақтың кедендік аумағынан әкету туралы ережеге (Еуразиялық экономикалық комиссия Алқасының 2015 жылғы 21 сәуірдегі № 30 шешіміне № 8 қосымша) сәйкес жүзеге асырылады.</w:t>
      </w:r>
    </w:p>
    <w:bookmarkStart w:name="z124" w:id="115"/>
    <w:p>
      <w:pPr>
        <w:spacing w:after="0"/>
        <w:ind w:left="0"/>
        <w:jc w:val="both"/>
      </w:pPr>
      <w:r>
        <w:rPr>
          <w:rFonts w:ascii="Times New Roman"/>
          <w:b w:val="false"/>
          <w:i w:val="false"/>
          <w:color w:val="000000"/>
          <w:sz w:val="28"/>
        </w:rPr>
        <w:t>
      2. Осы Ереженің мақсаттары үшін келісуші орган деп Одаққа мүше мемлекеттің  (бұдан әрі – мүше мемлекет) табиғат пайдалану және жер қойнауын пайдалану саласында бақылауды жүзеге асыратын мемлекеттік билік органы немесе Еуразиялық экономикалық комиссия Алқасының 2014 жылғы 6 қарашадағы № 199 шешімімен бекітілген Жекелеген тауар түрлерінің экспортына және (немесе) импортына лицензия беруге өтінішті ресімдеу туралы және осындай лицензияны ресімдеу туралы нұсқаулыққа сәйкес ресімделген лицензияны келісуге, сондай-ақ Еуразиялық экономикалық комиссия Алқасының 2012 жылғы 16 мамырдағы № 45 шешімімен бекітілген нысан бойынша ресімделген қорытынды (рұқсат беру құжатын) (бұдан әрі – қорытынды (рұқсат беру құжаты)) беруге мүше мемлекеттің заңнамасына сәйкес уәкілеттік берілген мүше мемлекеттің өзге де мемлекеттік билік органы түсініледі.</w:t>
      </w:r>
    </w:p>
    <w:bookmarkEnd w:id="115"/>
    <w:p>
      <w:pPr>
        <w:spacing w:after="0"/>
        <w:ind w:left="0"/>
        <w:jc w:val="both"/>
      </w:pPr>
      <w:r>
        <w:rPr>
          <w:rFonts w:ascii="Times New Roman"/>
          <w:b w:val="false"/>
          <w:i w:val="false"/>
          <w:color w:val="000000"/>
          <w:sz w:val="28"/>
        </w:rPr>
        <w:t xml:space="preserve">
      Осы Ережеде қолданылатын өзге де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xml:space="preserve">) және Одақ құқығына кіретін халықаралық шарттарда айқындалған мәндерде қолданылады. </w:t>
      </w:r>
    </w:p>
    <w:bookmarkStart w:name="z125" w:id="116"/>
    <w:p>
      <w:pPr>
        <w:spacing w:after="0"/>
        <w:ind w:left="0"/>
        <w:jc w:val="both"/>
      </w:pPr>
      <w:r>
        <w:rPr>
          <w:rFonts w:ascii="Times New Roman"/>
          <w:b w:val="false"/>
          <w:i w:val="false"/>
          <w:color w:val="000000"/>
          <w:sz w:val="28"/>
        </w:rPr>
        <w:t xml:space="preserve">
      3. Осы Ереженің 7-тармағында көзделген жағдайларды қоспағанда, коллекциялық материалдарды әкету лицензия немесе қорытынды (рұқсат беру құжаты) болған кезде жүзеге асырылады. </w:t>
      </w:r>
    </w:p>
    <w:bookmarkEnd w:id="116"/>
    <w:bookmarkStart w:name="z126" w:id="117"/>
    <w:p>
      <w:pPr>
        <w:spacing w:after="0"/>
        <w:ind w:left="0"/>
        <w:jc w:val="both"/>
      </w:pPr>
      <w:r>
        <w:rPr>
          <w:rFonts w:ascii="Times New Roman"/>
          <w:b w:val="false"/>
          <w:i w:val="false"/>
          <w:color w:val="000000"/>
          <w:sz w:val="28"/>
        </w:rPr>
        <w:t>
      4. Жеке тұлғалардың коллекциялық материалдарды жеке пайдалану үшін тауар ретінде әкетуі мүше мемлекеттің заңнамасына сәйкес келісуші орган берген қорытынды (рұқсат беру құжаты) болған кезде жүзеге асырылады.</w:t>
      </w:r>
    </w:p>
    <w:bookmarkEnd w:id="117"/>
    <w:bookmarkStart w:name="z127" w:id="118"/>
    <w:p>
      <w:pPr>
        <w:spacing w:after="0"/>
        <w:ind w:left="0"/>
        <w:jc w:val="left"/>
      </w:pPr>
      <w:r>
        <w:rPr>
          <w:rFonts w:ascii="Times New Roman"/>
          <w:b/>
          <w:i w:val="false"/>
          <w:color w:val="000000"/>
        </w:rPr>
        <w:t xml:space="preserve"> II. Кедендік рәсімдерге орналастыру</w:t>
      </w:r>
    </w:p>
    <w:bookmarkEnd w:id="118"/>
    <w:bookmarkStart w:name="z128" w:id="119"/>
    <w:p>
      <w:pPr>
        <w:spacing w:after="0"/>
        <w:ind w:left="0"/>
        <w:jc w:val="both"/>
      </w:pPr>
      <w:r>
        <w:rPr>
          <w:rFonts w:ascii="Times New Roman"/>
          <w:b w:val="false"/>
          <w:i w:val="false"/>
          <w:color w:val="000000"/>
          <w:sz w:val="28"/>
        </w:rPr>
        <w:t>
      5. Коллекциялық материалдарды экспорттың кедендік рәсіміне орналастыру мүше мемлекеттің кеден органына лицензия ұсынылған кезде жүзеге асырылады.</w:t>
      </w:r>
    </w:p>
    <w:bookmarkEnd w:id="119"/>
    <w:bookmarkStart w:name="z129" w:id="120"/>
    <w:p>
      <w:pPr>
        <w:spacing w:after="0"/>
        <w:ind w:left="0"/>
        <w:jc w:val="both"/>
      </w:pPr>
      <w:r>
        <w:rPr>
          <w:rFonts w:ascii="Times New Roman"/>
          <w:b w:val="false"/>
          <w:i w:val="false"/>
          <w:color w:val="000000"/>
          <w:sz w:val="28"/>
        </w:rPr>
        <w:t>
      6. Коллекциялық материалдарды кедендік аумақтан тыс уақытша әкетудің және қайта өңдеудің кедендік рәсімдеріне орналастыру мүше мемлекеттің кеден органына қорытынды (рұқсат беру құжаты) ұсынылған кезде жүзеге асырылады.</w:t>
      </w:r>
    </w:p>
    <w:bookmarkEnd w:id="120"/>
    <w:bookmarkStart w:name="z130" w:id="121"/>
    <w:p>
      <w:pPr>
        <w:spacing w:after="0"/>
        <w:ind w:left="0"/>
        <w:jc w:val="both"/>
      </w:pPr>
      <w:r>
        <w:rPr>
          <w:rFonts w:ascii="Times New Roman"/>
          <w:b w:val="false"/>
          <w:i w:val="false"/>
          <w:color w:val="000000"/>
          <w:sz w:val="28"/>
        </w:rPr>
        <w:t>
      7. Бұрын Одақтың кедендік аумағына әкелінген коллекциялық материалдарды кері экспорттың және кедендік транзиттің кедендік рәсімдеріне орналастыру мүше мемлекеттің кеден органына лицензия немесе қорытынды (рұқсат беру құжаты) ұсынылмай жүзеге асырылады.</w:t>
      </w:r>
    </w:p>
    <w:bookmarkEnd w:id="121"/>
    <w:bookmarkStart w:name="z131" w:id="122"/>
    <w:p>
      <w:pPr>
        <w:spacing w:after="0"/>
        <w:ind w:left="0"/>
        <w:jc w:val="both"/>
      </w:pPr>
      <w:r>
        <w:rPr>
          <w:rFonts w:ascii="Times New Roman"/>
          <w:b w:val="false"/>
          <w:i w:val="false"/>
          <w:color w:val="000000"/>
          <w:sz w:val="28"/>
        </w:rPr>
        <w:t>
      8. Коллекциялық материалдарды бажсыз сауданың кедендік рәсіміне орналастыруға жол берілмейді.</w:t>
      </w:r>
    </w:p>
    <w:bookmarkEnd w:id="122"/>
    <w:bookmarkStart w:name="z132" w:id="123"/>
    <w:p>
      <w:pPr>
        <w:spacing w:after="0"/>
        <w:ind w:left="0"/>
        <w:jc w:val="left"/>
      </w:pPr>
      <w:r>
        <w:rPr>
          <w:rFonts w:ascii="Times New Roman"/>
          <w:b/>
          <w:i w:val="false"/>
          <w:color w:val="000000"/>
        </w:rPr>
        <w:t xml:space="preserve"> III. Лицензия беру</w:t>
      </w:r>
    </w:p>
    <w:bookmarkEnd w:id="123"/>
    <w:bookmarkStart w:name="z133" w:id="124"/>
    <w:p>
      <w:pPr>
        <w:spacing w:after="0"/>
        <w:ind w:left="0"/>
        <w:jc w:val="both"/>
      </w:pPr>
      <w:r>
        <w:rPr>
          <w:rFonts w:ascii="Times New Roman"/>
          <w:b w:val="false"/>
          <w:i w:val="false"/>
          <w:color w:val="000000"/>
          <w:sz w:val="28"/>
        </w:rPr>
        <w:t xml:space="preserve">
      9. Лицензияны ресімдеу үшін дара кәсіпкерлер ретінде тіркелген заңды тұлғалар мен жеке тұлғалар (бұдан әрі – өтініш берушілер) аумағында өтініш беруші тіркелген мүше мемлекеттің уәкілетті органына Тауарлардың экспортына және (немесе) импортына лицензиялар мен рұқсаттар беру қағидаларының (бұдан әрі – Қағидалар)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10-тармағының 1 – 5-тармақшаларында көрсетілген құжаттар мен мәліметтерді ұсынады.</w:t>
      </w:r>
    </w:p>
    <w:bookmarkEnd w:id="124"/>
    <w:p>
      <w:pPr>
        <w:spacing w:after="0"/>
        <w:ind w:left="0"/>
        <w:jc w:val="both"/>
      </w:pPr>
      <w:r>
        <w:rPr>
          <w:rFonts w:ascii="Times New Roman"/>
          <w:b w:val="false"/>
          <w:i w:val="false"/>
          <w:color w:val="000000"/>
          <w:sz w:val="28"/>
        </w:rPr>
        <w:t>
      Қағидалардың 10-тармағының 6-тармақшасына сәйкес өтініш берушілер коллекциялық материалдарды олжалаудың және оларға иелік етудің заңдылығын куәландыратын құжаттарды да ұсынады.</w:t>
      </w:r>
    </w:p>
    <w:p>
      <w:pPr>
        <w:spacing w:after="0"/>
        <w:ind w:left="0"/>
        <w:jc w:val="both"/>
      </w:pPr>
      <w:r>
        <w:rPr>
          <w:rFonts w:ascii="Times New Roman"/>
          <w:b w:val="false"/>
          <w:i w:val="false"/>
          <w:color w:val="000000"/>
          <w:sz w:val="28"/>
        </w:rPr>
        <w:t xml:space="preserve">
      Коллекциялық материалдарды олар аумағынан алынған мемлекет болып табылмайтын мүше мемлекеттің аумағынан әкету кезінде өтініш беруші коллекциялық материалдарды олжалаудың және оларға иелік етудің заңдылығын куәландыратын құжат ретінде аумағынан осы коллекциялық материалдар алынған мүше мемлекеттің келісуші органы берген қорытындыны (рұқсат беру құжатын) ұсынады. </w:t>
      </w:r>
    </w:p>
    <w:bookmarkStart w:name="z134" w:id="125"/>
    <w:p>
      <w:pPr>
        <w:spacing w:after="0"/>
        <w:ind w:left="0"/>
        <w:jc w:val="both"/>
      </w:pPr>
      <w:r>
        <w:rPr>
          <w:rFonts w:ascii="Times New Roman"/>
          <w:b w:val="false"/>
          <w:i w:val="false"/>
          <w:color w:val="000000"/>
          <w:sz w:val="28"/>
        </w:rPr>
        <w:t>
      10. Өтініш беруші ұсынатын құжаттардың көшірмелері Қағидалардың 11-тармағында белгіленген тәртіппен куәландырылуға тиіс.</w:t>
      </w:r>
    </w:p>
    <w:bookmarkEnd w:id="125"/>
    <w:bookmarkStart w:name="z135" w:id="126"/>
    <w:p>
      <w:pPr>
        <w:spacing w:after="0"/>
        <w:ind w:left="0"/>
        <w:jc w:val="both"/>
      </w:pPr>
      <w:r>
        <w:rPr>
          <w:rFonts w:ascii="Times New Roman"/>
          <w:b w:val="false"/>
          <w:i w:val="false"/>
          <w:color w:val="000000"/>
          <w:sz w:val="28"/>
        </w:rPr>
        <w:t>
      11. Егер мүше мемлекеттің заңнамасына сәйкес лицензия беру туралы шешімді уәкілетті орган келісуші оргенмен келісу бойынша қабылдаған жағдайда, онда мұндай келісу осы мүше мемлекеттің заңнамасында көзделген тәртіппен жүзеге асырылады.</w:t>
      </w:r>
    </w:p>
    <w:bookmarkEnd w:id="126"/>
    <w:p>
      <w:pPr>
        <w:spacing w:after="0"/>
        <w:ind w:left="0"/>
        <w:jc w:val="both"/>
      </w:pPr>
      <w:r>
        <w:rPr>
          <w:rFonts w:ascii="Times New Roman"/>
          <w:b w:val="false"/>
          <w:i w:val="false"/>
          <w:color w:val="000000"/>
          <w:sz w:val="28"/>
        </w:rPr>
        <w:t>
      Егер мүше мемлекеттің заңнамасында көзделсе, өтініш беруші келісуші органға осы Ереженің 9-тармағында көзделген құжаттарды ұсынады. Бұл ретте уәкілетті органға осы Ереженің 9-тармағының екінші абзацында көрсетілген құжаттар ұсынылмайды.</w:t>
      </w:r>
    </w:p>
    <w:p>
      <w:pPr>
        <w:spacing w:after="0"/>
        <w:ind w:left="0"/>
        <w:jc w:val="both"/>
      </w:pPr>
      <w:r>
        <w:rPr>
          <w:rFonts w:ascii="Times New Roman"/>
          <w:b w:val="false"/>
          <w:i w:val="false"/>
          <w:color w:val="000000"/>
          <w:sz w:val="28"/>
        </w:rPr>
        <w:t xml:space="preserve">
      Келісу қорытынды (рұқсат беру құжатын) беру арқылы жүзеге асырылуы мүмкін. </w:t>
      </w:r>
    </w:p>
    <w:bookmarkStart w:name="z136" w:id="127"/>
    <w:p>
      <w:pPr>
        <w:spacing w:after="0"/>
        <w:ind w:left="0"/>
        <w:jc w:val="both"/>
      </w:pPr>
      <w:r>
        <w:rPr>
          <w:rFonts w:ascii="Times New Roman"/>
          <w:b w:val="false"/>
          <w:i w:val="false"/>
          <w:color w:val="000000"/>
          <w:sz w:val="28"/>
        </w:rPr>
        <w:t>
      12. Қағидалардың 14-тармағының 1 – 4-тармақшаларында көзделген негіздер болған кезде, сондай-ақ келісуші орган лицензия беруге өтінішті келісуден бас тартқан жағдайда Қағидалардың 14-тармағының 6-тармақшасына сәйкес лицензия беруден бас тартылады.</w:t>
      </w:r>
    </w:p>
    <w:bookmarkEnd w:id="127"/>
    <w:bookmarkStart w:name="z137" w:id="128"/>
    <w:p>
      <w:pPr>
        <w:spacing w:after="0"/>
        <w:ind w:left="0"/>
        <w:jc w:val="left"/>
      </w:pPr>
      <w:r>
        <w:rPr>
          <w:rFonts w:ascii="Times New Roman"/>
          <w:b/>
          <w:i w:val="false"/>
          <w:color w:val="000000"/>
        </w:rPr>
        <w:t xml:space="preserve"> IV. Қорытынды (рұқсат беру құжатын) беру</w:t>
      </w:r>
    </w:p>
    <w:bookmarkEnd w:id="128"/>
    <w:bookmarkStart w:name="z138" w:id="129"/>
    <w:p>
      <w:pPr>
        <w:spacing w:after="0"/>
        <w:ind w:left="0"/>
        <w:jc w:val="both"/>
      </w:pPr>
      <w:r>
        <w:rPr>
          <w:rFonts w:ascii="Times New Roman"/>
          <w:b w:val="false"/>
          <w:i w:val="false"/>
          <w:color w:val="000000"/>
          <w:sz w:val="28"/>
        </w:rPr>
        <w:t>
      13. Қорытынды (рұқсат беру құжатын) беруді келісуші орган жүзеге асырады.</w:t>
      </w:r>
    </w:p>
    <w:bookmarkEnd w:id="129"/>
    <w:bookmarkStart w:name="z139" w:id="130"/>
    <w:p>
      <w:pPr>
        <w:spacing w:after="0"/>
        <w:ind w:left="0"/>
        <w:jc w:val="both"/>
      </w:pPr>
      <w:r>
        <w:rPr>
          <w:rFonts w:ascii="Times New Roman"/>
          <w:b w:val="false"/>
          <w:i w:val="false"/>
          <w:color w:val="000000"/>
          <w:sz w:val="28"/>
        </w:rPr>
        <w:t>
      14. Қорытынды (рұқсат беру құжаты) келісуші органға мынадай құжаттарды:</w:t>
      </w:r>
    </w:p>
    <w:bookmarkEnd w:id="130"/>
    <w:bookmarkStart w:name="z140" w:id="131"/>
    <w:p>
      <w:pPr>
        <w:spacing w:after="0"/>
        <w:ind w:left="0"/>
        <w:jc w:val="both"/>
      </w:pPr>
      <w:r>
        <w:rPr>
          <w:rFonts w:ascii="Times New Roman"/>
          <w:b w:val="false"/>
          <w:i w:val="false"/>
          <w:color w:val="000000"/>
          <w:sz w:val="28"/>
        </w:rPr>
        <w:t>
      а) өтініш беруші:</w:t>
      </w:r>
    </w:p>
    <w:bookmarkEnd w:id="131"/>
    <w:p>
      <w:pPr>
        <w:spacing w:after="0"/>
        <w:ind w:left="0"/>
        <w:jc w:val="both"/>
      </w:pPr>
      <w:r>
        <w:rPr>
          <w:rFonts w:ascii="Times New Roman"/>
          <w:b w:val="false"/>
          <w:i w:val="false"/>
          <w:color w:val="000000"/>
          <w:sz w:val="28"/>
        </w:rPr>
        <w:t>
      Еуразиялық экономикалық комиссия Алқасының 2012 жылғы 16 мамырдағы № 45 шешімімен бекітілген Үшінші елдермен саудада Еуразиялық экономикалық қоғамдастық шеңберінде Кеден одағына мүше мемлекеттер әкелуге немесе әкетуге тыйымдар мен шектеулерді қолданатын тауарлардың бірыңғай тізбесіне енгізілген жекелеген тауарларды әкелуге, әкетуге және транзитіне қорытындының (рұқсат беру құжатының) бірыңғай нысанын толтыру жөніндегі әдістемелік нұсқауларға (бұдан әрі – әдістемелік нұсқаулар) сәйкес ресімделген қорытындының (рұқсат беру құжатының) жобасын;</w:t>
      </w:r>
    </w:p>
    <w:p>
      <w:pPr>
        <w:spacing w:after="0"/>
        <w:ind w:left="0"/>
        <w:jc w:val="both"/>
      </w:pPr>
      <w:r>
        <w:rPr>
          <w:rFonts w:ascii="Times New Roman"/>
          <w:b w:val="false"/>
          <w:i w:val="false"/>
          <w:color w:val="000000"/>
          <w:sz w:val="28"/>
        </w:rPr>
        <w:t>
      шарттың (келісімшарттың) көшірмесін, шарт (келісімшарт) болмаған жағдайда – тараптардың ниетін растайтын өзге де құжаттың көшірмесін;</w:t>
      </w:r>
    </w:p>
    <w:p>
      <w:pPr>
        <w:spacing w:after="0"/>
        <w:ind w:left="0"/>
        <w:jc w:val="both"/>
      </w:pPr>
      <w:r>
        <w:rPr>
          <w:rFonts w:ascii="Times New Roman"/>
          <w:b w:val="false"/>
          <w:i w:val="false"/>
          <w:color w:val="000000"/>
          <w:sz w:val="28"/>
        </w:rPr>
        <w:t>
      коллекциялық материалдарды олжалаудың және оларға иелік етудің заңдылығын куәландыратын құжаттың көшірмесін. Коллекциялық материалдарды олар аумағынан алынған мемлекет болып табылмайтын мүше мемлекеттің аумағынан әкету кезінде өтініш беруші коллекциялық материалдарды олжалаудың және оларға иелік етудің заңдылығын куәландыратын құжат ретінде аумағынан осы коллекциялық материалдар алынған мүше мемлекеттің келісуші органы берген қорытындыны (рұқсат беру құжатын) ұсынады;</w:t>
      </w:r>
    </w:p>
    <w:p>
      <w:pPr>
        <w:spacing w:after="0"/>
        <w:ind w:left="0"/>
        <w:jc w:val="both"/>
      </w:pPr>
      <w:r>
        <w:rPr>
          <w:rFonts w:ascii="Times New Roman"/>
          <w:b w:val="false"/>
          <w:i w:val="false"/>
          <w:color w:val="000000"/>
          <w:sz w:val="28"/>
        </w:rPr>
        <w:t xml:space="preserve">
      мүше мемлекеттің заңнамасында көзделген өзге құжаттарды; </w:t>
      </w:r>
    </w:p>
    <w:bookmarkStart w:name="z141" w:id="132"/>
    <w:p>
      <w:pPr>
        <w:spacing w:after="0"/>
        <w:ind w:left="0"/>
        <w:jc w:val="both"/>
      </w:pPr>
      <w:r>
        <w:rPr>
          <w:rFonts w:ascii="Times New Roman"/>
          <w:b w:val="false"/>
          <w:i w:val="false"/>
          <w:color w:val="000000"/>
          <w:sz w:val="28"/>
        </w:rPr>
        <w:t>
      б) коллекциялық материалдарды жеке пайдалану үшін тауар ретінде әкету кезінде жеке тұлға:</w:t>
      </w:r>
    </w:p>
    <w:bookmarkEnd w:id="132"/>
    <w:p>
      <w:pPr>
        <w:spacing w:after="0"/>
        <w:ind w:left="0"/>
        <w:jc w:val="both"/>
      </w:pPr>
      <w:r>
        <w:rPr>
          <w:rFonts w:ascii="Times New Roman"/>
          <w:b w:val="false"/>
          <w:i w:val="false"/>
          <w:color w:val="000000"/>
          <w:sz w:val="28"/>
        </w:rPr>
        <w:t>
      әдістемелік нұсқауларға сәйкес ресімделген қорытындының (рұқсат беру құжатының) жобасын;</w:t>
      </w:r>
    </w:p>
    <w:p>
      <w:pPr>
        <w:spacing w:after="0"/>
        <w:ind w:left="0"/>
        <w:jc w:val="both"/>
      </w:pPr>
      <w:r>
        <w:rPr>
          <w:rFonts w:ascii="Times New Roman"/>
          <w:b w:val="false"/>
          <w:i w:val="false"/>
          <w:color w:val="000000"/>
          <w:sz w:val="28"/>
        </w:rPr>
        <w:t>
      жеке басын куәландыратын құжаттардың көшірмелерін немесе егер бұл мүше мемлекеттің заңнамасында көзделсе, жеке басын куәландыратын құжаттардан мәліметтерді (сериясы, нөмірі, кім және қашан берген, жеке нөмірі (ол болған кезде) тұрғылықты жерінің мекенжайы);</w:t>
      </w:r>
    </w:p>
    <w:p>
      <w:pPr>
        <w:spacing w:after="0"/>
        <w:ind w:left="0"/>
        <w:jc w:val="both"/>
      </w:pPr>
      <w:r>
        <w:rPr>
          <w:rFonts w:ascii="Times New Roman"/>
          <w:b w:val="false"/>
          <w:i w:val="false"/>
          <w:color w:val="000000"/>
          <w:sz w:val="28"/>
        </w:rPr>
        <w:t>
      коллекциялық материалдарды олжалаудың және оларға иелік етудің заңдылығын куәландыратын құжаттың көшірмесін. Коллекциялық материалдарды олар аумағынан алынған мемлекет болып табылмайтын мүше мемлекеттің аумағынан әкету кезінде жеке тұлға коллекциялық материалдарды олжалаудың және оларға иелік етудің заңдылығын куәландыратын құжат ретінде аумағынан осы коллекциялық материалдар алынған мүше мемлекеттің келісуші органы берген қорытындына (рұқсат беру құжатын);</w:t>
      </w:r>
    </w:p>
    <w:p>
      <w:pPr>
        <w:spacing w:after="0"/>
        <w:ind w:left="0"/>
        <w:jc w:val="both"/>
      </w:pPr>
      <w:r>
        <w:rPr>
          <w:rFonts w:ascii="Times New Roman"/>
          <w:b w:val="false"/>
          <w:i w:val="false"/>
          <w:color w:val="000000"/>
          <w:sz w:val="28"/>
        </w:rPr>
        <w:t>
      мүше мемлекеттің заңнамасында көзделген өзге де құжаттарды ұсынған кезде осы Ереженің 4 және 6-тармақтарында көзделген жағдайларда беріледі.</w:t>
      </w:r>
    </w:p>
    <w:bookmarkStart w:name="z142" w:id="133"/>
    <w:p>
      <w:pPr>
        <w:spacing w:after="0"/>
        <w:ind w:left="0"/>
        <w:jc w:val="both"/>
      </w:pPr>
      <w:r>
        <w:rPr>
          <w:rFonts w:ascii="Times New Roman"/>
          <w:b w:val="false"/>
          <w:i w:val="false"/>
          <w:color w:val="000000"/>
          <w:sz w:val="28"/>
        </w:rPr>
        <w:t xml:space="preserve">
      15. Осы Ереженің 9-тармағының үшінші абзацында, 14-тармағы "а" тармақшасының төртінші абзацында және "б" тармақшасының төртінші абзацында көзделген қорытындыны (рұқсат беру құжатын) алу үшін келісуші органға мынадай құжаттар ұсынылады: </w:t>
      </w:r>
    </w:p>
    <w:bookmarkEnd w:id="133"/>
    <w:bookmarkStart w:name="z143" w:id="134"/>
    <w:p>
      <w:pPr>
        <w:spacing w:after="0"/>
        <w:ind w:left="0"/>
        <w:jc w:val="both"/>
      </w:pPr>
      <w:r>
        <w:rPr>
          <w:rFonts w:ascii="Times New Roman"/>
          <w:b w:val="false"/>
          <w:i w:val="false"/>
          <w:color w:val="000000"/>
          <w:sz w:val="28"/>
        </w:rPr>
        <w:t>
      а) әдістемелік нұсқауларға сәйкес ресімделген қорытындының (рұқсат беру құжатының) жобасы;</w:t>
      </w:r>
    </w:p>
    <w:bookmarkEnd w:id="134"/>
    <w:bookmarkStart w:name="z144" w:id="135"/>
    <w:p>
      <w:pPr>
        <w:spacing w:after="0"/>
        <w:ind w:left="0"/>
        <w:jc w:val="both"/>
      </w:pPr>
      <w:r>
        <w:rPr>
          <w:rFonts w:ascii="Times New Roman"/>
          <w:b w:val="false"/>
          <w:i w:val="false"/>
          <w:color w:val="000000"/>
          <w:sz w:val="28"/>
        </w:rPr>
        <w:t>
      б) тараптарының бірі осы коллекциялық материалдар аумағынан алынған мүше мемлекеттің сыртқы сауда қызметіне қатысушы болып табылатын сыртқы сауда қызметіне қатысушылар арасындағы коллекциялық материалдарды сатып алу-сату шартының (келісімшартының) көшірмесі.</w:t>
      </w:r>
    </w:p>
    <w:bookmarkEnd w:id="135"/>
    <w:bookmarkStart w:name="z145" w:id="136"/>
    <w:p>
      <w:pPr>
        <w:spacing w:after="0"/>
        <w:ind w:left="0"/>
        <w:jc w:val="both"/>
      </w:pPr>
      <w:r>
        <w:rPr>
          <w:rFonts w:ascii="Times New Roman"/>
          <w:b w:val="false"/>
          <w:i w:val="false"/>
          <w:color w:val="000000"/>
          <w:sz w:val="28"/>
        </w:rPr>
        <w:t>
      16. Қорытынды (рұқсат беру құжатын) беруден мынадай негіздер болған кезде бас тартылады:</w:t>
      </w:r>
    </w:p>
    <w:bookmarkEnd w:id="136"/>
    <w:bookmarkStart w:name="z146" w:id="137"/>
    <w:p>
      <w:pPr>
        <w:spacing w:after="0"/>
        <w:ind w:left="0"/>
        <w:jc w:val="both"/>
      </w:pPr>
      <w:r>
        <w:rPr>
          <w:rFonts w:ascii="Times New Roman"/>
          <w:b w:val="false"/>
          <w:i w:val="false"/>
          <w:color w:val="000000"/>
          <w:sz w:val="28"/>
        </w:rPr>
        <w:t>
      а) осы Ереженің 14 және 15-тармақтарында көзделген құжаттарды ұсынбау;</w:t>
      </w:r>
    </w:p>
    <w:bookmarkEnd w:id="137"/>
    <w:bookmarkStart w:name="z147" w:id="138"/>
    <w:p>
      <w:pPr>
        <w:spacing w:after="0"/>
        <w:ind w:left="0"/>
        <w:jc w:val="both"/>
      </w:pPr>
      <w:r>
        <w:rPr>
          <w:rFonts w:ascii="Times New Roman"/>
          <w:b w:val="false"/>
          <w:i w:val="false"/>
          <w:color w:val="000000"/>
          <w:sz w:val="28"/>
        </w:rPr>
        <w:t>
      б) қорытынды (рұқсат беру құжатын) алу үшін ұсынылған құжаттарда толық емес немесе анық емес мәліметтердің болуы;</w:t>
      </w:r>
    </w:p>
    <w:bookmarkEnd w:id="138"/>
    <w:bookmarkStart w:name="z148" w:id="139"/>
    <w:p>
      <w:pPr>
        <w:spacing w:after="0"/>
        <w:ind w:left="0"/>
        <w:jc w:val="both"/>
      </w:pPr>
      <w:r>
        <w:rPr>
          <w:rFonts w:ascii="Times New Roman"/>
          <w:b w:val="false"/>
          <w:i w:val="false"/>
          <w:color w:val="000000"/>
          <w:sz w:val="28"/>
        </w:rPr>
        <w:t>
      в) мүше мемлекеттің заңнамасында көзделген өзге де негіздер.</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13 ҚОСЫМША</w:t>
            </w:r>
          </w:p>
        </w:tc>
      </w:tr>
    </w:tbl>
    <w:bookmarkStart w:name="z150" w:id="140"/>
    <w:p>
      <w:pPr>
        <w:spacing w:after="0"/>
        <w:ind w:left="0"/>
        <w:jc w:val="left"/>
      </w:pPr>
      <w:r>
        <w:rPr>
          <w:rFonts w:ascii="Times New Roman"/>
          <w:b/>
          <w:i w:val="false"/>
          <w:color w:val="000000"/>
        </w:rPr>
        <w:t xml:space="preserve"> Асыл тастарды Еуразиялық экономикалық одақтың кедендік аумағына әкелу және Еуразиялық экономикалық одақтың кедендік аумағынан әкету туралы ЕРЕЖЕ</w:t>
      </w:r>
    </w:p>
    <w:bookmarkEnd w:id="140"/>
    <w:bookmarkStart w:name="z151" w:id="141"/>
    <w:p>
      <w:pPr>
        <w:spacing w:after="0"/>
        <w:ind w:left="0"/>
        <w:jc w:val="left"/>
      </w:pPr>
      <w:r>
        <w:rPr>
          <w:rFonts w:ascii="Times New Roman"/>
          <w:b/>
          <w:i w:val="false"/>
          <w:color w:val="000000"/>
        </w:rPr>
        <w:t xml:space="preserve"> I. Жалпы ережелер</w:t>
      </w:r>
    </w:p>
    <w:bookmarkEnd w:id="141"/>
    <w:bookmarkStart w:name="z152" w:id="142"/>
    <w:p>
      <w:pPr>
        <w:spacing w:after="0"/>
        <w:ind w:left="0"/>
        <w:jc w:val="both"/>
      </w:pPr>
      <w:r>
        <w:rPr>
          <w:rFonts w:ascii="Times New Roman"/>
          <w:b w:val="false"/>
          <w:i w:val="false"/>
          <w:color w:val="000000"/>
          <w:sz w:val="28"/>
        </w:rPr>
        <w:t xml:space="preserve">
      1. Осы Ереже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көзделген үшінші елдермен саудадағы тарифтік емес реттеу шаралары қолданылатын тауарлардың бірыңғай тізбесінің (бұдан әрі – бірыңғай тізбе) 2.9-бөліміне енгізілген асыл тастарды Еуразиялық экономикалық одақтың кедендік аумағына әкелу (бұдан әрі тиісінше – әкелу, Одақ) және Одақтың кедендік аумағынан әкету (бұдан әрі – әкету) тәртібін айқындайды.</w:t>
      </w:r>
    </w:p>
    <w:bookmarkEnd w:id="142"/>
    <w:bookmarkStart w:name="z153" w:id="143"/>
    <w:p>
      <w:pPr>
        <w:spacing w:after="0"/>
        <w:ind w:left="0"/>
        <w:jc w:val="both"/>
      </w:pPr>
      <w:r>
        <w:rPr>
          <w:rFonts w:ascii="Times New Roman"/>
          <w:b w:val="false"/>
          <w:i w:val="false"/>
          <w:color w:val="000000"/>
          <w:sz w:val="28"/>
        </w:rPr>
        <w:t>
      2. Осы Ереже:</w:t>
      </w:r>
    </w:p>
    <w:bookmarkEnd w:id="143"/>
    <w:bookmarkStart w:name="z154" w:id="144"/>
    <w:p>
      <w:pPr>
        <w:spacing w:after="0"/>
        <w:ind w:left="0"/>
        <w:jc w:val="both"/>
      </w:pPr>
      <w:r>
        <w:rPr>
          <w:rFonts w:ascii="Times New Roman"/>
          <w:b w:val="false"/>
          <w:i w:val="false"/>
          <w:color w:val="000000"/>
          <w:sz w:val="28"/>
        </w:rPr>
        <w:t>
      а) құрамында асыл тастар бар мәдени құндылықтарды әкету кезінде қолданылмайды. Құрамында асыл тастар бар және бірыңғай тізбенің 2.20-бөліміне енгізілген мәдени құндылықтарды әкету Мәдени құндылықтарды, ұлттық мұрағат қорларының құжаттарын және мұрағат құжаттарының тұпнұсқаларын Еуразиялық экономикалық одақтың кедендік аумағынан әкету туралы ережеге (Еуразиялық экономикалық комиссия Алқасының 2015 жылғы 21 сәуірдегі № 30 шешіміне № 8 қосымша) сәйкес жүзеге асырылады;</w:t>
      </w:r>
    </w:p>
    <w:bookmarkEnd w:id="144"/>
    <w:bookmarkStart w:name="z155" w:id="145"/>
    <w:p>
      <w:pPr>
        <w:spacing w:after="0"/>
        <w:ind w:left="0"/>
        <w:jc w:val="both"/>
      </w:pPr>
      <w:r>
        <w:rPr>
          <w:rFonts w:ascii="Times New Roman"/>
          <w:b w:val="false"/>
          <w:i w:val="false"/>
          <w:color w:val="000000"/>
          <w:sz w:val="28"/>
        </w:rPr>
        <w:t>
      б) Одаққа мүше мемлекеттердің (бұдан әрі – мүше мемлекеттер) бағалы металдар мен асыл тастардың мемлекеттік қорларын толықтыруға арналған асыл тастарды мүше мемлекеттер субъектілерінің (федералдық мемлекет субъектілері үшін) бағалы металдар мен асыл тастардың мемлекеттік қорларына әкелу кезінде және (немесе) мүше мемлекеттердің орталық (ұлттық) банктерінің асыл тастарды әкелуі және (немесе) әкетуі кезінде қолданылмайды. Оларды әкелу және (немесе) әкету тәртібі мүше мемлекеттердің заңнамасында белгіленуі мүмкін;</w:t>
      </w:r>
    </w:p>
    <w:bookmarkEnd w:id="145"/>
    <w:bookmarkStart w:name="z156" w:id="146"/>
    <w:p>
      <w:pPr>
        <w:spacing w:after="0"/>
        <w:ind w:left="0"/>
        <w:jc w:val="both"/>
      </w:pPr>
      <w:r>
        <w:rPr>
          <w:rFonts w:ascii="Times New Roman"/>
          <w:b w:val="false"/>
          <w:i w:val="false"/>
          <w:color w:val="000000"/>
          <w:sz w:val="28"/>
        </w:rPr>
        <w:t>
      в) жеке тұлғалардың асыл тастарды жеке пайдалануға арналған тауар ретінде әкелуі және (немесе) әкетуі кезінде қолданылмайды.</w:t>
      </w:r>
    </w:p>
    <w:bookmarkEnd w:id="146"/>
    <w:bookmarkStart w:name="z157" w:id="147"/>
    <w:p>
      <w:pPr>
        <w:spacing w:after="0"/>
        <w:ind w:left="0"/>
        <w:jc w:val="both"/>
      </w:pPr>
      <w:r>
        <w:rPr>
          <w:rFonts w:ascii="Times New Roman"/>
          <w:b w:val="false"/>
          <w:i w:val="false"/>
          <w:color w:val="000000"/>
          <w:sz w:val="28"/>
        </w:rPr>
        <w:t>
      3. Осы Ереженің мақсаттары үшін пайдаланылатын ұғымдар мынаны білдіреді:</w:t>
      </w:r>
    </w:p>
    <w:bookmarkEnd w:id="147"/>
    <w:p>
      <w:pPr>
        <w:spacing w:after="0"/>
        <w:ind w:left="0"/>
        <w:jc w:val="both"/>
      </w:pPr>
      <w:r>
        <w:rPr>
          <w:rFonts w:ascii="Times New Roman"/>
          <w:b w:val="false"/>
          <w:i w:val="false"/>
          <w:color w:val="000000"/>
          <w:sz w:val="28"/>
        </w:rPr>
        <w:t>
      "мемлекеттік бақылау актісі" – № 1 қосымшаға сәйкес нысан бойынша жасалған және мемлекеттік бақылаудың жүзеге асырылғанын растайтын құжат;</w:t>
      </w:r>
    </w:p>
    <w:p>
      <w:pPr>
        <w:spacing w:after="0"/>
        <w:ind w:left="0"/>
        <w:jc w:val="both"/>
      </w:pPr>
      <w:r>
        <w:rPr>
          <w:rFonts w:ascii="Times New Roman"/>
          <w:b w:val="false"/>
          <w:i w:val="false"/>
          <w:color w:val="000000"/>
          <w:sz w:val="28"/>
        </w:rPr>
        <w:t>
      "асыл тастарды мемлекеттік бақылау" – № 2 қосымшаға сәйкес Асыл тастарға мемлекеттік бақылауды жүзеге асыру қағидаларына сәйкес жүзеге асырылатын әкімшілік рәсім;</w:t>
      </w:r>
    </w:p>
    <w:p>
      <w:pPr>
        <w:spacing w:after="0"/>
        <w:ind w:left="0"/>
        <w:jc w:val="both"/>
      </w:pPr>
      <w:r>
        <w:rPr>
          <w:rFonts w:ascii="Times New Roman"/>
          <w:b w:val="false"/>
          <w:i w:val="false"/>
          <w:color w:val="000000"/>
          <w:sz w:val="28"/>
        </w:rPr>
        <w:t>
      "асыл тастар" – табиғи алмастар, зүбәржаттар, лағылдар, жақұттар және александриттер, сондай-ақ шикі (табиғи) және өңделген түрдегі табиғи інжу. Бірегей кәріптас түзілімдері асыл тастарға теңестіріледі;</w:t>
      </w:r>
    </w:p>
    <w:p>
      <w:pPr>
        <w:spacing w:after="0"/>
        <w:ind w:left="0"/>
        <w:jc w:val="both"/>
      </w:pPr>
      <w:r>
        <w:rPr>
          <w:rFonts w:ascii="Times New Roman"/>
          <w:b w:val="false"/>
          <w:i w:val="false"/>
          <w:color w:val="000000"/>
          <w:sz w:val="28"/>
        </w:rPr>
        <w:t xml:space="preserve">
      "табиғи алмастар" – өңделмеген, сол сияқты ішінара өңделген, гауһар дайындау үшін пайдаланылатын табиғи алмастар (ЕАЭО СЭҚ ТН 7102 31 000 0-ден код), өңделмеген, сол сияқты ішінара не толық өңделген, өнеркәсіптік немесе ғылыми мақсатта пайдалануға жарамды табиғи алмастар, сондай-ақ бір кристалды және көп кристалды алмас құралынан рекупелцияланған табиғи алмастар, түйіршіктер және ұнтақтар (ЕАЭО СЭҚ ТН 7102 10 000 0, 7102 21 000 0, 7102 29 000 0 және 7105 10 000 0 кодтары). </w:t>
      </w:r>
    </w:p>
    <w:p>
      <w:pPr>
        <w:spacing w:after="0"/>
        <w:ind w:left="0"/>
        <w:jc w:val="both"/>
      </w:pPr>
      <w:r>
        <w:rPr>
          <w:rFonts w:ascii="Times New Roman"/>
          <w:b w:val="false"/>
          <w:i w:val="false"/>
          <w:color w:val="000000"/>
          <w:sz w:val="28"/>
        </w:rPr>
        <w:t xml:space="preserve">
      Осы Ережеде қолданылатын өзге де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және Одақ құқығына кіретін халықаралық шарттарда айқындалған мәндерде қолданылады.</w:t>
      </w:r>
    </w:p>
    <w:bookmarkStart w:name="z158" w:id="148"/>
    <w:p>
      <w:pPr>
        <w:spacing w:after="0"/>
        <w:ind w:left="0"/>
        <w:jc w:val="both"/>
      </w:pPr>
      <w:r>
        <w:rPr>
          <w:rFonts w:ascii="Times New Roman"/>
          <w:b w:val="false"/>
          <w:i w:val="false"/>
          <w:color w:val="000000"/>
          <w:sz w:val="28"/>
        </w:rPr>
        <w:t xml:space="preserve">
      4. Бірыңғай тізбенің 2.9-бөлімінің 1-кестесінде көрсетілген асыл тастар Одақтың кедендік аумағына жеткізілген кезде мүше мемлекеттердің кеден органдары өңделмеген табиғи алмастарды сертификаттаудың халықаралық схемасының сертификаты туралы (бұдан әрі – Кимберлий процесінің сертификаты) мәліметтер (сертификаттың нөмірі, сертификаттың берілген күні және қолданылу мерзімі көрсетілген) береді.  </w:t>
      </w:r>
    </w:p>
    <w:bookmarkEnd w:id="148"/>
    <w:p>
      <w:pPr>
        <w:spacing w:after="0"/>
        <w:ind w:left="0"/>
        <w:jc w:val="both"/>
      </w:pPr>
      <w:r>
        <w:rPr>
          <w:rFonts w:ascii="Times New Roman"/>
          <w:b w:val="false"/>
          <w:i w:val="false"/>
          <w:color w:val="000000"/>
          <w:sz w:val="28"/>
        </w:rPr>
        <w:t>
      Көрсетілген мәліметтер берілмеген немесе Кимберлий процесі сертификатының қолданылу мерзімі өткен жағдайда өңделмеген табиғи алмастар партиясын Одақтың кедендік аумағына әкелуге жол берілмейді.</w:t>
      </w:r>
    </w:p>
    <w:bookmarkStart w:name="z159" w:id="149"/>
    <w:p>
      <w:pPr>
        <w:spacing w:after="0"/>
        <w:ind w:left="0"/>
        <w:jc w:val="left"/>
      </w:pPr>
      <w:r>
        <w:rPr>
          <w:rFonts w:ascii="Times New Roman"/>
          <w:b/>
          <w:i w:val="false"/>
          <w:color w:val="000000"/>
        </w:rPr>
        <w:t xml:space="preserve"> II. Кедендік рәсімдерге орналастыру</w:t>
      </w:r>
    </w:p>
    <w:bookmarkEnd w:id="149"/>
    <w:bookmarkStart w:name="z160" w:id="150"/>
    <w:p>
      <w:pPr>
        <w:spacing w:after="0"/>
        <w:ind w:left="0"/>
        <w:jc w:val="both"/>
      </w:pPr>
      <w:r>
        <w:rPr>
          <w:rFonts w:ascii="Times New Roman"/>
          <w:b w:val="false"/>
          <w:i w:val="false"/>
          <w:color w:val="000000"/>
          <w:sz w:val="28"/>
        </w:rPr>
        <w:t>
      5. Мына жағдайларды:</w:t>
      </w:r>
    </w:p>
    <w:bookmarkEnd w:id="150"/>
    <w:bookmarkStart w:name="z161" w:id="151"/>
    <w:p>
      <w:pPr>
        <w:spacing w:after="0"/>
        <w:ind w:left="0"/>
        <w:jc w:val="both"/>
      </w:pPr>
      <w:r>
        <w:rPr>
          <w:rFonts w:ascii="Times New Roman"/>
          <w:b w:val="false"/>
          <w:i w:val="false"/>
          <w:color w:val="000000"/>
          <w:sz w:val="28"/>
        </w:rPr>
        <w:t>
      а) асыл тастарды кедендік транзиттің кедендік рәсіміне орналастыруды;</w:t>
      </w:r>
    </w:p>
    <w:bookmarkEnd w:id="151"/>
    <w:bookmarkStart w:name="z162" w:id="152"/>
    <w:p>
      <w:pPr>
        <w:spacing w:after="0"/>
        <w:ind w:left="0"/>
        <w:jc w:val="both"/>
      </w:pPr>
      <w:r>
        <w:rPr>
          <w:rFonts w:ascii="Times New Roman"/>
          <w:b w:val="false"/>
          <w:i w:val="false"/>
          <w:color w:val="000000"/>
          <w:sz w:val="28"/>
        </w:rPr>
        <w:t>
      б) кедендік транзиттің кедендік рәсімін және кедендік қойманың кедендік рәсімін қоспағанда, егер бұрын асыл тастар өзге кедендік рәсімдерге орналастырылмаса, оларды кері экспорттың кедендік рәсіміне орналастыруды қоспағанда, бірыңғай тізбенің 2.9-бөліміне енгізілген асыл тастарды кедендік рәсімдерге орналастыру мүше мемлекеттердің заңнамасына сәйкес құрылған мамандандырылған (санатқа бөлінген) кеден бекеттерінде немесе мүше мемлекеттер кеден органдарының бөлімдерінде жүзеге асырылады.</w:t>
      </w:r>
    </w:p>
    <w:bookmarkEnd w:id="152"/>
    <w:bookmarkStart w:name="z163" w:id="153"/>
    <w:p>
      <w:pPr>
        <w:spacing w:after="0"/>
        <w:ind w:left="0"/>
        <w:jc w:val="both"/>
      </w:pPr>
      <w:r>
        <w:rPr>
          <w:rFonts w:ascii="Times New Roman"/>
          <w:b w:val="false"/>
          <w:i w:val="false"/>
          <w:color w:val="000000"/>
          <w:sz w:val="28"/>
        </w:rPr>
        <w:t xml:space="preserve">
      6. Бірыңғай тізбенің 2.9-бөлімінің 1-кестесінде көрсетілген асыл тастарды экспорттың, ішкі тұтыну үшін шығарудың, мемлекеттің пайдасына бас тартудың, кері импорттың, уақытша әкелудің (кіргізудің), уақытша әкетудің, ішкі тұтыну үшін қайта өңдеудің, кедендік аумақта қайта өңдеудің, кедендік аумақтан тыс қайта өңдеудің, кері экспорттың, еркін кеден аймағының және еркін қойманың кедендік рәсімдеріне орналастыру мүше мемлекеттің кеден органына мемлекеттік бақылау актісі және Кимберлий процесінің сертификаты ұсынылған кезде жүзеге асырылады. </w:t>
      </w:r>
    </w:p>
    <w:bookmarkEnd w:id="153"/>
    <w:p>
      <w:pPr>
        <w:spacing w:after="0"/>
        <w:ind w:left="0"/>
        <w:jc w:val="both"/>
      </w:pPr>
      <w:r>
        <w:rPr>
          <w:rFonts w:ascii="Times New Roman"/>
          <w:b w:val="false"/>
          <w:i w:val="false"/>
          <w:color w:val="000000"/>
          <w:sz w:val="28"/>
        </w:rPr>
        <w:t>
      Мемлекеттік бақылау актісін беруден бас тартылған жағдайда, бірыңғай тізбенің 2.9-бөлімінің 1-кестесінде көрсетілген асыл тастарды кері экспорттың кедендік рәсіміне орналастыру мүше мемлекеттің кеден органына аумағында көрсетілген асыл тастарды осы кедендік рәсімге орналастыру жүзеге асырылатын мүше мемлекеттің уәкілетті органы (ұйымы) берген Кимберлий процесінің сертификатын немесе Кимберлий процесінің сертификаты туралы мәліметтер (сертификаттың нөмірі, сертификаттың берілген күні және қолданылу мерзімі көрсетілген) берілген кезде жүзеге асырылады.</w:t>
      </w:r>
    </w:p>
    <w:bookmarkStart w:name="z164" w:id="154"/>
    <w:p>
      <w:pPr>
        <w:spacing w:after="0"/>
        <w:ind w:left="0"/>
        <w:jc w:val="both"/>
      </w:pPr>
      <w:r>
        <w:rPr>
          <w:rFonts w:ascii="Times New Roman"/>
          <w:b w:val="false"/>
          <w:i w:val="false"/>
          <w:color w:val="000000"/>
          <w:sz w:val="28"/>
        </w:rPr>
        <w:t xml:space="preserve">
      7. Бірыңғай тізбенің 2.9-бөлімінің 2-кестесінде көрсетілген асыл тастарды экспорттың, ішкі тұтыну үшін шығарудың, бажсыз сауданың, мемлекет пайдасына бас тартудың, кері импорттың, кері экспорттың, еркін кедендік аймақтың, еркін қойманың, уақытша әкелудің (кіргізудің), уақытша әкетудің, ішкі тұтынушы үшін қайта өңдеудің, кедендік аумақта қайта өңдеудің және кедендік аумақтан тыс қайта өңдеудің кедендік рәсімдеріне орналастыру мүше мемлекеттің кеден органына мемлекеттік бақылау актісі ұсынылған кезде жүзеге асырылады. </w:t>
      </w:r>
    </w:p>
    <w:bookmarkEnd w:id="154"/>
    <w:p>
      <w:pPr>
        <w:spacing w:after="0"/>
        <w:ind w:left="0"/>
        <w:jc w:val="both"/>
      </w:pPr>
      <w:r>
        <w:rPr>
          <w:rFonts w:ascii="Times New Roman"/>
          <w:b w:val="false"/>
          <w:i w:val="false"/>
          <w:color w:val="000000"/>
          <w:sz w:val="28"/>
        </w:rPr>
        <w:t>
      Мемлекеттік бақылау актісін беруден бас тартылған жағдайда, бірыңғай тізбенің 2.9-бөлімінің 2-кестесінде көрсетілген асыл тастарды кері экспорттың кедендік рәсіміне орналастыру мүше мемлекеттің кеден органына мемлекеттік бақылау актісін ұсынбай жүзеге асырылады.</w:t>
      </w:r>
    </w:p>
    <w:bookmarkStart w:name="z165" w:id="155"/>
    <w:p>
      <w:pPr>
        <w:spacing w:after="0"/>
        <w:ind w:left="0"/>
        <w:jc w:val="both"/>
      </w:pPr>
      <w:r>
        <w:rPr>
          <w:rFonts w:ascii="Times New Roman"/>
          <w:b w:val="false"/>
          <w:i w:val="false"/>
          <w:color w:val="000000"/>
          <w:sz w:val="28"/>
        </w:rPr>
        <w:t xml:space="preserve">
      8. Бірыңғай тізбенің 2.9-бөлімінің 1-кестесінде көрсетілген асыл тастарды Одақтың кедендік аумағына әкелінген жеріндегі кеден органынан ішкі кеден органына дейін және ішкі кеден органынан Одақтың кедендік аумағынан әкету жеріндегі кеден органына дейін тасымалдау үшін кедендік транзиттің кедендік рәсімдеріне орналастыру, сондай-ақ осындай асыл тастарды Одақтың кедендік аумағына әкелу жеріндегі кеден органынан Одақтың кедендік аумағынан әкету жеріндегі кеден органына және кедендік қоймаға дейін кедендік транзиттің кедендік рәсіміне орналастыру мүше мемлекеттің кеден органына Кимберлий процесінің сертификаты туралы мәліметтер (сертификаттың нөмірі, сертификаттың берілген күні және қолданылу мерзімі көрсетілген)  ұсынылған кезде жүзеге асырылады. Бұл ретте мүше мемлекеттің кеден органына мемлекеттік бақылау актісін беру талап етілмейді. </w:t>
      </w:r>
    </w:p>
    <w:bookmarkEnd w:id="155"/>
    <w:p>
      <w:pPr>
        <w:spacing w:after="0"/>
        <w:ind w:left="0"/>
        <w:jc w:val="both"/>
      </w:pPr>
      <w:r>
        <w:rPr>
          <w:rFonts w:ascii="Times New Roman"/>
          <w:b w:val="false"/>
          <w:i w:val="false"/>
          <w:color w:val="000000"/>
          <w:sz w:val="28"/>
        </w:rPr>
        <w:t xml:space="preserve">
      Бірыңғай тізбенің 2.9-бөлімінің 2-кестесінде көрсетілген асыл тастарды осы тармақтың бірінші абзацында көзделген кедендік рәсімдерге орналастыру мүше мемлекеттің кеден органына мемлекеттік бақылау актісін ұсынбай жүзеге асырылады. </w:t>
      </w:r>
    </w:p>
    <w:bookmarkStart w:name="z166" w:id="156"/>
    <w:p>
      <w:pPr>
        <w:spacing w:after="0"/>
        <w:ind w:left="0"/>
        <w:jc w:val="both"/>
      </w:pPr>
      <w:r>
        <w:rPr>
          <w:rFonts w:ascii="Times New Roman"/>
          <w:b w:val="false"/>
          <w:i w:val="false"/>
          <w:color w:val="000000"/>
          <w:sz w:val="28"/>
        </w:rPr>
        <w:t xml:space="preserve">
      9. Бірыңғай тізбенің 2.9-бөлімініне енгізілген асыл тастарды (бірыңғай тізбенің 2.9-бөлімінің 2-кестесінде көрсетілген асыл тастардан және табиғи інжуден жасалған бұйымдарды қоспағанда) жоюдың кедендік рәсіміне және бажсыз сауданың кедендік рәсіміне орналастыруға жол берілмейді. </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Еуразиялық</w:t>
            </w:r>
            <w:r>
              <w:br/>
            </w:r>
            <w:r>
              <w:rPr>
                <w:rFonts w:ascii="Times New Roman"/>
                <w:b w:val="false"/>
                <w:i w:val="false"/>
                <w:color w:val="000000"/>
                <w:sz w:val="20"/>
              </w:rPr>
              <w:t>экономикалық одақтың</w:t>
            </w:r>
            <w:r>
              <w:br/>
            </w:r>
            <w:r>
              <w:rPr>
                <w:rFonts w:ascii="Times New Roman"/>
                <w:b w:val="false"/>
                <w:i w:val="false"/>
                <w:color w:val="000000"/>
                <w:sz w:val="20"/>
              </w:rPr>
              <w:t>кедендік аумағына әкелу</w:t>
            </w:r>
            <w:r>
              <w:br/>
            </w:r>
            <w:r>
              <w:rPr>
                <w:rFonts w:ascii="Times New Roman"/>
                <w:b w:val="false"/>
                <w:i w:val="false"/>
                <w:color w:val="000000"/>
                <w:sz w:val="20"/>
              </w:rPr>
              <w:t>және Еуразиялық</w:t>
            </w:r>
            <w:r>
              <w:br/>
            </w:r>
            <w:r>
              <w:rPr>
                <w:rFonts w:ascii="Times New Roman"/>
                <w:b w:val="false"/>
                <w:i w:val="false"/>
                <w:color w:val="000000"/>
                <w:sz w:val="20"/>
              </w:rPr>
              <w:t>экономикалық одақтың</w:t>
            </w:r>
            <w:r>
              <w:br/>
            </w:r>
            <w:r>
              <w:rPr>
                <w:rFonts w:ascii="Times New Roman"/>
                <w:b w:val="false"/>
                <w:i w:val="false"/>
                <w:color w:val="000000"/>
                <w:sz w:val="20"/>
              </w:rPr>
              <w:t>кедендік аумағынан әкету</w:t>
            </w:r>
            <w:r>
              <w:br/>
            </w:r>
            <w:r>
              <w:rPr>
                <w:rFonts w:ascii="Times New Roman"/>
                <w:b w:val="false"/>
                <w:i w:val="false"/>
                <w:color w:val="000000"/>
                <w:sz w:val="20"/>
              </w:rPr>
              <w:t>туралы ережеге</w:t>
            </w:r>
            <w:r>
              <w:br/>
            </w:r>
            <w:r>
              <w:rPr>
                <w:rFonts w:ascii="Times New Roman"/>
                <w:b w:val="false"/>
                <w:i w:val="false"/>
                <w:color w:val="000000"/>
                <w:sz w:val="20"/>
              </w:rPr>
              <w:t>№ 1 ҚОСЫМША</w:t>
            </w:r>
          </w:p>
        </w:tc>
      </w:tr>
    </w:tbl>
    <w:bookmarkStart w:name="z168" w:id="157"/>
    <w:p>
      <w:pPr>
        <w:spacing w:after="0"/>
        <w:ind w:left="0"/>
        <w:jc w:val="both"/>
      </w:pPr>
      <w:r>
        <w:rPr>
          <w:rFonts w:ascii="Times New Roman"/>
          <w:b w:val="false"/>
          <w:i w:val="false"/>
          <w:color w:val="000000"/>
          <w:sz w:val="28"/>
        </w:rPr>
        <w:t>
      (нысан)</w:t>
      </w:r>
    </w:p>
    <w:bookmarkEnd w:id="157"/>
    <w:bookmarkStart w:name="z169" w:id="158"/>
    <w:p>
      <w:pPr>
        <w:spacing w:after="0"/>
        <w:ind w:left="0"/>
        <w:jc w:val="left"/>
      </w:pPr>
      <w:r>
        <w:rPr>
          <w:rFonts w:ascii="Times New Roman"/>
          <w:b/>
          <w:i w:val="false"/>
          <w:color w:val="000000"/>
        </w:rPr>
        <w:t xml:space="preserve"> Мемлекеттік бақылау АКТІСІ</w:t>
      </w:r>
    </w:p>
    <w:bookmarkEnd w:id="158"/>
    <w:p>
      <w:pPr>
        <w:spacing w:after="0"/>
        <w:ind w:left="0"/>
        <w:jc w:val="both"/>
      </w:pPr>
      <w:r>
        <w:rPr>
          <w:rFonts w:ascii="Times New Roman"/>
          <w:b w:val="false"/>
          <w:i w:val="false"/>
          <w:color w:val="000000"/>
          <w:sz w:val="28"/>
        </w:rPr>
        <w:t>
        __________        ______________________________________        № _______</w:t>
      </w:r>
    </w:p>
    <w:p>
      <w:pPr>
        <w:spacing w:after="0"/>
        <w:ind w:left="0"/>
        <w:jc w:val="both"/>
      </w:pPr>
      <w:r>
        <w:rPr>
          <w:rFonts w:ascii="Times New Roman"/>
          <w:b w:val="false"/>
          <w:i w:val="false"/>
          <w:color w:val="000000"/>
          <w:sz w:val="28"/>
        </w:rPr>
        <w:t>
             (күні)                   (мемлекеттік бақылау жүзеге асырылған орын)</w:t>
      </w:r>
    </w:p>
    <w:p>
      <w:pPr>
        <w:spacing w:after="0"/>
        <w:ind w:left="0"/>
        <w:jc w:val="both"/>
      </w:pPr>
      <w:r>
        <w:rPr>
          <w:rFonts w:ascii="Times New Roman"/>
          <w:b w:val="false"/>
          <w:i w:val="false"/>
          <w:color w:val="000000"/>
          <w:sz w:val="28"/>
        </w:rPr>
        <w:t xml:space="preserve">
      Асыл тастарды Еуразиялық экономикалық одақтың кедендік аумағына әкелу және </w:t>
      </w:r>
    </w:p>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әкету </w:t>
      </w:r>
    </w:p>
    <w:p>
      <w:pPr>
        <w:spacing w:after="0"/>
        <w:ind w:left="0"/>
        <w:jc w:val="both"/>
      </w:pPr>
      <w:r>
        <w:rPr>
          <w:rFonts w:ascii="Times New Roman"/>
          <w:b w:val="false"/>
          <w:i w:val="false"/>
          <w:color w:val="000000"/>
          <w:sz w:val="28"/>
        </w:rPr>
        <w:t xml:space="preserve">
      туралы ережеге (Еуразиялық экономикалық комиссия Алқасының </w:t>
      </w:r>
    </w:p>
    <w:p>
      <w:pPr>
        <w:spacing w:after="0"/>
        <w:ind w:left="0"/>
        <w:jc w:val="both"/>
      </w:pPr>
      <w:r>
        <w:rPr>
          <w:rFonts w:ascii="Times New Roman"/>
          <w:b w:val="false"/>
          <w:i w:val="false"/>
          <w:color w:val="000000"/>
          <w:sz w:val="28"/>
        </w:rPr>
        <w:t xml:space="preserve">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 13 қосымша) сәйкес __________ ____________</w:t>
      </w:r>
      <w:r>
        <w:rPr>
          <w:rFonts w:ascii="Times New Roman"/>
          <w:b w:val="false"/>
          <w:i w:val="false"/>
          <w:color w:val="000000"/>
          <w:vertAlign w:val="superscript"/>
        </w:rPr>
        <w:t xml:space="preserve"> </w:t>
      </w:r>
      <w:r>
        <w:rPr>
          <w:rFonts w:ascii="Times New Roman"/>
          <w:b w:val="false"/>
          <w:i w:val="false"/>
          <w:color w:val="000000"/>
          <w:sz w:val="28"/>
        </w:rPr>
        <w:t>өкілі</w:t>
      </w:r>
    </w:p>
    <w:p>
      <w:pPr>
        <w:spacing w:after="0"/>
        <w:ind w:left="0"/>
        <w:jc w:val="both"/>
      </w:pPr>
      <w:r>
        <w:rPr>
          <w:rFonts w:ascii="Times New Roman"/>
          <w:b w:val="false"/>
          <w:i w:val="false"/>
          <w:color w:val="000000"/>
          <w:sz w:val="28"/>
        </w:rPr>
        <w:t>
      (Еуразиялық экономикалық одаққа мүше мемлекеттің уәкілетті органы (ұйымы)</w:t>
      </w:r>
    </w:p>
    <w:p>
      <w:pPr>
        <w:spacing w:after="0"/>
        <w:ind w:left="0"/>
        <w:jc w:val="both"/>
      </w:pPr>
      <w:r>
        <w:rPr>
          <w:rFonts w:ascii="Times New Roman"/>
          <w:b w:val="false"/>
          <w:i w:val="false"/>
          <w:color w:val="000000"/>
          <w:sz w:val="28"/>
        </w:rPr>
        <w:t>
      ______________________________________________________ хаты негізінде</w:t>
      </w:r>
    </w:p>
    <w:p>
      <w:pPr>
        <w:spacing w:after="0"/>
        <w:ind w:left="0"/>
        <w:jc w:val="both"/>
      </w:pPr>
      <w:r>
        <w:rPr>
          <w:rFonts w:ascii="Times New Roman"/>
          <w:b w:val="false"/>
          <w:i w:val="false"/>
          <w:color w:val="000000"/>
          <w:sz w:val="28"/>
        </w:rPr>
        <w:t>
      (экспорттаушы ұйымның немесе импорттаушы ұйымның атауы)</w:t>
      </w:r>
    </w:p>
    <w:p>
      <w:pPr>
        <w:spacing w:after="0"/>
        <w:ind w:left="0"/>
        <w:jc w:val="both"/>
      </w:pPr>
      <w:r>
        <w:rPr>
          <w:rFonts w:ascii="Times New Roman"/>
          <w:b w:val="false"/>
          <w:i w:val="false"/>
          <w:color w:val="000000"/>
          <w:sz w:val="28"/>
        </w:rPr>
        <w:t>
      ________________ тауарына мемлекеттік бақылауды жүзеге асырды.</w:t>
      </w:r>
    </w:p>
    <w:p>
      <w:pPr>
        <w:spacing w:after="0"/>
        <w:ind w:left="0"/>
        <w:jc w:val="both"/>
      </w:pPr>
      <w:r>
        <w:rPr>
          <w:rFonts w:ascii="Times New Roman"/>
          <w:b w:val="false"/>
          <w:i w:val="false"/>
          <w:color w:val="000000"/>
          <w:sz w:val="28"/>
        </w:rPr>
        <w:t>
      Мәміленің деректемелері:</w:t>
      </w:r>
    </w:p>
    <w:p>
      <w:pPr>
        <w:spacing w:after="0"/>
        <w:ind w:left="0"/>
        <w:jc w:val="both"/>
      </w:pPr>
      <w:r>
        <w:rPr>
          <w:rFonts w:ascii="Times New Roman"/>
          <w:b w:val="false"/>
          <w:i w:val="false"/>
          <w:color w:val="000000"/>
          <w:sz w:val="28"/>
        </w:rPr>
        <w:t>
      Меншік иесінің-ұйымның атауы * ________________________</w:t>
      </w:r>
    </w:p>
    <w:p>
      <w:pPr>
        <w:spacing w:after="0"/>
        <w:ind w:left="0"/>
        <w:jc w:val="both"/>
      </w:pPr>
      <w:r>
        <w:rPr>
          <w:rFonts w:ascii="Times New Roman"/>
          <w:b w:val="false"/>
          <w:i w:val="false"/>
          <w:color w:val="000000"/>
          <w:sz w:val="28"/>
        </w:rPr>
        <w:t xml:space="preserve">
      Экспорттаушы ұйымның </w:t>
      </w:r>
    </w:p>
    <w:p>
      <w:pPr>
        <w:spacing w:after="0"/>
        <w:ind w:left="0"/>
        <w:jc w:val="both"/>
      </w:pPr>
      <w:r>
        <w:rPr>
          <w:rFonts w:ascii="Times New Roman"/>
          <w:b w:val="false"/>
          <w:i w:val="false"/>
          <w:color w:val="000000"/>
          <w:sz w:val="28"/>
        </w:rPr>
        <w:t>
      (импорттаушы</w:t>
      </w:r>
      <w:r>
        <w:rPr>
          <w:rFonts w:ascii="Times New Roman"/>
          <w:b w:val="false"/>
          <w:i w:val="false"/>
          <w:color w:val="000000"/>
          <w:vertAlign w:val="superscript"/>
        </w:rPr>
        <w:t xml:space="preserve"> </w:t>
      </w:r>
      <w:r>
        <w:rPr>
          <w:rFonts w:ascii="Times New Roman"/>
          <w:b w:val="false"/>
          <w:i w:val="false"/>
          <w:color w:val="000000"/>
          <w:sz w:val="28"/>
        </w:rPr>
        <w:t>ұйымның) атауы _______________________________________</w:t>
      </w:r>
    </w:p>
    <w:p>
      <w:pPr>
        <w:spacing w:after="0"/>
        <w:ind w:left="0"/>
        <w:jc w:val="both"/>
      </w:pPr>
      <w:r>
        <w:rPr>
          <w:rFonts w:ascii="Times New Roman"/>
          <w:b w:val="false"/>
          <w:i w:val="false"/>
          <w:color w:val="000000"/>
          <w:sz w:val="28"/>
        </w:rPr>
        <w:t>
      Импорттаушының (экспорттаушының) атауы__________________________</w:t>
      </w:r>
    </w:p>
    <w:p>
      <w:pPr>
        <w:spacing w:after="0"/>
        <w:ind w:left="0"/>
        <w:jc w:val="both"/>
      </w:pPr>
      <w:r>
        <w:rPr>
          <w:rFonts w:ascii="Times New Roman"/>
          <w:b w:val="false"/>
          <w:i w:val="false"/>
          <w:color w:val="000000"/>
          <w:sz w:val="28"/>
        </w:rPr>
        <w:t>
      Жүк алушының (жүк жөнелтушінің)</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________________ жылғы  № ______ сыртқы сауда шарты (келісімшарты)</w:t>
      </w:r>
    </w:p>
    <w:p>
      <w:pPr>
        <w:spacing w:after="0"/>
        <w:ind w:left="0"/>
        <w:jc w:val="both"/>
      </w:pPr>
      <w:r>
        <w:rPr>
          <w:rFonts w:ascii="Times New Roman"/>
          <w:b w:val="false"/>
          <w:i w:val="false"/>
          <w:color w:val="000000"/>
          <w:sz w:val="28"/>
        </w:rPr>
        <w:t>
      ________________ жылғы  № ______ сыртқы сауда шартына (келісімшартына) ерекшелік</w:t>
      </w:r>
    </w:p>
    <w:p>
      <w:pPr>
        <w:spacing w:after="0"/>
        <w:ind w:left="0"/>
        <w:jc w:val="both"/>
      </w:pPr>
      <w:r>
        <w:rPr>
          <w:rFonts w:ascii="Times New Roman"/>
          <w:b w:val="false"/>
          <w:i w:val="false"/>
          <w:color w:val="000000"/>
          <w:sz w:val="28"/>
        </w:rPr>
        <w:t>
      ________________ жылғы  № ______ инвойс</w:t>
      </w:r>
    </w:p>
    <w:p>
      <w:pPr>
        <w:spacing w:after="0"/>
        <w:ind w:left="0"/>
        <w:jc w:val="both"/>
      </w:pPr>
      <w:r>
        <w:rPr>
          <w:rFonts w:ascii="Times New Roman"/>
          <w:b w:val="false"/>
          <w:i w:val="false"/>
          <w:color w:val="000000"/>
          <w:sz w:val="28"/>
        </w:rPr>
        <w:t xml:space="preserve">
      __________ жылғы № ___ Кимберлий процесінің сертификаты </w:t>
      </w:r>
    </w:p>
    <w:p>
      <w:pPr>
        <w:spacing w:after="0"/>
        <w:ind w:left="0"/>
        <w:jc w:val="both"/>
      </w:pPr>
      <w:r>
        <w:rPr>
          <w:rFonts w:ascii="Times New Roman"/>
          <w:b w:val="false"/>
          <w:i w:val="false"/>
          <w:color w:val="000000"/>
          <w:sz w:val="28"/>
        </w:rPr>
        <w:t>
      (өңделмеген табиғи алмастарды әкелген кезде)</w:t>
      </w:r>
    </w:p>
    <w:p>
      <w:pPr>
        <w:spacing w:after="0"/>
        <w:ind w:left="0"/>
        <w:jc w:val="both"/>
      </w:pPr>
      <w:r>
        <w:rPr>
          <w:rFonts w:ascii="Times New Roman"/>
          <w:b w:val="false"/>
          <w:i w:val="false"/>
          <w:color w:val="000000"/>
          <w:sz w:val="28"/>
        </w:rPr>
        <w:t>
      Партияның жалпы салмағы №_____________________________</w:t>
      </w:r>
    </w:p>
    <w:p>
      <w:pPr>
        <w:spacing w:after="0"/>
        <w:ind w:left="0"/>
        <w:jc w:val="both"/>
      </w:pPr>
      <w:r>
        <w:rPr>
          <w:rFonts w:ascii="Times New Roman"/>
          <w:b w:val="false"/>
          <w:i w:val="false"/>
          <w:color w:val="000000"/>
          <w:sz w:val="28"/>
        </w:rPr>
        <w:t>
      Партияның құны_____________________________</w:t>
      </w:r>
    </w:p>
    <w:p>
      <w:pPr>
        <w:spacing w:after="0"/>
        <w:ind w:left="0"/>
        <w:jc w:val="both"/>
      </w:pPr>
      <w:r>
        <w:rPr>
          <w:rFonts w:ascii="Times New Roman"/>
          <w:b w:val="false"/>
          <w:i w:val="false"/>
          <w:color w:val="000000"/>
          <w:sz w:val="28"/>
        </w:rPr>
        <w:t>
      ЕАЭО СЭҚ ТН бойынша тауар коды _____________________________</w:t>
      </w:r>
    </w:p>
    <w:p>
      <w:pPr>
        <w:spacing w:after="0"/>
        <w:ind w:left="0"/>
        <w:jc w:val="both"/>
      </w:pPr>
      <w:r>
        <w:rPr>
          <w:rFonts w:ascii="Times New Roman"/>
          <w:b w:val="false"/>
          <w:i w:val="false"/>
          <w:color w:val="000000"/>
          <w:sz w:val="28"/>
        </w:rPr>
        <w:t>
      Орындар саны _____________________________</w:t>
      </w:r>
    </w:p>
    <w:p>
      <w:pPr>
        <w:spacing w:after="0"/>
        <w:ind w:left="0"/>
        <w:jc w:val="both"/>
      </w:pPr>
      <w:r>
        <w:rPr>
          <w:rFonts w:ascii="Times New Roman"/>
          <w:b w:val="false"/>
          <w:i w:val="false"/>
          <w:color w:val="000000"/>
          <w:sz w:val="28"/>
        </w:rPr>
        <w:t>
      Әкелу (әкету) мемлекеті _____________________________</w:t>
      </w:r>
    </w:p>
    <w:p>
      <w:pPr>
        <w:spacing w:after="0"/>
        <w:ind w:left="0"/>
        <w:jc w:val="both"/>
      </w:pPr>
      <w:r>
        <w:rPr>
          <w:rFonts w:ascii="Times New Roman"/>
          <w:b w:val="false"/>
          <w:i w:val="false"/>
          <w:color w:val="000000"/>
          <w:sz w:val="28"/>
        </w:rPr>
        <w:t>
      Тауарды өңдеуге рұқсат _____________________________</w:t>
      </w:r>
    </w:p>
    <w:p>
      <w:pPr>
        <w:spacing w:after="0"/>
        <w:ind w:left="0"/>
        <w:jc w:val="both"/>
      </w:pPr>
      <w:r>
        <w:rPr>
          <w:rFonts w:ascii="Times New Roman"/>
          <w:b w:val="false"/>
          <w:i w:val="false"/>
          <w:color w:val="000000"/>
          <w:sz w:val="28"/>
        </w:rPr>
        <w:t>
      Бақылауды жүзеге асыру кезінде мынадай аспаптар мен құралдар пайдаланылады: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______________________________________________________________________________________________</w:t>
      </w:r>
    </w:p>
    <w:p>
      <w:pPr>
        <w:spacing w:after="0"/>
        <w:ind w:left="0"/>
        <w:jc w:val="both"/>
      </w:pPr>
      <w:r>
        <w:rPr>
          <w:rFonts w:ascii="Times New Roman"/>
          <w:b w:val="false"/>
          <w:i w:val="false"/>
          <w:color w:val="000000"/>
          <w:sz w:val="28"/>
        </w:rPr>
        <w:t>
      Мемлекеттік бақылау нәтижелері және қорытындылар:______________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бақылау аяқталғаннан кейін жүк ___ орынға буып түйілді және:</w:t>
      </w:r>
    </w:p>
    <w:p>
      <w:pPr>
        <w:spacing w:after="0"/>
        <w:ind w:left="0"/>
        <w:jc w:val="both"/>
      </w:pPr>
      <w:r>
        <w:rPr>
          <w:rFonts w:ascii="Times New Roman"/>
          <w:b w:val="false"/>
          <w:i w:val="false"/>
          <w:color w:val="000000"/>
          <w:sz w:val="28"/>
        </w:rPr>
        <w:t>
      экспорттаушы ұйымның (импорттаушы</w:t>
      </w:r>
      <w:r>
        <w:rPr>
          <w:rFonts w:ascii="Times New Roman"/>
          <w:b w:val="false"/>
          <w:i w:val="false"/>
          <w:color w:val="000000"/>
          <w:vertAlign w:val="superscript"/>
        </w:rPr>
        <w:t xml:space="preserve"> </w:t>
      </w:r>
      <w:r>
        <w:rPr>
          <w:rFonts w:ascii="Times New Roman"/>
          <w:b w:val="false"/>
          <w:i w:val="false"/>
          <w:color w:val="000000"/>
          <w:sz w:val="28"/>
        </w:rPr>
        <w:t>ұйымның) №  _________ мөрімен</w:t>
      </w:r>
    </w:p>
    <w:p>
      <w:pPr>
        <w:spacing w:after="0"/>
        <w:ind w:left="0"/>
        <w:jc w:val="both"/>
      </w:pPr>
      <w:r>
        <w:rPr>
          <w:rFonts w:ascii="Times New Roman"/>
          <w:b w:val="false"/>
          <w:i w:val="false"/>
          <w:color w:val="000000"/>
          <w:sz w:val="28"/>
        </w:rPr>
        <w:t>
      уәкілетті орган (ұйым) өкілінің №  _________ мөрімен пломбаланды.</w:t>
      </w:r>
    </w:p>
    <w:p>
      <w:pPr>
        <w:spacing w:after="0"/>
        <w:ind w:left="0"/>
        <w:jc w:val="both"/>
      </w:pPr>
      <w:r>
        <w:rPr>
          <w:rFonts w:ascii="Times New Roman"/>
          <w:b w:val="false"/>
          <w:i w:val="false"/>
          <w:color w:val="000000"/>
          <w:sz w:val="28"/>
        </w:rPr>
        <w:t>
      Уәкілетті органның (ұйымның) өкілі: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Т</w:t>
      </w:r>
      <w:r>
        <w:rPr>
          <w:rFonts w:ascii="Times New Roman"/>
          <w:b w:val="false"/>
          <w:i w:val="false"/>
          <w:color w:val="000000"/>
          <w:vertAlign w:val="superscript"/>
        </w:rPr>
        <w:t>.</w:t>
      </w:r>
      <w:r>
        <w:rPr>
          <w:rFonts w:ascii="Times New Roman"/>
          <w:b w:val="false"/>
          <w:i w:val="false"/>
          <w:color w:val="000000"/>
          <w:vertAlign w:val="superscript"/>
        </w:rPr>
        <w:t>А</w:t>
      </w:r>
      <w:r>
        <w:rPr>
          <w:rFonts w:ascii="Times New Roman"/>
          <w:b w:val="false"/>
          <w:i w:val="false"/>
          <w:color w:val="000000"/>
          <w:vertAlign w:val="superscript"/>
        </w:rPr>
        <w:t>.</w:t>
      </w:r>
      <w:r>
        <w:rPr>
          <w:rFonts w:ascii="Times New Roman"/>
          <w:b w:val="false"/>
          <w:i w:val="false"/>
          <w:color w:val="000000"/>
          <w:vertAlign w:val="superscript"/>
        </w:rPr>
        <w:t>Ә</w:t>
      </w:r>
      <w:r>
        <w:rPr>
          <w:rFonts w:ascii="Times New Roman"/>
          <w:b w:val="false"/>
          <w:i w:val="false"/>
          <w:color w:val="000000"/>
          <w:vertAlign w:val="superscript"/>
        </w:rPr>
        <w:t>.)                               (</w:t>
      </w:r>
      <w:r>
        <w:rPr>
          <w:rFonts w:ascii="Times New Roman"/>
          <w:b w:val="false"/>
          <w:i w:val="false"/>
          <w:color w:val="000000"/>
          <w:vertAlign w:val="superscript"/>
        </w:rPr>
        <w:t>қолы</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(экспорттаушы ұйымның немесе импорттаушы ұйымның атауы)</w:t>
      </w:r>
    </w:p>
    <w:p>
      <w:pPr>
        <w:spacing w:after="0"/>
        <w:ind w:left="0"/>
        <w:jc w:val="both"/>
      </w:pPr>
      <w:r>
        <w:rPr>
          <w:rFonts w:ascii="Times New Roman"/>
          <w:b w:val="false"/>
          <w:i w:val="false"/>
          <w:color w:val="000000"/>
          <w:sz w:val="28"/>
        </w:rPr>
        <w:t>
      мемлекеттік бақылау жүргізу үшін ұсынған құжаттардың анықтығын растаймын.</w:t>
      </w:r>
    </w:p>
    <w:p>
      <w:pPr>
        <w:spacing w:after="0"/>
        <w:ind w:left="0"/>
        <w:jc w:val="both"/>
      </w:pPr>
      <w:r>
        <w:rPr>
          <w:rFonts w:ascii="Times New Roman"/>
          <w:b w:val="false"/>
          <w:i w:val="false"/>
          <w:color w:val="000000"/>
          <w:sz w:val="28"/>
        </w:rPr>
        <w:t xml:space="preserve">
      Асыл тастарға мемлекеттік бақылауды жүзеге асыруға қарсы емеспін. </w:t>
      </w:r>
    </w:p>
    <w:p>
      <w:pPr>
        <w:spacing w:after="0"/>
        <w:ind w:left="0"/>
        <w:jc w:val="both"/>
      </w:pPr>
      <w:r>
        <w:rPr>
          <w:rFonts w:ascii="Times New Roman"/>
          <w:b w:val="false"/>
          <w:i w:val="false"/>
          <w:color w:val="000000"/>
          <w:sz w:val="28"/>
        </w:rPr>
        <w:t>
      Сенімхат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экспорттаушы ұйымның немесе импорттаушы ұйымның атауы</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xml:space="preserve">
      Өкіл 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экспорттаушы ұйымның немесе импорттаушы ұйымның атауы</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Т</w:t>
      </w:r>
      <w:r>
        <w:rPr>
          <w:rFonts w:ascii="Times New Roman"/>
          <w:b w:val="false"/>
          <w:i w:val="false"/>
          <w:color w:val="000000"/>
          <w:vertAlign w:val="superscript"/>
        </w:rPr>
        <w:t>.</w:t>
      </w:r>
      <w:r>
        <w:rPr>
          <w:rFonts w:ascii="Times New Roman"/>
          <w:b w:val="false"/>
          <w:i w:val="false"/>
          <w:color w:val="000000"/>
          <w:vertAlign w:val="superscript"/>
        </w:rPr>
        <w:t>А</w:t>
      </w:r>
      <w:r>
        <w:rPr>
          <w:rFonts w:ascii="Times New Roman"/>
          <w:b w:val="false"/>
          <w:i w:val="false"/>
          <w:color w:val="000000"/>
          <w:vertAlign w:val="superscript"/>
        </w:rPr>
        <w:t>.</w:t>
      </w:r>
      <w:r>
        <w:rPr>
          <w:rFonts w:ascii="Times New Roman"/>
          <w:b w:val="false"/>
          <w:i w:val="false"/>
          <w:color w:val="000000"/>
          <w:vertAlign w:val="superscript"/>
        </w:rPr>
        <w:t>Ә</w:t>
      </w:r>
      <w:r>
        <w:rPr>
          <w:rFonts w:ascii="Times New Roman"/>
          <w:b w:val="false"/>
          <w:i w:val="false"/>
          <w:color w:val="000000"/>
          <w:vertAlign w:val="superscript"/>
        </w:rPr>
        <w:t>.)                           (</w:t>
      </w:r>
      <w:r>
        <w:rPr>
          <w:rFonts w:ascii="Times New Roman"/>
          <w:b w:val="false"/>
          <w:i w:val="false"/>
          <w:color w:val="000000"/>
          <w:vertAlign w:val="superscript"/>
        </w:rPr>
        <w:t>қолы</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xml:space="preserve">
      Мемлекеттік бақылаудың жүргізілгенін растаймын. </w:t>
      </w:r>
    </w:p>
    <w:p>
      <w:pPr>
        <w:spacing w:after="0"/>
        <w:ind w:left="0"/>
        <w:jc w:val="both"/>
      </w:pPr>
      <w:r>
        <w:rPr>
          <w:rFonts w:ascii="Times New Roman"/>
          <w:b w:val="false"/>
          <w:i w:val="false"/>
          <w:color w:val="000000"/>
          <w:sz w:val="28"/>
        </w:rPr>
        <w:t>
      Уәкілетті органның (ұйымның) өкілі: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Т</w:t>
      </w:r>
      <w:r>
        <w:rPr>
          <w:rFonts w:ascii="Times New Roman"/>
          <w:b w:val="false"/>
          <w:i w:val="false"/>
          <w:color w:val="000000"/>
          <w:vertAlign w:val="superscript"/>
        </w:rPr>
        <w:t>.</w:t>
      </w:r>
      <w:r>
        <w:rPr>
          <w:rFonts w:ascii="Times New Roman"/>
          <w:b w:val="false"/>
          <w:i w:val="false"/>
          <w:color w:val="000000"/>
          <w:vertAlign w:val="superscript"/>
        </w:rPr>
        <w:t>А</w:t>
      </w:r>
      <w:r>
        <w:rPr>
          <w:rFonts w:ascii="Times New Roman"/>
          <w:b w:val="false"/>
          <w:i w:val="false"/>
          <w:color w:val="000000"/>
          <w:vertAlign w:val="superscript"/>
        </w:rPr>
        <w:t>.</w:t>
      </w:r>
      <w:r>
        <w:rPr>
          <w:rFonts w:ascii="Times New Roman"/>
          <w:b w:val="false"/>
          <w:i w:val="false"/>
          <w:color w:val="000000"/>
          <w:vertAlign w:val="superscript"/>
        </w:rPr>
        <w:t>Ә</w:t>
      </w:r>
      <w:r>
        <w:rPr>
          <w:rFonts w:ascii="Times New Roman"/>
          <w:b w:val="false"/>
          <w:i w:val="false"/>
          <w:color w:val="000000"/>
          <w:vertAlign w:val="superscript"/>
        </w:rPr>
        <w:t>.)                           (</w:t>
      </w:r>
      <w:r>
        <w:rPr>
          <w:rFonts w:ascii="Times New Roman"/>
          <w:b w:val="false"/>
          <w:i w:val="false"/>
          <w:color w:val="000000"/>
          <w:vertAlign w:val="superscript"/>
        </w:rPr>
        <w:t>қолы</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 жылғы "___" __________ № ____________</w:t>
      </w:r>
    </w:p>
    <w:p>
      <w:pPr>
        <w:spacing w:after="0"/>
        <w:ind w:left="0"/>
        <w:jc w:val="both"/>
      </w:pPr>
      <w:r>
        <w:rPr>
          <w:rFonts w:ascii="Times New Roman"/>
          <w:b w:val="false"/>
          <w:i w:val="false"/>
          <w:color w:val="000000"/>
          <w:sz w:val="28"/>
        </w:rPr>
        <w:t>
      табиғи алмастарды әкету сертификаты*</w:t>
      </w:r>
    </w:p>
    <w:p>
      <w:pPr>
        <w:spacing w:after="0"/>
        <w:ind w:left="0"/>
        <w:jc w:val="both"/>
      </w:pPr>
      <w:r>
        <w:rPr>
          <w:rFonts w:ascii="Times New Roman"/>
          <w:b w:val="false"/>
          <w:i w:val="false"/>
          <w:color w:val="000000"/>
          <w:sz w:val="28"/>
        </w:rPr>
        <w:t>
      Өкіл  ______________________________________________________</w:t>
      </w:r>
    </w:p>
    <w:p>
      <w:pPr>
        <w:spacing w:after="0"/>
        <w:ind w:left="0"/>
        <w:jc w:val="both"/>
      </w:pPr>
      <w:r>
        <w:rPr>
          <w:rFonts w:ascii="Times New Roman"/>
          <w:b w:val="false"/>
          <w:i w:val="false"/>
          <w:color w:val="000000"/>
          <w:sz w:val="28"/>
        </w:rPr>
        <w:t>
           (сертификатты ресімдеген уәкілетті органның (ұйымның) атауы)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Т</w:t>
      </w:r>
      <w:r>
        <w:rPr>
          <w:rFonts w:ascii="Times New Roman"/>
          <w:b w:val="false"/>
          <w:i w:val="false"/>
          <w:color w:val="000000"/>
          <w:vertAlign w:val="superscript"/>
        </w:rPr>
        <w:t>.</w:t>
      </w:r>
      <w:r>
        <w:rPr>
          <w:rFonts w:ascii="Times New Roman"/>
          <w:b w:val="false"/>
          <w:i w:val="false"/>
          <w:color w:val="000000"/>
          <w:vertAlign w:val="superscript"/>
        </w:rPr>
        <w:t>А</w:t>
      </w:r>
      <w:r>
        <w:rPr>
          <w:rFonts w:ascii="Times New Roman"/>
          <w:b w:val="false"/>
          <w:i w:val="false"/>
          <w:color w:val="000000"/>
          <w:vertAlign w:val="superscript"/>
        </w:rPr>
        <w:t>.</w:t>
      </w:r>
      <w:r>
        <w:rPr>
          <w:rFonts w:ascii="Times New Roman"/>
          <w:b w:val="false"/>
          <w:i w:val="false"/>
          <w:color w:val="000000"/>
          <w:vertAlign w:val="superscript"/>
        </w:rPr>
        <w:t>Ә</w:t>
      </w:r>
      <w:r>
        <w:rPr>
          <w:rFonts w:ascii="Times New Roman"/>
          <w:b w:val="false"/>
          <w:i w:val="false"/>
          <w:color w:val="000000"/>
          <w:vertAlign w:val="superscript"/>
        </w:rPr>
        <w:t>.)                             (</w:t>
      </w:r>
      <w:r>
        <w:rPr>
          <w:rFonts w:ascii="Times New Roman"/>
          <w:b w:val="false"/>
          <w:i w:val="false"/>
          <w:color w:val="000000"/>
          <w:vertAlign w:val="superscript"/>
        </w:rPr>
        <w:t>қолы</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 Табиғи алмастарды әкету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Еуразиялық</w:t>
            </w:r>
            <w:r>
              <w:br/>
            </w:r>
            <w:r>
              <w:rPr>
                <w:rFonts w:ascii="Times New Roman"/>
                <w:b w:val="false"/>
                <w:i w:val="false"/>
                <w:color w:val="000000"/>
                <w:sz w:val="20"/>
              </w:rPr>
              <w:t>экономикалық одақтың</w:t>
            </w:r>
            <w:r>
              <w:br/>
            </w:r>
            <w:r>
              <w:rPr>
                <w:rFonts w:ascii="Times New Roman"/>
                <w:b w:val="false"/>
                <w:i w:val="false"/>
                <w:color w:val="000000"/>
                <w:sz w:val="20"/>
              </w:rPr>
              <w:t>кедендік аумағына әкелу</w:t>
            </w:r>
            <w:r>
              <w:br/>
            </w:r>
            <w:r>
              <w:rPr>
                <w:rFonts w:ascii="Times New Roman"/>
                <w:b w:val="false"/>
                <w:i w:val="false"/>
                <w:color w:val="000000"/>
                <w:sz w:val="20"/>
              </w:rPr>
              <w:t>және Еуразиялық</w:t>
            </w:r>
            <w:r>
              <w:br/>
            </w:r>
            <w:r>
              <w:rPr>
                <w:rFonts w:ascii="Times New Roman"/>
                <w:b w:val="false"/>
                <w:i w:val="false"/>
                <w:color w:val="000000"/>
                <w:sz w:val="20"/>
              </w:rPr>
              <w:t>экономикалық одақтың</w:t>
            </w:r>
            <w:r>
              <w:br/>
            </w:r>
            <w:r>
              <w:rPr>
                <w:rFonts w:ascii="Times New Roman"/>
                <w:b w:val="false"/>
                <w:i w:val="false"/>
                <w:color w:val="000000"/>
                <w:sz w:val="20"/>
              </w:rPr>
              <w:t>кедендік аумағынан әкету</w:t>
            </w:r>
            <w:r>
              <w:br/>
            </w:r>
            <w:r>
              <w:rPr>
                <w:rFonts w:ascii="Times New Roman"/>
                <w:b w:val="false"/>
                <w:i w:val="false"/>
                <w:color w:val="000000"/>
                <w:sz w:val="20"/>
              </w:rPr>
              <w:t>туралы ережеге</w:t>
            </w:r>
            <w:r>
              <w:br/>
            </w:r>
            <w:r>
              <w:rPr>
                <w:rFonts w:ascii="Times New Roman"/>
                <w:b w:val="false"/>
                <w:i w:val="false"/>
                <w:color w:val="000000"/>
                <w:sz w:val="20"/>
              </w:rPr>
              <w:t>№ 2 ҚОСЫМША</w:t>
            </w:r>
          </w:p>
        </w:tc>
      </w:tr>
    </w:tbl>
    <w:bookmarkStart w:name="z171" w:id="159"/>
    <w:p>
      <w:pPr>
        <w:spacing w:after="0"/>
        <w:ind w:left="0"/>
        <w:jc w:val="left"/>
      </w:pPr>
      <w:r>
        <w:rPr>
          <w:rFonts w:ascii="Times New Roman"/>
          <w:b/>
          <w:i w:val="false"/>
          <w:color w:val="000000"/>
        </w:rPr>
        <w:t xml:space="preserve"> Асыл тастарға мемлекеттік бақылауды жүзеге асыру ҚАҒИДАЛАРЫ</w:t>
      </w:r>
    </w:p>
    <w:bookmarkEnd w:id="159"/>
    <w:bookmarkStart w:name="z172" w:id="160"/>
    <w:p>
      <w:pPr>
        <w:spacing w:after="0"/>
        <w:ind w:left="0"/>
        <w:jc w:val="both"/>
      </w:pPr>
      <w:r>
        <w:rPr>
          <w:rFonts w:ascii="Times New Roman"/>
          <w:b w:val="false"/>
          <w:i w:val="false"/>
          <w:color w:val="000000"/>
          <w:sz w:val="28"/>
        </w:rPr>
        <w:t>
      1. Асыл тастарға мемлекеттік бақылауды жүзеге асыру Одаққа мүше мемлекеттердің (бұдан әрі тиісінше – Одақ, мүше мемлекеттер) заңнамасына сәйкес мүше мемлекеттердің уәкілетті органдары (ұйымдары) жүзеге асырады.</w:t>
      </w:r>
    </w:p>
    <w:bookmarkEnd w:id="160"/>
    <w:bookmarkStart w:name="z173" w:id="161"/>
    <w:p>
      <w:pPr>
        <w:spacing w:after="0"/>
        <w:ind w:left="0"/>
        <w:jc w:val="both"/>
      </w:pPr>
      <w:r>
        <w:rPr>
          <w:rFonts w:ascii="Times New Roman"/>
          <w:b w:val="false"/>
          <w:i w:val="false"/>
          <w:color w:val="000000"/>
          <w:sz w:val="28"/>
        </w:rPr>
        <w:t xml:space="preserve">
      2. Асыл тастарға мемлекеттік бақылау мүше мемлекеттердің заңнамасына сәйкес құрылған мүше мемлекеттердің мамандандырылған (санаттарға бөлінген) кеден бекеттерінде немесе кеден органдарының бөлімдерінде жүзеге асырылады. </w:t>
      </w:r>
    </w:p>
    <w:bookmarkEnd w:id="161"/>
    <w:bookmarkStart w:name="z174" w:id="162"/>
    <w:p>
      <w:pPr>
        <w:spacing w:after="0"/>
        <w:ind w:left="0"/>
        <w:jc w:val="both"/>
      </w:pPr>
      <w:r>
        <w:rPr>
          <w:rFonts w:ascii="Times New Roman"/>
          <w:b w:val="false"/>
          <w:i w:val="false"/>
          <w:color w:val="000000"/>
          <w:sz w:val="28"/>
        </w:rPr>
        <w:t>
      3. Осы Қағидалардың мақсаттары үшін пайдаланылатын ұғымдар мынаны білдіреді:</w:t>
      </w:r>
    </w:p>
    <w:bookmarkEnd w:id="162"/>
    <w:p>
      <w:pPr>
        <w:spacing w:after="0"/>
        <w:ind w:left="0"/>
        <w:jc w:val="both"/>
      </w:pPr>
      <w:r>
        <w:rPr>
          <w:rFonts w:ascii="Times New Roman"/>
          <w:b w:val="false"/>
          <w:i w:val="false"/>
          <w:color w:val="000000"/>
          <w:sz w:val="28"/>
        </w:rPr>
        <w:t>
      "гауһар" – түрлі нысанда бедерленген, қырлары жылтыратылған және кейіннен пайдалануға арналған өңделген табиғи алмастар (ЕАЭО СЭҚ ТН 7102 39 000 0-ден код);</w:t>
      </w:r>
    </w:p>
    <w:p>
      <w:pPr>
        <w:spacing w:after="0"/>
        <w:ind w:left="0"/>
        <w:jc w:val="both"/>
      </w:pPr>
      <w:r>
        <w:rPr>
          <w:rFonts w:ascii="Times New Roman"/>
          <w:b w:val="false"/>
          <w:i w:val="false"/>
          <w:color w:val="000000"/>
          <w:sz w:val="28"/>
        </w:rPr>
        <w:t>
      "өтініш берушілер" – асыл тастарды өндіру субъектілері, гауһар өндірісінің субъектілері, табиғи алмастан жасалған өнімдер мен бұйымдар өндірісінің субъектілері, мүше мемлекеттердің заңнамасына сәйкес асыл тастармен операцияларды жүзеге асыруға құқығы бар дара кәсіпкерлер (бұдан әрі – дара кәсіпкерлер) ретінде тіркелген заңды және жеке тұлғалар;</w:t>
      </w:r>
    </w:p>
    <w:p>
      <w:pPr>
        <w:spacing w:after="0"/>
        <w:ind w:left="0"/>
        <w:jc w:val="both"/>
      </w:pPr>
      <w:r>
        <w:rPr>
          <w:rFonts w:ascii="Times New Roman"/>
          <w:b w:val="false"/>
          <w:i w:val="false"/>
          <w:color w:val="000000"/>
          <w:sz w:val="28"/>
        </w:rPr>
        <w:t>
      "асыл тастарды сәйкестендіру" – мүше мемлекеттердің заңнамасына сәйкес айқындалған мүше мемлекеттердің уәкілетті органдарының (ұйымдарының) асыл тастардың әлемдік нарықтағы бағалар ескеріліп, сыныптамалық және құндық сипаттамаларының "Интернет" ақпараттық-телекоммуникациялық желісіндегі Одақтың ресми сайтында жарияланған нормативтік-техникалық құжаттаманың талаптарына сәйкестігін белгілеуі. Асыл тастардың сыныптамалық және құндық сипаттамаларын айқындау үшін нормативтік-техникалық құжаттамаға өзгерістер енгізу және нормативтік-техникалық құжаттаманы жариялау № 1 қосымшаға сәйкес тәртіппен жүзеге асырылады;</w:t>
      </w:r>
    </w:p>
    <w:p>
      <w:pPr>
        <w:spacing w:after="0"/>
        <w:ind w:left="0"/>
        <w:jc w:val="both"/>
      </w:pPr>
      <w:r>
        <w:rPr>
          <w:rFonts w:ascii="Times New Roman"/>
          <w:b w:val="false"/>
          <w:i w:val="false"/>
          <w:color w:val="000000"/>
          <w:sz w:val="28"/>
        </w:rPr>
        <w:t xml:space="preserve">
      "асыл тастарды өндіру субъектілері" – аталған заңды тұлғалар резиденттері болып табылатын мүше мемлекеттің аумағында асыл тастар өндіруді жүзеге асыратын заңды тұлғалар; </w:t>
      </w:r>
    </w:p>
    <w:p>
      <w:pPr>
        <w:spacing w:after="0"/>
        <w:ind w:left="0"/>
        <w:jc w:val="both"/>
      </w:pPr>
      <w:r>
        <w:rPr>
          <w:rFonts w:ascii="Times New Roman"/>
          <w:b w:val="false"/>
          <w:i w:val="false"/>
          <w:color w:val="000000"/>
          <w:sz w:val="28"/>
        </w:rPr>
        <w:t>
      "гауһар өндірісінің субъектілері" – аталған заңды тұлғалар мен дара кәсіпкерлер резиденттері болып табылатын мүше мемлекеттердің заңнамасына сәйкес гауһар дайындау мақсатында табиғи алмастарды бедерлеуді жүзеге асыратын заңды тұлғалар мен дара кәсіпкерлер;</w:t>
      </w:r>
    </w:p>
    <w:p>
      <w:pPr>
        <w:spacing w:after="0"/>
        <w:ind w:left="0"/>
        <w:jc w:val="both"/>
      </w:pPr>
      <w:r>
        <w:rPr>
          <w:rFonts w:ascii="Times New Roman"/>
          <w:b w:val="false"/>
          <w:i w:val="false"/>
          <w:color w:val="000000"/>
          <w:sz w:val="28"/>
        </w:rPr>
        <w:t>
      "табиғи алмастан жасалған өнімдер мен бұйымдар өндірісінің субъектілері" – аталған заңды тұлғалар мен дара кәсіпкерлер резиденттері болып табылатын мүше мемлекеттердің заңнамасына сәйкес өндірістік-техникалық мақсаттағы өнімдер дайындау мақсатында табиғи алмастарды бедерлеуді жүзеге асыруға құқығы бар заңды тұлғалар мен дара кәсіпкерлер;</w:t>
      </w:r>
    </w:p>
    <w:p>
      <w:pPr>
        <w:spacing w:after="0"/>
        <w:ind w:left="0"/>
        <w:jc w:val="both"/>
      </w:pPr>
      <w:r>
        <w:rPr>
          <w:rFonts w:ascii="Times New Roman"/>
          <w:b w:val="false"/>
          <w:i w:val="false"/>
          <w:color w:val="000000"/>
          <w:sz w:val="28"/>
        </w:rPr>
        <w:t>
      "бірегей асыл тастар" – № 2 қосымшаға сәйкес өлшемшарттарға сәйкес бірегей санатқа жатқызылған және мүше мемлекеттердің заңнамасында белгіленген мақсаттарда пайдалануға арналған асыл тастар. Асыл тастарды бірегей санатқа жатқызу тәртібі мүше мемлекеттің заңнамасында белгіленуі мүмкін;</w:t>
      </w:r>
    </w:p>
    <w:p>
      <w:pPr>
        <w:spacing w:after="0"/>
        <w:ind w:left="0"/>
        <w:jc w:val="both"/>
      </w:pPr>
      <w:r>
        <w:rPr>
          <w:rFonts w:ascii="Times New Roman"/>
          <w:b w:val="false"/>
          <w:i w:val="false"/>
          <w:color w:val="000000"/>
          <w:sz w:val="28"/>
        </w:rPr>
        <w:t>
      "бірегей кәріптас түзілімдері" – салмағы 1000 г жоғары, қалпы әртүрлі, фантазиялық нысандағы, өзінің құрылымы бойынша салыстырмалы түрде тұтас (кемінде 80 пайыз), үлгінің бүтіндігіне қауіп төндіретін өтпелі қабыршақ, визуалды сызат жоқ, түс гаммасы әртүрлі, мөлшері 10 мм астам флора мен фауна қосындылары жақсы сақталуы мүмкін кәріптас түзілімдері. Бірегей кәріптас түзілімдерін асыл тастарға жатқызу тәртібі мүше мемлекеттердің заңнамасында белгіленуі мүмкін.</w:t>
      </w:r>
    </w:p>
    <w:p>
      <w:pPr>
        <w:spacing w:after="0"/>
        <w:ind w:left="0"/>
        <w:jc w:val="both"/>
      </w:pPr>
      <w:r>
        <w:rPr>
          <w:rFonts w:ascii="Times New Roman"/>
          <w:b w:val="false"/>
          <w:i w:val="false"/>
          <w:color w:val="000000"/>
          <w:sz w:val="28"/>
        </w:rPr>
        <w:t xml:space="preserve">
      Осы Қағидаларда қолданылатын өзге де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xml:space="preserve">) және Одақ құқығына кіретін халықаралық шарттарда айқындалған мәндерде қолданылады. </w:t>
      </w:r>
    </w:p>
    <w:bookmarkStart w:name="z175" w:id="163"/>
    <w:p>
      <w:pPr>
        <w:spacing w:after="0"/>
        <w:ind w:left="0"/>
        <w:jc w:val="both"/>
      </w:pPr>
      <w:r>
        <w:rPr>
          <w:rFonts w:ascii="Times New Roman"/>
          <w:b w:val="false"/>
          <w:i w:val="false"/>
          <w:color w:val="000000"/>
          <w:sz w:val="28"/>
        </w:rPr>
        <w:t>
      4. Асыл тастар мен асыл тастардан жасалған бұйымдарға мемлекеттік бақылауды жүзеге асыру кезінде мынадай іс-шаралар жүргізіледі:</w:t>
      </w:r>
    </w:p>
    <w:bookmarkEnd w:id="163"/>
    <w:bookmarkStart w:name="z176" w:id="164"/>
    <w:p>
      <w:pPr>
        <w:spacing w:after="0"/>
        <w:ind w:left="0"/>
        <w:jc w:val="both"/>
      </w:pPr>
      <w:r>
        <w:rPr>
          <w:rFonts w:ascii="Times New Roman"/>
          <w:b w:val="false"/>
          <w:i w:val="false"/>
          <w:color w:val="000000"/>
          <w:sz w:val="28"/>
        </w:rPr>
        <w:t>
      а) Одақтың кедендік аумағынан әкетілетін асыл тастардың шыққан тегін және осы Қағидаларға сәйкес ұсынылған құжаттардың негізінде оларға иелік етудің заңдылығын тексеру;</w:t>
      </w:r>
    </w:p>
    <w:bookmarkEnd w:id="164"/>
    <w:bookmarkStart w:name="z177" w:id="165"/>
    <w:p>
      <w:pPr>
        <w:spacing w:after="0"/>
        <w:ind w:left="0"/>
        <w:jc w:val="both"/>
      </w:pPr>
      <w:r>
        <w:rPr>
          <w:rFonts w:ascii="Times New Roman"/>
          <w:b w:val="false"/>
          <w:i w:val="false"/>
          <w:color w:val="000000"/>
          <w:sz w:val="28"/>
        </w:rPr>
        <w:t>
      б) Одақтың кедендік аумағынан әкетілетін асыл тастардың сорттау мен бағалау сапасының "Интернет" ақпараттық-телекоммуникациялық желісіндегі Одақтың ресми сайтында жарияланған нормативтік-техникалық құжаттамаға және осы Қағидаларға сәйкес ұсынылған құжаттарға сәйкестігін тексеру;</w:t>
      </w:r>
    </w:p>
    <w:bookmarkEnd w:id="165"/>
    <w:bookmarkStart w:name="z178" w:id="166"/>
    <w:p>
      <w:pPr>
        <w:spacing w:after="0"/>
        <w:ind w:left="0"/>
        <w:jc w:val="both"/>
      </w:pPr>
      <w:r>
        <w:rPr>
          <w:rFonts w:ascii="Times New Roman"/>
          <w:b w:val="false"/>
          <w:i w:val="false"/>
          <w:color w:val="000000"/>
          <w:sz w:val="28"/>
        </w:rPr>
        <w:t>
      в) асыл тастарды сәйкестендіру;</w:t>
      </w:r>
    </w:p>
    <w:bookmarkEnd w:id="166"/>
    <w:bookmarkStart w:name="z179" w:id="167"/>
    <w:p>
      <w:pPr>
        <w:spacing w:after="0"/>
        <w:ind w:left="0"/>
        <w:jc w:val="both"/>
      </w:pPr>
      <w:r>
        <w:rPr>
          <w:rFonts w:ascii="Times New Roman"/>
          <w:b w:val="false"/>
          <w:i w:val="false"/>
          <w:color w:val="000000"/>
          <w:sz w:val="28"/>
        </w:rPr>
        <w:t>
      г) асыл тастардан жасалған бұйымдардың нормативтік-техникалық құжаттамаға және осы Қағидаларға сәйкес ұсынылған құжаттарға сәйкестігін тексеру;</w:t>
      </w:r>
    </w:p>
    <w:bookmarkEnd w:id="167"/>
    <w:bookmarkStart w:name="z180" w:id="168"/>
    <w:p>
      <w:pPr>
        <w:spacing w:after="0"/>
        <w:ind w:left="0"/>
        <w:jc w:val="both"/>
      </w:pPr>
      <w:r>
        <w:rPr>
          <w:rFonts w:ascii="Times New Roman"/>
          <w:b w:val="false"/>
          <w:i w:val="false"/>
          <w:color w:val="000000"/>
          <w:sz w:val="28"/>
        </w:rPr>
        <w:t>
      д) егер мұндай тәртіптер мүше мемлекеттің заңнамасында белгіленген жағдайда, асыл тастарды бастапқы сыныптау кезінде (оларды өндіру кезінде) асыл тастарды бірегей санатқа жатқызудың белгіленген тәртібінің және  бірегей кәріптас түзілімдерін асыл тастарға жатқызу тәртібінің сақталуын тексеру;</w:t>
      </w:r>
    </w:p>
    <w:bookmarkEnd w:id="168"/>
    <w:bookmarkStart w:name="z181" w:id="169"/>
    <w:p>
      <w:pPr>
        <w:spacing w:after="0"/>
        <w:ind w:left="0"/>
        <w:jc w:val="both"/>
      </w:pPr>
      <w:r>
        <w:rPr>
          <w:rFonts w:ascii="Times New Roman"/>
          <w:b w:val="false"/>
          <w:i w:val="false"/>
          <w:color w:val="000000"/>
          <w:sz w:val="28"/>
        </w:rPr>
        <w:t>
      е) мүше мемлекеттің заңнамасында белгіленген асыл тастарды мүше мемлекеттердің бағалы металдар мен асыл тастардың мемлекеттік қорларына сатып алуға басым құқықтың сақталуын тексеру;</w:t>
      </w:r>
    </w:p>
    <w:bookmarkEnd w:id="169"/>
    <w:bookmarkStart w:name="z182" w:id="170"/>
    <w:p>
      <w:pPr>
        <w:spacing w:after="0"/>
        <w:ind w:left="0"/>
        <w:jc w:val="both"/>
      </w:pPr>
      <w:r>
        <w:rPr>
          <w:rFonts w:ascii="Times New Roman"/>
          <w:b w:val="false"/>
          <w:i w:val="false"/>
          <w:color w:val="000000"/>
          <w:sz w:val="28"/>
        </w:rPr>
        <w:t xml:space="preserve">
      ж) мүше мемлекеттердің өңделмеген табиғи алмастарды сертификаттаудың халықаралық схемасының сертификаттарын (бұдан әрі – Кимберлий процесінің сертификаты) ресімдеу, беру және (немесе) есепке алу, сондай-ақ өңделмеген табиғи алмастарды сертификаттаудың халықаралық схемасын іске асыру мақсатында үшінші елдер берген Кимберлий процесінің сертификаттарын тексеру мен есепке алуды тексеру; </w:t>
      </w:r>
    </w:p>
    <w:bookmarkEnd w:id="170"/>
    <w:bookmarkStart w:name="z183" w:id="171"/>
    <w:p>
      <w:pPr>
        <w:spacing w:after="0"/>
        <w:ind w:left="0"/>
        <w:jc w:val="both"/>
      </w:pPr>
      <w:r>
        <w:rPr>
          <w:rFonts w:ascii="Times New Roman"/>
          <w:b w:val="false"/>
          <w:i w:val="false"/>
          <w:color w:val="000000"/>
          <w:sz w:val="28"/>
        </w:rPr>
        <w:t xml:space="preserve">
      з) мыналардың: </w:t>
      </w:r>
    </w:p>
    <w:bookmarkEnd w:id="171"/>
    <w:p>
      <w:pPr>
        <w:spacing w:after="0"/>
        <w:ind w:left="0"/>
        <w:jc w:val="both"/>
      </w:pPr>
      <w:r>
        <w:rPr>
          <w:rFonts w:ascii="Times New Roman"/>
          <w:b w:val="false"/>
          <w:i w:val="false"/>
          <w:color w:val="000000"/>
          <w:sz w:val="28"/>
        </w:rPr>
        <w:t xml:space="preserve">
      бұрын Одақтың кедендік аумағынан әкетілген өңделмеген асыл тастардан дайындалу мүмкіндігін айқындау мақсатында Одақтың кедендік аумағына әкелінетін өңделмеген асыл тастардың; </w:t>
      </w:r>
    </w:p>
    <w:p>
      <w:pPr>
        <w:spacing w:after="0"/>
        <w:ind w:left="0"/>
        <w:jc w:val="both"/>
      </w:pPr>
      <w:r>
        <w:rPr>
          <w:rFonts w:ascii="Times New Roman"/>
          <w:b w:val="false"/>
          <w:i w:val="false"/>
          <w:color w:val="000000"/>
          <w:sz w:val="28"/>
        </w:rPr>
        <w:t>
      бұрын Одақтың кедендік аумағына әкелінген өңделмеген асыл тастардан дайындалу мүмкіндігін айқындау мақсатында Одақтың кедендік аумағына әкетілген өңделмеген асыл тастардың шыққан тегін сәйкестендіру мен тексеру.</w:t>
      </w:r>
    </w:p>
    <w:bookmarkStart w:name="z184" w:id="172"/>
    <w:p>
      <w:pPr>
        <w:spacing w:after="0"/>
        <w:ind w:left="0"/>
        <w:jc w:val="both"/>
      </w:pPr>
      <w:r>
        <w:rPr>
          <w:rFonts w:ascii="Times New Roman"/>
          <w:b w:val="false"/>
          <w:i w:val="false"/>
          <w:color w:val="000000"/>
          <w:sz w:val="28"/>
        </w:rPr>
        <w:t>
      5. Асыл тастарға мемлекеттік бақылауды жүзеге асыру үшін өтініш берушілер немесе тиісті өкілеттіктерінің жазбаша растауы бар олардың өкілдері мынадай құжаттар мен мәліметтерді табыс етеді:</w:t>
      </w:r>
    </w:p>
    <w:bookmarkEnd w:id="172"/>
    <w:bookmarkStart w:name="z185" w:id="173"/>
    <w:p>
      <w:pPr>
        <w:spacing w:after="0"/>
        <w:ind w:left="0"/>
        <w:jc w:val="both"/>
      </w:pPr>
      <w:r>
        <w:rPr>
          <w:rFonts w:ascii="Times New Roman"/>
          <w:b w:val="false"/>
          <w:i w:val="false"/>
          <w:color w:val="000000"/>
          <w:sz w:val="28"/>
        </w:rPr>
        <w:t>
      а) өтініш беруші туралы деректер (оның ішінде өтініш берушінің тұрған жері) және асыл тастарға мемлекеттік бақылауды жүзеге асыру үшін қажеті қоса берілетін құжаттардың тізбесі көрсетілетін өтінім-хат;</w:t>
      </w:r>
    </w:p>
    <w:bookmarkEnd w:id="173"/>
    <w:bookmarkStart w:name="z186" w:id="174"/>
    <w:p>
      <w:pPr>
        <w:spacing w:after="0"/>
        <w:ind w:left="0"/>
        <w:jc w:val="both"/>
      </w:pPr>
      <w:r>
        <w:rPr>
          <w:rFonts w:ascii="Times New Roman"/>
          <w:b w:val="false"/>
          <w:i w:val="false"/>
          <w:color w:val="000000"/>
          <w:sz w:val="28"/>
        </w:rPr>
        <w:t>
      б) сыртқы сауда шартының (келісімшартының) көшірмесі, оған қосымша және (немесе) толықтыру, ал сыртқы сауда шарты (келісімшарты) болмаған жағдайда – тараптардың ниетін растайтын өзге де құжаттың көшірмесі;</w:t>
      </w:r>
    </w:p>
    <w:bookmarkEnd w:id="174"/>
    <w:bookmarkStart w:name="z187" w:id="175"/>
    <w:p>
      <w:pPr>
        <w:spacing w:after="0"/>
        <w:ind w:left="0"/>
        <w:jc w:val="both"/>
      </w:pPr>
      <w:r>
        <w:rPr>
          <w:rFonts w:ascii="Times New Roman"/>
          <w:b w:val="false"/>
          <w:i w:val="false"/>
          <w:color w:val="000000"/>
          <w:sz w:val="28"/>
        </w:rPr>
        <w:t xml:space="preserve">
      в) делдалдық шарттың көшірмесі (егер өтініш беруші ретінде делдал әрекет етсе); </w:t>
      </w:r>
    </w:p>
    <w:bookmarkEnd w:id="175"/>
    <w:bookmarkStart w:name="z188" w:id="176"/>
    <w:p>
      <w:pPr>
        <w:spacing w:after="0"/>
        <w:ind w:left="0"/>
        <w:jc w:val="both"/>
      </w:pPr>
      <w:r>
        <w:rPr>
          <w:rFonts w:ascii="Times New Roman"/>
          <w:b w:val="false"/>
          <w:i w:val="false"/>
          <w:color w:val="000000"/>
          <w:sz w:val="28"/>
        </w:rPr>
        <w:t>
      г) арнайы есепке қою туралы  құжаттың көшірмесі немесе мүше мемлекеттің заңнамасына сәйкес берілген қызмет түріне лицензияның көшірмесі;</w:t>
      </w:r>
    </w:p>
    <w:bookmarkEnd w:id="176"/>
    <w:bookmarkStart w:name="z189" w:id="177"/>
    <w:p>
      <w:pPr>
        <w:spacing w:after="0"/>
        <w:ind w:left="0"/>
        <w:jc w:val="both"/>
      </w:pPr>
      <w:r>
        <w:rPr>
          <w:rFonts w:ascii="Times New Roman"/>
          <w:b w:val="false"/>
          <w:i w:val="false"/>
          <w:color w:val="000000"/>
          <w:sz w:val="28"/>
        </w:rPr>
        <w:t xml:space="preserve">
      д) жер қойнауын пайдалану құқығына лицензияның немесе шарттың (келісімшарттың)  көшірмесі (асыл тастарды өндіру субъектілері үшін); </w:t>
      </w:r>
    </w:p>
    <w:bookmarkEnd w:id="177"/>
    <w:bookmarkStart w:name="z190" w:id="178"/>
    <w:p>
      <w:pPr>
        <w:spacing w:after="0"/>
        <w:ind w:left="0"/>
        <w:jc w:val="both"/>
      </w:pPr>
      <w:r>
        <w:rPr>
          <w:rFonts w:ascii="Times New Roman"/>
          <w:b w:val="false"/>
          <w:i w:val="false"/>
          <w:color w:val="000000"/>
          <w:sz w:val="28"/>
        </w:rPr>
        <w:t>
      е) өтініш берушінің жарғылық және тіркеу құжаттарының көшірмелері.</w:t>
      </w:r>
    </w:p>
    <w:bookmarkEnd w:id="178"/>
    <w:bookmarkStart w:name="z191" w:id="179"/>
    <w:p>
      <w:pPr>
        <w:spacing w:after="0"/>
        <w:ind w:left="0"/>
        <w:jc w:val="both"/>
      </w:pPr>
      <w:r>
        <w:rPr>
          <w:rFonts w:ascii="Times New Roman"/>
          <w:b w:val="false"/>
          <w:i w:val="false"/>
          <w:color w:val="000000"/>
          <w:sz w:val="28"/>
        </w:rPr>
        <w:t>
      6. Одақтың кедендік аумағына әкелінген өңделмеген табиғи алмастарға мемлекеттік бақылауды жүзеге асыру кезінде өңделмеген табиғи алмастарды сертификаттаудың халықаралық схемасының талаптарына сәйкес ресімделген экспорттаушы мемлекеттің Кимберлий процесінің сертификаты осы Қағидалардың 5-тармағында көрсетілген құжаттармен бірге беріледі.</w:t>
      </w:r>
    </w:p>
    <w:bookmarkEnd w:id="179"/>
    <w:bookmarkStart w:name="z192" w:id="180"/>
    <w:p>
      <w:pPr>
        <w:spacing w:after="0"/>
        <w:ind w:left="0"/>
        <w:jc w:val="both"/>
      </w:pPr>
      <w:r>
        <w:rPr>
          <w:rFonts w:ascii="Times New Roman"/>
          <w:b w:val="false"/>
          <w:i w:val="false"/>
          <w:color w:val="000000"/>
          <w:sz w:val="28"/>
        </w:rPr>
        <w:t>
      7. Одақтың кедендік аумағынан әкетуге арналған өңделмеген асыл тастарға мемлекеттік бақылауды жүзеге асыру үшін осы Қағидалардың 5-тармағында көрсетілген құжаттармен бірге мынадай құжаттар табыс етіледі:</w:t>
      </w:r>
    </w:p>
    <w:bookmarkEnd w:id="180"/>
    <w:bookmarkStart w:name="z193" w:id="181"/>
    <w:p>
      <w:pPr>
        <w:spacing w:after="0"/>
        <w:ind w:left="0"/>
        <w:jc w:val="both"/>
      </w:pPr>
      <w:r>
        <w:rPr>
          <w:rFonts w:ascii="Times New Roman"/>
          <w:b w:val="false"/>
          <w:i w:val="false"/>
          <w:color w:val="000000"/>
          <w:sz w:val="28"/>
        </w:rPr>
        <w:t>
      а) мүше мемлекеттердің аумақтарында өңделмеген асыл тастарды сатып алуға шарттар, беру және ерекшелік актілері (жиынтықтау ведомостары), оның ішінде осы шарт бойынша сатып алынған өңделмеген асыл тастар партиясының бір бөлігі Одақтың кедендік аумағынан әкетілген жағдайда;</w:t>
      </w:r>
    </w:p>
    <w:bookmarkEnd w:id="181"/>
    <w:bookmarkStart w:name="z194" w:id="182"/>
    <w:p>
      <w:pPr>
        <w:spacing w:after="0"/>
        <w:ind w:left="0"/>
        <w:jc w:val="both"/>
      </w:pPr>
      <w:r>
        <w:rPr>
          <w:rFonts w:ascii="Times New Roman"/>
          <w:b w:val="false"/>
          <w:i w:val="false"/>
          <w:color w:val="000000"/>
          <w:sz w:val="28"/>
        </w:rPr>
        <w:t>
      б) Одақтың кедендік аумағынан әкетілетін өңделмеген асыл тастармен жасалатын мәмілелерді мүше мемлекеттердің заңнамасында белгіленген тәртіппен асыл тастарды сатып алуға ұсынылған шарттар бойынша есепке алу туралы растама (өңделмеген асыл тастарды мүше мемлекеттердің ішкі нарығында сатып алу);</w:t>
      </w:r>
    </w:p>
    <w:bookmarkEnd w:id="182"/>
    <w:bookmarkStart w:name="z195" w:id="183"/>
    <w:p>
      <w:pPr>
        <w:spacing w:after="0"/>
        <w:ind w:left="0"/>
        <w:jc w:val="both"/>
      </w:pPr>
      <w:r>
        <w:rPr>
          <w:rFonts w:ascii="Times New Roman"/>
          <w:b w:val="false"/>
          <w:i w:val="false"/>
          <w:color w:val="000000"/>
          <w:sz w:val="28"/>
        </w:rPr>
        <w:t>
      в) № 3 қосымшаға сәйкес нысан бойынша жасалған сыртқы сауда шарты (келісімшарты) бойынша өңделмеген асыл тастарды пайдалану туралы анықтама;</w:t>
      </w:r>
    </w:p>
    <w:bookmarkEnd w:id="183"/>
    <w:bookmarkStart w:name="z196" w:id="184"/>
    <w:p>
      <w:pPr>
        <w:spacing w:after="0"/>
        <w:ind w:left="0"/>
        <w:jc w:val="both"/>
      </w:pPr>
      <w:r>
        <w:rPr>
          <w:rFonts w:ascii="Times New Roman"/>
          <w:b w:val="false"/>
          <w:i w:val="false"/>
          <w:color w:val="000000"/>
          <w:sz w:val="28"/>
        </w:rPr>
        <w:t>
      г) асыл тастарды өндіру субъектілерімен, гауһар өндірісінің субъектілерімен немесе табиғи алмастардан жасалған өнімдер мен бұйымдар өндірісінің субъектілерімен жасалған делдалдық шарттар (егер өңделмеген табиғи алмастар экспорты кезінде өтініш беруші ретінде мүше мемлекеттің заңнамасына сәйкес асыл тастармен операцияларды жүзеге асыруға құқығы бар және арнайы есепте тұрған заңды тұлғалар мен дара кәсіпкерлер әрекет ететін болса);</w:t>
      </w:r>
    </w:p>
    <w:bookmarkEnd w:id="184"/>
    <w:bookmarkStart w:name="z197" w:id="185"/>
    <w:p>
      <w:pPr>
        <w:spacing w:after="0"/>
        <w:ind w:left="0"/>
        <w:jc w:val="both"/>
      </w:pPr>
      <w:r>
        <w:rPr>
          <w:rFonts w:ascii="Times New Roman"/>
          <w:b w:val="false"/>
          <w:i w:val="false"/>
          <w:color w:val="000000"/>
          <w:sz w:val="28"/>
        </w:rPr>
        <w:t>
      д) мүше мемлекеттің заңнамасында көзделген өзге де құжаттар.</w:t>
      </w:r>
    </w:p>
    <w:bookmarkEnd w:id="185"/>
    <w:bookmarkStart w:name="z198" w:id="186"/>
    <w:p>
      <w:pPr>
        <w:spacing w:after="0"/>
        <w:ind w:left="0"/>
        <w:jc w:val="both"/>
      </w:pPr>
      <w:r>
        <w:rPr>
          <w:rFonts w:ascii="Times New Roman"/>
          <w:b w:val="false"/>
          <w:i w:val="false"/>
          <w:color w:val="000000"/>
          <w:sz w:val="28"/>
        </w:rPr>
        <w:t>
      8. Одақтың кедендік аумағынан әкетуге арналған өңделген асыл заттарға мемлекеттік бақылауды жүзеге асыру кезінде осы Қағидалардың 5-тармағында көрсетілген құжаттарға қосымша мынадай құжаттар табыс етіледі:</w:t>
      </w:r>
    </w:p>
    <w:bookmarkEnd w:id="186"/>
    <w:bookmarkStart w:name="z199" w:id="187"/>
    <w:p>
      <w:pPr>
        <w:spacing w:after="0"/>
        <w:ind w:left="0"/>
        <w:jc w:val="both"/>
      </w:pPr>
      <w:r>
        <w:rPr>
          <w:rFonts w:ascii="Times New Roman"/>
          <w:b w:val="false"/>
          <w:i w:val="false"/>
          <w:color w:val="000000"/>
          <w:sz w:val="28"/>
        </w:rPr>
        <w:t>
      а) өңделген асыл тастардың толық ассортиментін сандық және құндық мәнде көрсететін тиеп-жөнелту ерекшелігі;</w:t>
      </w:r>
    </w:p>
    <w:bookmarkEnd w:id="187"/>
    <w:bookmarkStart w:name="z200" w:id="188"/>
    <w:p>
      <w:pPr>
        <w:spacing w:after="0"/>
        <w:ind w:left="0"/>
        <w:jc w:val="both"/>
      </w:pPr>
      <w:r>
        <w:rPr>
          <w:rFonts w:ascii="Times New Roman"/>
          <w:b w:val="false"/>
          <w:i w:val="false"/>
          <w:color w:val="000000"/>
          <w:sz w:val="28"/>
        </w:rPr>
        <w:t>
      б) өңделген асыл тастардың мөлшер-салмақ топтары бойынша қорытылған ерекшелігі;</w:t>
      </w:r>
    </w:p>
    <w:bookmarkEnd w:id="188"/>
    <w:bookmarkStart w:name="z201" w:id="189"/>
    <w:p>
      <w:pPr>
        <w:spacing w:after="0"/>
        <w:ind w:left="0"/>
        <w:jc w:val="both"/>
      </w:pPr>
      <w:r>
        <w:rPr>
          <w:rFonts w:ascii="Times New Roman"/>
          <w:b w:val="false"/>
          <w:i w:val="false"/>
          <w:color w:val="000000"/>
          <w:sz w:val="28"/>
        </w:rPr>
        <w:t>
      в) № 4 қосымшаға сәйкес нысан бойынша жасалған сыртқы сауда шарты (келісімшарты) бойынша асыл тастарды дайындау үшін өңделмеген асыл тастарды пайдалану туралы анықтама;</w:t>
      </w:r>
    </w:p>
    <w:bookmarkEnd w:id="189"/>
    <w:p>
      <w:pPr>
        <w:spacing w:after="0"/>
        <w:ind w:left="0"/>
        <w:jc w:val="both"/>
      </w:pPr>
      <w:bookmarkStart w:name="z202" w:id="190"/>
      <w:r>
        <w:rPr>
          <w:rFonts w:ascii="Times New Roman"/>
          <w:b w:val="false"/>
          <w:i w:val="false"/>
          <w:color w:val="000000"/>
          <w:sz w:val="28"/>
        </w:rPr>
        <w:t xml:space="preserve">
      г) № 5 қосымшаға сәйкес нысан бойынша жасалған, салмағы </w:t>
      </w:r>
    </w:p>
    <w:bookmarkEnd w:id="190"/>
    <w:p>
      <w:pPr>
        <w:spacing w:after="0"/>
        <w:ind w:left="0"/>
        <w:jc w:val="both"/>
      </w:pPr>
      <w:r>
        <w:rPr>
          <w:rFonts w:ascii="Times New Roman"/>
          <w:b w:val="false"/>
          <w:i w:val="false"/>
          <w:color w:val="000000"/>
          <w:sz w:val="28"/>
        </w:rPr>
        <w:t>10,8 карат және одан жоғары өңделмеген алмастарды пайдалану туралы анықтама;</w:t>
      </w:r>
    </w:p>
    <w:bookmarkStart w:name="z203" w:id="191"/>
    <w:p>
      <w:pPr>
        <w:spacing w:after="0"/>
        <w:ind w:left="0"/>
        <w:jc w:val="both"/>
      </w:pPr>
      <w:r>
        <w:rPr>
          <w:rFonts w:ascii="Times New Roman"/>
          <w:b w:val="false"/>
          <w:i w:val="false"/>
          <w:color w:val="000000"/>
          <w:sz w:val="28"/>
        </w:rPr>
        <w:t>
      д) салмағы 6 карат және одан жоғары гауһарды бағалау туралы кәсіпорынның хаттамасы (актісі);</w:t>
      </w:r>
    </w:p>
    <w:bookmarkEnd w:id="191"/>
    <w:bookmarkStart w:name="z204" w:id="192"/>
    <w:p>
      <w:pPr>
        <w:spacing w:after="0"/>
        <w:ind w:left="0"/>
        <w:jc w:val="both"/>
      </w:pPr>
      <w:r>
        <w:rPr>
          <w:rFonts w:ascii="Times New Roman"/>
          <w:b w:val="false"/>
          <w:i w:val="false"/>
          <w:color w:val="000000"/>
          <w:sz w:val="28"/>
        </w:rPr>
        <w:t xml:space="preserve">
      е) асыл тастардың шыққан тегін (сатып алынуын) растайтын құжаттар және оларға иелік ету заңдылығы (келісімшарт, делдалдық шарт, беру актісі, ерекшелік (жиынтықтау ведомосы) белгіленген тәртіппен ескерілген мәміле актісі); </w:t>
      </w:r>
    </w:p>
    <w:bookmarkEnd w:id="192"/>
    <w:bookmarkStart w:name="z205" w:id="193"/>
    <w:p>
      <w:pPr>
        <w:spacing w:after="0"/>
        <w:ind w:left="0"/>
        <w:jc w:val="both"/>
      </w:pPr>
      <w:r>
        <w:rPr>
          <w:rFonts w:ascii="Times New Roman"/>
          <w:b w:val="false"/>
          <w:i w:val="false"/>
          <w:color w:val="000000"/>
          <w:sz w:val="28"/>
        </w:rPr>
        <w:t>
      ж) мүше мемлекеттің заңнамасында көзделген өзге де құжаттар.</w:t>
      </w:r>
    </w:p>
    <w:bookmarkEnd w:id="193"/>
    <w:bookmarkStart w:name="z206" w:id="194"/>
    <w:p>
      <w:pPr>
        <w:spacing w:after="0"/>
        <w:ind w:left="0"/>
        <w:jc w:val="both"/>
      </w:pPr>
      <w:r>
        <w:rPr>
          <w:rFonts w:ascii="Times New Roman"/>
          <w:b w:val="false"/>
          <w:i w:val="false"/>
          <w:color w:val="000000"/>
          <w:sz w:val="28"/>
        </w:rPr>
        <w:t>
      9. Одақтың кедендік аумағынан әкетуге арналған табиғи алмастардан алынған ұнтақтарға мемлекеттік бақылауды жүзеге асыру кезінде осы Қағидалардың 5-тармағында көрсетілген құжаттарға қосымша мынадай құжаттар табыс етіледі:</w:t>
      </w:r>
    </w:p>
    <w:bookmarkEnd w:id="194"/>
    <w:bookmarkStart w:name="z207" w:id="195"/>
    <w:p>
      <w:pPr>
        <w:spacing w:after="0"/>
        <w:ind w:left="0"/>
        <w:jc w:val="both"/>
      </w:pPr>
      <w:r>
        <w:rPr>
          <w:rFonts w:ascii="Times New Roman"/>
          <w:b w:val="false"/>
          <w:i w:val="false"/>
          <w:color w:val="000000"/>
          <w:sz w:val="28"/>
        </w:rPr>
        <w:t xml:space="preserve">
      а) ұнтақтардың табиғи алмастардан алынғанын (сатып алынуын) растайтын құжаттар және оларға иелік ету заңдылығы (келісімшарт, делдалдық шарт, беру актісі, ерекшелік (жиынтықтау ведомосы) белгіленген тәртіппен ескерілген мәміле актісі); </w:t>
      </w:r>
    </w:p>
    <w:bookmarkEnd w:id="195"/>
    <w:bookmarkStart w:name="z208" w:id="196"/>
    <w:p>
      <w:pPr>
        <w:spacing w:after="0"/>
        <w:ind w:left="0"/>
        <w:jc w:val="both"/>
      </w:pPr>
      <w:r>
        <w:rPr>
          <w:rFonts w:ascii="Times New Roman"/>
          <w:b w:val="false"/>
          <w:i w:val="false"/>
          <w:color w:val="000000"/>
          <w:sz w:val="28"/>
        </w:rPr>
        <w:t>
      б) табиғи алмастардан алынған ұнтақтардың толық ассортиментін сандық және құндық мәнде көрсететін тиеп-жөнелту ерекшелігі;</w:t>
      </w:r>
    </w:p>
    <w:bookmarkEnd w:id="196"/>
    <w:bookmarkStart w:name="z209" w:id="197"/>
    <w:p>
      <w:pPr>
        <w:spacing w:after="0"/>
        <w:ind w:left="0"/>
        <w:jc w:val="both"/>
      </w:pPr>
      <w:r>
        <w:rPr>
          <w:rFonts w:ascii="Times New Roman"/>
          <w:b w:val="false"/>
          <w:i w:val="false"/>
          <w:color w:val="000000"/>
          <w:sz w:val="28"/>
        </w:rPr>
        <w:t>
      в) табиғи алмастарды № 6 қосымшаға сәйкес нысан бойынша жасалған сыртқы сауда шарты (келісімшарты) бойынша ұнтақ дайындау үшін пайдалану туралы анықтама;</w:t>
      </w:r>
    </w:p>
    <w:bookmarkEnd w:id="197"/>
    <w:bookmarkStart w:name="z210" w:id="198"/>
    <w:p>
      <w:pPr>
        <w:spacing w:after="0"/>
        <w:ind w:left="0"/>
        <w:jc w:val="both"/>
      </w:pPr>
      <w:r>
        <w:rPr>
          <w:rFonts w:ascii="Times New Roman"/>
          <w:b w:val="false"/>
          <w:i w:val="false"/>
          <w:color w:val="000000"/>
          <w:sz w:val="28"/>
        </w:rPr>
        <w:t>
      г) мүше мемлекеттің заңнамасында көзделген өзге де құжаттар.</w:t>
      </w:r>
    </w:p>
    <w:bookmarkEnd w:id="198"/>
    <w:bookmarkStart w:name="z211" w:id="199"/>
    <w:p>
      <w:pPr>
        <w:spacing w:after="0"/>
        <w:ind w:left="0"/>
        <w:jc w:val="both"/>
      </w:pPr>
      <w:r>
        <w:rPr>
          <w:rFonts w:ascii="Times New Roman"/>
          <w:b w:val="false"/>
          <w:i w:val="false"/>
          <w:color w:val="000000"/>
          <w:sz w:val="28"/>
        </w:rPr>
        <w:t>
      10. Табиғи алмастарды  кедендік аумақта қайта өңдеудің, кедендік аумақтан тыс қайта өңдеудің және ішкі тұтыну үшін қайта өңдеудің кедендік рәсімдеріне орналастыру үшін гауһар дайындау мақсатында табиғи алмастарды бедерлеуді жүзеге асыратын заңды тұлғалар мен дара кәсіпкерлерге мемлекеттік бақылау актісі беріледі.</w:t>
      </w:r>
    </w:p>
    <w:bookmarkEnd w:id="199"/>
    <w:bookmarkStart w:name="z212" w:id="200"/>
    <w:p>
      <w:pPr>
        <w:spacing w:after="0"/>
        <w:ind w:left="0"/>
        <w:jc w:val="both"/>
      </w:pPr>
      <w:r>
        <w:rPr>
          <w:rFonts w:ascii="Times New Roman"/>
          <w:b w:val="false"/>
          <w:i w:val="false"/>
          <w:color w:val="000000"/>
          <w:sz w:val="28"/>
        </w:rPr>
        <w:t xml:space="preserve">
      11. Құжаттардың ұсынылған көшірмелерінің әрбірі парағы өтініш берушінің қол қоюымен және мөрімен расталады не осы құжаттардың көшірмелері тігіледі, ал олардың соңғы парақтары өтініш берушінің қол қоюымен және мөрімен расталады. </w:t>
      </w:r>
    </w:p>
    <w:bookmarkEnd w:id="200"/>
    <w:bookmarkStart w:name="z213" w:id="201"/>
    <w:p>
      <w:pPr>
        <w:spacing w:after="0"/>
        <w:ind w:left="0"/>
        <w:jc w:val="both"/>
      </w:pPr>
      <w:r>
        <w:rPr>
          <w:rFonts w:ascii="Times New Roman"/>
          <w:b w:val="false"/>
          <w:i w:val="false"/>
          <w:color w:val="000000"/>
          <w:sz w:val="28"/>
        </w:rPr>
        <w:t>
      12. Егер бұл мүше мемлекеттің заңнамасында көзделсе, құжаттар электрондық құжат нысанында табыс етілуі мүмкін.</w:t>
      </w:r>
    </w:p>
    <w:bookmarkEnd w:id="201"/>
    <w:bookmarkStart w:name="z214" w:id="202"/>
    <w:p>
      <w:pPr>
        <w:spacing w:after="0"/>
        <w:ind w:left="0"/>
        <w:jc w:val="both"/>
      </w:pPr>
      <w:r>
        <w:rPr>
          <w:rFonts w:ascii="Times New Roman"/>
          <w:b w:val="false"/>
          <w:i w:val="false"/>
          <w:color w:val="000000"/>
          <w:sz w:val="28"/>
        </w:rPr>
        <w:t xml:space="preserve">
      13. Асыл тастарды мемлекеттік бақылау нәтижелері Асыл тастарды Еуразиялық экономикалық одақтың кедендік аумағына әкелу және Еуразиялық экономикалық одақтың кедендік аумағынан әкету туралы ережеге (Еуразиялық экономикалық комиссия Алқасының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 13 қосымша) № 1 қосымшада көзделген нысан бойынша жасалған мемлекеттік бақылау актісімен не оны беруден бас тартумен ресімделеді.</w:t>
      </w:r>
    </w:p>
    <w:bookmarkEnd w:id="202"/>
    <w:bookmarkStart w:name="z215" w:id="203"/>
    <w:p>
      <w:pPr>
        <w:spacing w:after="0"/>
        <w:ind w:left="0"/>
        <w:jc w:val="both"/>
      </w:pPr>
      <w:r>
        <w:rPr>
          <w:rFonts w:ascii="Times New Roman"/>
          <w:b w:val="false"/>
          <w:i w:val="false"/>
          <w:color w:val="000000"/>
          <w:sz w:val="28"/>
        </w:rPr>
        <w:t xml:space="preserve">
      14. Мемлекеттік бақылау актісі 3 данада жасалады және оған мүше мемлекеттің уәкілетті органының (ұйымының) өкілі мен өтініш беруші (өтініш берушінің өкілі) қол қояды. Бірінші және екінші даналары өтініш берушіге тапсырылады. Бірінші данасы мүше мемлекеттің кеден органына беруге арналады, екінші данасы өтініш берушіде қалады. Үшінші данасы мүше мемлекеттің мемлекеттік бақылауды жүзеге асырған уәкілетті органында (ұйымында) сақталады. </w:t>
      </w:r>
    </w:p>
    <w:bookmarkEnd w:id="203"/>
    <w:bookmarkStart w:name="z216" w:id="204"/>
    <w:p>
      <w:pPr>
        <w:spacing w:after="0"/>
        <w:ind w:left="0"/>
        <w:jc w:val="both"/>
      </w:pPr>
      <w:r>
        <w:rPr>
          <w:rFonts w:ascii="Times New Roman"/>
          <w:b w:val="false"/>
          <w:i w:val="false"/>
          <w:color w:val="000000"/>
          <w:sz w:val="28"/>
        </w:rPr>
        <w:t>
      Егер бұл мүше мемлекеттің заңнамасында көзделсе, мемлекеттік бақылау актісі электрондық нысанда берілуі мүмкін.</w:t>
      </w:r>
    </w:p>
    <w:bookmarkEnd w:id="204"/>
    <w:bookmarkStart w:name="z217" w:id="205"/>
    <w:p>
      <w:pPr>
        <w:spacing w:after="0"/>
        <w:ind w:left="0"/>
        <w:jc w:val="both"/>
      </w:pPr>
      <w:r>
        <w:rPr>
          <w:rFonts w:ascii="Times New Roman"/>
          <w:b w:val="false"/>
          <w:i w:val="false"/>
          <w:color w:val="000000"/>
          <w:sz w:val="28"/>
        </w:rPr>
        <w:t>
      15.Одақтың кедендік аумағынан әкетілетін өңделмеген табиғи алмастардың барлық партиясына мүше мемлекеттің заңнамасында белгіленген тәртіппен ресімделген Кимберлий сертификаты беріледі.</w:t>
      </w:r>
    </w:p>
    <w:bookmarkEnd w:id="205"/>
    <w:bookmarkStart w:name="z218" w:id="206"/>
    <w:p>
      <w:pPr>
        <w:spacing w:after="0"/>
        <w:ind w:left="0"/>
        <w:jc w:val="both"/>
      </w:pPr>
      <w:r>
        <w:rPr>
          <w:rFonts w:ascii="Times New Roman"/>
          <w:b w:val="false"/>
          <w:i w:val="false"/>
          <w:color w:val="000000"/>
          <w:sz w:val="28"/>
        </w:rPr>
        <w:t>
      16. Мемлекеттік бақылау актісі мемлекеттік бақылау рәсімін, сондай-ақ Кимберлий процесінің талаптарын орындауға бағытталған іс-қимылдарды жүзеге асыру фактісін растайды.</w:t>
      </w:r>
    </w:p>
    <w:bookmarkEnd w:id="206"/>
    <w:bookmarkStart w:name="z219" w:id="207"/>
    <w:p>
      <w:pPr>
        <w:spacing w:after="0"/>
        <w:ind w:left="0"/>
        <w:jc w:val="both"/>
      </w:pPr>
      <w:r>
        <w:rPr>
          <w:rFonts w:ascii="Times New Roman"/>
          <w:b w:val="false"/>
          <w:i w:val="false"/>
          <w:color w:val="000000"/>
          <w:sz w:val="28"/>
        </w:rPr>
        <w:t>
      17. Мемлекеттік бақылау актісін беруден:</w:t>
      </w:r>
    </w:p>
    <w:bookmarkEnd w:id="207"/>
    <w:bookmarkStart w:name="z220" w:id="208"/>
    <w:p>
      <w:pPr>
        <w:spacing w:after="0"/>
        <w:ind w:left="0"/>
        <w:jc w:val="both"/>
      </w:pPr>
      <w:r>
        <w:rPr>
          <w:rFonts w:ascii="Times New Roman"/>
          <w:b w:val="false"/>
          <w:i w:val="false"/>
          <w:color w:val="000000"/>
          <w:sz w:val="28"/>
        </w:rPr>
        <w:t>
      а) мемлекеттік бақылауды жүзеге асыру үшін өтініш беруші ұсынған құжаттарда толық емес және анық емес мәліметтер қамтылған;</w:t>
      </w:r>
    </w:p>
    <w:bookmarkEnd w:id="208"/>
    <w:bookmarkStart w:name="z221" w:id="209"/>
    <w:p>
      <w:pPr>
        <w:spacing w:after="0"/>
        <w:ind w:left="0"/>
        <w:jc w:val="both"/>
      </w:pPr>
      <w:r>
        <w:rPr>
          <w:rFonts w:ascii="Times New Roman"/>
          <w:b w:val="false"/>
          <w:i w:val="false"/>
          <w:color w:val="000000"/>
          <w:sz w:val="28"/>
        </w:rPr>
        <w:t>
      б) осы Қағидалардың 4 – 8-тармақтарында көзделген талаптар сақталмаған;</w:t>
      </w:r>
    </w:p>
    <w:bookmarkEnd w:id="209"/>
    <w:bookmarkStart w:name="z222" w:id="210"/>
    <w:p>
      <w:pPr>
        <w:spacing w:after="0"/>
        <w:ind w:left="0"/>
        <w:jc w:val="both"/>
      </w:pPr>
      <w:r>
        <w:rPr>
          <w:rFonts w:ascii="Times New Roman"/>
          <w:b w:val="false"/>
          <w:i w:val="false"/>
          <w:color w:val="000000"/>
          <w:sz w:val="28"/>
        </w:rPr>
        <w:t xml:space="preserve">
      в) тауар партиялары мемлекеттік бақылауды жүзеге асыру үшін өтініш беруші ұсынған құжаттарға сай келмеген жағдайларда бас тартылуы мүмкін. </w:t>
      </w:r>
    </w:p>
    <w:bookmarkEnd w:id="210"/>
    <w:bookmarkStart w:name="z223" w:id="211"/>
    <w:p>
      <w:pPr>
        <w:spacing w:after="0"/>
        <w:ind w:left="0"/>
        <w:jc w:val="both"/>
      </w:pPr>
      <w:r>
        <w:rPr>
          <w:rFonts w:ascii="Times New Roman"/>
          <w:b w:val="false"/>
          <w:i w:val="false"/>
          <w:color w:val="000000"/>
          <w:sz w:val="28"/>
        </w:rPr>
        <w:t xml:space="preserve">
      18. Мемлекеттік бақылау актісін беруден бас тарту туралы уәжді шешім өтініш берушіге жазбаша нысанда не мүше мемлекеттің заңнамасында көзделсе, электрондық нысанда беріледі. </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тастарға мемлекеттік</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bl>
    <w:bookmarkStart w:name="z225" w:id="212"/>
    <w:p>
      <w:pPr>
        <w:spacing w:after="0"/>
        <w:ind w:left="0"/>
        <w:jc w:val="left"/>
      </w:pPr>
      <w:r>
        <w:rPr>
          <w:rFonts w:ascii="Times New Roman"/>
          <w:b/>
          <w:i w:val="false"/>
          <w:color w:val="000000"/>
        </w:rPr>
        <w:t xml:space="preserve"> Асыл тастардың сыныптамалық және құндық сипаттамаларын айқындау үшін нормативтік-техникалық құжаттамаға өзгерістер енгізу ТӘРТІБІ</w:t>
      </w:r>
    </w:p>
    <w:bookmarkEnd w:id="212"/>
    <w:bookmarkStart w:name="z226" w:id="213"/>
    <w:p>
      <w:pPr>
        <w:spacing w:after="0"/>
        <w:ind w:left="0"/>
        <w:jc w:val="both"/>
      </w:pPr>
      <w:r>
        <w:rPr>
          <w:rFonts w:ascii="Times New Roman"/>
          <w:b w:val="false"/>
          <w:i w:val="false"/>
          <w:color w:val="000000"/>
          <w:sz w:val="28"/>
        </w:rPr>
        <w:t xml:space="preserve">
      1. Еуразиялық экономикалық комиссия (бұдан әрі – Комиссия) асыл тастарға мемлекеттік бақылауды жүзеге асыру барысында асыл тастардың сыныптамалық және құндық сипаттамаларын айқындау үшін "Интернет" ақпараттық-телекоммуникациялық желісіндегі Еуразиялық экономикалық одақтың ресми сайтында (бұдан әрі – Одақтың ресми сайты)  нормативтік-техникалық құжаттаманы жариялайды. </w:t>
      </w:r>
    </w:p>
    <w:bookmarkEnd w:id="213"/>
    <w:bookmarkStart w:name="z227" w:id="214"/>
    <w:p>
      <w:pPr>
        <w:spacing w:after="0"/>
        <w:ind w:left="0"/>
        <w:jc w:val="both"/>
      </w:pPr>
      <w:r>
        <w:rPr>
          <w:rFonts w:ascii="Times New Roman"/>
          <w:b w:val="false"/>
          <w:i w:val="false"/>
          <w:color w:val="000000"/>
          <w:sz w:val="28"/>
        </w:rPr>
        <w:t>
      2. Нормативтік-техникалық құжаттама деп мынадай құжаттар түсініледі:</w:t>
      </w:r>
    </w:p>
    <w:bookmarkEnd w:id="214"/>
    <w:bookmarkStart w:name="z228" w:id="215"/>
    <w:p>
      <w:pPr>
        <w:spacing w:after="0"/>
        <w:ind w:left="0"/>
        <w:jc w:val="both"/>
      </w:pPr>
      <w:r>
        <w:rPr>
          <w:rFonts w:ascii="Times New Roman"/>
          <w:b w:val="false"/>
          <w:i w:val="false"/>
          <w:color w:val="000000"/>
          <w:sz w:val="28"/>
        </w:rPr>
        <w:t>
      а) асыл тастарды стандарттау саласындағы құжаттар;</w:t>
      </w:r>
    </w:p>
    <w:bookmarkEnd w:id="215"/>
    <w:bookmarkStart w:name="z229" w:id="216"/>
    <w:p>
      <w:pPr>
        <w:spacing w:after="0"/>
        <w:ind w:left="0"/>
        <w:jc w:val="both"/>
      </w:pPr>
      <w:r>
        <w:rPr>
          <w:rFonts w:ascii="Times New Roman"/>
          <w:b w:val="false"/>
          <w:i w:val="false"/>
          <w:color w:val="000000"/>
          <w:sz w:val="28"/>
        </w:rPr>
        <w:t>
      б) сыныптауыштар;</w:t>
      </w:r>
    </w:p>
    <w:bookmarkEnd w:id="216"/>
    <w:bookmarkStart w:name="z230" w:id="217"/>
    <w:p>
      <w:pPr>
        <w:spacing w:after="0"/>
        <w:ind w:left="0"/>
        <w:jc w:val="both"/>
      </w:pPr>
      <w:r>
        <w:rPr>
          <w:rFonts w:ascii="Times New Roman"/>
          <w:b w:val="false"/>
          <w:i w:val="false"/>
          <w:color w:val="000000"/>
          <w:sz w:val="28"/>
        </w:rPr>
        <w:t>
      в) техникалық шарттар;</w:t>
      </w:r>
    </w:p>
    <w:bookmarkEnd w:id="217"/>
    <w:bookmarkStart w:name="z231" w:id="218"/>
    <w:p>
      <w:pPr>
        <w:spacing w:after="0"/>
        <w:ind w:left="0"/>
        <w:jc w:val="both"/>
      </w:pPr>
      <w:r>
        <w:rPr>
          <w:rFonts w:ascii="Times New Roman"/>
          <w:b w:val="false"/>
          <w:i w:val="false"/>
          <w:color w:val="000000"/>
          <w:sz w:val="28"/>
        </w:rPr>
        <w:t>
      г) асыл тастардың прейскуранттары.</w:t>
      </w:r>
    </w:p>
    <w:bookmarkEnd w:id="218"/>
    <w:bookmarkStart w:name="z232" w:id="219"/>
    <w:p>
      <w:pPr>
        <w:spacing w:after="0"/>
        <w:ind w:left="0"/>
        <w:jc w:val="both"/>
      </w:pPr>
      <w:r>
        <w:rPr>
          <w:rFonts w:ascii="Times New Roman"/>
          <w:b w:val="false"/>
          <w:i w:val="false"/>
          <w:color w:val="000000"/>
          <w:sz w:val="28"/>
        </w:rPr>
        <w:t>
      3. Нормативтік-техникалық құжаттаманы жариялау Еуразиялық экономикалық одаққа мүше мемлекеттің (бұдан әрі – мүше мемлекет) бағалы металдар мен асыл тастарды өндіру, пайдалану және олардың айналымы саласындағы мемлекеттік саясатты жүргізуге жауапты уәкілетті органының (бұдан әрі – уәкілетті орган) басшысы (басшысының орынбасары) қол қойған хаттама негізінде жүзеге асырылады.</w:t>
      </w:r>
    </w:p>
    <w:bookmarkEnd w:id="219"/>
    <w:bookmarkStart w:name="z233" w:id="220"/>
    <w:p>
      <w:pPr>
        <w:spacing w:after="0"/>
        <w:ind w:left="0"/>
        <w:jc w:val="both"/>
      </w:pPr>
      <w:r>
        <w:rPr>
          <w:rFonts w:ascii="Times New Roman"/>
          <w:b w:val="false"/>
          <w:i w:val="false"/>
          <w:color w:val="000000"/>
          <w:sz w:val="28"/>
        </w:rPr>
        <w:t>
      4. Уәкілетті органдар нормативтік-техникалық құжаттамаға өзгерістер енгізу бойынша ұсыныстарды уақтылы дайындау үшін әлемдік асыл тастар нарығына үнемі мониторингті жүзеге асырады.</w:t>
      </w:r>
    </w:p>
    <w:bookmarkEnd w:id="220"/>
    <w:bookmarkStart w:name="z234" w:id="221"/>
    <w:p>
      <w:pPr>
        <w:spacing w:after="0"/>
        <w:ind w:left="0"/>
        <w:jc w:val="both"/>
      </w:pPr>
      <w:r>
        <w:rPr>
          <w:rFonts w:ascii="Times New Roman"/>
          <w:b w:val="false"/>
          <w:i w:val="false"/>
          <w:color w:val="000000"/>
          <w:sz w:val="28"/>
        </w:rPr>
        <w:t xml:space="preserve">
      5. Нормативтік-техникалық құжаттамаға өзгерістер енгізу бойынша ұсыныстар болған кезде тиісті ұсыныстар енгізуге бастама жасаған уәкілетті орган басқа мүше мемлекеттердің уәкілетті органдарына қарау және келісу үшін: </w:t>
      </w:r>
    </w:p>
    <w:bookmarkEnd w:id="221"/>
    <w:bookmarkStart w:name="z235" w:id="222"/>
    <w:p>
      <w:pPr>
        <w:spacing w:after="0"/>
        <w:ind w:left="0"/>
        <w:jc w:val="both"/>
      </w:pPr>
      <w:r>
        <w:rPr>
          <w:rFonts w:ascii="Times New Roman"/>
          <w:b w:val="false"/>
          <w:i w:val="false"/>
          <w:color w:val="000000"/>
          <w:sz w:val="28"/>
        </w:rPr>
        <w:t xml:space="preserve">
      а) тоқсан сайын (өткен тоқсаннан кейінгі айдың 20-күнінен кешіктірмей) – өңделмеген табиғи алмастарға арналған нормативтік-техникалық құжаттамаға; </w:t>
      </w:r>
    </w:p>
    <w:bookmarkEnd w:id="222"/>
    <w:bookmarkStart w:name="z236" w:id="223"/>
    <w:p>
      <w:pPr>
        <w:spacing w:after="0"/>
        <w:ind w:left="0"/>
        <w:jc w:val="both"/>
      </w:pPr>
      <w:r>
        <w:rPr>
          <w:rFonts w:ascii="Times New Roman"/>
          <w:b w:val="false"/>
          <w:i w:val="false"/>
          <w:color w:val="000000"/>
          <w:sz w:val="28"/>
        </w:rPr>
        <w:t xml:space="preserve">
      б) жартыжылдықта 1 рет (өткен жартыжылдықтан кейінгі айдың 20-күнінен кешіктірмей) – өңделмеген және өңделген жақұттарға, лағылдарға, зүбәржаттарға, александриттерге арналған нормативтік-техникалық құжаттамаға; </w:t>
      </w:r>
    </w:p>
    <w:bookmarkEnd w:id="223"/>
    <w:bookmarkStart w:name="z237" w:id="224"/>
    <w:p>
      <w:pPr>
        <w:spacing w:after="0"/>
        <w:ind w:left="0"/>
        <w:jc w:val="both"/>
      </w:pPr>
      <w:r>
        <w:rPr>
          <w:rFonts w:ascii="Times New Roman"/>
          <w:b w:val="false"/>
          <w:i w:val="false"/>
          <w:color w:val="000000"/>
          <w:sz w:val="28"/>
        </w:rPr>
        <w:t>
      в) кез келген уақытта – өзге нормативтік-техникалық құжаттамаға осындай өзгерістер енгізудің орындылығының техникалық-экономикалық негіздемесімен бірге нормативтік-техникалық құжаттамаға өзгерістер енгізу туралы хаттаманың жобасын (бұдан әрі – хаттама жобасы) электрондық немесе факсимилдік байланыс арқылы жібереді.</w:t>
      </w:r>
    </w:p>
    <w:bookmarkEnd w:id="224"/>
    <w:bookmarkStart w:name="z238" w:id="225"/>
    <w:p>
      <w:pPr>
        <w:spacing w:after="0"/>
        <w:ind w:left="0"/>
        <w:jc w:val="both"/>
      </w:pPr>
      <w:r>
        <w:rPr>
          <w:rFonts w:ascii="Times New Roman"/>
          <w:b w:val="false"/>
          <w:i w:val="false"/>
          <w:color w:val="000000"/>
          <w:sz w:val="28"/>
        </w:rPr>
        <w:t>
      6. Хаттама жобасын алған күннен бастап 10 жұмыс күні ішінде бұл жобаны уәкілетті органдар қарайды. Қандай да бір ескертулері болмаса, хаттама жобасына уәкілетті органның басшысы (басшысының орынбасары) қол қояды және ол электрондық немесе факсимилдік байланыс арқылы өзгерістер енгізуге бастама жасаған уәкілетті органға жіберіледі.</w:t>
      </w:r>
    </w:p>
    <w:bookmarkEnd w:id="225"/>
    <w:bookmarkStart w:name="z239" w:id="226"/>
    <w:p>
      <w:pPr>
        <w:spacing w:after="0"/>
        <w:ind w:left="0"/>
        <w:jc w:val="both"/>
      </w:pPr>
      <w:r>
        <w:rPr>
          <w:rFonts w:ascii="Times New Roman"/>
          <w:b w:val="false"/>
          <w:i w:val="false"/>
          <w:color w:val="000000"/>
          <w:sz w:val="28"/>
        </w:rPr>
        <w:t>
      7. Барлық мүше мемлекеттің уәкілетті органдары хаттамаға қол қойғаннан кейін өзгерістер енгізуге бастама жасаған уәкілетті орган мүше мемлекеттердің әрқайсысы қол қойған хаттамалардың даналарын Комиссияға (нормативтік-техникалық құжаттамаға енгізілуі қажет тиісті өзгерістерді қоса беріп) жібереді.</w:t>
      </w:r>
    </w:p>
    <w:bookmarkEnd w:id="226"/>
    <w:bookmarkStart w:name="z240" w:id="227"/>
    <w:p>
      <w:pPr>
        <w:spacing w:after="0"/>
        <w:ind w:left="0"/>
        <w:jc w:val="both"/>
      </w:pPr>
      <w:r>
        <w:rPr>
          <w:rFonts w:ascii="Times New Roman"/>
          <w:b w:val="false"/>
          <w:i w:val="false"/>
          <w:color w:val="000000"/>
          <w:sz w:val="28"/>
        </w:rPr>
        <w:t xml:space="preserve">
      8. Осы Тәртіптің 7-тармағында көрсетілген хаттамаларды алған күннен бастап 3 жұмыс күні ішінде Комиссия нормативтік-техникалық құжаттамаға енгізілетін өзгерістерді Одақтың ресми сайтында жариялайды. </w:t>
      </w:r>
    </w:p>
    <w:bookmarkEnd w:id="227"/>
    <w:bookmarkStart w:name="z241" w:id="228"/>
    <w:p>
      <w:pPr>
        <w:spacing w:after="0"/>
        <w:ind w:left="0"/>
        <w:jc w:val="both"/>
      </w:pPr>
      <w:r>
        <w:rPr>
          <w:rFonts w:ascii="Times New Roman"/>
          <w:b w:val="false"/>
          <w:i w:val="false"/>
          <w:color w:val="000000"/>
          <w:sz w:val="28"/>
        </w:rPr>
        <w:t>
      9. Уәкілетті органдардың ең болмағанда біреуі нормативтік-құжаттарға енгізілетін өзгерістермен келіспеген жағдайда, өзгерістер енгізуге бастама жасаған уәкілетті орган уәкілетті органдардан соңғы жауапты алған күннен бастап 10 жұмыс күні ішінде ұсынылған ұсыныстарды талқылау және келісу үшін уәкілетті органдар өкілдерінің келісу кеңесін өткізеді.  </w:t>
      </w:r>
    </w:p>
    <w:bookmarkEnd w:id="228"/>
    <w:p>
      <w:pPr>
        <w:spacing w:after="0"/>
        <w:ind w:left="0"/>
        <w:jc w:val="both"/>
      </w:pPr>
      <w:r>
        <w:rPr>
          <w:rFonts w:ascii="Times New Roman"/>
          <w:b w:val="false"/>
          <w:i w:val="false"/>
          <w:color w:val="000000"/>
          <w:sz w:val="28"/>
        </w:rPr>
        <w:t>
      Келісу кеңесі бейнеконференция режимінде өткізілуі мүмкін.</w:t>
      </w:r>
    </w:p>
    <w:p>
      <w:pPr>
        <w:spacing w:after="0"/>
        <w:ind w:left="0"/>
        <w:jc w:val="both"/>
      </w:pPr>
      <w:r>
        <w:rPr>
          <w:rFonts w:ascii="Times New Roman"/>
          <w:b w:val="false"/>
          <w:i w:val="false"/>
          <w:color w:val="000000"/>
          <w:sz w:val="28"/>
        </w:rPr>
        <w:t>
      Ұсынылған ұсыныстар келісілген жағдайда өзгерістер енгізуге бастама жасаған уәкілетті орган уәкілетті органдарға осы Тәртіптің 6-тармағында көзделген тәртіппен қарау үшін келісу кеңесінің хаттамасын электрондық немесе факсимилдік байланыс арқылы жібереді.</w:t>
      </w:r>
    </w:p>
    <w:p>
      <w:pPr>
        <w:spacing w:after="0"/>
        <w:ind w:left="0"/>
        <w:jc w:val="both"/>
      </w:pPr>
      <w:r>
        <w:rPr>
          <w:rFonts w:ascii="Times New Roman"/>
          <w:b w:val="false"/>
          <w:i w:val="false"/>
          <w:color w:val="000000"/>
          <w:sz w:val="28"/>
        </w:rPr>
        <w:t>
      Ұсынылған ұсыныстар келісілмеген жағдайда уәкілетті органдар өкілдерінің келісу кеңесінің хаттамасына кеңеске қатысушылар келіспеушіліктермен қол қояды.</w:t>
      </w:r>
    </w:p>
    <w:p>
      <w:pPr>
        <w:spacing w:after="0"/>
        <w:ind w:left="0"/>
        <w:jc w:val="both"/>
      </w:pPr>
      <w:r>
        <w:rPr>
          <w:rFonts w:ascii="Times New Roman"/>
          <w:b w:val="false"/>
          <w:i w:val="false"/>
          <w:color w:val="000000"/>
          <w:sz w:val="28"/>
        </w:rPr>
        <w:t xml:space="preserve">
      Нормативтік-техникалық құжаттамаға өзгерістерді қайта енгізу осы Тәртіптің 5-тармағына сәйкес уәкілетті органдардың қарауына ұсынылуы мүмкін. </w:t>
      </w:r>
    </w:p>
    <w:bookmarkStart w:name="z242" w:id="229"/>
    <w:p>
      <w:pPr>
        <w:spacing w:after="0"/>
        <w:ind w:left="0"/>
        <w:jc w:val="both"/>
      </w:pPr>
      <w:r>
        <w:rPr>
          <w:rFonts w:ascii="Times New Roman"/>
          <w:b w:val="false"/>
          <w:i w:val="false"/>
          <w:color w:val="000000"/>
          <w:sz w:val="28"/>
        </w:rPr>
        <w:t>
      10. Уәкілетті органдар тағайындалған жауапты орындаушылар туралы (телефон мен электрондық пошта мекенжайын көрсете отырып) біріне-бірі және Комиссияға ақпарат береді. Бұл ақпарат Одақтың ресми сайтында жарияланады.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тастарға мемлекеттік</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bl>
    <w:bookmarkStart w:name="z244" w:id="230"/>
    <w:p>
      <w:pPr>
        <w:spacing w:after="0"/>
        <w:ind w:left="0"/>
        <w:jc w:val="left"/>
      </w:pPr>
      <w:r>
        <w:rPr>
          <w:rFonts w:ascii="Times New Roman"/>
          <w:b/>
          <w:i w:val="false"/>
          <w:color w:val="000000"/>
        </w:rPr>
        <w:t xml:space="preserve"> Асыл тастарды бірегей санатқа жатқызу ӨЛШЕМШАРТТАРЫ</w:t>
      </w:r>
    </w:p>
    <w:bookmarkEnd w:id="230"/>
    <w:bookmarkStart w:name="z245" w:id="231"/>
    <w:p>
      <w:pPr>
        <w:spacing w:after="0"/>
        <w:ind w:left="0"/>
        <w:jc w:val="both"/>
      </w:pPr>
      <w:r>
        <w:rPr>
          <w:rFonts w:ascii="Times New Roman"/>
          <w:b w:val="false"/>
          <w:i w:val="false"/>
          <w:color w:val="000000"/>
          <w:sz w:val="28"/>
        </w:rPr>
        <w:t>
      Бірегей асыл тастар санатына:</w:t>
      </w:r>
    </w:p>
    <w:bookmarkEnd w:id="231"/>
    <w:p>
      <w:pPr>
        <w:spacing w:after="0"/>
        <w:ind w:left="0"/>
        <w:jc w:val="both"/>
      </w:pPr>
      <w:r>
        <w:rPr>
          <w:rFonts w:ascii="Times New Roman"/>
          <w:b w:val="false"/>
          <w:i w:val="false"/>
          <w:color w:val="000000"/>
          <w:sz w:val="28"/>
        </w:rPr>
        <w:t>
      "борт" позициясынан басқа, салмағы 50 карат және одан жоғары алмастар;</w:t>
      </w:r>
    </w:p>
    <w:p>
      <w:pPr>
        <w:spacing w:after="0"/>
        <w:ind w:left="0"/>
        <w:jc w:val="both"/>
      </w:pPr>
      <w:r>
        <w:rPr>
          <w:rFonts w:ascii="Times New Roman"/>
          <w:b w:val="false"/>
          <w:i w:val="false"/>
          <w:color w:val="000000"/>
          <w:sz w:val="28"/>
        </w:rPr>
        <w:t xml:space="preserve">
      кристалдары мен минералды байланысының нысандары жағынан қызығушылық туғызатын, бірінші түсті (күңгірт жасыл), бірінші және екінші сортты өңделмеген зүбәржаттар (штуфтар, зүбәржаттардың кристалдары немесе кристалдармен қосылып біткендері), сондай-ақ олардың бірінші түсті (күңгірт жасыл), іштей жылтырайтын мөлдірлік дәрежесі жоғары, мөлшері 10 мм және одан жоғары сынықтары ("экстра" санаты); </w:t>
      </w:r>
    </w:p>
    <w:p>
      <w:pPr>
        <w:spacing w:after="0"/>
        <w:ind w:left="0"/>
        <w:jc w:val="both"/>
      </w:pPr>
      <w:r>
        <w:rPr>
          <w:rFonts w:ascii="Times New Roman"/>
          <w:b w:val="false"/>
          <w:i w:val="false"/>
          <w:color w:val="000000"/>
          <w:sz w:val="28"/>
        </w:rPr>
        <w:t xml:space="preserve">
      кристалдары мен минералды байланысының нысандары жағынан қызығушылық туғызатын, бірінші және екінші сортты, александриттік әсері күшті, кристалл нысандары жақсы білінетін өңделмеген александриттер; </w:t>
      </w:r>
    </w:p>
    <w:p>
      <w:pPr>
        <w:spacing w:after="0"/>
        <w:ind w:left="0"/>
        <w:jc w:val="both"/>
      </w:pPr>
      <w:r>
        <w:rPr>
          <w:rFonts w:ascii="Times New Roman"/>
          <w:b w:val="false"/>
          <w:i w:val="false"/>
          <w:color w:val="000000"/>
          <w:sz w:val="28"/>
        </w:rPr>
        <w:t>
      белгілі бір тарихи оқиғалармен немесе тарихта, ғылымда, мәдениетте көрнекі рөл атқарған танымал тұлғалармен байланысты асыл тастар жатқызылуы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тастарға </w:t>
            </w:r>
            <w:r>
              <w:br/>
            </w:r>
            <w:r>
              <w:rPr>
                <w:rFonts w:ascii="Times New Roman"/>
                <w:b w:val="false"/>
                <w:i w:val="false"/>
                <w:color w:val="000000"/>
                <w:sz w:val="20"/>
              </w:rPr>
              <w:t xml:space="preserve">мемлекеттік бақылауды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 3 ҚОСЫМША</w:t>
            </w:r>
          </w:p>
        </w:tc>
      </w:tr>
    </w:tbl>
    <w:bookmarkStart w:name="z247" w:id="232"/>
    <w:p>
      <w:pPr>
        <w:spacing w:after="0"/>
        <w:ind w:left="0"/>
        <w:jc w:val="both"/>
      </w:pPr>
      <w:r>
        <w:rPr>
          <w:rFonts w:ascii="Times New Roman"/>
          <w:b w:val="false"/>
          <w:i w:val="false"/>
          <w:color w:val="000000"/>
          <w:sz w:val="28"/>
        </w:rPr>
        <w:t>
      (нысан)</w:t>
      </w:r>
    </w:p>
    <w:bookmarkEnd w:id="23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 жылғы № _______  сыртқы сауда шарты (келісімшарты) бойынша өңделмеген асыл тастарды пайдалану туралы АНЫҚТАМА (экспорт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шартының нөмірі мен күні, өңделмеген алмастарды сатушы (ұйымның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ерекшелік актісінің</w:t>
            </w:r>
          </w:p>
          <w:p>
            <w:pPr>
              <w:spacing w:after="20"/>
              <w:ind w:left="20"/>
              <w:jc w:val="both"/>
            </w:pPr>
            <w:r>
              <w:rPr>
                <w:rFonts w:ascii="Times New Roman"/>
                <w:b w:val="false"/>
                <w:i w:val="false"/>
                <w:color w:val="000000"/>
                <w:sz w:val="20"/>
              </w:rPr>
              <w:t>
(жиынтықтау ведомосының)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сауда шарттары (келісімшарттары), беру, ерекшелік актілері (жиынтықтау ведомостары) бойынша өңделмеген асыл тастар туралы деректер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әкетуге арналған өңделген асыл тастарды дайындау үшін өңделмеген асыл тастар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ішкі нарығында өткізу үшін өңделген асыл тастарды дайындау үшін пайдаланылған өңделмеген асыл тастар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қайталама нарығында сатылған өңделмеген асыл тастар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Еуразиялық экономикалық одақтың кедендік аумағынан әкетілген өңделмеген асыл тастар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әкетуге  мәлімделген  өңделмеген асыл тастар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асыл тастардың сатушының қоймасындағы немесе өндірісіндегі қалдықтары туралы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w:t>
            </w:r>
          </w:p>
          <w:p>
            <w:pPr>
              <w:spacing w:after="20"/>
              <w:ind w:left="20"/>
              <w:jc w:val="both"/>
            </w:pPr>
            <w:r>
              <w:rPr>
                <w:rFonts w:ascii="Times New Roman"/>
                <w:b w:val="false"/>
                <w:i w:val="false"/>
                <w:color w:val="000000"/>
                <w:sz w:val="20"/>
              </w:rPr>
              <w:t>карат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w:t>
            </w:r>
          </w:p>
          <w:p>
            <w:pPr>
              <w:spacing w:after="20"/>
              <w:ind w:left="20"/>
              <w:jc w:val="both"/>
            </w:pPr>
            <w:r>
              <w:rPr>
                <w:rFonts w:ascii="Times New Roman"/>
                <w:b w:val="false"/>
                <w:i w:val="false"/>
                <w:color w:val="000000"/>
                <w:sz w:val="20"/>
              </w:rPr>
              <w:t>карат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w:t>
            </w:r>
          </w:p>
          <w:p>
            <w:pPr>
              <w:spacing w:after="20"/>
              <w:ind w:left="20"/>
              <w:jc w:val="both"/>
            </w:pPr>
            <w:r>
              <w:rPr>
                <w:rFonts w:ascii="Times New Roman"/>
                <w:b w:val="false"/>
                <w:i w:val="false"/>
                <w:color w:val="000000"/>
                <w:sz w:val="20"/>
              </w:rPr>
              <w:t>карат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w:t>
            </w:r>
          </w:p>
          <w:p>
            <w:pPr>
              <w:spacing w:after="20"/>
              <w:ind w:left="20"/>
              <w:jc w:val="both"/>
            </w:pPr>
            <w:r>
              <w:rPr>
                <w:rFonts w:ascii="Times New Roman"/>
                <w:b w:val="false"/>
                <w:i w:val="false"/>
                <w:color w:val="000000"/>
                <w:sz w:val="20"/>
              </w:rPr>
              <w:t>карат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w:t>
            </w:r>
          </w:p>
          <w:p>
            <w:pPr>
              <w:spacing w:after="20"/>
              <w:ind w:left="20"/>
              <w:jc w:val="both"/>
            </w:pPr>
            <w:r>
              <w:rPr>
                <w:rFonts w:ascii="Times New Roman"/>
                <w:b w:val="false"/>
                <w:i w:val="false"/>
                <w:color w:val="000000"/>
                <w:sz w:val="20"/>
              </w:rPr>
              <w:t>карат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w:t>
            </w:r>
          </w:p>
          <w:p>
            <w:pPr>
              <w:spacing w:after="20"/>
              <w:ind w:left="20"/>
              <w:jc w:val="both"/>
            </w:pPr>
            <w:r>
              <w:rPr>
                <w:rFonts w:ascii="Times New Roman"/>
                <w:b w:val="false"/>
                <w:i w:val="false"/>
                <w:color w:val="000000"/>
                <w:sz w:val="20"/>
              </w:rPr>
              <w:t>карат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Бас директор        ________________   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   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тастарға </w:t>
            </w:r>
            <w:r>
              <w:br/>
            </w:r>
            <w:r>
              <w:rPr>
                <w:rFonts w:ascii="Times New Roman"/>
                <w:b w:val="false"/>
                <w:i w:val="false"/>
                <w:color w:val="000000"/>
                <w:sz w:val="20"/>
              </w:rPr>
              <w:t xml:space="preserve">мемлекеттік бақылауды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 4 ҚОСЫМША</w:t>
            </w:r>
          </w:p>
        </w:tc>
      </w:tr>
    </w:tbl>
    <w:bookmarkStart w:name="z250" w:id="233"/>
    <w:p>
      <w:pPr>
        <w:spacing w:after="0"/>
        <w:ind w:left="0"/>
        <w:jc w:val="both"/>
      </w:pPr>
      <w:r>
        <w:rPr>
          <w:rFonts w:ascii="Times New Roman"/>
          <w:b w:val="false"/>
          <w:i w:val="false"/>
          <w:color w:val="000000"/>
          <w:sz w:val="28"/>
        </w:rPr>
        <w:t>
      (нысан)</w:t>
      </w:r>
    </w:p>
    <w:bookmarkEnd w:id="23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 жылғы № _______  сыртқы сауда шарты (келісімшарты) бойынша асыл тастар дайындау үшін өңделмеген асыл тастарды пайдалану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шартының және өңделмеген асыл тастарды беру актісінің  нөмірі мен күні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асыл тастарды сатушы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шарты бойынша өңделмеген асыл тастар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әкетілетін асыл тастарға сәйкес келетін өңделмеген асыл тастар туралы деректер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әкетілетін асыл тастар туралы деректер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шығымы,</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асыл тастардың сатушының қоймасындағы немесе өндірісіндегі қалдықтары туралы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Кәсіпорынның басшысы       _____________    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болса)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тастарға</w:t>
            </w:r>
            <w:r>
              <w:br/>
            </w:r>
            <w:r>
              <w:rPr>
                <w:rFonts w:ascii="Times New Roman"/>
                <w:b w:val="false"/>
                <w:i w:val="false"/>
                <w:color w:val="000000"/>
                <w:sz w:val="20"/>
              </w:rPr>
              <w:t>мемлекеттік бақылауды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 5 ҚОСЫМША</w:t>
            </w:r>
          </w:p>
        </w:tc>
      </w:tr>
    </w:tbl>
    <w:bookmarkStart w:name="z253" w:id="234"/>
    <w:p>
      <w:pPr>
        <w:spacing w:after="0"/>
        <w:ind w:left="0"/>
        <w:jc w:val="both"/>
      </w:pPr>
      <w:r>
        <w:rPr>
          <w:rFonts w:ascii="Times New Roman"/>
          <w:b w:val="false"/>
          <w:i w:val="false"/>
          <w:color w:val="000000"/>
          <w:sz w:val="28"/>
        </w:rPr>
        <w:t>
      (нысан)</w:t>
      </w:r>
    </w:p>
    <w:bookmarkEnd w:id="234"/>
    <w:bookmarkStart w:name="z254" w:id="235"/>
    <w:p>
      <w:pPr>
        <w:spacing w:after="0"/>
        <w:ind w:left="0"/>
        <w:jc w:val="left"/>
      </w:pPr>
      <w:r>
        <w:rPr>
          <w:rFonts w:ascii="Times New Roman"/>
          <w:b/>
          <w:i w:val="false"/>
          <w:color w:val="000000"/>
        </w:rPr>
        <w:t xml:space="preserve"> Салмағы 10,8 карат және одан жоғары өңделмеген алмастарды пайдалану туралы АНЫҚТАМА</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шартының, беру актісінің, ерекшеліктің</w:t>
            </w:r>
          </w:p>
          <w:p>
            <w:pPr>
              <w:spacing w:after="20"/>
              <w:ind w:left="20"/>
              <w:jc w:val="both"/>
            </w:pPr>
            <w:r>
              <w:rPr>
                <w:rFonts w:ascii="Times New Roman"/>
                <w:b w:val="false"/>
                <w:i w:val="false"/>
                <w:color w:val="000000"/>
                <w:sz w:val="20"/>
              </w:rPr>
              <w:t>
(жиынтықтау ведомосының) нөмірі мен күні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алмастардың сипаттамалары (түсі, ақаулығы,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шарты бойынша өңделмеген алмастар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Гауһарға сәйкес келетін өңделмеген алмастар туралы деректер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гауһар туралы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 салмағы, карат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 салмағы, карат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p>
            <w:pPr>
              <w:spacing w:after="20"/>
              <w:ind w:left="20"/>
              <w:jc w:val="both"/>
            </w:pPr>
            <w:r>
              <w:rPr>
                <w:rFonts w:ascii="Times New Roman"/>
                <w:b w:val="false"/>
                <w:i w:val="false"/>
                <w:color w:val="000000"/>
                <w:sz w:val="20"/>
              </w:rPr>
              <w:t>(түсі, тазалығы,</w:t>
            </w:r>
          </w:p>
          <w:p>
            <w:pPr>
              <w:spacing w:after="20"/>
              <w:ind w:left="20"/>
              <w:jc w:val="both"/>
            </w:pPr>
            <w:r>
              <w:rPr>
                <w:rFonts w:ascii="Times New Roman"/>
                <w:b w:val="false"/>
                <w:i w:val="false"/>
                <w:color w:val="000000"/>
                <w:sz w:val="20"/>
              </w:rPr>
              <w:t>бедерлеу тобы)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карат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карат үшін есептік (белгіленген) бағасы (жеңілдіктерімен, үстемелерімен), АҚШ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(белгіленген) бағасы (жеңілдіктерімен, үстемелерімен), АҚШ доллары есептік</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құны, АҚШ доллары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ЖИЫНЫ: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директор        ________________   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бухгалтер               ________________   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тастарға </w:t>
            </w:r>
            <w:r>
              <w:br/>
            </w:r>
            <w:r>
              <w:rPr>
                <w:rFonts w:ascii="Times New Roman"/>
                <w:b w:val="false"/>
                <w:i w:val="false"/>
                <w:color w:val="000000"/>
                <w:sz w:val="20"/>
              </w:rPr>
              <w:t xml:space="preserve">мемлекеттік бақылауды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 6 ҚОСЫМША</w:t>
            </w:r>
          </w:p>
        </w:tc>
      </w:tr>
    </w:tbl>
    <w:bookmarkStart w:name="z256" w:id="236"/>
    <w:p>
      <w:pPr>
        <w:spacing w:after="0"/>
        <w:ind w:left="0"/>
        <w:jc w:val="both"/>
      </w:pPr>
      <w:r>
        <w:rPr>
          <w:rFonts w:ascii="Times New Roman"/>
          <w:b w:val="false"/>
          <w:i w:val="false"/>
          <w:color w:val="000000"/>
          <w:sz w:val="28"/>
        </w:rPr>
        <w:t>
      (нысан)</w:t>
      </w:r>
    </w:p>
    <w:bookmarkEnd w:id="23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 жылғы № _______ сыртқы сауда шарты (келісімшарты) бойынша ұнтақ партиясын дайындау үшін табиғи алмастарды пайдалану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p>
            <w:pPr>
              <w:spacing w:after="20"/>
              <w:ind w:left="20"/>
              <w:jc w:val="both"/>
            </w:pPr>
          </w:p>
          <w:p>
            <w:pPr>
              <w:spacing w:after="20"/>
              <w:ind w:left="20"/>
              <w:jc w:val="both"/>
            </w:pPr>
            <w:r>
              <w:rPr>
                <w:rFonts w:ascii="Times New Roman"/>
                <w:b/>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шартының және өңделмеген алмастарды беру актісінің нөмірі мен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алмасты сатушы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шарттары, беру, ерекшелік актілері (жиынтықтау ведомостары) бойынша өңделмеген алмастар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дайындау үшін пайдаланылған өңделмеген алмастар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алмастан дайындалған ұнтақ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әкетілетін ұнтақ туралы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асыл тастардың сатушының қоймасындағы немесе өндірісіндегі қалдықтары туралы деректер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карат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w:t>
            </w:r>
          </w:p>
          <w:p>
            <w:pPr>
              <w:spacing w:after="20"/>
              <w:ind w:left="20"/>
              <w:jc w:val="both"/>
            </w:pPr>
            <w:r>
              <w:rPr>
                <w:rFonts w:ascii="Times New Roman"/>
                <w:b w:val="false"/>
                <w:i w:val="false"/>
                <w:color w:val="000000"/>
                <w:sz w:val="20"/>
              </w:rPr>
              <w:t>доллары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Кәсіпорын басшысы       _____________    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14 ҚОСЫМША</w:t>
            </w:r>
          </w:p>
        </w:tc>
      </w:tr>
    </w:tbl>
    <w:bookmarkStart w:name="z259" w:id="237"/>
    <w:p>
      <w:pPr>
        <w:spacing w:after="0"/>
        <w:ind w:left="0"/>
        <w:jc w:val="left"/>
      </w:pPr>
      <w:r>
        <w:rPr>
          <w:rFonts w:ascii="Times New Roman"/>
          <w:b/>
          <w:i w:val="false"/>
          <w:color w:val="000000"/>
        </w:rPr>
        <w:t xml:space="preserve"> Бағалы металдарды және құрамында бағалы металдар бар шикізат тауарларын Еуразиялық экономикалық одақтың кедендік аумағына әкелу және Еуразиялық экономикалық одақтың кедендік аумағынан әкету туралы ЕРЕЖЕ</w:t>
      </w:r>
    </w:p>
    <w:bookmarkEnd w:id="237"/>
    <w:bookmarkStart w:name="z260" w:id="238"/>
    <w:p>
      <w:pPr>
        <w:spacing w:after="0"/>
        <w:ind w:left="0"/>
        <w:jc w:val="left"/>
      </w:pPr>
      <w:r>
        <w:rPr>
          <w:rFonts w:ascii="Times New Roman"/>
          <w:b/>
          <w:i w:val="false"/>
          <w:color w:val="000000"/>
        </w:rPr>
        <w:t xml:space="preserve"> I. Жалпы ережелер</w:t>
      </w:r>
    </w:p>
    <w:bookmarkEnd w:id="238"/>
    <w:bookmarkStart w:name="z261" w:id="239"/>
    <w:p>
      <w:pPr>
        <w:spacing w:after="0"/>
        <w:ind w:left="0"/>
        <w:jc w:val="both"/>
      </w:pPr>
      <w:r>
        <w:rPr>
          <w:rFonts w:ascii="Times New Roman"/>
          <w:b w:val="false"/>
          <w:i w:val="false"/>
          <w:color w:val="000000"/>
          <w:sz w:val="28"/>
        </w:rPr>
        <w:t xml:space="preserve">
      1. Осы Ереже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көзделген үшінші елдермен саудадағы тарифтік емес реттеу шаралары қолданылатын тауарлардың бірыңғай тізбесінің (бұдан әрі – бірыңғай тізбе) 2.10-бөліміне енгізілген бағалы металдарды және құрамында бағалы металдар бар шикізат тауарларын Еуразиялық экономикалық одақтың кедендік аумағына әкелу (бұдан әрі тиісінше – әкелу, Одақ) және Одақтың кедендік аумағынан әкету (бұдан әрі – әкету) тәртібін айқындайды.</w:t>
      </w:r>
    </w:p>
    <w:bookmarkEnd w:id="239"/>
    <w:bookmarkStart w:name="z262" w:id="240"/>
    <w:p>
      <w:pPr>
        <w:spacing w:after="0"/>
        <w:ind w:left="0"/>
        <w:jc w:val="both"/>
      </w:pPr>
      <w:r>
        <w:rPr>
          <w:rFonts w:ascii="Times New Roman"/>
          <w:b w:val="false"/>
          <w:i w:val="false"/>
          <w:color w:val="000000"/>
          <w:sz w:val="28"/>
        </w:rPr>
        <w:t xml:space="preserve">
      2. Осы Ереже: </w:t>
      </w:r>
    </w:p>
    <w:bookmarkEnd w:id="240"/>
    <w:bookmarkStart w:name="z263" w:id="241"/>
    <w:p>
      <w:pPr>
        <w:spacing w:after="0"/>
        <w:ind w:left="0"/>
        <w:jc w:val="both"/>
      </w:pPr>
      <w:r>
        <w:rPr>
          <w:rFonts w:ascii="Times New Roman"/>
          <w:b w:val="false"/>
          <w:i w:val="false"/>
          <w:color w:val="000000"/>
          <w:sz w:val="28"/>
        </w:rPr>
        <w:t>
      а) құрамында бағалы металдар бар мәдени құндылықтарды әкету кезінде қолданылмайды. Бірыңғай тізбенің 2.20-бөліміне енгізілген, құрамында бағалы металдар бар мәдени құндылықтарды әкету Еуразиялық экономикалық комиссия Алқасының 2015 жылғы 21 сәуірдегі № 30 шешімімен бекітілген Мәдени құндылықтарды, ұлттық мұрағат қорларының құжаттарын және мұрағат құжаттарының тұпнұсқаларын Еуразиялық экономикалық одақтың кедендік аумағынан әкету туралы ережеге сәйкес жүзеге асырылады;</w:t>
      </w:r>
    </w:p>
    <w:bookmarkEnd w:id="241"/>
    <w:bookmarkStart w:name="z264" w:id="242"/>
    <w:p>
      <w:pPr>
        <w:spacing w:after="0"/>
        <w:ind w:left="0"/>
        <w:jc w:val="both"/>
      </w:pPr>
      <w:r>
        <w:rPr>
          <w:rFonts w:ascii="Times New Roman"/>
          <w:b w:val="false"/>
          <w:i w:val="false"/>
          <w:color w:val="000000"/>
          <w:sz w:val="28"/>
        </w:rPr>
        <w:t>
      б) бағалы металдардың радиоактивті және тұрақты изотоптарын және олардың негізіндегі бұйымдарды әкелу және (немесе) әкету кезінде қолданылмайды. Оларды әкелу және (немесе) әкету тәртібі Одаққа мүше мемлекеттің (бұдан әрі – мүше мемлекет) заңнамасында белгіленуі мүмкін;</w:t>
      </w:r>
    </w:p>
    <w:bookmarkEnd w:id="242"/>
    <w:bookmarkStart w:name="z265" w:id="243"/>
    <w:p>
      <w:pPr>
        <w:spacing w:after="0"/>
        <w:ind w:left="0"/>
        <w:jc w:val="both"/>
      </w:pPr>
      <w:r>
        <w:rPr>
          <w:rFonts w:ascii="Times New Roman"/>
          <w:b w:val="false"/>
          <w:i w:val="false"/>
          <w:color w:val="000000"/>
          <w:sz w:val="28"/>
        </w:rPr>
        <w:t>
      в) егер мүше мемлекеттің заңнамасында көзделсе, мүше мемлекеттердің бағалы металдар мен асыл тастардың мемлекеттік қорларын, сондай-ақ мүше мемлекеттер субъектілерінің (федералдық мемлекет субъектілері үшін) бағалы металдар мен асыл тастардың мемлекеттік қорларын толықтыру үшін бағалы металдарды және құрамында бағалы металдар бар шикізат тауарларын әкелу кезінде және (немесе) көрсетілген қорлардан бағалы металдарды және құрамында бағалы металдар бар шикізат тауарларын әкету кезінде қолданылмайды. Оларды әкелу және (немесе) әкету тәртібі мүше мемлекеттің заңнамасында белгіленуі мүмкін;</w:t>
      </w:r>
    </w:p>
    <w:bookmarkEnd w:id="243"/>
    <w:bookmarkStart w:name="z266" w:id="244"/>
    <w:p>
      <w:pPr>
        <w:spacing w:after="0"/>
        <w:ind w:left="0"/>
        <w:jc w:val="both"/>
      </w:pPr>
      <w:r>
        <w:rPr>
          <w:rFonts w:ascii="Times New Roman"/>
          <w:b w:val="false"/>
          <w:i w:val="false"/>
          <w:color w:val="000000"/>
          <w:sz w:val="28"/>
        </w:rPr>
        <w:t xml:space="preserve">
      г) егер мүше мемлекеттің заңнамасында көзделсе, мүше мемлекеттердің ұлттық (орталық) банктерінің бағалы металдарды және құрамында бағалы металдар бар шикізат тауарларын әкелуі және (немесе) әкетуі кезінде қолданылмайды. Оларды әкелу және (немесе) әкету тәртібі мүше мемлекеттердің заңнамасында белгіленуі мүмкін; </w:t>
      </w:r>
    </w:p>
    <w:bookmarkEnd w:id="244"/>
    <w:bookmarkStart w:name="z267" w:id="245"/>
    <w:p>
      <w:pPr>
        <w:spacing w:after="0"/>
        <w:ind w:left="0"/>
        <w:jc w:val="both"/>
      </w:pPr>
      <w:r>
        <w:rPr>
          <w:rFonts w:ascii="Times New Roman"/>
          <w:b w:val="false"/>
          <w:i w:val="false"/>
          <w:color w:val="000000"/>
          <w:sz w:val="28"/>
        </w:rPr>
        <w:t>
      д) мүше мемлекеттердің ұлттық (орталық) банктерінің мүше мемлекеттердің аумағында төлем құралы болып табылатын бағалы металдардан жасалған монеталарды әкелуі және (немесе) әкетуі кезінде қолданылмайды. Оларды әкелу және (немесе) әкету тәртібі мүше мемлекеттердің заңнамасында белгіленуі мүмкін;</w:t>
      </w:r>
    </w:p>
    <w:bookmarkEnd w:id="245"/>
    <w:bookmarkStart w:name="z268" w:id="246"/>
    <w:p>
      <w:pPr>
        <w:spacing w:after="0"/>
        <w:ind w:left="0"/>
        <w:jc w:val="both"/>
      </w:pPr>
      <w:r>
        <w:rPr>
          <w:rFonts w:ascii="Times New Roman"/>
          <w:b w:val="false"/>
          <w:i w:val="false"/>
          <w:color w:val="000000"/>
          <w:sz w:val="28"/>
        </w:rPr>
        <w:t>
      е) жеке тұлғалардың бағалы металдарды жеке пайдалануға арналған тауар ретінде әкелуі және (немесе) әкетуі кезінде қолданылмайды.</w:t>
      </w:r>
    </w:p>
    <w:bookmarkEnd w:id="246"/>
    <w:bookmarkStart w:name="z269" w:id="247"/>
    <w:p>
      <w:pPr>
        <w:spacing w:after="0"/>
        <w:ind w:left="0"/>
        <w:jc w:val="both"/>
      </w:pPr>
      <w:r>
        <w:rPr>
          <w:rFonts w:ascii="Times New Roman"/>
          <w:b w:val="false"/>
          <w:i w:val="false"/>
          <w:color w:val="000000"/>
          <w:sz w:val="28"/>
        </w:rPr>
        <w:t>
      3. Осы Ереженің мақсаттары үшін пайдаланылатын ұғымдар мынаны білдіреді:</w:t>
      </w:r>
    </w:p>
    <w:bookmarkEnd w:id="247"/>
    <w:p>
      <w:pPr>
        <w:spacing w:after="0"/>
        <w:ind w:left="0"/>
        <w:jc w:val="both"/>
      </w:pPr>
      <w:r>
        <w:rPr>
          <w:rFonts w:ascii="Times New Roman"/>
          <w:b w:val="false"/>
          <w:i w:val="false"/>
          <w:color w:val="000000"/>
          <w:sz w:val="28"/>
        </w:rPr>
        <w:t>
      "мемлекеттік бақылау актісі" – № 1 қосымшаға сәйкес нысан бойынша жасалған, бағалы металдарға және құрамында бағалы металдар бар шикізат тауарларына мемлекеттік бақылауды жүзеге асыру нәтижелерін растайтын құжат;</w:t>
      </w:r>
    </w:p>
    <w:p>
      <w:pPr>
        <w:spacing w:after="0"/>
        <w:ind w:left="0"/>
        <w:jc w:val="both"/>
      </w:pPr>
      <w:r>
        <w:rPr>
          <w:rFonts w:ascii="Times New Roman"/>
          <w:b w:val="false"/>
          <w:i w:val="false"/>
          <w:color w:val="000000"/>
          <w:sz w:val="28"/>
        </w:rPr>
        <w:t xml:space="preserve">
      "ұнтақ және түйіршік түріндегі аффинирленген алтын және күміс" –мүше мемлекеттерде өндірілген, мүше мемлекеттерде белгіленген талаптарға сәйкес келетін ұнтақ және түйіршік, сондай-ақ шетелде өндірілген, шығарылған елінің заңнамасына сәйкес сертификатталған ұнтақ және түйіршік; </w:t>
      </w:r>
    </w:p>
    <w:p>
      <w:pPr>
        <w:spacing w:after="0"/>
        <w:ind w:left="0"/>
        <w:jc w:val="both"/>
      </w:pPr>
      <w:r>
        <w:rPr>
          <w:rFonts w:ascii="Times New Roman"/>
          <w:b w:val="false"/>
          <w:i w:val="false"/>
          <w:color w:val="000000"/>
          <w:sz w:val="28"/>
        </w:rPr>
        <w:t>
      "құйма түріндегі аффинирленген алтын және күміс" – мүше мемлекеттерде өндірілген, мүше мемлекеттерде белгіленген талаптарға сәйкес келетін құймалар, сондай-ақ шетелде өндірілген, шығарылған елінің заңнамасына сәйкес дайындалған, таңбаланған және сертификатталған құймалар;</w:t>
      </w:r>
    </w:p>
    <w:p>
      <w:pPr>
        <w:spacing w:after="0"/>
        <w:ind w:left="0"/>
        <w:jc w:val="both"/>
      </w:pPr>
      <w:r>
        <w:rPr>
          <w:rFonts w:ascii="Times New Roman"/>
          <w:b w:val="false"/>
          <w:i w:val="false"/>
          <w:color w:val="000000"/>
          <w:sz w:val="28"/>
        </w:rPr>
        <w:t xml:space="preserve">
      "ұнтақ және түйіршік түріндегі аффинирленген платина және платина тобындағы металдар" – мүше мемлекеттерде өндірілген, мүше мемлекеттерде белгіленген талаптарға сәйкес келетін ұнтақ және түйіршік, сондай-ақ шетелде өндірілген, шығарылған елінің заңнамасына сәйкес сертификатталған ұнтақ және түйіршік; </w:t>
      </w:r>
    </w:p>
    <w:p>
      <w:pPr>
        <w:spacing w:after="0"/>
        <w:ind w:left="0"/>
        <w:jc w:val="both"/>
      </w:pPr>
      <w:r>
        <w:rPr>
          <w:rFonts w:ascii="Times New Roman"/>
          <w:b w:val="false"/>
          <w:i w:val="false"/>
          <w:color w:val="000000"/>
          <w:sz w:val="28"/>
        </w:rPr>
        <w:t>
      "құйма және пластина түріндегі аффинирленген платина және платина тобындағы металдар" – мүше мемлекеттерде өндірілген, мүше мемлекеттерде белгіленген талаптарға сәйкес келетін платина мен платина тобындағы металдардан дайындалған құймалар мен пластиналар, сондай-ақ шетелде өндірілген, шығарылған елінің заңнамасына сәйкес дайындалған, таңбаланған және сертификатталған құймалар мен пластиналар;</w:t>
      </w:r>
    </w:p>
    <w:p>
      <w:pPr>
        <w:spacing w:after="0"/>
        <w:ind w:left="0"/>
        <w:jc w:val="both"/>
      </w:pPr>
      <w:r>
        <w:rPr>
          <w:rFonts w:ascii="Times New Roman"/>
          <w:b w:val="false"/>
          <w:i w:val="false"/>
          <w:color w:val="000000"/>
          <w:sz w:val="28"/>
        </w:rPr>
        <w:t>
      "бағалы металдарды және құрамында бағалы металдар бар шикізат тауарларын мемлекеттік бақылау" – № 2 қосымшаға сәйкес Бағалы металдарды және құрамында бағалы металдар бар шикізат тауарларын мемлекеттік бақылауды жүзеге асыру қағидаларына сәйкес жүзеге асырылатын әкімшілік рәсім;</w:t>
      </w:r>
    </w:p>
    <w:p>
      <w:pPr>
        <w:spacing w:after="0"/>
        <w:ind w:left="0"/>
        <w:jc w:val="both"/>
      </w:pPr>
      <w:r>
        <w:rPr>
          <w:rFonts w:ascii="Times New Roman"/>
          <w:b w:val="false"/>
          <w:i w:val="false"/>
          <w:color w:val="000000"/>
          <w:sz w:val="28"/>
        </w:rPr>
        <w:t>
      "бағалы металдар" – бірыңғай тізбенің 2.10-бөлімінің 1 және 3-кестелерінде көрсетілген бағалы металдар – кез келген күйдегі және түрдегі алтын, күміс, платина және платина тобындағы металдар (палладий, иридий, родий, рутений және осмий);</w:t>
      </w:r>
    </w:p>
    <w:p>
      <w:pPr>
        <w:spacing w:after="0"/>
        <w:ind w:left="0"/>
        <w:jc w:val="both"/>
      </w:pPr>
      <w:r>
        <w:rPr>
          <w:rFonts w:ascii="Times New Roman"/>
          <w:b w:val="false"/>
          <w:i w:val="false"/>
          <w:color w:val="000000"/>
          <w:sz w:val="28"/>
        </w:rPr>
        <w:t>
      "өтініш берушілер" – өндіру субъектілері, аффинирленген бағалы металдар өндірісінің субъектілері, мүше мемлекеттердің заңнамасына сәйкес бағалы металдармен және (немесе) құрамында бағалы металдар бар шикізат тауарларымен операцияларды жүзеге асыруға құқығы бар кредиттік ұйымдар, заңды тұлғалар, дара кәсіпкерлер (бұдан әрі – дара кәсіпкерлер) ретінде тіркелген жеке тұлғалар және мүше мемлекеттердің заңнамасында айқындалған өзге де мамандандырылған ұйымдар;</w:t>
      </w:r>
    </w:p>
    <w:p>
      <w:pPr>
        <w:spacing w:after="0"/>
        <w:ind w:left="0"/>
        <w:jc w:val="both"/>
      </w:pPr>
      <w:r>
        <w:rPr>
          <w:rFonts w:ascii="Times New Roman"/>
          <w:b w:val="false"/>
          <w:i w:val="false"/>
          <w:color w:val="000000"/>
          <w:sz w:val="28"/>
        </w:rPr>
        <w:t xml:space="preserve">
      "аффинаждауға жатпайтын саф" – № 3 қосымшаға сәйкес тәртіппен аффинаждауға жатпайтын саф түрлері санатына жатқызылған бағалы металдардың саф түрлері; </w:t>
      </w:r>
    </w:p>
    <w:p>
      <w:pPr>
        <w:spacing w:after="0"/>
        <w:ind w:left="0"/>
        <w:jc w:val="both"/>
      </w:pPr>
      <w:r>
        <w:rPr>
          <w:rFonts w:ascii="Times New Roman"/>
          <w:b w:val="false"/>
          <w:i w:val="false"/>
          <w:color w:val="000000"/>
          <w:sz w:val="28"/>
        </w:rPr>
        <w:t xml:space="preserve">
      "өндіру субъектілері" – өздері резиденттері  болып табылатын мүше мемлекеттің аумағында бағалы металдар өндіруді жүзеге асыратын ұйымдар; </w:t>
      </w:r>
    </w:p>
    <w:p>
      <w:pPr>
        <w:spacing w:after="0"/>
        <w:ind w:left="0"/>
        <w:jc w:val="both"/>
      </w:pPr>
      <w:r>
        <w:rPr>
          <w:rFonts w:ascii="Times New Roman"/>
          <w:b w:val="false"/>
          <w:i w:val="false"/>
          <w:color w:val="000000"/>
          <w:sz w:val="28"/>
        </w:rPr>
        <w:t>
      "аффинирленген бағалы металдар өндірісінің субъектілері" – мүше мемлекеттің заңнамасына сәйкес бағалы металдар аффинажын жүзеге асыруға құқығы бар заңды тұлғалар;</w:t>
      </w:r>
    </w:p>
    <w:p>
      <w:pPr>
        <w:spacing w:after="0"/>
        <w:ind w:left="0"/>
        <w:jc w:val="both"/>
      </w:pPr>
      <w:r>
        <w:rPr>
          <w:rFonts w:ascii="Times New Roman"/>
          <w:b w:val="false"/>
          <w:i w:val="false"/>
          <w:color w:val="000000"/>
          <w:sz w:val="28"/>
        </w:rPr>
        <w:t>
      "шикізат тауарлары" – бағалы металдардың қалдықтары мен сынықтары, өңделмеген бағалы металдар, оның ішінде құйма түріндегі Доре қорытпасы (ЕАЭО СЭҚ ТН 7108 12 000 9-дан коды) және катодты металдар (ЕАЭО СЭҚ ТН 7106 10 000 0-ден, 7106 91 000 9-дан, 7108 11 000 0-ден, 7108 12 000 9-дан, 7110 11 000 9-дан, 7110 21 000 9-дан, 7110 31 000 0-ден және 7110 41 000 0-ден кодтары), мырыш шөгінділері (ЕАЭО СЭҚ ТН 7112-ден коды), бірыңғай тізбенің 2.10-бөлімінің 1-кестесінде көрсетілген бағалы металдардың кендері мен концентраттары, түсті металдардың кендері мен концентраттары, бірыңғай тізбенің 2.10-бөлімінің 2-кестесінде көрсетілген құрамында бағалы металдар бар түсті металдар өндірісінің жартылай өнімдері.</w:t>
      </w:r>
    </w:p>
    <w:p>
      <w:pPr>
        <w:spacing w:after="0"/>
        <w:ind w:left="0"/>
        <w:jc w:val="both"/>
      </w:pPr>
      <w:r>
        <w:rPr>
          <w:rFonts w:ascii="Times New Roman"/>
          <w:b w:val="false"/>
          <w:i w:val="false"/>
          <w:color w:val="000000"/>
          <w:sz w:val="28"/>
        </w:rPr>
        <w:t xml:space="preserve">
      Аффинирленген алтын, күміс, платина және платина тобындағы металдар (бұдан әрі – аффинирленген бағалы металдар) үшін аффинаж қорытындысы бойынша қорытпаның 1000 массалық бөлігіндегі бағалы металдардың массалық бөліктерінің саны: </w:t>
      </w:r>
    </w:p>
    <w:p>
      <w:pPr>
        <w:spacing w:after="0"/>
        <w:ind w:left="0"/>
        <w:jc w:val="both"/>
      </w:pPr>
      <w:r>
        <w:rPr>
          <w:rFonts w:ascii="Times New Roman"/>
          <w:b w:val="false"/>
          <w:i w:val="false"/>
          <w:color w:val="000000"/>
          <w:sz w:val="28"/>
        </w:rPr>
        <w:t>
      алтын үшін – кемінде 995;</w:t>
      </w:r>
    </w:p>
    <w:p>
      <w:pPr>
        <w:spacing w:after="0"/>
        <w:ind w:left="0"/>
        <w:jc w:val="both"/>
      </w:pPr>
      <w:r>
        <w:rPr>
          <w:rFonts w:ascii="Times New Roman"/>
          <w:b w:val="false"/>
          <w:i w:val="false"/>
          <w:color w:val="000000"/>
          <w:sz w:val="28"/>
        </w:rPr>
        <w:t>
      күміс үшін – кемінде 999;</w:t>
      </w:r>
    </w:p>
    <w:p>
      <w:pPr>
        <w:spacing w:after="0"/>
        <w:ind w:left="0"/>
        <w:jc w:val="both"/>
      </w:pPr>
      <w:r>
        <w:rPr>
          <w:rFonts w:ascii="Times New Roman"/>
          <w:b w:val="false"/>
          <w:i w:val="false"/>
          <w:color w:val="000000"/>
          <w:sz w:val="28"/>
        </w:rPr>
        <w:t>
      платина, палладий үшін – кемінде 999,5;</w:t>
      </w:r>
    </w:p>
    <w:p>
      <w:pPr>
        <w:spacing w:after="0"/>
        <w:ind w:left="0"/>
        <w:jc w:val="both"/>
      </w:pPr>
      <w:r>
        <w:rPr>
          <w:rFonts w:ascii="Times New Roman"/>
          <w:b w:val="false"/>
          <w:i w:val="false"/>
          <w:color w:val="000000"/>
          <w:sz w:val="28"/>
        </w:rPr>
        <w:t xml:space="preserve">
      иридий, родий, рутений, осмий үшін – кемінде 999 құрауға тиіс. </w:t>
      </w:r>
    </w:p>
    <w:bookmarkStart w:name="z270" w:id="248"/>
    <w:p>
      <w:pPr>
        <w:spacing w:after="0"/>
        <w:ind w:left="0"/>
        <w:jc w:val="both"/>
      </w:pPr>
      <w:r>
        <w:rPr>
          <w:rFonts w:ascii="Times New Roman"/>
          <w:b w:val="false"/>
          <w:i w:val="false"/>
          <w:color w:val="000000"/>
          <w:sz w:val="28"/>
        </w:rPr>
        <w:t xml:space="preserve">
      Осы Ережеде қолданылатын өзге де ұғымдар Үшінші елдерге қатысты тарифтік емес реттеу шаралары туралы хаттамада (2014 жылғы 29 мамырдағы Еуразиялық экономикалық одақ туралы шартқа № 7 қосымша) және Одақ құқығына кіретін халықаралық шарттарда айқындалған мәндерде қолданылады. </w:t>
      </w:r>
    </w:p>
    <w:bookmarkEnd w:id="248"/>
    <w:bookmarkStart w:name="z271" w:id="249"/>
    <w:p>
      <w:pPr>
        <w:spacing w:after="0"/>
        <w:ind w:left="0"/>
        <w:jc w:val="left"/>
      </w:pPr>
      <w:r>
        <w:rPr>
          <w:rFonts w:ascii="Times New Roman"/>
          <w:b/>
          <w:i w:val="false"/>
          <w:color w:val="000000"/>
        </w:rPr>
        <w:t xml:space="preserve"> II. Кедендік рәсімдерге орналастыру</w:t>
      </w:r>
    </w:p>
    <w:bookmarkEnd w:id="249"/>
    <w:bookmarkStart w:name="z272" w:id="250"/>
    <w:p>
      <w:pPr>
        <w:spacing w:after="0"/>
        <w:ind w:left="0"/>
        <w:jc w:val="both"/>
      </w:pPr>
      <w:r>
        <w:rPr>
          <w:rFonts w:ascii="Times New Roman"/>
          <w:b w:val="false"/>
          <w:i w:val="false"/>
          <w:color w:val="000000"/>
          <w:sz w:val="28"/>
        </w:rPr>
        <w:t>
      4. Мыналарды:</w:t>
      </w:r>
    </w:p>
    <w:bookmarkEnd w:id="250"/>
    <w:bookmarkStart w:name="z273" w:id="251"/>
    <w:p>
      <w:pPr>
        <w:spacing w:after="0"/>
        <w:ind w:left="0"/>
        <w:jc w:val="both"/>
      </w:pPr>
      <w:r>
        <w:rPr>
          <w:rFonts w:ascii="Times New Roman"/>
          <w:b w:val="false"/>
          <w:i w:val="false"/>
          <w:color w:val="000000"/>
          <w:sz w:val="28"/>
        </w:rPr>
        <w:t>
      а) көрсетілген тауарларды кедендік транзиттің кедендік рәсіміне орналастыруды;</w:t>
      </w:r>
    </w:p>
    <w:bookmarkEnd w:id="251"/>
    <w:bookmarkStart w:name="z274" w:id="252"/>
    <w:p>
      <w:pPr>
        <w:spacing w:after="0"/>
        <w:ind w:left="0"/>
        <w:jc w:val="both"/>
      </w:pPr>
      <w:r>
        <w:rPr>
          <w:rFonts w:ascii="Times New Roman"/>
          <w:b w:val="false"/>
          <w:i w:val="false"/>
          <w:color w:val="000000"/>
          <w:sz w:val="28"/>
        </w:rPr>
        <w:t xml:space="preserve">
      б) кедендік транзиттің кедендік рәсімін және кедендік қойманың кедендік рәсімін қоспағанда, егер бұрын көрсетілген тауарлар өзге кедендік рәсімдерге орналастырылмаса, оларды кері экспорттың кедендік рәсіміне орналастыруды қоспағанда, бірыңғай тізбенің 2.10-бөлімінің 1 және 3-кестелерінде көрсетілген тауарларды кедендік рәсімдерге орналастыру мүше мемлекеттердің заңнамасына сәйкес құрылған мүше мемлекеттердің мамандандырылған (санатқа бөлінген) кеден бекеттерінде немесе кеден органдарының бөлімдерінде жүзеге асырылады. </w:t>
      </w:r>
    </w:p>
    <w:bookmarkEnd w:id="252"/>
    <w:bookmarkStart w:name="z275" w:id="253"/>
    <w:p>
      <w:pPr>
        <w:spacing w:after="0"/>
        <w:ind w:left="0"/>
        <w:jc w:val="both"/>
      </w:pPr>
      <w:r>
        <w:rPr>
          <w:rFonts w:ascii="Times New Roman"/>
          <w:b w:val="false"/>
          <w:i w:val="false"/>
          <w:color w:val="000000"/>
          <w:sz w:val="28"/>
        </w:rPr>
        <w:t>
      5. Бірыңғай тізбенің 2.10-бөлімінің 1-кестесінде көрсетілген тауарларды экспорттың кедендік рәсіміне орналастыру Еуразиялық экономикалық комиссия Алқасының 2014 жылғы 6 қарашадағы № 199 шешімімен бекітілген Жекелеген тауар түрлерінің экспортына және (немесе) импортына лицензия беруге өтінішті ресімдеу туралы және осындай лицензияны ресімдеу туралы нұсқаулыққа сәйкес ресімделген лицензия (бұдан әрі – лицензия) мен мемлекеттік бақылау актісі мүше мемлекеттің кеден органына ұсынылған кезде жүзеге асырылады.</w:t>
      </w:r>
    </w:p>
    <w:bookmarkEnd w:id="253"/>
    <w:bookmarkStart w:name="z276" w:id="254"/>
    <w:p>
      <w:pPr>
        <w:spacing w:after="0"/>
        <w:ind w:left="0"/>
        <w:jc w:val="both"/>
      </w:pPr>
      <w:r>
        <w:rPr>
          <w:rFonts w:ascii="Times New Roman"/>
          <w:b w:val="false"/>
          <w:i w:val="false"/>
          <w:color w:val="000000"/>
          <w:sz w:val="28"/>
        </w:rPr>
        <w:t xml:space="preserve">
      6. Бірыңғай тізбенің 2.10-бөлімінің 2-кестесінде көрсетілген тауарларды экспорттың кедендік рәсіміне орналастыру мүше мемлекеттің кеден органына лицензия ұсынылған кезде жүзеге асырылады. </w:t>
      </w:r>
    </w:p>
    <w:bookmarkEnd w:id="254"/>
    <w:bookmarkStart w:name="z277" w:id="255"/>
    <w:p>
      <w:pPr>
        <w:spacing w:after="0"/>
        <w:ind w:left="0"/>
        <w:jc w:val="both"/>
      </w:pPr>
      <w:r>
        <w:rPr>
          <w:rFonts w:ascii="Times New Roman"/>
          <w:b w:val="false"/>
          <w:i w:val="false"/>
          <w:color w:val="000000"/>
          <w:sz w:val="28"/>
        </w:rPr>
        <w:t xml:space="preserve">
      7. Бірыңғай тізбенің 2.10-бөлімінің 3-кестесінде көрсетілген тауарларды экспорттың кедендік рәсіміне орналастыру мүше мемлекеттің кеден органына мемлекеттік бақылау актісі ұсынылған кезде жүзеге асырылады. </w:t>
      </w:r>
    </w:p>
    <w:bookmarkEnd w:id="255"/>
    <w:p>
      <w:pPr>
        <w:spacing w:after="0"/>
        <w:ind w:left="0"/>
        <w:jc w:val="both"/>
      </w:pPr>
      <w:r>
        <w:rPr>
          <w:rFonts w:ascii="Times New Roman"/>
          <w:b w:val="false"/>
          <w:i w:val="false"/>
          <w:color w:val="000000"/>
          <w:sz w:val="28"/>
        </w:rPr>
        <w:t xml:space="preserve">
      Бұрын уақытша әкетілген зергерлік бұйымдарды, алтын және күміс шеберлерінің бұйымдарын, бірыңғай тізбенің 2.10-бөлімінің 3-кестесінде көрсетілген бағалы металдармен қапталған бағалы металдардан жасалған басқа да бұйымдар мен олардың бөліктерін (ЕАЭО СЭҚ ТН 7113, 7114, 9003 19 000 1, 9021 29 000 0*, 9101**, 9102**, 9103**, 9105**, 9111**, 9112**, 9113 10 100 0, 9608 10 920 0-ден, 9608 10 990 0-ден және  9608 30 000 0-ден кодтары) экспорттың немесе уақытша әкелудің кедендік рәсімін аяқтау мақсаттары үшін уақытша әкетудің кедендік рәсіміне орналастыру мүше мемлекеттің кеден органына мемлекеттік бақылау актісі ұсынылмай жүзеге асырылады. </w:t>
      </w:r>
    </w:p>
    <w:bookmarkStart w:name="z278" w:id="256"/>
    <w:p>
      <w:pPr>
        <w:spacing w:after="0"/>
        <w:ind w:left="0"/>
        <w:jc w:val="both"/>
      </w:pPr>
      <w:r>
        <w:rPr>
          <w:rFonts w:ascii="Times New Roman"/>
          <w:b w:val="false"/>
          <w:i w:val="false"/>
          <w:color w:val="000000"/>
          <w:sz w:val="28"/>
        </w:rPr>
        <w:t xml:space="preserve">
      8. Бірыңғай тізбенің 2.10-бөлімінің 1 және 3-кестелерінде көрсетілген тауарларды ішкі тұтыну үшін шығарудың, мемлекет пайдасына бас тартудың, кері импорттың, уақытша әкелудің (кіргізудің), уақытша әкетудің, ішкі тұтынушы үшін қайта өңдеудің, кедендік аумақта қайта өңдеудің, кедендік аумақтан тыс қайта өңдеудің және кері экспорттың кедендік рәсімдеріне орналастыру мүше мемлекеттің кеден органына мемлекеттік бақылау актісі ұсынылған кезде жүзеге асырылады. </w:t>
      </w:r>
    </w:p>
    <w:bookmarkEnd w:id="256"/>
    <w:p>
      <w:pPr>
        <w:spacing w:after="0"/>
        <w:ind w:left="0"/>
        <w:jc w:val="both"/>
      </w:pPr>
      <w:r>
        <w:rPr>
          <w:rFonts w:ascii="Times New Roman"/>
          <w:b w:val="false"/>
          <w:i w:val="false"/>
          <w:color w:val="000000"/>
          <w:sz w:val="28"/>
        </w:rPr>
        <w:t>
      Мемлекеттік бақылау актісін беруден бас тартылған жағдайда,  бірыңғай тізбенің 2.10-бөлімінің 1 және 3-кестелерінде көрсетілген бағалы металдарды кері экспорттың кедендік рәсіміне орналастыру мүше мемлекеттің кеден органына мемлекеттік бақылау актісі ұсынылмай жүзеге асырылады.</w:t>
      </w:r>
    </w:p>
    <w:p>
      <w:pPr>
        <w:spacing w:after="0"/>
        <w:ind w:left="0"/>
        <w:jc w:val="both"/>
      </w:pPr>
      <w:r>
        <w:rPr>
          <w:rFonts w:ascii="Times New Roman"/>
          <w:b w:val="false"/>
          <w:i w:val="false"/>
          <w:color w:val="000000"/>
          <w:sz w:val="28"/>
        </w:rPr>
        <w:t>
      Бірыңғай тізбенің 2.10-бөлімінің 1-кестесінде көрсетілген тауарларды еркін кеден аймағының және еркін қойманың кедендік рәсімдеріне орналастыру мүше мемлекеттің кеден органына мемлекеттік бақылау актісі ұсынылған кезде жүзеге асырылады.</w:t>
      </w:r>
    </w:p>
    <w:p>
      <w:pPr>
        <w:spacing w:after="0"/>
        <w:ind w:left="0"/>
        <w:jc w:val="both"/>
      </w:pPr>
      <w:r>
        <w:rPr>
          <w:rFonts w:ascii="Times New Roman"/>
          <w:b w:val="false"/>
          <w:i w:val="false"/>
          <w:color w:val="000000"/>
          <w:sz w:val="28"/>
        </w:rPr>
        <w:t xml:space="preserve">
      Бірыңғай тізбенің 2.10-бөлімінің 2-кестесінде көрсетілген тауарларды ішкі тұтыну, мемлекет пайдасына бас тарту, кері импорт, уақытша әкелу (кіргізу), уақытша әкету, ішкі тұтыну үшін қайта өңдеу, кеден аумағында қайта өңдеу, кеден аумағынан тыс жерде қайта өңдеу, кері экспорт, еркін кеден аймағы және еркін қойма үшін шығарудың кедендік рәсімдеріне орналастыру мүше мемлекеттің кеден органына мемлекеттік бақылау актісі ұсынылмай жүзеге асырылады. </w:t>
      </w:r>
    </w:p>
    <w:bookmarkStart w:name="z279" w:id="257"/>
    <w:p>
      <w:pPr>
        <w:spacing w:after="0"/>
        <w:ind w:left="0"/>
        <w:jc w:val="both"/>
      </w:pPr>
      <w:r>
        <w:rPr>
          <w:rFonts w:ascii="Times New Roman"/>
          <w:b w:val="false"/>
          <w:i w:val="false"/>
          <w:color w:val="000000"/>
          <w:sz w:val="28"/>
        </w:rPr>
        <w:t>
      9. Бірыңғай тізбенің 2.10-бөлімінің 3-кестесінде көрсетілген, мүше мемлекеттің кеден органына мемлекеттік бақылау актісі ұсынылған кезде бажсыз сауданың кедендік рәсіміне орналастырылатын өнім түріндегі бағалы металдар мен бұйымдарды (ЕАЭО СЭҚ ТН 7113, 7114, 7115, 7118**, 9003 19 000 1, 9021 29 000 0*, 9101**, 9102**, 9103**, 9105**, 9111**, 9112**, 9113 10 100 0, 9608 10 920 0-ден, 9608 10 990 0 және 960830 000 0-ден кодтары) қоспағанда, бірыңғай тізбенің 2.10-бөлімінде көрсетілген тауарларды бажсыз сауданың кедендік рәсіміне орналастыруға жол берілмейді.</w:t>
      </w:r>
    </w:p>
    <w:bookmarkEnd w:id="257"/>
    <w:bookmarkStart w:name="z280" w:id="258"/>
    <w:p>
      <w:pPr>
        <w:spacing w:after="0"/>
        <w:ind w:left="0"/>
        <w:jc w:val="both"/>
      </w:pPr>
      <w:r>
        <w:rPr>
          <w:rFonts w:ascii="Times New Roman"/>
          <w:b w:val="false"/>
          <w:i w:val="false"/>
          <w:color w:val="000000"/>
          <w:sz w:val="28"/>
        </w:rPr>
        <w:t xml:space="preserve">
      10. Бағалы металдарды немесе бағалы металдармен (ЕАЭО СЭҚ ТН 7106-дан, 7107 00 000 0, 7108-ден, 7109 00 000 0, 7110 және 7111 00 000 0 кодтары) қапталған металдарды, егер қайта өңдеу өнімдері зергерлік бұйымдар, алтын және күміс шеберлерінің бұйымдары, бағалы металдардан немесе бағалы металдармен қапталған металдардан жасалған басқа да бұйымдар және олардың бөліктері (ЕАЭО СЭҚ ТН 7113, 7114, 9003 19 000 1, 9021 29 000 0*, 9101**,9102**, 9103**, 9105**, 9111**, 9112**, 9113 10 100 0, 9608 10 920 0-ден, 9608 10 990 0-ден және 9608 30 000 0-ден кодтары) болып табылса, мүше мемлекет Үшінші елдерге қатысты тарифтік емес реттеу шаралары туралы хаттаманың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Х бөліміне сәйкес біржақты тәртіппен кедендік аумақтан тыс жерде қайта өңдеу үшін мұндай тауарларды әкетуге сандық шектеулер енгізу туралы шешім қабылдаған жағдайларды қоспағанда, кедендік аумақтан тыс жерде қайта өңдеудің кедендік рәсіміне орналастыруға жол берілмейді. Бұл жағдайда мұндай тауарларды кедендік аумақтан тыс жерде қайта өңдеудің кедендік рәсіміне орналастыру мүше мемлекеттің кеден органына мемлекеттік бақылау актісі ұсынылған кезде жүзеге асырылады.</w:t>
      </w:r>
    </w:p>
    <w:bookmarkEnd w:id="258"/>
    <w:bookmarkStart w:name="z281" w:id="259"/>
    <w:p>
      <w:pPr>
        <w:spacing w:after="0"/>
        <w:ind w:left="0"/>
        <w:jc w:val="both"/>
      </w:pPr>
      <w:r>
        <w:rPr>
          <w:rFonts w:ascii="Times New Roman"/>
          <w:b w:val="false"/>
          <w:i w:val="false"/>
          <w:color w:val="000000"/>
          <w:sz w:val="28"/>
        </w:rPr>
        <w:t>
      11. Бірыңғай тізбенің 2.10-бөлімінде көрсетілген тауарларды Одақтың кедендік аумағына келу орнындағы кеден органынан ішкі кеден органына дейін, ішкі кеден органынан Одақтың кедендік аумағынан кету орнындағы кеден органына дейін, Одақтың кедендік аумағына келу орнындағы кеден органынан Одақтың кедендік аумағынан кету орнындағы кеден органына дейін, Одақтың кедендік аумағынан кету орнындағы кеден органынан мүше мемлекет болып табылмайтын мемлекеттің, сондай-ақ кеден қоймасының аумағы бойынша Одақтың кедендік аумағына келу орнындағы кеден органына дейін тасымалдау үшін кедендік транзиттің кедендік рәсімдеріне орналастыру мүше мемлекеттің кеден органына лицензияны және (немесе) мемлекеттік бақылау актісін ұсынбай жүзеге асырылады.</w:t>
      </w:r>
    </w:p>
    <w:bookmarkEnd w:id="259"/>
    <w:bookmarkStart w:name="z282" w:id="260"/>
    <w:p>
      <w:pPr>
        <w:spacing w:after="0"/>
        <w:ind w:left="0"/>
        <w:jc w:val="both"/>
      </w:pPr>
      <w:r>
        <w:rPr>
          <w:rFonts w:ascii="Times New Roman"/>
          <w:b w:val="false"/>
          <w:i w:val="false"/>
          <w:color w:val="000000"/>
          <w:sz w:val="28"/>
        </w:rPr>
        <w:t>
      12. Бірыңғай тізбенің 2.10-бөлімінде көрсетілген тауарларды жоюдың кедендік рәсіміне, сондай-ақ бірыңғай тізбенің 2.10-бөлімінің 3-кестесінде көрсетілген тауарларды еркін кеден аймағының және еркін қойманың кедендік рәсімдеріне орналастыруға жол берілмейді.</w:t>
      </w:r>
    </w:p>
    <w:bookmarkEnd w:id="260"/>
    <w:bookmarkStart w:name="z283" w:id="261"/>
    <w:p>
      <w:pPr>
        <w:spacing w:after="0"/>
        <w:ind w:left="0"/>
        <w:jc w:val="left"/>
      </w:pPr>
      <w:r>
        <w:rPr>
          <w:rFonts w:ascii="Times New Roman"/>
          <w:b/>
          <w:i w:val="false"/>
          <w:color w:val="000000"/>
        </w:rPr>
        <w:t xml:space="preserve"> III. Лицензия беру</w:t>
      </w:r>
    </w:p>
    <w:bookmarkEnd w:id="261"/>
    <w:bookmarkStart w:name="z284" w:id="262"/>
    <w:p>
      <w:pPr>
        <w:spacing w:after="0"/>
        <w:ind w:left="0"/>
        <w:jc w:val="both"/>
      </w:pPr>
      <w:r>
        <w:rPr>
          <w:rFonts w:ascii="Times New Roman"/>
          <w:b w:val="false"/>
          <w:i w:val="false"/>
          <w:color w:val="000000"/>
          <w:sz w:val="28"/>
        </w:rPr>
        <w:t xml:space="preserve">
      13. Лицензияны ресімдеу үшін өтініш берушілер аумағында өздері тіркелген мүше мемлекеттің уәкілетті органына Тауарлардың экспортына және (немесе) импортына лицензияларды және рұқсаттарды беру қағидаларының (2014 жылғы 29 мамырдағы Еуразиялық экономикалық одақ туралы шартқа </w:t>
      </w:r>
      <w:r>
        <w:rPr>
          <w:rFonts w:ascii="Times New Roman"/>
          <w:b w:val="false"/>
          <w:i w:val="false"/>
          <w:color w:val="000000"/>
          <w:sz w:val="28"/>
        </w:rPr>
        <w:t>№ 7 қосымшаға</w:t>
      </w:r>
      <w:r>
        <w:rPr>
          <w:rFonts w:ascii="Times New Roman"/>
          <w:b w:val="false"/>
          <w:i w:val="false"/>
          <w:color w:val="000000"/>
          <w:sz w:val="28"/>
        </w:rPr>
        <w:t xml:space="preserve"> қосымша) (бұдан әрі – Қағидалар) 10-тармағының 1 – 5-тармақшаларында көрсетілген құжаттар мен мәліметтерді, сондай-ақ Қағидалардың 10-тармағының 6-тармақшасына сәйкес мынадай құжаттарды ұсынады: </w:t>
      </w:r>
    </w:p>
    <w:bookmarkEnd w:id="262"/>
    <w:bookmarkStart w:name="z285" w:id="263"/>
    <w:p>
      <w:pPr>
        <w:spacing w:after="0"/>
        <w:ind w:left="0"/>
        <w:jc w:val="both"/>
      </w:pPr>
      <w:r>
        <w:rPr>
          <w:rFonts w:ascii="Times New Roman"/>
          <w:b w:val="false"/>
          <w:i w:val="false"/>
          <w:color w:val="000000"/>
          <w:sz w:val="28"/>
        </w:rPr>
        <w:t>
      а) аффинирленген бағалы металдардың экспортына лицензияны ресімдеу үшін:</w:t>
      </w:r>
    </w:p>
    <w:bookmarkEnd w:id="263"/>
    <w:p>
      <w:pPr>
        <w:spacing w:after="0"/>
        <w:ind w:left="0"/>
        <w:jc w:val="both"/>
      </w:pPr>
      <w:r>
        <w:rPr>
          <w:rFonts w:ascii="Times New Roman"/>
          <w:b w:val="false"/>
          <w:i w:val="false"/>
          <w:color w:val="000000"/>
          <w:sz w:val="28"/>
        </w:rPr>
        <w:t>
      егер мүше мемлекеттің заңнамасында айқындалған болса, кредиттік ұйымдар және өзге де мамандандырылған ұйымдар – бағалы металдармен операциялар жасау құқығына лицензияның көшірмесі, сондай-ақ аффинирленген бағалы металдарға меншікті растайтын шарттардың (келісімшарттардың) көшірмелері немесе аффинирленген бағалы металдардың меншік иелерімен жасалған комиссия шартының (агенттік келісімнің) көшірмесі;</w:t>
      </w:r>
    </w:p>
    <w:p>
      <w:pPr>
        <w:spacing w:after="0"/>
        <w:ind w:left="0"/>
        <w:jc w:val="both"/>
      </w:pPr>
      <w:r>
        <w:rPr>
          <w:rFonts w:ascii="Times New Roman"/>
          <w:b w:val="false"/>
          <w:i w:val="false"/>
          <w:color w:val="000000"/>
          <w:sz w:val="28"/>
        </w:rPr>
        <w:t xml:space="preserve">
      өндіру субъектілері – жер қойнауын пайдалану құқығына лицензияның немесе келісімшарттың (шарттың) не жер қойнауын пайдалану құқығына лицензияны немесе келісімшартты (шартты) тіркеу туралы актінің көшірмесі; </w:t>
      </w:r>
    </w:p>
    <w:p>
      <w:pPr>
        <w:spacing w:after="0"/>
        <w:ind w:left="0"/>
        <w:jc w:val="both"/>
      </w:pPr>
      <w:r>
        <w:rPr>
          <w:rFonts w:ascii="Times New Roman"/>
          <w:b w:val="false"/>
          <w:i w:val="false"/>
          <w:color w:val="000000"/>
          <w:sz w:val="28"/>
        </w:rPr>
        <w:t>
      аффинирленген бағалы металдарды өндіру субъектілері, бағалы металдармен операциялар жасауға құқығы бар заңды тұлғалар мен дара кәсіпкерлер – бағалы металдарды иеленудің (оларға иелік етудің) заңдылығын растайтын құжаттардың көшірмелері, сондай-ақ мүше мемлекеттің заңнамасына сәйкес арнайы есепке қою туралы құжаттың көшірмесі немесе қызмет түріне лицензияның көшірмесі;</w:t>
      </w:r>
    </w:p>
    <w:bookmarkStart w:name="z286" w:id="264"/>
    <w:p>
      <w:pPr>
        <w:spacing w:after="0"/>
        <w:ind w:left="0"/>
        <w:jc w:val="both"/>
      </w:pPr>
      <w:r>
        <w:rPr>
          <w:rFonts w:ascii="Times New Roman"/>
          <w:b w:val="false"/>
          <w:i w:val="false"/>
          <w:color w:val="000000"/>
          <w:sz w:val="28"/>
        </w:rPr>
        <w:t>
      б) бағалы металдардың аффинаждауға жатпайтын саф түрлерінің экспортына лицензияны ресімдеу үшін:</w:t>
      </w:r>
    </w:p>
    <w:bookmarkEnd w:id="264"/>
    <w:p>
      <w:pPr>
        <w:spacing w:after="0"/>
        <w:ind w:left="0"/>
        <w:jc w:val="both"/>
      </w:pPr>
      <w:r>
        <w:rPr>
          <w:rFonts w:ascii="Times New Roman"/>
          <w:b w:val="false"/>
          <w:i w:val="false"/>
          <w:color w:val="000000"/>
          <w:sz w:val="28"/>
        </w:rPr>
        <w:t xml:space="preserve">
      өндіру субъектілері – жер қойнауын пайдалану құқығына лицензияның немесе келісімшарттың (шарттың) не жер қойнауын пайдалану құқығына лицензияны немесе келісімшартты (шартты) тіркеу туралы актінің көшірмесі; </w:t>
      </w:r>
    </w:p>
    <w:p>
      <w:pPr>
        <w:spacing w:after="0"/>
        <w:ind w:left="0"/>
        <w:jc w:val="both"/>
      </w:pPr>
      <w:r>
        <w:rPr>
          <w:rFonts w:ascii="Times New Roman"/>
          <w:b w:val="false"/>
          <w:i w:val="false"/>
          <w:color w:val="000000"/>
          <w:sz w:val="28"/>
        </w:rPr>
        <w:t>
      заңды тұлғалар мен дара кәсіпкерлер – бағалы металдардың аффинаждауға жатпайтын саф түрлерін иеленудің (оларға иелік етудің) заңдылығын растайтын құжаттардың көшірмелері, сондай-ақ мүше мемлекеттің заңнамасына сәйкес арнайы есепке қою туралы құжаттың көшірмесі немесе қызмет түріне лицензияның көшірмесі;</w:t>
      </w:r>
    </w:p>
    <w:bookmarkStart w:name="z287" w:id="265"/>
    <w:p>
      <w:pPr>
        <w:spacing w:after="0"/>
        <w:ind w:left="0"/>
        <w:jc w:val="both"/>
      </w:pPr>
      <w:r>
        <w:rPr>
          <w:rFonts w:ascii="Times New Roman"/>
          <w:b w:val="false"/>
          <w:i w:val="false"/>
          <w:color w:val="000000"/>
          <w:sz w:val="28"/>
        </w:rPr>
        <w:t>
      в) осы тармақтың "а" және "б" тармақшаларында көрсетілген тауарларды қоспағанда, бірыңғай тізбенің 2.10-бөлімінің 1 және 2-кестелерінде көрсетілген тауарлардың экспортына лицензияны ресімдеу үшін:</w:t>
      </w:r>
    </w:p>
    <w:bookmarkEnd w:id="265"/>
    <w:p>
      <w:pPr>
        <w:spacing w:after="0"/>
        <w:ind w:left="0"/>
        <w:jc w:val="both"/>
      </w:pPr>
      <w:r>
        <w:rPr>
          <w:rFonts w:ascii="Times New Roman"/>
          <w:b w:val="false"/>
          <w:i w:val="false"/>
          <w:color w:val="000000"/>
          <w:sz w:val="28"/>
        </w:rPr>
        <w:t>
      мүше мемлекеттің заңнамасына сәйкес ресімделген, бағалы металдар мен ілеспе алынатын металдардың құрамы туралы құжаттар;</w:t>
      </w:r>
    </w:p>
    <w:p>
      <w:pPr>
        <w:spacing w:after="0"/>
        <w:ind w:left="0"/>
        <w:jc w:val="both"/>
      </w:pPr>
      <w:r>
        <w:rPr>
          <w:rFonts w:ascii="Times New Roman"/>
          <w:b w:val="false"/>
          <w:i w:val="false"/>
          <w:color w:val="000000"/>
          <w:sz w:val="28"/>
        </w:rPr>
        <w:t xml:space="preserve">
      аумағында осындай шикізат тауарлары өндірілетін мүше мемлекеттің заңнамасына сәйкес мүше мемлекеттің осындай қорытынды (қорытындылар) беруге уәкілетті мемлекеттік органының шикізат тауарларынан бағалы металдарды өнеркәсіптік алудың мүмкіндігі (мүмкін еместігі) және экономикалық тұрғыдан орындылығы (орынсыздығы) туралы қорытындысы (қорытындылары); </w:t>
      </w:r>
    </w:p>
    <w:p>
      <w:pPr>
        <w:spacing w:after="0"/>
        <w:ind w:left="0"/>
        <w:jc w:val="both"/>
      </w:pPr>
      <w:r>
        <w:rPr>
          <w:rFonts w:ascii="Times New Roman"/>
          <w:b w:val="false"/>
          <w:i w:val="false"/>
          <w:color w:val="000000"/>
          <w:sz w:val="28"/>
        </w:rPr>
        <w:t xml:space="preserve">
      жер қойнауын пайдалану құқығына лицензияның немесе келісімшарттың (шарттың) не жер қойнауын пайдалану құқығына лицензияны немесе келісімшартты (шартты) тіркеу туралы актінің көшірмесі (өндіру субъектілері үшін); </w:t>
      </w:r>
    </w:p>
    <w:p>
      <w:pPr>
        <w:spacing w:after="0"/>
        <w:ind w:left="0"/>
        <w:jc w:val="both"/>
      </w:pPr>
      <w:r>
        <w:rPr>
          <w:rFonts w:ascii="Times New Roman"/>
          <w:b w:val="false"/>
          <w:i w:val="false"/>
          <w:color w:val="000000"/>
          <w:sz w:val="28"/>
        </w:rPr>
        <w:t>
      құрамында бағалы металдар бар тауарларды иеленудің (оларға иелік етудің) заңдылығын растайтын құжаттардың көшірмелері (мүше мемлекеттің заңнамасына сәйкес бағалы металдармен операцияларды жүзеге асыруға құқығы бар заңды тұлғалар мен дара кәсіпкерлер үшін).</w:t>
      </w:r>
    </w:p>
    <w:bookmarkStart w:name="z288" w:id="266"/>
    <w:p>
      <w:pPr>
        <w:spacing w:after="0"/>
        <w:ind w:left="0"/>
        <w:jc w:val="both"/>
      </w:pPr>
      <w:r>
        <w:rPr>
          <w:rFonts w:ascii="Times New Roman"/>
          <w:b w:val="false"/>
          <w:i w:val="false"/>
          <w:color w:val="000000"/>
          <w:sz w:val="28"/>
        </w:rPr>
        <w:t>
      14. Өтініш беруші ұсынатын құжаттардың көшірмелері Қағидалардың 11-тармағында белгіленген тәртіппен куәландырылуға тиіс.</w:t>
      </w:r>
    </w:p>
    <w:bookmarkEnd w:id="266"/>
    <w:bookmarkStart w:name="z289" w:id="267"/>
    <w:p>
      <w:pPr>
        <w:spacing w:after="0"/>
        <w:ind w:left="0"/>
        <w:jc w:val="both"/>
      </w:pPr>
      <w:r>
        <w:rPr>
          <w:rFonts w:ascii="Times New Roman"/>
          <w:b w:val="false"/>
          <w:i w:val="false"/>
          <w:color w:val="000000"/>
          <w:sz w:val="28"/>
        </w:rPr>
        <w:t>
      15. Егер мүше мемлекеттің заңнамасына немесе мүше мемлекет үіметінің актілеріне сәйкес лицензия беру туралы шешімді осы мүше мемлекеттің мемлекеттік билігінің басқа органымен (бұдан әрі – келісуші орган) келісу бойынша уәкілетті орган қабылдаған жағдайда, онда мұндай келісу осы мүше мемлекеттің заңнамасында белгіленген тәртіппен жүзеге асырылады.</w:t>
      </w:r>
    </w:p>
    <w:bookmarkEnd w:id="267"/>
    <w:p>
      <w:pPr>
        <w:spacing w:after="0"/>
        <w:ind w:left="0"/>
        <w:jc w:val="both"/>
      </w:pPr>
      <w:r>
        <w:rPr>
          <w:rFonts w:ascii="Times New Roman"/>
          <w:b w:val="false"/>
          <w:i w:val="false"/>
          <w:color w:val="000000"/>
          <w:sz w:val="28"/>
        </w:rPr>
        <w:t>
      Өтініш беруші, егер бұл мүше мемлекеттің заңнамасында немесе мүше мемлекет үкіметінің актілерінде көзделсе, келісуші органға осы Ереженің 13-тармағында көрсетілген құжаттарды ұсынады. Бұл ретте осы Ереженің 13-тармағының "а" тармақшасының үшінші және төртінші абзацтарында, "б" тармақшасының екінші және үшінші абзацтарында және "в" тармақшасында көрсетілген құжаттар мүше мемлекеттің уәкілетті органына ұсынылмайды.</w:t>
      </w:r>
    </w:p>
    <w:bookmarkStart w:name="z290" w:id="268"/>
    <w:p>
      <w:pPr>
        <w:spacing w:after="0"/>
        <w:ind w:left="0"/>
        <w:jc w:val="both"/>
      </w:pPr>
      <w:r>
        <w:rPr>
          <w:rFonts w:ascii="Times New Roman"/>
          <w:b w:val="false"/>
          <w:i w:val="false"/>
          <w:color w:val="000000"/>
          <w:sz w:val="28"/>
        </w:rPr>
        <w:t xml:space="preserve">
      16. Қағидалардың 14-тармағының 1 – 4-тармақшаларында көзделген негіздер болған кезде, сондай-ақ келісуші орган лицензия беруге өтінішті келісуден бас тартқан жағдайда – Қағидалардың 14-тармағының 6-тармақшасына сәйкес лицензия беруден бас тартылады. </w:t>
      </w:r>
    </w:p>
    <w:bookmarkEnd w:id="268"/>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*Бағалы металдардан немесе иленген бағалы металдардан ғана.</w:t>
      </w:r>
    </w:p>
    <w:p>
      <w:pPr>
        <w:spacing w:after="0"/>
        <w:ind w:left="0"/>
        <w:jc w:val="both"/>
      </w:pPr>
      <w:r>
        <w:rPr>
          <w:rFonts w:ascii="Times New Roman"/>
          <w:b w:val="false"/>
          <w:i w:val="false"/>
          <w:color w:val="000000"/>
          <w:sz w:val="28"/>
        </w:rPr>
        <w:t>
      ** Асыл тастардан жасалған көздері бар немесе асыл тастардан жасалған көздерсіз  бағалы металдардан ғана.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металдарды және</w:t>
            </w:r>
            <w:r>
              <w:br/>
            </w:r>
            <w:r>
              <w:rPr>
                <w:rFonts w:ascii="Times New Roman"/>
                <w:b w:val="false"/>
                <w:i w:val="false"/>
                <w:color w:val="000000"/>
                <w:sz w:val="20"/>
              </w:rPr>
              <w:t>құрамында бағалы металдар бар</w:t>
            </w:r>
            <w:r>
              <w:br/>
            </w:r>
            <w:r>
              <w:rPr>
                <w:rFonts w:ascii="Times New Roman"/>
                <w:b w:val="false"/>
                <w:i w:val="false"/>
                <w:color w:val="000000"/>
                <w:sz w:val="20"/>
              </w:rPr>
              <w:t>шикізат тауарларын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аумағына әкелу және</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аумағынан</w:t>
            </w:r>
            <w:r>
              <w:br/>
            </w:r>
            <w:r>
              <w:rPr>
                <w:rFonts w:ascii="Times New Roman"/>
                <w:b w:val="false"/>
                <w:i w:val="false"/>
                <w:color w:val="000000"/>
                <w:sz w:val="20"/>
              </w:rPr>
              <w:t>әкету туралы ережеге</w:t>
            </w:r>
            <w:r>
              <w:br/>
            </w:r>
            <w:r>
              <w:rPr>
                <w:rFonts w:ascii="Times New Roman"/>
                <w:b w:val="false"/>
                <w:i w:val="false"/>
                <w:color w:val="000000"/>
                <w:sz w:val="20"/>
              </w:rPr>
              <w:t>№ 1 ҚОСЫМША</w:t>
            </w:r>
          </w:p>
        </w:tc>
      </w:tr>
    </w:tbl>
    <w:bookmarkStart w:name="z292" w:id="269"/>
    <w:p>
      <w:pPr>
        <w:spacing w:after="0"/>
        <w:ind w:left="0"/>
        <w:jc w:val="both"/>
      </w:pPr>
      <w:r>
        <w:rPr>
          <w:rFonts w:ascii="Times New Roman"/>
          <w:b w:val="false"/>
          <w:i w:val="false"/>
          <w:color w:val="000000"/>
          <w:sz w:val="28"/>
        </w:rPr>
        <w:t>
      (нысан)</w:t>
      </w:r>
    </w:p>
    <w:bookmarkEnd w:id="269"/>
    <w:p>
      <w:pPr>
        <w:spacing w:after="0"/>
        <w:ind w:left="0"/>
        <w:jc w:val="left"/>
      </w:pPr>
      <w:r>
        <w:rPr>
          <w:rFonts w:ascii="Times New Roman"/>
          <w:b/>
          <w:i w:val="false"/>
          <w:color w:val="000000"/>
        </w:rPr>
        <w:t xml:space="preserve"> Мемлекеттік бақылау АКТІСІ</w:t>
      </w:r>
    </w:p>
    <w:p>
      <w:pPr>
        <w:spacing w:after="0"/>
        <w:ind w:left="0"/>
        <w:jc w:val="both"/>
      </w:pPr>
      <w:r>
        <w:rPr>
          <w:rFonts w:ascii="Times New Roman"/>
          <w:b w:val="false"/>
          <w:i w:val="false"/>
          <w:color w:val="000000"/>
          <w:sz w:val="28"/>
        </w:rPr>
        <w:t>
      __________       _________________________________________   № ____</w:t>
      </w:r>
    </w:p>
    <w:p>
      <w:pPr>
        <w:spacing w:after="0"/>
        <w:ind w:left="0"/>
        <w:jc w:val="both"/>
      </w:pPr>
      <w:r>
        <w:rPr>
          <w:rFonts w:ascii="Times New Roman"/>
          <w:b w:val="false"/>
          <w:i w:val="false"/>
          <w:color w:val="000000"/>
          <w:sz w:val="28"/>
        </w:rPr>
        <w:t>
        (күні)               (Еуразиялық экономикалық одаққа мүше мемлекет, қала)</w:t>
      </w:r>
    </w:p>
    <w:p>
      <w:pPr>
        <w:spacing w:after="0"/>
        <w:ind w:left="0"/>
        <w:jc w:val="both"/>
      </w:pPr>
      <w:r>
        <w:rPr>
          <w:rFonts w:ascii="Times New Roman"/>
          <w:b w:val="false"/>
          <w:i w:val="false"/>
          <w:color w:val="000000"/>
          <w:sz w:val="28"/>
        </w:rPr>
        <w:t xml:space="preserve">
      Бағалы металдарды және құрамында бағалы металдар бар шикізат тауарларын Еуразиялық экономикалық одақтың кедендік аумағына әкелу және </w:t>
      </w:r>
    </w:p>
    <w:p>
      <w:pPr>
        <w:spacing w:after="0"/>
        <w:ind w:left="0"/>
        <w:jc w:val="both"/>
      </w:pPr>
      <w:r>
        <w:rPr>
          <w:rFonts w:ascii="Times New Roman"/>
          <w:b w:val="false"/>
          <w:i w:val="false"/>
          <w:color w:val="000000"/>
          <w:sz w:val="28"/>
        </w:rPr>
        <w:t xml:space="preserve">
      Еуразиялық экономикалық одақтың кедендік аумағынан әкету туралы ережеге (Еуразиялық экономикалық комиссия Алқасының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 14 қосымша) сәйкес</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(уәкілетті орган (ұйым), Еуразиялық экономикалық одаққа мүше мемлекет)</w:t>
      </w:r>
    </w:p>
    <w:p>
      <w:pPr>
        <w:spacing w:after="0"/>
        <w:ind w:left="0"/>
        <w:jc w:val="both"/>
      </w:pPr>
      <w:r>
        <w:rPr>
          <w:rFonts w:ascii="Times New Roman"/>
          <w:b w:val="false"/>
          <w:i w:val="false"/>
          <w:color w:val="000000"/>
          <w:sz w:val="28"/>
        </w:rPr>
        <w:t>
      өкілі _________________________________________________________________</w:t>
      </w:r>
    </w:p>
    <w:p>
      <w:pPr>
        <w:spacing w:after="0"/>
        <w:ind w:left="0"/>
        <w:jc w:val="both"/>
      </w:pPr>
      <w:r>
        <w:rPr>
          <w:rFonts w:ascii="Times New Roman"/>
          <w:b w:val="false"/>
          <w:i w:val="false"/>
          <w:color w:val="000000"/>
          <w:sz w:val="28"/>
        </w:rPr>
        <w:t>
                              (мемлекеттік бақылаушының лауазымы, Т.А.Ә.)</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бақылау жүзеге асырылатын орын)</w:t>
      </w:r>
    </w:p>
    <w:p>
      <w:pPr>
        <w:spacing w:after="0"/>
        <w:ind w:left="0"/>
        <w:jc w:val="both"/>
      </w:pPr>
      <w:r>
        <w:rPr>
          <w:rFonts w:ascii="Times New Roman"/>
          <w:b w:val="false"/>
          <w:i w:val="false"/>
          <w:color w:val="000000"/>
          <w:sz w:val="28"/>
        </w:rPr>
        <w:t xml:space="preserve">
      өтініш беруші 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ұсынған</w:t>
      </w:r>
    </w:p>
    <w:p>
      <w:pPr>
        <w:spacing w:after="0"/>
        <w:ind w:left="0"/>
        <w:jc w:val="both"/>
      </w:pPr>
      <w:r>
        <w:rPr>
          <w:rFonts w:ascii="Times New Roman"/>
          <w:b w:val="false"/>
          <w:i w:val="false"/>
          <w:color w:val="000000"/>
          <w:sz w:val="28"/>
        </w:rPr>
        <w:t>
      (ұйымның атауы немесе дара кәсіпкердің Т.А.Ә.)</w:t>
      </w:r>
    </w:p>
    <w:p>
      <w:pPr>
        <w:spacing w:after="0"/>
        <w:ind w:left="0"/>
        <w:jc w:val="both"/>
      </w:pPr>
      <w:r>
        <w:rPr>
          <w:rFonts w:ascii="Times New Roman"/>
          <w:b w:val="false"/>
          <w:i w:val="false"/>
          <w:color w:val="000000"/>
          <w:sz w:val="28"/>
        </w:rPr>
        <w:t xml:space="preserve">
      __________________________________________________________________ тауарына </w:t>
      </w:r>
    </w:p>
    <w:p>
      <w:pPr>
        <w:spacing w:after="0"/>
        <w:ind w:left="0"/>
        <w:jc w:val="both"/>
      </w:pPr>
      <w:r>
        <w:rPr>
          <w:rFonts w:ascii="Times New Roman"/>
          <w:b w:val="false"/>
          <w:i w:val="false"/>
          <w:color w:val="000000"/>
          <w:sz w:val="28"/>
        </w:rPr>
        <w:t>
                                     (тауардың атауы)</w:t>
      </w:r>
    </w:p>
    <w:p>
      <w:pPr>
        <w:spacing w:after="0"/>
        <w:ind w:left="0"/>
        <w:jc w:val="both"/>
      </w:pPr>
      <w:r>
        <w:rPr>
          <w:rFonts w:ascii="Times New Roman"/>
          <w:b w:val="false"/>
          <w:i w:val="false"/>
          <w:color w:val="000000"/>
          <w:sz w:val="28"/>
        </w:rPr>
        <w:t>
      _____________ жылғы № _______ келісімшарт бойынша әкелу (әкету) үшін мемлекеттік бақылауды жүзеге асырды.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(Еуразиялық экономикалық одаққа мүше мемлекет)</w:t>
      </w:r>
    </w:p>
    <w:p>
      <w:pPr>
        <w:spacing w:after="0"/>
        <w:ind w:left="0"/>
        <w:jc w:val="both"/>
      </w:pPr>
      <w:r>
        <w:rPr>
          <w:rFonts w:ascii="Times New Roman"/>
          <w:b w:val="false"/>
          <w:i w:val="false"/>
          <w:color w:val="000000"/>
          <w:sz w:val="28"/>
        </w:rPr>
        <w:t xml:space="preserve">
      __________________ жылғы № _________________________лицензиясы*  </w:t>
      </w:r>
    </w:p>
    <w:p>
      <w:pPr>
        <w:spacing w:after="0"/>
        <w:ind w:left="0"/>
        <w:jc w:val="both"/>
      </w:pPr>
      <w:r>
        <w:rPr>
          <w:rFonts w:ascii="Times New Roman"/>
          <w:b w:val="false"/>
          <w:i w:val="false"/>
          <w:color w:val="000000"/>
          <w:sz w:val="28"/>
        </w:rPr>
        <w:t>
      Өтініш берушінің бағалы металдармен және құрамында бағалы металдар бар шикізат тауарлармен операцияларды жүзеге асыру құқығын растайтын _________________</w:t>
      </w:r>
    </w:p>
    <w:p>
      <w:pPr>
        <w:spacing w:after="0"/>
        <w:ind w:left="0"/>
        <w:jc w:val="both"/>
      </w:pPr>
      <w:r>
        <w:rPr>
          <w:rFonts w:ascii="Times New Roman"/>
          <w:b w:val="false"/>
          <w:i w:val="false"/>
          <w:color w:val="000000"/>
          <w:sz w:val="28"/>
        </w:rPr>
        <w:t>
      жылғы № ____________________________________ құжатты________________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________________________________________________________ берді.</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Келісімшартқа және ілеспе құжатқа сәйкес тауардың салмағы ___________________________________ грамды құрайды.</w:t>
      </w:r>
    </w:p>
    <w:p>
      <w:pPr>
        <w:spacing w:after="0"/>
        <w:ind w:left="0"/>
        <w:jc w:val="both"/>
      </w:pPr>
      <w:r>
        <w:rPr>
          <w:rFonts w:ascii="Times New Roman"/>
          <w:b w:val="false"/>
          <w:i w:val="false"/>
          <w:color w:val="000000"/>
          <w:sz w:val="28"/>
        </w:rPr>
        <w:t>
      (нетто)</w:t>
      </w:r>
    </w:p>
    <w:p>
      <w:pPr>
        <w:spacing w:after="0"/>
        <w:ind w:left="0"/>
        <w:jc w:val="both"/>
      </w:pPr>
      <w:r>
        <w:rPr>
          <w:rFonts w:ascii="Times New Roman"/>
          <w:b w:val="false"/>
          <w:i w:val="false"/>
          <w:color w:val="000000"/>
          <w:sz w:val="28"/>
        </w:rPr>
        <w:t>
      Бағалы металдардың атауы және таза салмағы (зергерлік және басқа да тұрмыстық бұйымдар үшін сынамасына сәйкес негізгі металдың ғана таза салмағы көрсетіледі):</w:t>
      </w:r>
    </w:p>
    <w:p>
      <w:pPr>
        <w:spacing w:after="0"/>
        <w:ind w:left="0"/>
        <w:jc w:val="both"/>
      </w:pPr>
      <w:r>
        <w:rPr>
          <w:rFonts w:ascii="Times New Roman"/>
          <w:b w:val="false"/>
          <w:i w:val="false"/>
          <w:color w:val="000000"/>
          <w:sz w:val="28"/>
        </w:rPr>
        <w:t>
      алтын _________________________________________________________ грамм,</w:t>
      </w:r>
    </w:p>
    <w:p>
      <w:pPr>
        <w:spacing w:after="0"/>
        <w:ind w:left="0"/>
        <w:jc w:val="both"/>
      </w:pPr>
      <w:r>
        <w:rPr>
          <w:rFonts w:ascii="Times New Roman"/>
          <w:b w:val="false"/>
          <w:i w:val="false"/>
          <w:color w:val="000000"/>
          <w:sz w:val="28"/>
        </w:rPr>
        <w:t>
      күміс __________________________________________________________ грамм,</w:t>
      </w:r>
    </w:p>
    <w:p>
      <w:pPr>
        <w:spacing w:after="0"/>
        <w:ind w:left="0"/>
        <w:jc w:val="both"/>
      </w:pPr>
      <w:r>
        <w:rPr>
          <w:rFonts w:ascii="Times New Roman"/>
          <w:b w:val="false"/>
          <w:i w:val="false"/>
          <w:color w:val="000000"/>
          <w:sz w:val="28"/>
        </w:rPr>
        <w:t>
      платина ________________________________________________________ грамм,</w:t>
      </w:r>
    </w:p>
    <w:p>
      <w:pPr>
        <w:spacing w:after="0"/>
        <w:ind w:left="0"/>
        <w:jc w:val="both"/>
      </w:pPr>
      <w:r>
        <w:rPr>
          <w:rFonts w:ascii="Times New Roman"/>
          <w:b w:val="false"/>
          <w:i w:val="false"/>
          <w:color w:val="000000"/>
          <w:sz w:val="28"/>
        </w:rPr>
        <w:t>
      палладий ______________________________________ ________________ грамм,</w:t>
      </w:r>
    </w:p>
    <w:p>
      <w:pPr>
        <w:spacing w:after="0"/>
        <w:ind w:left="0"/>
        <w:jc w:val="both"/>
      </w:pPr>
      <w:r>
        <w:rPr>
          <w:rFonts w:ascii="Times New Roman"/>
          <w:b w:val="false"/>
          <w:i w:val="false"/>
          <w:color w:val="000000"/>
          <w:sz w:val="28"/>
        </w:rPr>
        <w:t>
      иридий ________________________________________________________ грамм,</w:t>
      </w:r>
    </w:p>
    <w:p>
      <w:pPr>
        <w:spacing w:after="0"/>
        <w:ind w:left="0"/>
        <w:jc w:val="both"/>
      </w:pPr>
      <w:r>
        <w:rPr>
          <w:rFonts w:ascii="Times New Roman"/>
          <w:b w:val="false"/>
          <w:i w:val="false"/>
          <w:color w:val="000000"/>
          <w:sz w:val="28"/>
        </w:rPr>
        <w:t>
      родий _________________________________________________________ грамм,</w:t>
      </w:r>
    </w:p>
    <w:p>
      <w:pPr>
        <w:spacing w:after="0"/>
        <w:ind w:left="0"/>
        <w:jc w:val="both"/>
      </w:pPr>
      <w:r>
        <w:rPr>
          <w:rFonts w:ascii="Times New Roman"/>
          <w:b w:val="false"/>
          <w:i w:val="false"/>
          <w:color w:val="000000"/>
          <w:sz w:val="28"/>
        </w:rPr>
        <w:t>
      рутений _______________________________________________________ грамм,</w:t>
      </w:r>
    </w:p>
    <w:p>
      <w:pPr>
        <w:spacing w:after="0"/>
        <w:ind w:left="0"/>
        <w:jc w:val="both"/>
      </w:pPr>
      <w:r>
        <w:rPr>
          <w:rFonts w:ascii="Times New Roman"/>
          <w:b w:val="false"/>
          <w:i w:val="false"/>
          <w:color w:val="000000"/>
          <w:sz w:val="28"/>
        </w:rPr>
        <w:t>
      осмий _________________________________________________________ грамм.</w:t>
      </w:r>
    </w:p>
    <w:p>
      <w:pPr>
        <w:spacing w:after="0"/>
        <w:ind w:left="0"/>
        <w:jc w:val="both"/>
      </w:pPr>
      <w:r>
        <w:rPr>
          <w:rFonts w:ascii="Times New Roman"/>
          <w:b w:val="false"/>
          <w:i w:val="false"/>
          <w:color w:val="000000"/>
          <w:sz w:val="28"/>
        </w:rPr>
        <w:t xml:space="preserve">
      Бағалы металдардың саф** түріндегі зергерлік бұйымдардағы көздердің салмағы: </w:t>
      </w:r>
    </w:p>
    <w:p>
      <w:pPr>
        <w:spacing w:after="0"/>
        <w:ind w:left="0"/>
        <w:jc w:val="both"/>
      </w:pPr>
      <w:r>
        <w:rPr>
          <w:rFonts w:ascii="Times New Roman"/>
          <w:b w:val="false"/>
          <w:i w:val="false"/>
          <w:color w:val="000000"/>
          <w:sz w:val="28"/>
        </w:rPr>
        <w:t>
      алтын ______________________________________________________________ грамм,</w:t>
      </w:r>
    </w:p>
    <w:p>
      <w:pPr>
        <w:spacing w:after="0"/>
        <w:ind w:left="0"/>
        <w:jc w:val="both"/>
      </w:pPr>
      <w:r>
        <w:rPr>
          <w:rFonts w:ascii="Times New Roman"/>
          <w:b w:val="false"/>
          <w:i w:val="false"/>
          <w:color w:val="000000"/>
          <w:sz w:val="28"/>
        </w:rPr>
        <w:t>
      күміс _______________________________________________________________ грамм,</w:t>
      </w:r>
    </w:p>
    <w:p>
      <w:pPr>
        <w:spacing w:after="0"/>
        <w:ind w:left="0"/>
        <w:jc w:val="both"/>
      </w:pPr>
      <w:r>
        <w:rPr>
          <w:rFonts w:ascii="Times New Roman"/>
          <w:b w:val="false"/>
          <w:i w:val="false"/>
          <w:color w:val="000000"/>
          <w:sz w:val="28"/>
        </w:rPr>
        <w:t>
      платина ____________________________________________________________ грамм.</w:t>
      </w:r>
    </w:p>
    <w:p>
      <w:pPr>
        <w:spacing w:after="0"/>
        <w:ind w:left="0"/>
        <w:jc w:val="both"/>
      </w:pPr>
      <w:r>
        <w:rPr>
          <w:rFonts w:ascii="Times New Roman"/>
          <w:b w:val="false"/>
          <w:i w:val="false"/>
          <w:color w:val="000000"/>
          <w:sz w:val="28"/>
        </w:rPr>
        <w:t>
      Асыл тастардың атауы және салмағы (бағалы металдардан жасалған бұйымдар үшін):</w:t>
      </w:r>
    </w:p>
    <w:p>
      <w:pPr>
        <w:spacing w:after="0"/>
        <w:ind w:left="0"/>
        <w:jc w:val="both"/>
      </w:pPr>
      <w:r>
        <w:rPr>
          <w:rFonts w:ascii="Times New Roman"/>
          <w:b w:val="false"/>
          <w:i w:val="false"/>
          <w:color w:val="000000"/>
          <w:sz w:val="28"/>
        </w:rPr>
        <w:t>
      өңделген алмастар (гауһарлар) __________________________________ карат,</w:t>
      </w:r>
    </w:p>
    <w:p>
      <w:pPr>
        <w:spacing w:after="0"/>
        <w:ind w:left="0"/>
        <w:jc w:val="both"/>
      </w:pPr>
      <w:r>
        <w:rPr>
          <w:rFonts w:ascii="Times New Roman"/>
          <w:b w:val="false"/>
          <w:i w:val="false"/>
          <w:color w:val="000000"/>
          <w:sz w:val="28"/>
        </w:rPr>
        <w:t>
      зүбәржаттар ____________________________________________________ карат,</w:t>
      </w:r>
    </w:p>
    <w:p>
      <w:pPr>
        <w:spacing w:after="0"/>
        <w:ind w:left="0"/>
        <w:jc w:val="both"/>
      </w:pPr>
      <w:r>
        <w:rPr>
          <w:rFonts w:ascii="Times New Roman"/>
          <w:b w:val="false"/>
          <w:i w:val="false"/>
          <w:color w:val="000000"/>
          <w:sz w:val="28"/>
        </w:rPr>
        <w:t>
      лағылдар _______________________________________________________ карат,</w:t>
      </w:r>
    </w:p>
    <w:p>
      <w:pPr>
        <w:spacing w:after="0"/>
        <w:ind w:left="0"/>
        <w:jc w:val="both"/>
      </w:pPr>
      <w:r>
        <w:rPr>
          <w:rFonts w:ascii="Times New Roman"/>
          <w:b w:val="false"/>
          <w:i w:val="false"/>
          <w:color w:val="000000"/>
          <w:sz w:val="28"/>
        </w:rPr>
        <w:t>
      жақұттар _______________________________________________________ карат,</w:t>
      </w:r>
    </w:p>
    <w:p>
      <w:pPr>
        <w:spacing w:after="0"/>
        <w:ind w:left="0"/>
        <w:jc w:val="both"/>
      </w:pPr>
      <w:r>
        <w:rPr>
          <w:rFonts w:ascii="Times New Roman"/>
          <w:b w:val="false"/>
          <w:i w:val="false"/>
          <w:color w:val="000000"/>
          <w:sz w:val="28"/>
        </w:rPr>
        <w:t>
      александриттер _________________________________________________ карат,</w:t>
      </w:r>
    </w:p>
    <w:p>
      <w:pPr>
        <w:spacing w:after="0"/>
        <w:ind w:left="0"/>
        <w:jc w:val="both"/>
      </w:pPr>
      <w:r>
        <w:rPr>
          <w:rFonts w:ascii="Times New Roman"/>
          <w:b w:val="false"/>
          <w:i w:val="false"/>
          <w:color w:val="000000"/>
          <w:sz w:val="28"/>
        </w:rPr>
        <w:t>
      табиғи інжу _____________________________________________________ карат.</w:t>
      </w:r>
    </w:p>
    <w:p>
      <w:pPr>
        <w:spacing w:after="0"/>
        <w:ind w:left="0"/>
        <w:jc w:val="both"/>
      </w:pPr>
      <w:r>
        <w:rPr>
          <w:rFonts w:ascii="Times New Roman"/>
          <w:b w:val="false"/>
          <w:i w:val="false"/>
          <w:color w:val="000000"/>
          <w:sz w:val="28"/>
        </w:rPr>
        <w:t>
      Тауардың мөлшері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(тиісті өлшем бірліктерінде)</w:t>
      </w:r>
    </w:p>
    <w:p>
      <w:pPr>
        <w:spacing w:after="0"/>
        <w:ind w:left="0"/>
        <w:jc w:val="both"/>
      </w:pPr>
      <w:r>
        <w:rPr>
          <w:rFonts w:ascii="Times New Roman"/>
          <w:b w:val="false"/>
          <w:i w:val="false"/>
          <w:color w:val="000000"/>
          <w:sz w:val="28"/>
        </w:rPr>
        <w:t>
      Тауардың келісімшарттың құны** ______________________________</w:t>
      </w:r>
    </w:p>
    <w:p>
      <w:pPr>
        <w:spacing w:after="0"/>
        <w:ind w:left="0"/>
        <w:jc w:val="both"/>
      </w:pPr>
      <w:r>
        <w:rPr>
          <w:rFonts w:ascii="Times New Roman"/>
          <w:b w:val="false"/>
          <w:i w:val="false"/>
          <w:color w:val="000000"/>
          <w:sz w:val="28"/>
        </w:rPr>
        <w:t>
      (келісімшарт бойынша валютамен)</w:t>
      </w:r>
    </w:p>
    <w:p>
      <w:pPr>
        <w:spacing w:after="0"/>
        <w:ind w:left="0"/>
        <w:jc w:val="both"/>
      </w:pPr>
      <w:r>
        <w:rPr>
          <w:rFonts w:ascii="Times New Roman"/>
          <w:b w:val="false"/>
          <w:i w:val="false"/>
          <w:color w:val="000000"/>
          <w:sz w:val="28"/>
        </w:rPr>
        <w:t>
      Бағалы металдарды мемлекеттік бақылау нәтижелері: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Уәкілетті органның (ұйымның) өкілі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Мемлекеттік бақылау өтініш беруші өкілінің қатысуымен жүзеге асырылды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(өтініш беруші өкілінің лауазымы, Т.А.Ә., сенімхат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Тауар мөртаңбалармен бекемделген:</w:t>
      </w:r>
    </w:p>
    <w:p>
      <w:pPr>
        <w:spacing w:after="0"/>
        <w:ind w:left="0"/>
        <w:jc w:val="both"/>
      </w:pPr>
      <w:r>
        <w:rPr>
          <w:rFonts w:ascii="Times New Roman"/>
          <w:b w:val="false"/>
          <w:i w:val="false"/>
          <w:color w:val="000000"/>
          <w:sz w:val="28"/>
        </w:rPr>
        <w:t>
      мемлекеттік бақылаушы № ______________________________________</w:t>
      </w:r>
    </w:p>
    <w:p>
      <w:pPr>
        <w:spacing w:after="0"/>
        <w:ind w:left="0"/>
        <w:jc w:val="both"/>
      </w:pPr>
      <w:r>
        <w:rPr>
          <w:rFonts w:ascii="Times New Roman"/>
          <w:b w:val="false"/>
          <w:i w:val="false"/>
          <w:color w:val="000000"/>
          <w:sz w:val="28"/>
        </w:rPr>
        <w:t>
      өтініш беруші № _______________________________________________</w:t>
      </w:r>
    </w:p>
    <w:p>
      <w:pPr>
        <w:spacing w:after="0"/>
        <w:ind w:left="0"/>
        <w:jc w:val="both"/>
      </w:pPr>
      <w:r>
        <w:rPr>
          <w:rFonts w:ascii="Times New Roman"/>
          <w:b w:val="false"/>
          <w:i w:val="false"/>
          <w:color w:val="000000"/>
          <w:sz w:val="28"/>
        </w:rPr>
        <w:t xml:space="preserve">
      Мемлекеттік бақылауды жүзеге асыру үшін ұсынылған құжаттардың дұрыстығын </w:t>
      </w:r>
    </w:p>
    <w:p>
      <w:pPr>
        <w:spacing w:after="0"/>
        <w:ind w:left="0"/>
        <w:jc w:val="both"/>
      </w:pPr>
      <w:r>
        <w:rPr>
          <w:rFonts w:ascii="Times New Roman"/>
          <w:b w:val="false"/>
          <w:i w:val="false"/>
          <w:color w:val="000000"/>
          <w:sz w:val="28"/>
        </w:rPr>
        <w:t>
      растаймын, мемлекеттік бақылауды жүзеге асыруға қарсылығым жоқ, тауар толық көлемде алынды.</w:t>
      </w:r>
    </w:p>
    <w:p>
      <w:pPr>
        <w:spacing w:after="0"/>
        <w:ind w:left="0"/>
        <w:jc w:val="both"/>
      </w:pPr>
      <w:r>
        <w:rPr>
          <w:rFonts w:ascii="Times New Roman"/>
          <w:b w:val="false"/>
          <w:i w:val="false"/>
          <w:color w:val="000000"/>
          <w:sz w:val="28"/>
        </w:rPr>
        <w:t>
      Өтініш берушінің өкілі___________________________________________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 тауардың экспорты кезінде толтырылады.</w:t>
      </w:r>
    </w:p>
    <w:p>
      <w:pPr>
        <w:spacing w:after="0"/>
        <w:ind w:left="0"/>
        <w:jc w:val="both"/>
      </w:pPr>
      <w:r>
        <w:rPr>
          <w:rFonts w:ascii="Times New Roman"/>
          <w:b w:val="false"/>
          <w:i w:val="false"/>
          <w:color w:val="000000"/>
          <w:sz w:val="28"/>
        </w:rPr>
        <w:t>
      ** Еуразиялық экономикалық одақтың кедендік аумағынан тауарды әкету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металдарды және</w:t>
            </w:r>
            <w:r>
              <w:br/>
            </w:r>
            <w:r>
              <w:rPr>
                <w:rFonts w:ascii="Times New Roman"/>
                <w:b w:val="false"/>
                <w:i w:val="false"/>
                <w:color w:val="000000"/>
                <w:sz w:val="20"/>
              </w:rPr>
              <w:t>құрамында бағалы металдар бар</w:t>
            </w:r>
            <w:r>
              <w:br/>
            </w:r>
            <w:r>
              <w:rPr>
                <w:rFonts w:ascii="Times New Roman"/>
                <w:b w:val="false"/>
                <w:i w:val="false"/>
                <w:color w:val="000000"/>
                <w:sz w:val="20"/>
              </w:rPr>
              <w:t>шикізат тауарларын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аумағына әкелу және</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аумағынан</w:t>
            </w:r>
            <w:r>
              <w:br/>
            </w:r>
            <w:r>
              <w:rPr>
                <w:rFonts w:ascii="Times New Roman"/>
                <w:b w:val="false"/>
                <w:i w:val="false"/>
                <w:color w:val="000000"/>
                <w:sz w:val="20"/>
              </w:rPr>
              <w:t>әкету туралы ережеге</w:t>
            </w:r>
            <w:r>
              <w:br/>
            </w:r>
            <w:r>
              <w:rPr>
                <w:rFonts w:ascii="Times New Roman"/>
                <w:b w:val="false"/>
                <w:i w:val="false"/>
                <w:color w:val="000000"/>
                <w:sz w:val="20"/>
              </w:rPr>
              <w:t>№ 2 ҚОСЫМША</w:t>
            </w:r>
          </w:p>
        </w:tc>
      </w:tr>
    </w:tbl>
    <w:bookmarkStart w:name="z294" w:id="270"/>
    <w:p>
      <w:pPr>
        <w:spacing w:after="0"/>
        <w:ind w:left="0"/>
        <w:jc w:val="left"/>
      </w:pPr>
      <w:r>
        <w:rPr>
          <w:rFonts w:ascii="Times New Roman"/>
          <w:b/>
          <w:i w:val="false"/>
          <w:color w:val="000000"/>
        </w:rPr>
        <w:t xml:space="preserve"> Бағалы металдарға және құрамында бағалы металдар бар шикізат тауарларына мемлекеттік бақылауды жүзеге асыру ҚАҒИДАЛАРЫ</w:t>
      </w:r>
    </w:p>
    <w:bookmarkEnd w:id="270"/>
    <w:bookmarkStart w:name="z295" w:id="271"/>
    <w:p>
      <w:pPr>
        <w:spacing w:after="0"/>
        <w:ind w:left="0"/>
        <w:jc w:val="both"/>
      </w:pPr>
      <w:r>
        <w:rPr>
          <w:rFonts w:ascii="Times New Roman"/>
          <w:b w:val="false"/>
          <w:i w:val="false"/>
          <w:color w:val="000000"/>
          <w:sz w:val="28"/>
        </w:rPr>
        <w:t>
      1. Бағалы металдарға және құрамында бағалы металдар бар щикізат тауарларына (бұдан әрі – шикізат тауарлары) мемлекеттік бақылауды Еуразиялық экономикалық одаққа мүше мемлекеттердің (бұдан әрі – мүше мемлекеттер) заңнамасына сәйкес айқындалған мүше мемлекеттердің уәкілетті органдары (ұйымдары) жүзеге асырады.</w:t>
      </w:r>
    </w:p>
    <w:bookmarkEnd w:id="271"/>
    <w:bookmarkStart w:name="z296" w:id="272"/>
    <w:p>
      <w:pPr>
        <w:spacing w:after="0"/>
        <w:ind w:left="0"/>
        <w:jc w:val="both"/>
      </w:pPr>
      <w:r>
        <w:rPr>
          <w:rFonts w:ascii="Times New Roman"/>
          <w:b w:val="false"/>
          <w:i w:val="false"/>
          <w:color w:val="000000"/>
          <w:sz w:val="28"/>
        </w:rPr>
        <w:t>
      2. Осы Қағидалардың мақсаттары үшін бірегей саф түрлері деп қосымшаға сәйкес өлшемшарттарға сай бірегей санатына жататын және мүше мемлекеттердің заңнамасында белгіленген мақсаттарға арналған бағалы металдардың саф түрлері түсініледі. Бағалы металдардың саф түрлерін бірегейлер санатына жатқызу тәртібі мүше мемлекеттердің заңнамасында белгіленуі мүмкін.</w:t>
      </w:r>
    </w:p>
    <w:bookmarkEnd w:id="272"/>
    <w:bookmarkStart w:name="z297" w:id="273"/>
    <w:p>
      <w:pPr>
        <w:spacing w:after="0"/>
        <w:ind w:left="0"/>
        <w:jc w:val="both"/>
      </w:pPr>
      <w:r>
        <w:rPr>
          <w:rFonts w:ascii="Times New Roman"/>
          <w:b w:val="false"/>
          <w:i w:val="false"/>
          <w:color w:val="000000"/>
          <w:sz w:val="28"/>
        </w:rPr>
        <w:t>
      3. Мемлекеттік бақылауды жүзеге асыру кезінде мынадай іс-шаралар жүргізіледі:</w:t>
      </w:r>
    </w:p>
    <w:bookmarkEnd w:id="273"/>
    <w:bookmarkStart w:name="z298" w:id="274"/>
    <w:p>
      <w:pPr>
        <w:spacing w:after="0"/>
        <w:ind w:left="0"/>
        <w:jc w:val="both"/>
      </w:pPr>
      <w:r>
        <w:rPr>
          <w:rFonts w:ascii="Times New Roman"/>
          <w:b w:val="false"/>
          <w:i w:val="false"/>
          <w:color w:val="000000"/>
          <w:sz w:val="28"/>
        </w:rPr>
        <w:t>
      а) бағалы металдар, шикізат тауарлары және көздер түріндегі асыл тастар партиясын ілеспе құжаттамада, оның ішінде нормативтік-техникалық және (немесе) техникалық құжаттамада көрсетілген деректерге сәйкестігін тексеру;</w:t>
      </w:r>
    </w:p>
    <w:bookmarkEnd w:id="274"/>
    <w:bookmarkStart w:name="z299" w:id="275"/>
    <w:p>
      <w:pPr>
        <w:spacing w:after="0"/>
        <w:ind w:left="0"/>
        <w:jc w:val="both"/>
      </w:pPr>
      <w:r>
        <w:rPr>
          <w:rFonts w:ascii="Times New Roman"/>
          <w:b w:val="false"/>
          <w:i w:val="false"/>
          <w:color w:val="000000"/>
          <w:sz w:val="28"/>
        </w:rPr>
        <w:t>
      б) әкетілетін бағалы металдардың, шикізат тауарларының және көздер түріндегі асыл тастардың шығу көзін тексеру;</w:t>
      </w:r>
    </w:p>
    <w:bookmarkEnd w:id="275"/>
    <w:bookmarkStart w:name="z300" w:id="276"/>
    <w:p>
      <w:pPr>
        <w:spacing w:after="0"/>
        <w:ind w:left="0"/>
        <w:jc w:val="both"/>
      </w:pPr>
      <w:r>
        <w:rPr>
          <w:rFonts w:ascii="Times New Roman"/>
          <w:b w:val="false"/>
          <w:i w:val="false"/>
          <w:color w:val="000000"/>
          <w:sz w:val="28"/>
        </w:rPr>
        <w:t>
      в) бағалы металдармен және шикізат тауарларымен мәмілелер жасасу кезінде талаптардың сақталуын, егер мұндай талаптар мүше мемлекеттің заңнамасында белгіленген болса, тексеру;</w:t>
      </w:r>
    </w:p>
    <w:bookmarkEnd w:id="276"/>
    <w:bookmarkStart w:name="z301" w:id="277"/>
    <w:p>
      <w:pPr>
        <w:spacing w:after="0"/>
        <w:ind w:left="0"/>
        <w:jc w:val="both"/>
      </w:pPr>
      <w:r>
        <w:rPr>
          <w:rFonts w:ascii="Times New Roman"/>
          <w:b w:val="false"/>
          <w:i w:val="false"/>
          <w:color w:val="000000"/>
          <w:sz w:val="28"/>
        </w:rPr>
        <w:t xml:space="preserve">
      г) Үшінші елдерге қатысты тарифтік емес реттеу шаралары туралы хаттамада (2014 жылғы 29 мамырдағы Еуразиялық экономикалық одақ туралы шартқа № 7 қосымша) көзделген, үшінші елдермен саудада тарифтік емес реттеу шаралары қолданылатын тауарлардың бірыңғай тізбесінің (бұдан әрі – бірыңғай тізбе) 2.10-бөлімінің 1 және 3-кестелерінде көрсетілген, әкетілетін тауарлардағы бағалы металдардың және көз түріндегі асыл тастардың құнын бағалы металдар үшін – әлемдік нарық бағаларын ескере отырып, көз түріндегі асыл тастар үшін – Еуразиялық экономикалық одақтың ресми сайтында "Интернет" ақпараттық-телекоммуникациялық желісінде жарияланған прейскуранттарды және әлемдік нарық бағаларын ескере отырып, мүше мемлекеттің заңнамасында белгіленген тәртіппен бағалау. </w:t>
      </w:r>
    </w:p>
    <w:bookmarkEnd w:id="277"/>
    <w:bookmarkStart w:name="z302" w:id="278"/>
    <w:p>
      <w:pPr>
        <w:spacing w:after="0"/>
        <w:ind w:left="0"/>
        <w:jc w:val="both"/>
      </w:pPr>
      <w:r>
        <w:rPr>
          <w:rFonts w:ascii="Times New Roman"/>
          <w:b w:val="false"/>
          <w:i w:val="false"/>
          <w:color w:val="000000"/>
          <w:sz w:val="28"/>
        </w:rPr>
        <w:t>
      4. Бірыңғай тізбенің 2.10-бөлімінің 1 және 3-кестелерінде көрсетілген тауарларға мемлекеттік бақылауды жүзеге асыру үшін  өндіру субъектілері, аффинирленген бағалы металдарды өндіру субъектілері, кредиттік ұйымдар, заңды тұлғалар және дара кәсіпкерлер ретінде тіркелген жеке тұлғалар (бұдан әрі – өтініш берушілер) немесе тиісті өкілеттіктерінің жазбаша растамасы бар олардың өкілдері  мынадай құжаттарды ұсынады:</w:t>
      </w:r>
    </w:p>
    <w:bookmarkEnd w:id="278"/>
    <w:bookmarkStart w:name="z303" w:id="279"/>
    <w:p>
      <w:pPr>
        <w:spacing w:after="0"/>
        <w:ind w:left="0"/>
        <w:jc w:val="both"/>
      </w:pPr>
      <w:r>
        <w:rPr>
          <w:rFonts w:ascii="Times New Roman"/>
          <w:b w:val="false"/>
          <w:i w:val="false"/>
          <w:color w:val="000000"/>
          <w:sz w:val="28"/>
        </w:rPr>
        <w:t>
      а) әкелу кезінде:</w:t>
      </w:r>
    </w:p>
    <w:bookmarkEnd w:id="279"/>
    <w:p>
      <w:pPr>
        <w:spacing w:after="0"/>
        <w:ind w:left="0"/>
        <w:jc w:val="both"/>
      </w:pPr>
      <w:r>
        <w:rPr>
          <w:rFonts w:ascii="Times New Roman"/>
          <w:b w:val="false"/>
          <w:i w:val="false"/>
          <w:color w:val="000000"/>
          <w:sz w:val="28"/>
        </w:rPr>
        <w:t>
      өтінім-хат, онда өтініш беруші туралы деректер (оның ішінде заңды тұлғаның мекенжайы, дара кәсіпкердің тұрғылықты жері), тауардың атауы, ЕАЭО СЭҚ ТН коды, тауардың мөлшері, мемлекеттік бақылау жүзеге асырылатын жер және мемлекеттік бақылауды жүзеге асыру үшін ұсынылатын қажетті құжаттар тізбесі көрсетіледі;</w:t>
      </w:r>
    </w:p>
    <w:p>
      <w:pPr>
        <w:spacing w:after="0"/>
        <w:ind w:left="0"/>
        <w:jc w:val="both"/>
      </w:pPr>
      <w:r>
        <w:rPr>
          <w:rFonts w:ascii="Times New Roman"/>
          <w:b w:val="false"/>
          <w:i w:val="false"/>
          <w:color w:val="000000"/>
          <w:sz w:val="28"/>
        </w:rPr>
        <w:t>
      сыртқы сауда шартының (келісімшарттың), оған қосымшаның және (немесе) толықтырудың көшірмесі, ал сыртқы сауда шарты (келісімшарт) болмаған жағдайда, тараптардың ниетін растайтын өзге құжаттың көшірмесі;</w:t>
      </w:r>
    </w:p>
    <w:p>
      <w:pPr>
        <w:spacing w:after="0"/>
        <w:ind w:left="0"/>
        <w:jc w:val="both"/>
      </w:pPr>
      <w:r>
        <w:rPr>
          <w:rFonts w:ascii="Times New Roman"/>
          <w:b w:val="false"/>
          <w:i w:val="false"/>
          <w:color w:val="000000"/>
          <w:sz w:val="28"/>
        </w:rPr>
        <w:t>
      тауарлардың толық ассортименті (атауы, таңбалануы, артикулы,  партия нөмірі және т.с.с.), мөлшері мен салмағы көрсетілген, құрамында бағалы металдар бар тауарларға арналған ерекшеліктер;</w:t>
      </w:r>
    </w:p>
    <w:p>
      <w:pPr>
        <w:spacing w:after="0"/>
        <w:ind w:left="0"/>
        <w:jc w:val="both"/>
      </w:pPr>
      <w:r>
        <w:rPr>
          <w:rFonts w:ascii="Times New Roman"/>
          <w:b w:val="false"/>
          <w:i w:val="false"/>
          <w:color w:val="000000"/>
          <w:sz w:val="28"/>
        </w:rPr>
        <w:t>
      зергерлік бұйымдар мен алтын және күміс шеберлерінің бұйымдарын қоспағанда, тауардағы бағалы металдардың, басқа да бұйымдардың және олардың бөліктерінің (ЕАЭО СЭҚ ТН 7113, 7114, 9003 19 000 1, 9021 29 000 0*,9101**, 9102**, 9103**, 9105**,9111**, 9112**, 9113 10 100 0, 9608 10 920 0-ден, 9608 10 990 0-ден және 9608 30 000 0-ден кодтары) құрамы туралы құжат;</w:t>
      </w:r>
    </w:p>
    <w:p>
      <w:pPr>
        <w:spacing w:after="0"/>
        <w:ind w:left="0"/>
        <w:jc w:val="both"/>
      </w:pPr>
      <w:r>
        <w:rPr>
          <w:rFonts w:ascii="Times New Roman"/>
          <w:b w:val="false"/>
          <w:i w:val="false"/>
          <w:color w:val="000000"/>
          <w:sz w:val="28"/>
        </w:rPr>
        <w:t>
      арнайы есепке қойылғаны туралы құжаттың көшірмесі немесе мүше мемлекеттің заңнамасына сәйкес берілген қызмет түріне лицензияның көшірмесі;</w:t>
      </w:r>
    </w:p>
    <w:p>
      <w:pPr>
        <w:spacing w:after="0"/>
        <w:ind w:left="0"/>
        <w:jc w:val="both"/>
      </w:pPr>
      <w:r>
        <w:rPr>
          <w:rFonts w:ascii="Times New Roman"/>
          <w:b w:val="false"/>
          <w:i w:val="false"/>
          <w:color w:val="000000"/>
          <w:sz w:val="28"/>
        </w:rPr>
        <w:t>
      мүше мемлекеттің заңнамасында көзделген өзге де құжаттар;</w:t>
      </w:r>
    </w:p>
    <w:p>
      <w:pPr>
        <w:spacing w:after="0"/>
        <w:ind w:left="0"/>
        <w:jc w:val="both"/>
      </w:pPr>
      <w:r>
        <w:rPr>
          <w:rFonts w:ascii="Times New Roman"/>
          <w:b w:val="false"/>
          <w:i w:val="false"/>
          <w:color w:val="000000"/>
          <w:sz w:val="28"/>
        </w:rPr>
        <w:t>
      б) әкету кезінде:</w:t>
      </w:r>
    </w:p>
    <w:p>
      <w:pPr>
        <w:spacing w:after="0"/>
        <w:ind w:left="0"/>
        <w:jc w:val="both"/>
      </w:pPr>
      <w:r>
        <w:rPr>
          <w:rFonts w:ascii="Times New Roman"/>
          <w:b w:val="false"/>
          <w:i w:val="false"/>
          <w:color w:val="000000"/>
          <w:sz w:val="28"/>
        </w:rPr>
        <w:t>
      өтінім-хат, онда өтініш беруші туралы деректер (оның ішінде заңды тұлғаның мекенжайы, дара кәсіпкердің тұрғылықты жері), тауардың атауы, ЕАЭО СЭҚ ТН коды, тауардың мөлшері, мемлекеттік бақылау жүзеге асырылатын жер және мемлекеттік бақылауды жүзеге асыру үшін ұсынылатын қажетті құжаттар тізбесі көрсетіледі;</w:t>
      </w:r>
    </w:p>
    <w:p>
      <w:pPr>
        <w:spacing w:after="0"/>
        <w:ind w:left="0"/>
        <w:jc w:val="both"/>
      </w:pPr>
      <w:r>
        <w:rPr>
          <w:rFonts w:ascii="Times New Roman"/>
          <w:b w:val="false"/>
          <w:i w:val="false"/>
          <w:color w:val="000000"/>
          <w:sz w:val="28"/>
        </w:rPr>
        <w:t>
      бірыңғай тізбенің 2.10-бөлімінің 1-кестесінде көрсетілген тауарлар үшін – экспортқа лицензия. Лицензия осы тауарлар кейіннен экспорттың кедендік рәсіміне орналастырылған жағдайда беріледі;</w:t>
      </w:r>
    </w:p>
    <w:p>
      <w:pPr>
        <w:spacing w:after="0"/>
        <w:ind w:left="0"/>
        <w:jc w:val="both"/>
      </w:pPr>
      <w:r>
        <w:rPr>
          <w:rFonts w:ascii="Times New Roman"/>
          <w:b w:val="false"/>
          <w:i w:val="false"/>
          <w:color w:val="000000"/>
          <w:sz w:val="28"/>
        </w:rPr>
        <w:t>
      сыртқы сауда шартының (келісімшарттың), оған қосымшаның және (немесе) толықтырудың көшірмесі, ал сыртқы сауда шарты (келісімшарт) болмаған жағдайда, тараптардың ниетін растайтын өзге құжаттың көшірмесі;</w:t>
      </w:r>
    </w:p>
    <w:p>
      <w:pPr>
        <w:spacing w:after="0"/>
        <w:ind w:left="0"/>
        <w:jc w:val="both"/>
      </w:pPr>
      <w:r>
        <w:rPr>
          <w:rFonts w:ascii="Times New Roman"/>
          <w:b w:val="false"/>
          <w:i w:val="false"/>
          <w:color w:val="000000"/>
          <w:sz w:val="28"/>
        </w:rPr>
        <w:t>
      тауарлардың толық ассортименті (атауы, таңбалануы, артикулы,  партия нөмірі және т.с.с.), мөлшері мен салмағы көрсетілген, құрамында бағалы металдар бар тауарларға арналған ерекшеліктер;</w:t>
      </w:r>
    </w:p>
    <w:p>
      <w:pPr>
        <w:spacing w:after="0"/>
        <w:ind w:left="0"/>
        <w:jc w:val="both"/>
      </w:pPr>
      <w:r>
        <w:rPr>
          <w:rFonts w:ascii="Times New Roman"/>
          <w:b w:val="false"/>
          <w:i w:val="false"/>
          <w:color w:val="000000"/>
          <w:sz w:val="28"/>
        </w:rPr>
        <w:t>
      шот-фактураның немесе инвойстың немесе әкетілетін тауардың құнын растау үшін пайдаланылатын өзге құжаттың көшірмесі;</w:t>
      </w:r>
    </w:p>
    <w:p>
      <w:pPr>
        <w:spacing w:after="0"/>
        <w:ind w:left="0"/>
        <w:jc w:val="both"/>
      </w:pPr>
      <w:r>
        <w:rPr>
          <w:rFonts w:ascii="Times New Roman"/>
          <w:b w:val="false"/>
          <w:i w:val="false"/>
          <w:color w:val="000000"/>
          <w:sz w:val="28"/>
        </w:rPr>
        <w:t>
      әкетілетін тауарлардағы бағалы металдар мен асыл тастар құнының есебі;</w:t>
      </w:r>
    </w:p>
    <w:p>
      <w:pPr>
        <w:spacing w:after="0"/>
        <w:ind w:left="0"/>
        <w:jc w:val="both"/>
      </w:pPr>
      <w:r>
        <w:rPr>
          <w:rFonts w:ascii="Times New Roman"/>
          <w:b w:val="false"/>
          <w:i w:val="false"/>
          <w:color w:val="000000"/>
          <w:sz w:val="28"/>
        </w:rPr>
        <w:t>
      арнайы есепке қойылғаны туралы құжаттың көшірмесі немесе қызмет түріне лицензияның көшірмесі;</w:t>
      </w:r>
    </w:p>
    <w:p>
      <w:pPr>
        <w:spacing w:after="0"/>
        <w:ind w:left="0"/>
        <w:jc w:val="both"/>
      </w:pPr>
      <w:r>
        <w:rPr>
          <w:rFonts w:ascii="Times New Roman"/>
          <w:b w:val="false"/>
          <w:i w:val="false"/>
          <w:color w:val="000000"/>
          <w:sz w:val="28"/>
        </w:rPr>
        <w:t xml:space="preserve">
      тауарларды иеленудің (оларға иелік етудің) заңдылығын растайтын құжаттардың көшірмелері немесе делдалдық шартының көшірмесі; </w:t>
      </w:r>
    </w:p>
    <w:p>
      <w:pPr>
        <w:spacing w:after="0"/>
        <w:ind w:left="0"/>
        <w:jc w:val="both"/>
      </w:pPr>
      <w:r>
        <w:rPr>
          <w:rFonts w:ascii="Times New Roman"/>
          <w:b w:val="false"/>
          <w:i w:val="false"/>
          <w:color w:val="000000"/>
          <w:sz w:val="28"/>
        </w:rPr>
        <w:t>
      зергерлік бұйымдар мен алтын және күміс шеберлерінің бұйымдарын, басқа да бұйымдарды және олардың бөліктерін қоспағанда, мүше мемлекеттің заңнамасына сәйкес ресімделген тауардағы бағалы металдардың құрамы туралы құжат (ЕАЭО СЭҚ ТН 7113, 7114, 9003 19 000 1, 9021 29 000 0*,9101**, 9102**, 9103**, 9105**,9111**, 9112**, 9113 10 100 0, 9608 10 920 0-ден, 9608 10 990 0-ден және 9608 30 000 0-ден кодтары);</w:t>
      </w:r>
    </w:p>
    <w:p>
      <w:pPr>
        <w:spacing w:after="0"/>
        <w:ind w:left="0"/>
        <w:jc w:val="both"/>
      </w:pPr>
      <w:r>
        <w:rPr>
          <w:rFonts w:ascii="Times New Roman"/>
          <w:b w:val="false"/>
          <w:i w:val="false"/>
          <w:color w:val="000000"/>
          <w:sz w:val="28"/>
        </w:rPr>
        <w:t>
      әкетілетін тауарларға (зергерлік бұйымдарды қоспағанда) нормативтік-техникалық және (немесе) техникалық құжаттама;</w:t>
      </w:r>
    </w:p>
    <w:p>
      <w:pPr>
        <w:spacing w:after="0"/>
        <w:ind w:left="0"/>
        <w:jc w:val="both"/>
      </w:pPr>
      <w:r>
        <w:rPr>
          <w:rFonts w:ascii="Times New Roman"/>
          <w:b w:val="false"/>
          <w:i w:val="false"/>
          <w:color w:val="000000"/>
          <w:sz w:val="28"/>
        </w:rPr>
        <w:t xml:space="preserve">
      жер қойнауын пайдалану құқығына лицензияның немесе келісімшарттың (шарттың) не жер қойнауын пайдалану құқығына лицензияны немесе келісімшартты (шартты) тіркеу туралы актінің көшірмесі (өндіру субъектілері үшін); </w:t>
      </w:r>
    </w:p>
    <w:p>
      <w:pPr>
        <w:spacing w:after="0"/>
        <w:ind w:left="0"/>
        <w:jc w:val="both"/>
      </w:pPr>
      <w:r>
        <w:rPr>
          <w:rFonts w:ascii="Times New Roman"/>
          <w:b w:val="false"/>
          <w:i w:val="false"/>
          <w:color w:val="000000"/>
          <w:sz w:val="28"/>
        </w:rPr>
        <w:t>
      бағалы металдармен операциялар жасау құқығына лицензияның көшірмесі (мүше мемлекеттің заңнамасында көзделген кредиттік ұйымдар және өзге де мамандандырылған ұйымдар үшін), сондай-ақ мүше мемлекеттердің аумақтарында заңды төлем құралы болып табылатын, бағалы металдардан жасалған монеталар экспорты жағдайында;</w:t>
      </w:r>
    </w:p>
    <w:p>
      <w:pPr>
        <w:spacing w:after="0"/>
        <w:ind w:left="0"/>
        <w:jc w:val="both"/>
      </w:pPr>
      <w:r>
        <w:rPr>
          <w:rFonts w:ascii="Times New Roman"/>
          <w:b w:val="false"/>
          <w:i w:val="false"/>
          <w:color w:val="000000"/>
          <w:sz w:val="28"/>
        </w:rPr>
        <w:t>
      мүше мемлекеттердің уәкілетті органдарының (ұйымдарының) мүше мемлекеттер мен мүше мемлекеттер субъектілерінің (федеративтік мемлекет үшін) бағалы металдар және асыл тастар мемлекеттік қорын толтыру үшін бағалы металдарды, оның ішінде бірегей саф түрлерін сатып алудан, сондай-ақ бағалы металдарды, оның ішінде бірегей саф түрлерін және (немесе) шикізат тауарларын иеленудің басым құқығынан, егер мүше мемлекеттің заңнамасында мұндай басым құқық көзделсе, ұлттық (орталық) банктердің бас тартуын растайтын құжат (құжаттар) немесе көрсетілген құжаттың көшірмесі (өндіру субъектілері және аффинирленген бағалы металдарды өндіру субъектілері ұсынады);</w:t>
      </w:r>
    </w:p>
    <w:p>
      <w:pPr>
        <w:spacing w:after="0"/>
        <w:ind w:left="0"/>
        <w:jc w:val="both"/>
      </w:pPr>
      <w:r>
        <w:rPr>
          <w:rFonts w:ascii="Times New Roman"/>
          <w:b w:val="false"/>
          <w:i w:val="false"/>
          <w:color w:val="000000"/>
          <w:sz w:val="28"/>
        </w:rPr>
        <w:t>
      мүше мемлекеттің заңнамасында көзделген өзге де құжаттар;</w:t>
      </w:r>
    </w:p>
    <w:bookmarkStart w:name="z304" w:id="280"/>
    <w:p>
      <w:pPr>
        <w:spacing w:after="0"/>
        <w:ind w:left="0"/>
        <w:jc w:val="both"/>
      </w:pPr>
      <w:r>
        <w:rPr>
          <w:rFonts w:ascii="Times New Roman"/>
          <w:b w:val="false"/>
          <w:i w:val="false"/>
          <w:color w:val="000000"/>
          <w:sz w:val="28"/>
        </w:rPr>
        <w:t>
      в) бірыңғай тізбенің 2.10-бөлімінің 1 және 3-кестелерінде көрсетілген қайта өңдеу мақсатында тауарларды әкелу және (немесе) әкету кезінде қосымша:</w:t>
      </w:r>
    </w:p>
    <w:bookmarkEnd w:id="280"/>
    <w:p>
      <w:pPr>
        <w:spacing w:after="0"/>
        <w:ind w:left="0"/>
        <w:jc w:val="both"/>
      </w:pPr>
      <w:r>
        <w:rPr>
          <w:rFonts w:ascii="Times New Roman"/>
          <w:b w:val="false"/>
          <w:i w:val="false"/>
          <w:color w:val="000000"/>
          <w:sz w:val="28"/>
        </w:rPr>
        <w:t>
      тауарларды кедендік аумақтан тыс жерде қайта өңдеу шарттары туралы құжаттың көшірмесі (кедендік аумақтан тыс жерде қайта өңдеудің кедендік рәсіміне орналастырылған жағдайда);</w:t>
      </w:r>
    </w:p>
    <w:p>
      <w:pPr>
        <w:spacing w:after="0"/>
        <w:ind w:left="0"/>
        <w:jc w:val="both"/>
      </w:pPr>
      <w:r>
        <w:rPr>
          <w:rFonts w:ascii="Times New Roman"/>
          <w:b w:val="false"/>
          <w:i w:val="false"/>
          <w:color w:val="000000"/>
          <w:sz w:val="28"/>
        </w:rPr>
        <w:t>
      тауарларды кедендік аумақта қайта өңдеу шарттары туралы құжаттың көшірмесі (кедендік аумақта қайта өңдеудің кедендік рәсіміне орналастырылған жағдайда);</w:t>
      </w:r>
    </w:p>
    <w:p>
      <w:pPr>
        <w:spacing w:after="0"/>
        <w:ind w:left="0"/>
        <w:jc w:val="both"/>
      </w:pPr>
      <w:r>
        <w:rPr>
          <w:rFonts w:ascii="Times New Roman"/>
          <w:b w:val="false"/>
          <w:i w:val="false"/>
          <w:color w:val="000000"/>
          <w:sz w:val="28"/>
        </w:rPr>
        <w:t>
      тауарларды ішкі тұтыну үшін қайта өңдеу шарттары туралы құжаттың көшірмесі (ішкі тұтыну үшін қайта өңдеудің кедендік рәсіміне орналастырылған жағдайда);</w:t>
      </w:r>
    </w:p>
    <w:p>
      <w:pPr>
        <w:spacing w:after="0"/>
        <w:ind w:left="0"/>
        <w:jc w:val="both"/>
      </w:pPr>
      <w:r>
        <w:rPr>
          <w:rFonts w:ascii="Times New Roman"/>
          <w:b w:val="false"/>
          <w:i w:val="false"/>
          <w:color w:val="000000"/>
          <w:sz w:val="28"/>
        </w:rPr>
        <w:t xml:space="preserve">
      аумағында өтініш беруші тіркелген мүше мемлекеттің мемлекеттік органының (ұйымының) тауарларды мүше мемлекеттің аумағында қайта өңдеудің орынсыздығы немесе мүмкін еместігі туралы қорытындысы (қорытындылары) (бірыңғай тізбенің 2.10-бөлімінің 1-кестесінде көрсетілген тауарлар кедендік аумақтан тыс жерде қайта өңдеу үшін әкетілген жағдайда); </w:t>
      </w:r>
    </w:p>
    <w:p>
      <w:pPr>
        <w:spacing w:after="0"/>
        <w:ind w:left="0"/>
        <w:jc w:val="both"/>
      </w:pPr>
      <w:r>
        <w:rPr>
          <w:rFonts w:ascii="Times New Roman"/>
          <w:b w:val="false"/>
          <w:i w:val="false"/>
          <w:color w:val="000000"/>
          <w:sz w:val="28"/>
        </w:rPr>
        <w:t xml:space="preserve">
      нормативтік құқықтық актінің көшірмесі, оған сәйкес мүше мемлекет Бағалы металдарды және құрамында бағалы металдар бар шикізат тауарларын Еуразиялық экономикалық одақтың кедендік аумағына әкелу және Еуразиялық экономикалық одақтың кедендік аумағынан әкету туралы ереженің (Еуразиялық экономикалық комиссия Алқасының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 14 қосымша) 10-тармағына сәйкес біржақты тәртіппен кедендік аумақтан тыс жерде қайта өңдеу үшін тауарларды әкетуге сандық шектеулерді енгізу туралы шешім қабылдайды;</w:t>
      </w:r>
    </w:p>
    <w:p>
      <w:pPr>
        <w:spacing w:after="0"/>
        <w:ind w:left="0"/>
        <w:jc w:val="both"/>
      </w:pPr>
      <w:r>
        <w:rPr>
          <w:rFonts w:ascii="Times New Roman"/>
          <w:b w:val="false"/>
          <w:i w:val="false"/>
          <w:color w:val="000000"/>
          <w:sz w:val="28"/>
        </w:rPr>
        <w:t>
      мүше мемлекеттің заңнамасында көзделген өзге де құжаттар.</w:t>
      </w:r>
    </w:p>
    <w:p>
      <w:pPr>
        <w:spacing w:after="0"/>
        <w:ind w:left="0"/>
        <w:jc w:val="both"/>
      </w:pPr>
      <w:r>
        <w:rPr>
          <w:rFonts w:ascii="Times New Roman"/>
          <w:b w:val="false"/>
          <w:i w:val="false"/>
          <w:color w:val="000000"/>
          <w:sz w:val="28"/>
        </w:rPr>
        <w:t>
      Егер бұрын уақытша әкетілген бірыңғай тізбенің 2.10-бөлімінің 3-кестесінде көрсетілген бағалы металдардан немесе бағалы металдармен қапталған металдардан жасалған тауарлар партиясы (немесе тауарлар партиясының бір бөлігі) (ЕАЭО СЭҚ ТН 7113, 7114, 7115, 7118**, 9003 19 000 1, 9021 29 000 0*, 9101**, 9102**, 9103**, 9105**, 9111**, 9112**, 9113 10 100 0, 9608 10 920 0-ден, 9608 10 990 0 және 960830 000 0-ден кодтары) уақытша әкетудің кедендік рәсімін аяқтау мақсатында экспорттаудың және (немесе) уақытша әкетудің кедендік рәсіміне орналастырылған жағдайда, осы тауарлар партиясын экспорттаудың және (немесе) уақытша әкетудің кедендік рәсіміне орналастыру кезінде ресімделген кедендік декларацияның, ерекшеліктің және инвойстың көшірмелері ұсынылады.</w:t>
      </w:r>
    </w:p>
    <w:bookmarkStart w:name="z305" w:id="281"/>
    <w:p>
      <w:pPr>
        <w:spacing w:after="0"/>
        <w:ind w:left="0"/>
        <w:jc w:val="both"/>
      </w:pPr>
      <w:r>
        <w:rPr>
          <w:rFonts w:ascii="Times New Roman"/>
          <w:b w:val="false"/>
          <w:i w:val="false"/>
          <w:color w:val="000000"/>
          <w:sz w:val="28"/>
        </w:rPr>
        <w:t>
      5. Ұсынылған құжаттар көшірмелерінің әрбір парағы өтініш берушінің қол қоюымен және мөрімен куәландырылады не құжаттардың көшірмелері тігіледі және соңғы парақтары өтініш берушінің қол қоюымен және мөрімен куәландырылады.</w:t>
      </w:r>
    </w:p>
    <w:bookmarkEnd w:id="281"/>
    <w:bookmarkStart w:name="z306" w:id="282"/>
    <w:p>
      <w:pPr>
        <w:spacing w:after="0"/>
        <w:ind w:left="0"/>
        <w:jc w:val="both"/>
      </w:pPr>
      <w:r>
        <w:rPr>
          <w:rFonts w:ascii="Times New Roman"/>
          <w:b w:val="false"/>
          <w:i w:val="false"/>
          <w:color w:val="000000"/>
          <w:sz w:val="28"/>
        </w:rPr>
        <w:t>
      6. Егер бұл мүше мемлекеттің заңнамасында көзделсе, құжаттар электрондық құжат нысанында ұсынылуы мүмкін.</w:t>
      </w:r>
    </w:p>
    <w:bookmarkEnd w:id="282"/>
    <w:bookmarkStart w:name="z307" w:id="283"/>
    <w:p>
      <w:pPr>
        <w:spacing w:after="0"/>
        <w:ind w:left="0"/>
        <w:jc w:val="both"/>
      </w:pPr>
      <w:r>
        <w:rPr>
          <w:rFonts w:ascii="Times New Roman"/>
          <w:b w:val="false"/>
          <w:i w:val="false"/>
          <w:color w:val="000000"/>
          <w:sz w:val="28"/>
        </w:rPr>
        <w:t xml:space="preserve">
      7. Бірыңғай тізбенің 2.10-бөлімінің 1 және 3-кестелерінде көрсетілген тауарларды мемлекеттік бақылау нәтижелері Бағалы металдарды және құрамында бағалы металдар бар шикізат тауарларын Еуразиялық экономикалық одақтың кедендік аумағына әкелу және Еуразиялық экономикалық одақтың кедендік аумағынан әкету туралы ережеге (Еуразиялық экономикалық комиссия Алқасының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 14 қосымша) № 1 қосымшада көзделген нысан бойынша жасалған мемлекеттік бақылау актісімен ресімделеді.</w:t>
      </w:r>
    </w:p>
    <w:bookmarkEnd w:id="283"/>
    <w:bookmarkStart w:name="z308" w:id="284"/>
    <w:p>
      <w:pPr>
        <w:spacing w:after="0"/>
        <w:ind w:left="0"/>
        <w:jc w:val="both"/>
      </w:pPr>
      <w:r>
        <w:rPr>
          <w:rFonts w:ascii="Times New Roman"/>
          <w:b w:val="false"/>
          <w:i w:val="false"/>
          <w:color w:val="000000"/>
          <w:sz w:val="28"/>
        </w:rPr>
        <w:t>
      8. Мемлекеттік бақылау актісі 3 данада жасалады және оған мүше мемлекеттің уәкілетті органының (ұйымының) өкілі және өтініш беруші (өтініш берушінің өкілі) қол қояды. Бірінші және екінші даналары өтініш берушіге табыс етіледі. Бірінші данасы мүше мемлекеттің кеден органына ұсынуға арналған, екінші данасы өтініш берушіде қалады. Үшінші данасы мүше мемлекеттің уәкілетті органының (ұйымының) мемлекеттік бақылауды жүзеге асырған уәкілетті органында сақталады.</w:t>
      </w:r>
    </w:p>
    <w:bookmarkEnd w:id="284"/>
    <w:p>
      <w:pPr>
        <w:spacing w:after="0"/>
        <w:ind w:left="0"/>
        <w:jc w:val="both"/>
      </w:pPr>
      <w:r>
        <w:rPr>
          <w:rFonts w:ascii="Times New Roman"/>
          <w:b w:val="false"/>
          <w:i w:val="false"/>
          <w:color w:val="000000"/>
          <w:sz w:val="28"/>
        </w:rPr>
        <w:t>
      Мемлекеттік бақылау актісі, егер бұл мүше мемлекеттердің заңнамасында көзделсе, электрондық құжат нысанында берілуі мүмкін.</w:t>
      </w:r>
    </w:p>
    <w:bookmarkStart w:name="z309" w:id="285"/>
    <w:p>
      <w:pPr>
        <w:spacing w:after="0"/>
        <w:ind w:left="0"/>
        <w:jc w:val="both"/>
      </w:pPr>
      <w:r>
        <w:rPr>
          <w:rFonts w:ascii="Times New Roman"/>
          <w:b w:val="false"/>
          <w:i w:val="false"/>
          <w:color w:val="000000"/>
          <w:sz w:val="28"/>
        </w:rPr>
        <w:t xml:space="preserve">
      9. Мемлекеттік бақылау актісіне өзгерістер енгізу мүше мемлекеттің заңнамасында белгіленген тәртіппен жүзеге асырылады. </w:t>
      </w:r>
    </w:p>
    <w:bookmarkEnd w:id="285"/>
    <w:bookmarkStart w:name="z310" w:id="286"/>
    <w:p>
      <w:pPr>
        <w:spacing w:after="0"/>
        <w:ind w:left="0"/>
        <w:jc w:val="both"/>
      </w:pPr>
      <w:r>
        <w:rPr>
          <w:rFonts w:ascii="Times New Roman"/>
          <w:b w:val="false"/>
          <w:i w:val="false"/>
          <w:color w:val="000000"/>
          <w:sz w:val="28"/>
        </w:rPr>
        <w:t xml:space="preserve">
      10. Мемлекеттік бақылауды жүзеге асыру кезінде бағалы металдар мен құрамында бағалы металдар бар шикізат тауарларының барлық партиясы ұсынылады. Бұл ретте мемлекеттік бақылау осы Қағидалардың 4-тармағында көзделген бағалы металдар партиясы мен құжаттар мүше мемлекеттің уәкілетті органына (ұйымына) ұсынылған кезден бастап 5 жұмыс күнінен аспайтын мерзімде жүзеге асырылады. </w:t>
      </w:r>
    </w:p>
    <w:bookmarkEnd w:id="286"/>
    <w:p>
      <w:pPr>
        <w:spacing w:after="0"/>
        <w:ind w:left="0"/>
        <w:jc w:val="both"/>
      </w:pPr>
      <w:r>
        <w:rPr>
          <w:rFonts w:ascii="Times New Roman"/>
          <w:b w:val="false"/>
          <w:i w:val="false"/>
          <w:color w:val="000000"/>
          <w:sz w:val="28"/>
        </w:rPr>
        <w:t>
      Бірыңғай тізбенің 2.10-бөлімінің 1-кестесінде көрсетілген кендер мен бағалы металдар концентраттарын (ЕАЭО СЭҚ ТН 2616 коды) мемлекеттік бақылауды жүзеге асыру кезінде мүше мемлекеттің уәкілетті органына (ұйымына) осы Қағидалардың 4-тармағында көзделген құжаттар ұсынылады. Бұл ретте тауар партиясы мүше мемлекеттің уәкілетті органына (ұйымына) ұсынылмайды.</w:t>
      </w:r>
    </w:p>
    <w:bookmarkStart w:name="z311" w:id="287"/>
    <w:p>
      <w:pPr>
        <w:spacing w:after="0"/>
        <w:ind w:left="0"/>
        <w:jc w:val="both"/>
      </w:pPr>
      <w:r>
        <w:rPr>
          <w:rFonts w:ascii="Times New Roman"/>
          <w:b w:val="false"/>
          <w:i w:val="false"/>
          <w:color w:val="000000"/>
          <w:sz w:val="28"/>
        </w:rPr>
        <w:t>
      11. Мүше мемлекеттердің аумақтарында заңды төлем құралы болып табылатын, бағалы металдардан жасалған монеталарды экспорттаудың кедендік рәсіміне орналастыру мақсатында мемлекеттік бақылау актісі тек кредиттік ұйымдарға немесе мүше мемлекеттің заңнамасында көзделген өзге де мамандандырылған ұйымдарға ғана беріледі.</w:t>
      </w:r>
    </w:p>
    <w:bookmarkEnd w:id="287"/>
    <w:bookmarkStart w:name="z312" w:id="288"/>
    <w:p>
      <w:pPr>
        <w:spacing w:after="0"/>
        <w:ind w:left="0"/>
        <w:jc w:val="both"/>
      </w:pPr>
      <w:r>
        <w:rPr>
          <w:rFonts w:ascii="Times New Roman"/>
          <w:b w:val="false"/>
          <w:i w:val="false"/>
          <w:color w:val="000000"/>
          <w:sz w:val="28"/>
        </w:rPr>
        <w:t xml:space="preserve">
      12. Бірыңғай тізбенің 2.10-бөлімінің 1 және 3-кестелерінде көрсетілген тауарларды ішкі тұтыну үшін қайта өңдеудің, кедендік аумақта қайта өңдеудің, кедендік аумақтан тыс жерде қайта өңдеудің кедендік рәсіміне орналастыру мақсатында, егер өңдеу бойынша операциялар кедендік аумақта қайта кедендік өңдеу және кедендік аумақтан тыс жерде қайта өңдеудің кедендік рәсімдеріне сәйкес тауарларды жөндеу, оның ішінде құрамдас бөліктерін ауыстыру болып табылатын жағдайларды қоспағанда, мемлекеттік бақылау актісі өндіру субъектілеріне, аффинирленген бағалы металдарды өндіру субъектілеріне, өзінің өндірістік қызметінде бағалы металдарды пайдаланатын заңды тұлғалар мен дара кәсіпкерлерге беріледі. </w:t>
      </w:r>
    </w:p>
    <w:bookmarkEnd w:id="288"/>
    <w:bookmarkStart w:name="z313" w:id="289"/>
    <w:p>
      <w:pPr>
        <w:spacing w:after="0"/>
        <w:ind w:left="0"/>
        <w:jc w:val="both"/>
      </w:pPr>
      <w:r>
        <w:rPr>
          <w:rFonts w:ascii="Times New Roman"/>
          <w:b w:val="false"/>
          <w:i w:val="false"/>
          <w:color w:val="000000"/>
          <w:sz w:val="28"/>
        </w:rPr>
        <w:t xml:space="preserve">
      13. Мемлекеттік бақылау актісін беруден мынадай жағдайларда: </w:t>
      </w:r>
    </w:p>
    <w:bookmarkEnd w:id="289"/>
    <w:bookmarkStart w:name="z314" w:id="290"/>
    <w:p>
      <w:pPr>
        <w:spacing w:after="0"/>
        <w:ind w:left="0"/>
        <w:jc w:val="both"/>
      </w:pPr>
      <w:r>
        <w:rPr>
          <w:rFonts w:ascii="Times New Roman"/>
          <w:b w:val="false"/>
          <w:i w:val="false"/>
          <w:color w:val="000000"/>
          <w:sz w:val="28"/>
        </w:rPr>
        <w:t xml:space="preserve">
      а) мемлекеттік бақылауды жүзеге асыру үшін өтініш беруші ұсынған құжаттарда толық емес немесе анық емес мәліметтер болса; </w:t>
      </w:r>
    </w:p>
    <w:bookmarkEnd w:id="290"/>
    <w:bookmarkStart w:name="z315" w:id="291"/>
    <w:p>
      <w:pPr>
        <w:spacing w:after="0"/>
        <w:ind w:left="0"/>
        <w:jc w:val="both"/>
      </w:pPr>
      <w:r>
        <w:rPr>
          <w:rFonts w:ascii="Times New Roman"/>
          <w:b w:val="false"/>
          <w:i w:val="false"/>
          <w:color w:val="000000"/>
          <w:sz w:val="28"/>
        </w:rPr>
        <w:t>
      б) осы Қағидалардың 4 және 5-тармақтарында көзделген талаптар сақталмаса;</w:t>
      </w:r>
    </w:p>
    <w:bookmarkEnd w:id="291"/>
    <w:bookmarkStart w:name="z316" w:id="292"/>
    <w:p>
      <w:pPr>
        <w:spacing w:after="0"/>
        <w:ind w:left="0"/>
        <w:jc w:val="both"/>
      </w:pPr>
      <w:r>
        <w:rPr>
          <w:rFonts w:ascii="Times New Roman"/>
          <w:b w:val="false"/>
          <w:i w:val="false"/>
          <w:color w:val="000000"/>
          <w:sz w:val="28"/>
        </w:rPr>
        <w:t>
      в) тауар партиясы мемлекеттік бақылауды жүзеге асыру үшін өтініш беруші ұсынған құжаттарға сәйкес келмесе;</w:t>
      </w:r>
    </w:p>
    <w:bookmarkEnd w:id="292"/>
    <w:bookmarkStart w:name="z317" w:id="293"/>
    <w:p>
      <w:pPr>
        <w:spacing w:after="0"/>
        <w:ind w:left="0"/>
        <w:jc w:val="both"/>
      </w:pPr>
      <w:r>
        <w:rPr>
          <w:rFonts w:ascii="Times New Roman"/>
          <w:b w:val="false"/>
          <w:i w:val="false"/>
          <w:color w:val="000000"/>
          <w:sz w:val="28"/>
        </w:rPr>
        <w:t>
      г) монеталарды (асыл тастардан жасалған көздері бар немесе асыл тастардан жасалған көздерсіз бағалы металдардан ғана жасалған, ЕАЭО СЭҚ ТН 7118-ден коды) қоспағанда, бірыңғай тізбенің 2.10-бөлімінің 1 және 3-кестелерінде көрсетілген тауарларды экспорттау кезінде сыртқы сауда шартында (келісімшартында) белгіленген олардың келісімшарттық құны олардағы бағалы металдардың және көз түріндегі асыл тастардың жалпы құнынан төмен болса;</w:t>
      </w:r>
    </w:p>
    <w:bookmarkEnd w:id="293"/>
    <w:bookmarkStart w:name="z318" w:id="294"/>
    <w:p>
      <w:pPr>
        <w:spacing w:after="0"/>
        <w:ind w:left="0"/>
        <w:jc w:val="both"/>
      </w:pPr>
      <w:r>
        <w:rPr>
          <w:rFonts w:ascii="Times New Roman"/>
          <w:b w:val="false"/>
          <w:i w:val="false"/>
          <w:color w:val="000000"/>
          <w:sz w:val="28"/>
        </w:rPr>
        <w:t>
      д) бірыңғай тізбенің 2.10-бөлімінің 1-кестесінде көрсетілген, өңделмеген бағалы металдар, бағалы металдардың сынықтары мен қалдықтары, бағалы металдардың кендері мен концентраттары және мырыш шөгінділері түріндегі тауарлардың экспорты кезінде сыртқы сауда шартында (келісімшартында) белгіленген мәміле бағасы алынуы өнеркәсіптік тәсілмен экономикалық тұрғыдан тиімді металдарды қайта өңдеу құнын шегергендегі олардың құнынан төмен болса, бас тартылуы мүмкін.</w:t>
      </w:r>
    </w:p>
    <w:bookmarkEnd w:id="294"/>
    <w:bookmarkStart w:name="z319" w:id="295"/>
    <w:p>
      <w:pPr>
        <w:spacing w:after="0"/>
        <w:ind w:left="0"/>
        <w:jc w:val="both"/>
      </w:pPr>
      <w:r>
        <w:rPr>
          <w:rFonts w:ascii="Times New Roman"/>
          <w:b w:val="false"/>
          <w:i w:val="false"/>
          <w:color w:val="000000"/>
          <w:sz w:val="28"/>
        </w:rPr>
        <w:t>
      14. Мемлекеттік бақылау актісін беруден бас тарту туралы уәжді шешім өтініш берушіге, егер бұл мүше мемлекеттің заңнамасында көзделсе, жазбаша нысанда не электрондық құжат нысанында беріледі.</w:t>
      </w:r>
    </w:p>
    <w:bookmarkEnd w:id="295"/>
    <w:p>
      <w:pPr>
        <w:spacing w:after="0"/>
        <w:ind w:left="0"/>
        <w:jc w:val="both"/>
      </w:pPr>
      <w:r>
        <w:rPr>
          <w:rFonts w:ascii="Times New Roman"/>
          <w:b w:val="false"/>
          <w:i w:val="false"/>
          <w:color w:val="000000"/>
          <w:sz w:val="28"/>
        </w:rPr>
        <w:t>
      __________</w:t>
      </w:r>
    </w:p>
    <w:bookmarkStart w:name="z527" w:id="296"/>
    <w:p>
      <w:pPr>
        <w:spacing w:after="0"/>
        <w:ind w:left="0"/>
        <w:jc w:val="both"/>
      </w:pPr>
      <w:r>
        <w:rPr>
          <w:rFonts w:ascii="Times New Roman"/>
          <w:b w:val="false"/>
          <w:i w:val="false"/>
          <w:color w:val="000000"/>
          <w:sz w:val="28"/>
        </w:rPr>
        <w:t>
      * Бағалы металдардан немесе иленген бағалы металдардан ғана.</w:t>
      </w:r>
    </w:p>
    <w:bookmarkEnd w:id="296"/>
    <w:bookmarkStart w:name="z321" w:id="297"/>
    <w:p>
      <w:pPr>
        <w:spacing w:after="0"/>
        <w:ind w:left="0"/>
        <w:jc w:val="both"/>
      </w:pPr>
      <w:r>
        <w:rPr>
          <w:rFonts w:ascii="Times New Roman"/>
          <w:b w:val="false"/>
          <w:i w:val="false"/>
          <w:color w:val="000000"/>
          <w:sz w:val="28"/>
        </w:rPr>
        <w:t>
      **Асыл тастардан жасалған көздері бар немесе асыл тастардан жасалған көздерсіз  бағалы металдардан ғана.</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металдарға және</w:t>
            </w:r>
            <w:r>
              <w:br/>
            </w:r>
            <w:r>
              <w:rPr>
                <w:rFonts w:ascii="Times New Roman"/>
                <w:b w:val="false"/>
                <w:i w:val="false"/>
                <w:color w:val="000000"/>
                <w:sz w:val="20"/>
              </w:rPr>
              <w:t>құрамында бағалы металдар бар</w:t>
            </w:r>
            <w:r>
              <w:br/>
            </w:r>
            <w:r>
              <w:rPr>
                <w:rFonts w:ascii="Times New Roman"/>
                <w:b w:val="false"/>
                <w:i w:val="false"/>
                <w:color w:val="000000"/>
                <w:sz w:val="20"/>
              </w:rPr>
              <w:t>шикізат тауарларына мемлекеттік</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23" w:id="298"/>
    <w:p>
      <w:pPr>
        <w:spacing w:after="0"/>
        <w:ind w:left="0"/>
        <w:jc w:val="left"/>
      </w:pPr>
      <w:r>
        <w:rPr>
          <w:rFonts w:ascii="Times New Roman"/>
          <w:b/>
          <w:i w:val="false"/>
          <w:color w:val="000000"/>
        </w:rPr>
        <w:t xml:space="preserve"> Бағалы металдардың саф түрлерін бірегей санатына жатқызу ӨЛШЕМШАРТТАРЫ</w:t>
      </w:r>
    </w:p>
    <w:bookmarkEnd w:id="298"/>
    <w:bookmarkStart w:name="z324" w:id="299"/>
    <w:p>
      <w:pPr>
        <w:spacing w:after="0"/>
        <w:ind w:left="0"/>
        <w:jc w:val="both"/>
      </w:pPr>
      <w:r>
        <w:rPr>
          <w:rFonts w:ascii="Times New Roman"/>
          <w:b w:val="false"/>
          <w:i w:val="false"/>
          <w:color w:val="000000"/>
          <w:sz w:val="28"/>
        </w:rPr>
        <w:t>
      Бірегей саф түрлері санатына:</w:t>
      </w:r>
    </w:p>
    <w:bookmarkEnd w:id="299"/>
    <w:p>
      <w:pPr>
        <w:spacing w:after="0"/>
        <w:ind w:left="0"/>
        <w:jc w:val="both"/>
      </w:pPr>
      <w:r>
        <w:rPr>
          <w:rFonts w:ascii="Times New Roman"/>
          <w:b w:val="false"/>
          <w:i w:val="false"/>
          <w:color w:val="000000"/>
          <w:sz w:val="28"/>
        </w:rPr>
        <w:t>
      байырғы кен орындарынан алынған саф алтын:</w:t>
      </w:r>
    </w:p>
    <w:p>
      <w:pPr>
        <w:spacing w:after="0"/>
        <w:ind w:left="0"/>
        <w:jc w:val="both"/>
      </w:pPr>
      <w:r>
        <w:rPr>
          <w:rFonts w:ascii="Times New Roman"/>
          <w:b w:val="false"/>
          <w:i w:val="false"/>
          <w:color w:val="000000"/>
          <w:sz w:val="28"/>
        </w:rPr>
        <w:t>
      салмағы 1 г және одан асатын кристалдар, дендриттер және олардың сом түрлері;</w:t>
      </w:r>
    </w:p>
    <w:p>
      <w:pPr>
        <w:spacing w:after="0"/>
        <w:ind w:left="0"/>
        <w:jc w:val="both"/>
      </w:pPr>
      <w:r>
        <w:rPr>
          <w:rFonts w:ascii="Times New Roman"/>
          <w:b w:val="false"/>
          <w:i w:val="false"/>
          <w:color w:val="000000"/>
          <w:sz w:val="28"/>
        </w:rPr>
        <w:t>
      салмағы 5 г және одан асатын дұрыс емес қалыптың жиналуы;</w:t>
      </w:r>
    </w:p>
    <w:p>
      <w:pPr>
        <w:spacing w:after="0"/>
        <w:ind w:left="0"/>
        <w:jc w:val="both"/>
      </w:pPr>
      <w:r>
        <w:rPr>
          <w:rFonts w:ascii="Times New Roman"/>
          <w:b w:val="false"/>
          <w:i w:val="false"/>
          <w:color w:val="000000"/>
          <w:sz w:val="28"/>
        </w:rPr>
        <w:t>
      ұсақ тау-кен жыныстарынан алынған саф алтын:</w:t>
      </w:r>
    </w:p>
    <w:p>
      <w:pPr>
        <w:spacing w:after="0"/>
        <w:ind w:left="0"/>
        <w:jc w:val="both"/>
      </w:pPr>
      <w:r>
        <w:rPr>
          <w:rFonts w:ascii="Times New Roman"/>
          <w:b w:val="false"/>
          <w:i w:val="false"/>
          <w:color w:val="000000"/>
          <w:sz w:val="28"/>
        </w:rPr>
        <w:t>
      салмағы 5 г және одан асатын, жұмырлану дәрежесі төмен кристалдар, дендриттер және олардың сом түрлері;</w:t>
      </w:r>
    </w:p>
    <w:p>
      <w:pPr>
        <w:spacing w:after="0"/>
        <w:ind w:left="0"/>
        <w:jc w:val="both"/>
      </w:pPr>
      <w:r>
        <w:rPr>
          <w:rFonts w:ascii="Times New Roman"/>
          <w:b w:val="false"/>
          <w:i w:val="false"/>
          <w:color w:val="000000"/>
          <w:sz w:val="28"/>
        </w:rPr>
        <w:t>
      салмағы 50 г және одан асатын, жұмырлану дәрежесі төмен дұрыс емес қалыптың жиналуы;</w:t>
      </w:r>
    </w:p>
    <w:p>
      <w:pPr>
        <w:spacing w:after="0"/>
        <w:ind w:left="0"/>
        <w:jc w:val="both"/>
      </w:pPr>
      <w:r>
        <w:rPr>
          <w:rFonts w:ascii="Times New Roman"/>
          <w:b w:val="false"/>
          <w:i w:val="false"/>
          <w:color w:val="000000"/>
          <w:sz w:val="28"/>
        </w:rPr>
        <w:t>
      жұмырлану дәрежесіне қарамастан, салмағы 1000 г және одан асатын дұрыс емес қалыптың жиналуы;</w:t>
      </w:r>
    </w:p>
    <w:p>
      <w:pPr>
        <w:spacing w:after="0"/>
        <w:ind w:left="0"/>
        <w:jc w:val="both"/>
      </w:pPr>
      <w:r>
        <w:rPr>
          <w:rFonts w:ascii="Times New Roman"/>
          <w:b w:val="false"/>
          <w:i w:val="false"/>
          <w:color w:val="000000"/>
          <w:sz w:val="28"/>
        </w:rPr>
        <w:t>
      байырғы және ұсақ тау-кен жыныстарынан алынған саф күміс:</w:t>
      </w:r>
    </w:p>
    <w:p>
      <w:pPr>
        <w:spacing w:after="0"/>
        <w:ind w:left="0"/>
        <w:jc w:val="both"/>
      </w:pPr>
      <w:r>
        <w:rPr>
          <w:rFonts w:ascii="Times New Roman"/>
          <w:b w:val="false"/>
          <w:i w:val="false"/>
          <w:color w:val="000000"/>
          <w:sz w:val="28"/>
        </w:rPr>
        <w:t>
      салмағы 0,5 г және одан асатын кристалдар, дендриттер және олардың сом түрлері;</w:t>
      </w:r>
    </w:p>
    <w:p>
      <w:pPr>
        <w:spacing w:after="0"/>
        <w:ind w:left="0"/>
        <w:jc w:val="both"/>
      </w:pPr>
      <w:r>
        <w:rPr>
          <w:rFonts w:ascii="Times New Roman"/>
          <w:b w:val="false"/>
          <w:i w:val="false"/>
          <w:color w:val="000000"/>
          <w:sz w:val="28"/>
        </w:rPr>
        <w:t>
      салмағы 5 г және одан асатын дұрыс емес қалыптың жиналуы;</w:t>
      </w:r>
    </w:p>
    <w:p>
      <w:pPr>
        <w:spacing w:after="0"/>
        <w:ind w:left="0"/>
        <w:jc w:val="both"/>
      </w:pPr>
      <w:r>
        <w:rPr>
          <w:rFonts w:ascii="Times New Roman"/>
          <w:b w:val="false"/>
          <w:i w:val="false"/>
          <w:color w:val="000000"/>
          <w:sz w:val="28"/>
        </w:rPr>
        <w:t>
      байырғы кен орындарынан алынған платина мен платина тобы металдарының саф түрлері:</w:t>
      </w:r>
    </w:p>
    <w:p>
      <w:pPr>
        <w:spacing w:after="0"/>
        <w:ind w:left="0"/>
        <w:jc w:val="both"/>
      </w:pPr>
      <w:r>
        <w:rPr>
          <w:rFonts w:ascii="Times New Roman"/>
          <w:b w:val="false"/>
          <w:i w:val="false"/>
          <w:color w:val="000000"/>
          <w:sz w:val="28"/>
        </w:rPr>
        <w:t>
      салмағы 1 г және одан асатын кристалдар және олардың сом түрлері;</w:t>
      </w:r>
    </w:p>
    <w:p>
      <w:pPr>
        <w:spacing w:after="0"/>
        <w:ind w:left="0"/>
        <w:jc w:val="both"/>
      </w:pPr>
      <w:r>
        <w:rPr>
          <w:rFonts w:ascii="Times New Roman"/>
          <w:b w:val="false"/>
          <w:i w:val="false"/>
          <w:color w:val="000000"/>
          <w:sz w:val="28"/>
        </w:rPr>
        <w:t>
      салмағы 5 г және одан асатын дұрыс емес қалыптың жиналуы;</w:t>
      </w:r>
    </w:p>
    <w:p>
      <w:pPr>
        <w:spacing w:after="0"/>
        <w:ind w:left="0"/>
        <w:jc w:val="both"/>
      </w:pPr>
      <w:r>
        <w:rPr>
          <w:rFonts w:ascii="Times New Roman"/>
          <w:b w:val="false"/>
          <w:i w:val="false"/>
          <w:color w:val="000000"/>
          <w:sz w:val="28"/>
        </w:rPr>
        <w:t>
      ұсақ тау-кен жыныстарынан алынған платина мен платина тобы металдарының саф түрлері:</w:t>
      </w:r>
    </w:p>
    <w:p>
      <w:pPr>
        <w:spacing w:after="0"/>
        <w:ind w:left="0"/>
        <w:jc w:val="both"/>
      </w:pPr>
      <w:r>
        <w:rPr>
          <w:rFonts w:ascii="Times New Roman"/>
          <w:b w:val="false"/>
          <w:i w:val="false"/>
          <w:color w:val="000000"/>
          <w:sz w:val="28"/>
        </w:rPr>
        <w:t>
      салмағы 5 г және одан асатын, жұмырлану дәрежесі төмен кристалдар және олардың сом түрлері;</w:t>
      </w:r>
    </w:p>
    <w:p>
      <w:pPr>
        <w:spacing w:after="0"/>
        <w:ind w:left="0"/>
        <w:jc w:val="both"/>
      </w:pPr>
      <w:r>
        <w:rPr>
          <w:rFonts w:ascii="Times New Roman"/>
          <w:b w:val="false"/>
          <w:i w:val="false"/>
          <w:color w:val="000000"/>
          <w:sz w:val="28"/>
        </w:rPr>
        <w:t>
      салмағы 20 г және одан асатын, жұмырлану дәрежесі төмен дұрыс емес қалыптың жиналуы;</w:t>
      </w:r>
    </w:p>
    <w:p>
      <w:pPr>
        <w:spacing w:after="0"/>
        <w:ind w:left="0"/>
        <w:jc w:val="both"/>
      </w:pPr>
      <w:r>
        <w:rPr>
          <w:rFonts w:ascii="Times New Roman"/>
          <w:b w:val="false"/>
          <w:i w:val="false"/>
          <w:color w:val="000000"/>
          <w:sz w:val="28"/>
        </w:rPr>
        <w:t>
      жұмырлану дәрежесіне қарамастан, салмағы 200 г және одан асатын дұрыс емес қалыптың жиналуы;</w:t>
      </w:r>
    </w:p>
    <w:p>
      <w:pPr>
        <w:spacing w:after="0"/>
        <w:ind w:left="0"/>
        <w:jc w:val="both"/>
      </w:pPr>
      <w:r>
        <w:rPr>
          <w:rFonts w:ascii="Times New Roman"/>
          <w:b w:val="false"/>
          <w:i w:val="false"/>
          <w:color w:val="000000"/>
          <w:sz w:val="28"/>
        </w:rPr>
        <w:t>
      қандай да бір тарихи оқиғалармен немесе тарихта, ғылымда және мәдениетте көрнекі рөл атқарған белгілі тұлғалармен байланысты саф түрлері;</w:t>
      </w:r>
    </w:p>
    <w:p>
      <w:pPr>
        <w:spacing w:after="0"/>
        <w:ind w:left="0"/>
        <w:jc w:val="both"/>
      </w:pPr>
      <w:r>
        <w:rPr>
          <w:rFonts w:ascii="Times New Roman"/>
          <w:b w:val="false"/>
          <w:i w:val="false"/>
          <w:color w:val="000000"/>
          <w:sz w:val="28"/>
        </w:rPr>
        <w:t>
      Еуразиялық экономикалық одаққа мүше мемлекетте бағалы металдар өндірудің даму тарихымен байланысты саф түрлері;</w:t>
      </w:r>
    </w:p>
    <w:p>
      <w:pPr>
        <w:spacing w:after="0"/>
        <w:ind w:left="0"/>
        <w:jc w:val="both"/>
      </w:pPr>
      <w:r>
        <w:rPr>
          <w:rFonts w:ascii="Times New Roman"/>
          <w:b w:val="false"/>
          <w:i w:val="false"/>
          <w:color w:val="000000"/>
          <w:sz w:val="28"/>
        </w:rPr>
        <w:t>
      белгілі коллекциялардан, жинақтардан, музейлерден алынған саф түрлері;</w:t>
      </w:r>
    </w:p>
    <w:p>
      <w:pPr>
        <w:spacing w:after="0"/>
        <w:ind w:left="0"/>
        <w:jc w:val="both"/>
      </w:pPr>
      <w:r>
        <w:rPr>
          <w:rFonts w:ascii="Times New Roman"/>
          <w:b w:val="false"/>
          <w:i w:val="false"/>
          <w:color w:val="000000"/>
          <w:sz w:val="28"/>
        </w:rPr>
        <w:t>
      өзгеше қалыптағы саф түрлері жатқызылуы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металдарды және</w:t>
            </w:r>
            <w:r>
              <w:br/>
            </w:r>
            <w:r>
              <w:rPr>
                <w:rFonts w:ascii="Times New Roman"/>
                <w:b w:val="false"/>
                <w:i w:val="false"/>
                <w:color w:val="000000"/>
                <w:sz w:val="20"/>
              </w:rPr>
              <w:t>құрамында бағалы металдар бар</w:t>
            </w:r>
            <w:r>
              <w:br/>
            </w:r>
            <w:r>
              <w:rPr>
                <w:rFonts w:ascii="Times New Roman"/>
                <w:b w:val="false"/>
                <w:i w:val="false"/>
                <w:color w:val="000000"/>
                <w:sz w:val="20"/>
              </w:rPr>
              <w:t>шикізат тауарларын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аумағына әкелу және</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аумағынан</w:t>
            </w:r>
            <w:r>
              <w:br/>
            </w:r>
            <w:r>
              <w:rPr>
                <w:rFonts w:ascii="Times New Roman"/>
                <w:b w:val="false"/>
                <w:i w:val="false"/>
                <w:color w:val="000000"/>
                <w:sz w:val="20"/>
              </w:rPr>
              <w:t>әкету туралы ережеге</w:t>
            </w:r>
            <w:r>
              <w:br/>
            </w:r>
            <w:r>
              <w:rPr>
                <w:rFonts w:ascii="Times New Roman"/>
                <w:b w:val="false"/>
                <w:i w:val="false"/>
                <w:color w:val="000000"/>
                <w:sz w:val="20"/>
              </w:rPr>
              <w:t>№ 3 ҚОСЫМША</w:t>
            </w:r>
          </w:p>
        </w:tc>
      </w:tr>
    </w:tbl>
    <w:bookmarkStart w:name="z326" w:id="300"/>
    <w:p>
      <w:pPr>
        <w:spacing w:after="0"/>
        <w:ind w:left="0"/>
        <w:jc w:val="left"/>
      </w:pPr>
      <w:r>
        <w:rPr>
          <w:rFonts w:ascii="Times New Roman"/>
          <w:b/>
          <w:i w:val="false"/>
          <w:color w:val="000000"/>
        </w:rPr>
        <w:t xml:space="preserve"> Бағалы металдардың саф түрлерін аффинажға жатпайтын саф түрлеріне жатқызу ТӘРТІБІ</w:t>
      </w:r>
    </w:p>
    <w:bookmarkEnd w:id="300"/>
    <w:bookmarkStart w:name="z327" w:id="301"/>
    <w:p>
      <w:pPr>
        <w:spacing w:after="0"/>
        <w:ind w:left="0"/>
        <w:jc w:val="both"/>
      </w:pPr>
      <w:r>
        <w:rPr>
          <w:rFonts w:ascii="Times New Roman"/>
          <w:b w:val="false"/>
          <w:i w:val="false"/>
          <w:color w:val="000000"/>
          <w:sz w:val="28"/>
        </w:rPr>
        <w:t>
      1. Аффинажға жатпайтын саф түрлері (бұдан әрі – саф түрлері) санатына саф бағалы металдардың ерекше болып табылатын, өзінің өлшемдері бойынша осы (нақты) кен орнындағы бағалы металдың артықшылықтағы бөліктерінен бірден ерекшеленіп тұратын, салмағы 0,3 г артық болатын, Еуразиялық экономикалық одақтың кедендік аумағында айналымға немесе осындай аумақтан әкетуге және өндірістік ғылыми, әлеуметтік-мәдени мақсаттарға арналған, құрамында бағалы металл бар минералды шикізаттан бөлінген және бірегей саф түрлері санатына жатпайтын ұсақ тау-кен жыныстарынан алынған бағалы металдардың саф түрлері жатқызылуы мүмкін. Саф түрлерін өндіретін субъектілер оларды өздері белгілеген тәртіппен өз бетінше іріктейді және оларды салмағы мен мөлшері бойынша өздерінің теңгерімінде есепке алады.</w:t>
      </w:r>
    </w:p>
    <w:bookmarkEnd w:id="301"/>
    <w:bookmarkStart w:name="z328" w:id="302"/>
    <w:p>
      <w:pPr>
        <w:spacing w:after="0"/>
        <w:ind w:left="0"/>
        <w:jc w:val="both"/>
      </w:pPr>
      <w:r>
        <w:rPr>
          <w:rFonts w:ascii="Times New Roman"/>
          <w:b w:val="false"/>
          <w:i w:val="false"/>
          <w:color w:val="000000"/>
          <w:sz w:val="28"/>
        </w:rPr>
        <w:t>
      2. Саф түрлері партиясы ірілік топтары бойынша саф түрлерінің мөлшері мен іріліктің әрбір тобы үшін олардың жалпы салмағы көрсетіле отырып, бөлінуге және бағалы саф түрлерінің өздерінің өлшемдері бойынша осы (нақты) кен орнындағы бағалы металдың артықшылықтағы бөліктерінен бірден ерекшеленіп тұратынын растайтын, саф түрлері алынған осы (нақты) кен орнындағы бағалы металдың ірілігін (геологиялық немесе пайдаланылатын барлау деректері бойынша) електі талдау деректерімен жабдықталған болуға тиіс.</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15 ҚОСЫМША</w:t>
            </w:r>
          </w:p>
        </w:tc>
      </w:tr>
    </w:tbl>
    <w:bookmarkStart w:name="z330" w:id="303"/>
    <w:p>
      <w:pPr>
        <w:spacing w:after="0"/>
        <w:ind w:left="0"/>
        <w:jc w:val="left"/>
      </w:pPr>
      <w:r>
        <w:rPr>
          <w:rFonts w:ascii="Times New Roman"/>
          <w:b/>
          <w:i w:val="false"/>
          <w:color w:val="000000"/>
        </w:rPr>
        <w:t xml:space="preserve"> Азаматтық мақсаттағы, оның ішінде кіріктірілген не басқа тауарлар құрамына кіретін радиоэлектрондық құралдар мен жоғары жиілікті құрылғыларды Еуразиялық экономикалық одақтың кедендік аумағына әкелу туралы ЕРЕЖЕ</w:t>
      </w:r>
    </w:p>
    <w:bookmarkEnd w:id="303"/>
    <w:bookmarkStart w:name="z331" w:id="304"/>
    <w:p>
      <w:pPr>
        <w:spacing w:after="0"/>
        <w:ind w:left="0"/>
        <w:jc w:val="left"/>
      </w:pPr>
      <w:r>
        <w:rPr>
          <w:rFonts w:ascii="Times New Roman"/>
          <w:b/>
          <w:i w:val="false"/>
          <w:color w:val="000000"/>
        </w:rPr>
        <w:t xml:space="preserve"> I. Жалпы ережелер</w:t>
      </w:r>
    </w:p>
    <w:bookmarkEnd w:id="304"/>
    <w:bookmarkStart w:name="z332" w:id="305"/>
    <w:p>
      <w:pPr>
        <w:spacing w:after="0"/>
        <w:ind w:left="0"/>
        <w:jc w:val="both"/>
      </w:pPr>
      <w:r>
        <w:rPr>
          <w:rFonts w:ascii="Times New Roman"/>
          <w:b w:val="false"/>
          <w:i w:val="false"/>
          <w:color w:val="000000"/>
          <w:sz w:val="28"/>
        </w:rPr>
        <w:t>
      1. Осы Ереже Үшінші елдерге қатысты тарифтік емес реттеу шаралары туралы хаттамада (2014 жылғы 29 мамырдағы Еуразиялық экономикалық одақ туралы шартқа № 7 қосымша) көзделген үшінші елдермен саудада тарифтік емес реттеу шаралары қолданылатын тауарлардың бірыңғай тізбесінің 2.16-бөліміне енгізілген, азаматтық мақсаттағы, оның ішінде кіріктірілген не басқа тауарлар құрамына кіретін радиоэлектрондық құралдар мен жоғары жиілікті құрылғыларды  (бұдан әрі тиісінше – радиоэлектрондық құралдар және (немесе) жоғары жиілікті құрылғылар, бірыңғай тізбе) Еуразиялық экономикалық одақтың кедендік аумағына әкелу (бұдан әрі тиісінше – Одақ, әкелу) тәртібін айқындайды.</w:t>
      </w:r>
    </w:p>
    <w:bookmarkEnd w:id="305"/>
    <w:bookmarkStart w:name="z333" w:id="306"/>
    <w:p>
      <w:pPr>
        <w:spacing w:after="0"/>
        <w:ind w:left="0"/>
        <w:jc w:val="both"/>
      </w:pPr>
      <w:r>
        <w:rPr>
          <w:rFonts w:ascii="Times New Roman"/>
          <w:b w:val="false"/>
          <w:i w:val="false"/>
          <w:color w:val="000000"/>
          <w:sz w:val="28"/>
        </w:rPr>
        <w:t xml:space="preserve">
      2. Радиоэлектрондық құралдарды және (немесе) жоғары жиілікті құрылғылардың құрамында бірыңғай тізбенің 2.16-бөліміне енгізілген ақпаратты жасырын алуға арналған арнайы техникалық құралдар болған жағдайда, оларды әкелу Ақпаратты жасырын алуға арналған арнайы техникалық құралдарды Еуразиялық экономикалық одақтың кедендік аумағына әкелу және Еуразиялық экономикалық одақтың кедендік аумағынан әкету туралы ережеге (Еуразиялық экономикалық комиссия Алқасының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 16 қосымша) сәйкес жүзеге асырылады.</w:t>
      </w:r>
    </w:p>
    <w:bookmarkEnd w:id="306"/>
    <w:bookmarkStart w:name="z334" w:id="307"/>
    <w:p>
      <w:pPr>
        <w:spacing w:after="0"/>
        <w:ind w:left="0"/>
        <w:jc w:val="both"/>
      </w:pPr>
      <w:r>
        <w:rPr>
          <w:rFonts w:ascii="Times New Roman"/>
          <w:b w:val="false"/>
          <w:i w:val="false"/>
          <w:color w:val="000000"/>
          <w:sz w:val="28"/>
        </w:rPr>
        <w:t>
      3. Осы Ереженің мақсаттары үшін пайдаланылатын ұғымдар мыналарды білдіреді:</w:t>
      </w:r>
    </w:p>
    <w:bookmarkEnd w:id="307"/>
    <w:p>
      <w:pPr>
        <w:spacing w:after="0"/>
        <w:ind w:left="0"/>
        <w:jc w:val="both"/>
      </w:pPr>
      <w:r>
        <w:rPr>
          <w:rFonts w:ascii="Times New Roman"/>
          <w:b w:val="false"/>
          <w:i w:val="false"/>
          <w:color w:val="000000"/>
          <w:sz w:val="28"/>
        </w:rPr>
        <w:t>
      "жоғары жиілікті құрылғылар" – электр байланысы саласында қолдануды қоспағанда, өнеркәсіптік, ғылыми, медициналық, тұрмыстық немесе өзге де мақсаттарда өндіруге және пайдалануға арналған жабдықтар немесе аспаптар;</w:t>
      </w:r>
    </w:p>
    <w:p>
      <w:pPr>
        <w:spacing w:after="0"/>
        <w:ind w:left="0"/>
        <w:jc w:val="both"/>
      </w:pPr>
      <w:r>
        <w:rPr>
          <w:rFonts w:ascii="Times New Roman"/>
          <w:b w:val="false"/>
          <w:i w:val="false"/>
          <w:color w:val="000000"/>
          <w:sz w:val="28"/>
        </w:rPr>
        <w:t>
      "бірыңғай тізілім" – № 1 қосымшаға сәйкес тәртіппен қалыптастырылатын, радиоэлектрондық құралдар мен жоғары жиілікті құрылғылардың бірыңғай тізілімі, оларды Одақтың кедендік аумағына әкелу кезінде лицензияны немесе қорытындыны (рұқсат беру құжатын) ұсыну талап етілмейді;</w:t>
      </w:r>
    </w:p>
    <w:p>
      <w:pPr>
        <w:spacing w:after="0"/>
        <w:ind w:left="0"/>
        <w:jc w:val="both"/>
      </w:pPr>
      <w:r>
        <w:rPr>
          <w:rFonts w:ascii="Times New Roman"/>
          <w:b w:val="false"/>
          <w:i w:val="false"/>
          <w:color w:val="000000"/>
          <w:sz w:val="28"/>
        </w:rPr>
        <w:t>
      "радиоэлектрондық құралдар" – радиотолқындарды таратуға және (немесе) қабылдауға арналған, бір немесе бірнеше таратушы және (немесе) қабылдаушы құрылғыдан не осындай құрылғылардың құрамдасуынан тұратын, қосалқы жабдықты білдіретін техникалық құралдар.</w:t>
      </w:r>
    </w:p>
    <w:p>
      <w:pPr>
        <w:spacing w:after="0"/>
        <w:ind w:left="0"/>
        <w:jc w:val="both"/>
      </w:pPr>
      <w:r>
        <w:rPr>
          <w:rFonts w:ascii="Times New Roman"/>
          <w:b w:val="false"/>
          <w:i w:val="false"/>
          <w:color w:val="000000"/>
          <w:sz w:val="28"/>
        </w:rPr>
        <w:t>
      Осы Ережеде пайдаланылатын өзге де ұғымдар Үшінші елдерге қатысты тарифтік емес реттеу шаралары туралы хаттамада (2014 жылғы 29 мамырдағы Еуразиялық экономикалық одақ туралы шартқа № 7 қосымша) және Одақ құқығына кіретін халықаралық шарттарда айқындалған мағыналарда қолданылады.</w:t>
      </w:r>
    </w:p>
    <w:bookmarkStart w:name="z335" w:id="308"/>
    <w:p>
      <w:pPr>
        <w:spacing w:after="0"/>
        <w:ind w:left="0"/>
        <w:jc w:val="both"/>
      </w:pPr>
      <w:r>
        <w:rPr>
          <w:rFonts w:ascii="Times New Roman"/>
          <w:b w:val="false"/>
          <w:i w:val="false"/>
          <w:color w:val="000000"/>
          <w:sz w:val="28"/>
        </w:rPr>
        <w:t>
      4. Радиоэлектрондық құралдарды және (немесе) жоғары жиілікті құрылғыларды әкелу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лицензия (бұдан әрі – лицензия) беруге өтінішті ресімдеу туралы нұсқаулыққа сәйкес ресімделген лицензия немесе Еуразиялық экономикалық комиссия Алқасының 2012 жылғы 16 мамырдағы № 45 шешімімен бекітілген нысан бойынша жасалған қорытынды (рұқсат беру құжаты) болған кезде не радиоэлектрондық құралдар және (немесе) жоғары жиілікті құрылғылар бірыңғай тізілімге енгізілгені (бірыңғай тізілімде тіркеу нөмірі болған кезде) туралы мәліметтер (бұдан әрі – бірыңғай тізілімге енгізілгені туралы мәліметтер) болған кезде жүзеге асырылады.</w:t>
      </w:r>
    </w:p>
    <w:bookmarkEnd w:id="308"/>
    <w:bookmarkStart w:name="z336" w:id="309"/>
    <w:p>
      <w:pPr>
        <w:spacing w:after="0"/>
        <w:ind w:left="0"/>
        <w:jc w:val="both"/>
      </w:pPr>
      <w:r>
        <w:rPr>
          <w:rFonts w:ascii="Times New Roman"/>
          <w:b w:val="false"/>
          <w:i w:val="false"/>
          <w:color w:val="000000"/>
          <w:sz w:val="28"/>
        </w:rPr>
        <w:t>
      5. Радиоэлектрондық құралдарды және (немесе) жоғары жиілікті құрылғыларды лицензиясыз, қорытындысыз (рұқсат беру құжатынсыз) немесе бірыңғай тізілімге енгізілгені туралы мәліметтерсіз әкелу мынадай:</w:t>
      </w:r>
    </w:p>
    <w:bookmarkEnd w:id="309"/>
    <w:p>
      <w:pPr>
        <w:spacing w:after="0"/>
        <w:ind w:left="0"/>
        <w:jc w:val="both"/>
      </w:pPr>
      <w:r>
        <w:rPr>
          <w:rFonts w:ascii="Times New Roman"/>
          <w:b w:val="false"/>
          <w:i w:val="false"/>
          <w:color w:val="000000"/>
          <w:sz w:val="28"/>
        </w:rPr>
        <w:t>
      радиоэлектрондық құралдар және (немесе) жоғары жиілікті құрылғылар № 2 қосымшаға сәйкес тізбеге енгізілген;</w:t>
      </w:r>
    </w:p>
    <w:p>
      <w:pPr>
        <w:spacing w:after="0"/>
        <w:ind w:left="0"/>
        <w:jc w:val="both"/>
      </w:pPr>
      <w:r>
        <w:rPr>
          <w:rFonts w:ascii="Times New Roman"/>
          <w:b w:val="false"/>
          <w:i w:val="false"/>
          <w:color w:val="000000"/>
          <w:sz w:val="28"/>
        </w:rPr>
        <w:t>
      радиоэлектрондық құралдар және (немесе) жоғары жиілікті құрылғылар үшінші мемлекеттердің аумақтарында тіркелген халықаралық тасымалдау көлік құралдарына (бостарын қоса алғанда)  орнатылған;</w:t>
      </w:r>
    </w:p>
    <w:p>
      <w:pPr>
        <w:spacing w:after="0"/>
        <w:ind w:left="0"/>
        <w:jc w:val="both"/>
      </w:pPr>
      <w:r>
        <w:rPr>
          <w:rFonts w:ascii="Times New Roman"/>
          <w:b w:val="false"/>
          <w:i w:val="false"/>
          <w:color w:val="000000"/>
          <w:sz w:val="28"/>
        </w:rPr>
        <w:t>
      радиоэлектрондық құралдар және (немесе) жоғары жиілікті құрылғылар Одақтың кедендік аумағында оларды пайдалану (қолдану, пайдалану) құқығынсыз әкелінетін, жөндеуге немесе Одақтың кедендік аумағында жасалатын көлік және басқа да техникалық құралдарға орнатуға арналған және радиоэлектрондық құралдар және (немесе) жоғары жиілікті құрылғылар жасалу нәтижесінде немесе жөндеуден кейін алынған көлік және басқа да техникалық құралдарының құрамында Одақтың кедендік аумағынан кері шығарылуға жататын жағдайларда жүзеге асырылады.</w:t>
      </w:r>
    </w:p>
    <w:bookmarkStart w:name="z337" w:id="310"/>
    <w:p>
      <w:pPr>
        <w:spacing w:after="0"/>
        <w:ind w:left="0"/>
        <w:jc w:val="both"/>
      </w:pPr>
      <w:r>
        <w:rPr>
          <w:rFonts w:ascii="Times New Roman"/>
          <w:b w:val="false"/>
          <w:i w:val="false"/>
          <w:color w:val="000000"/>
          <w:sz w:val="28"/>
        </w:rPr>
        <w:t>
      6. Радиоэлектрондық құралдарды және (немесе) жоғары жиілікті құрылғыларды жеке пайдалануға арналған тауарлар ретінде жеке тұлғалардың әкелуі Одақтың мүше мемлекетінің (бұдан әрі – мүше мемлекет) кеден органына қорытынды (рұқсат беру құжаты) ұсынылған кезде жүзеге асырылады. Бірыңғай тізілімдегі немесе осы Ережеге № 2 қосымшада көзделген тізбеге енгізілген радиоэлектрондық құралдарды және (немесе) жоғары жиілікті құрылғыларды әкелу кезінде қорытынды (рұқсат беру құжатын) алу және оны мүше мемлекеттің кеден органына ұсыну талап етілмейді.</w:t>
      </w:r>
    </w:p>
    <w:bookmarkEnd w:id="310"/>
    <w:bookmarkStart w:name="z338" w:id="311"/>
    <w:p>
      <w:pPr>
        <w:spacing w:after="0"/>
        <w:ind w:left="0"/>
        <w:jc w:val="left"/>
      </w:pPr>
      <w:r>
        <w:rPr>
          <w:rFonts w:ascii="Times New Roman"/>
          <w:b/>
          <w:i w:val="false"/>
          <w:color w:val="000000"/>
        </w:rPr>
        <w:t xml:space="preserve"> II. Кедендік рәсімдерге орналастыру</w:t>
      </w:r>
    </w:p>
    <w:bookmarkEnd w:id="311"/>
    <w:bookmarkStart w:name="z339" w:id="312"/>
    <w:p>
      <w:pPr>
        <w:spacing w:after="0"/>
        <w:ind w:left="0"/>
        <w:jc w:val="both"/>
      </w:pPr>
      <w:r>
        <w:rPr>
          <w:rFonts w:ascii="Times New Roman"/>
          <w:b w:val="false"/>
          <w:i w:val="false"/>
          <w:color w:val="000000"/>
          <w:sz w:val="28"/>
        </w:rPr>
        <w:t>
      7. Радиоэлектрондық құралдарды және (немесе) жоғары жиілікті құрылғыларды ішкі тұтыну үшін шығарудың кедендік рәсімдеріне орналастыру лицензия немесе бірыңғай тізілімге енгізілгені туралы мәліметтер мүше мемлекеттің кеден органына ұсынылған кезде жүзеге асырылады.</w:t>
      </w:r>
    </w:p>
    <w:bookmarkEnd w:id="312"/>
    <w:bookmarkStart w:name="z340" w:id="313"/>
    <w:p>
      <w:pPr>
        <w:spacing w:after="0"/>
        <w:ind w:left="0"/>
        <w:jc w:val="both"/>
      </w:pPr>
      <w:r>
        <w:rPr>
          <w:rFonts w:ascii="Times New Roman"/>
          <w:b w:val="false"/>
          <w:i w:val="false"/>
          <w:color w:val="000000"/>
          <w:sz w:val="28"/>
        </w:rPr>
        <w:t>
      8. Егер осы Ережеде өзгеше белгіленбесе, радиоэлектрондық құралдарды және (немесе) жоғары жиілікті құрылғыларды тауарларды ішкі тұтыну, кеден аумағында қайта өңдеу, уақытша әкелу (кіргізу), еркін кеден аймағы, еркін қойма үшін қайта өңдеудің кедендік рәсімдеріне орналастыру, сондай-ақ кедендік аумақтан тыс жерде қайта өңдеудің кедендік рәсімін қолдануды аяқтау мақсатында кері импорттаудың кедендік рәсімімен орналастыру мүше мемлекеттің кеден органына қорытынды (рұқсат беру құжаты) немесе бірыңғай тізілімге енгізілгені туралы мәліметтер ұсынылған кезде жүзеге асырылады.</w:t>
      </w:r>
    </w:p>
    <w:bookmarkEnd w:id="313"/>
    <w:p>
      <w:pPr>
        <w:spacing w:after="0"/>
        <w:ind w:left="0"/>
        <w:jc w:val="both"/>
      </w:pPr>
      <w:r>
        <w:rPr>
          <w:rFonts w:ascii="Times New Roman"/>
          <w:b w:val="false"/>
          <w:i w:val="false"/>
          <w:color w:val="000000"/>
          <w:sz w:val="28"/>
        </w:rPr>
        <w:t>
      Өзге жағдайларда радиоэлектрондық құралдарды және (немесе) жоғары жиілікті құрылғыларды кері импорттаудың кедендік рәсіміне орналастыру кезінде қорытындыны (рұқсат беру құжатын) немесе бірыңғай тізілімге енгізілгені туралы мәліметтерді мүше мемлекеттің кеден органына ұсыну талап етілмейді.</w:t>
      </w:r>
    </w:p>
    <w:bookmarkStart w:name="z341" w:id="314"/>
    <w:p>
      <w:pPr>
        <w:spacing w:after="0"/>
        <w:ind w:left="0"/>
        <w:jc w:val="both"/>
      </w:pPr>
      <w:r>
        <w:rPr>
          <w:rFonts w:ascii="Times New Roman"/>
          <w:b w:val="false"/>
          <w:i w:val="false"/>
          <w:color w:val="000000"/>
          <w:sz w:val="28"/>
        </w:rPr>
        <w:t>
      9. Қорытындыны (рұқсат беру құжатын) немесе бірыңғай тізілімге енгізілгені туралы мәліметтерді мүше мемлекеттің кеден органына ұсыну мынадай:</w:t>
      </w:r>
    </w:p>
    <w:bookmarkEnd w:id="314"/>
    <w:bookmarkStart w:name="z342" w:id="315"/>
    <w:p>
      <w:pPr>
        <w:spacing w:after="0"/>
        <w:ind w:left="0"/>
        <w:jc w:val="both"/>
      </w:pPr>
      <w:r>
        <w:rPr>
          <w:rFonts w:ascii="Times New Roman"/>
          <w:b w:val="false"/>
          <w:i w:val="false"/>
          <w:color w:val="000000"/>
          <w:sz w:val="28"/>
        </w:rPr>
        <w:t xml:space="preserve">
      а) осы Ережеге № 2 қосымшада көзделген тізбеге енгізілген радиоэлектрондық құралдар және (немесе) жоғары жиілікті құрылғылар кедендік рәсімге орналастырылған; </w:t>
      </w:r>
    </w:p>
    <w:bookmarkEnd w:id="315"/>
    <w:bookmarkStart w:name="z343" w:id="316"/>
    <w:p>
      <w:pPr>
        <w:spacing w:after="0"/>
        <w:ind w:left="0"/>
        <w:jc w:val="both"/>
      </w:pPr>
      <w:r>
        <w:rPr>
          <w:rFonts w:ascii="Times New Roman"/>
          <w:b w:val="false"/>
          <w:i w:val="false"/>
          <w:color w:val="000000"/>
          <w:sz w:val="28"/>
        </w:rPr>
        <w:t>
      б) радиоэлектрондық құралдар және (немесе) жоғары жиілікті құрылғылар кедендік транзиттің, кедендік қойманың, жоюдың, бажсыз сауданың, мемлекет пайдасына бас тартудың кедендік рәсіміне орналастырылған;</w:t>
      </w:r>
    </w:p>
    <w:bookmarkEnd w:id="316"/>
    <w:bookmarkStart w:name="z344" w:id="317"/>
    <w:p>
      <w:pPr>
        <w:spacing w:after="0"/>
        <w:ind w:left="0"/>
        <w:jc w:val="both"/>
      </w:pPr>
      <w:r>
        <w:rPr>
          <w:rFonts w:ascii="Times New Roman"/>
          <w:b w:val="false"/>
          <w:i w:val="false"/>
          <w:color w:val="000000"/>
          <w:sz w:val="28"/>
        </w:rPr>
        <w:t>
      в) әуе, теңіз (өзен) кемелерінің борт жабдығының құрамында, сондай-ақ жарамсыз радиоэлектрондық құралдарды және (немесе) жоғары жиілікті құрылғыларды кейіннен Одақтың кедендік аумағынан ауыстырылған (алынған) радиоэлектрондық құралдарды және (немесе) жоғары жиілікті құрылғылар әкетіле отырып, борт жабдығының құрамынан ауыстыру үшін әуе, теңіз (өзен) кемелеріне орнатуға арналған қосалқы бөлшектер мен жабдықтар құрамында радиоэлектрондық құралдар және (немесе) жоғары жиілікті құрылғылар  уақытша әкелудің (кіргізудің) кедендік рәсіміне орналастырылған жағдайларда талап етілмейді.</w:t>
      </w:r>
    </w:p>
    <w:bookmarkEnd w:id="317"/>
    <w:bookmarkStart w:name="z345" w:id="318"/>
    <w:p>
      <w:pPr>
        <w:spacing w:after="0"/>
        <w:ind w:left="0"/>
        <w:jc w:val="both"/>
      </w:pPr>
      <w:r>
        <w:rPr>
          <w:rFonts w:ascii="Times New Roman"/>
          <w:b w:val="false"/>
          <w:i w:val="false"/>
          <w:color w:val="000000"/>
          <w:sz w:val="28"/>
        </w:rPr>
        <w:t xml:space="preserve">
      10. Егер радиоэлектрондық құралдардың және (немесе) жоғары жиілікті құрылғылардың құрамына бірыңғай тізбенің 2.19-бөліміне енгізілген шифрлау (криптографиялық) құралдары кірген немесе радиоэлектрондық құралдар және (немесе) жоғары жиілікті құрылғылар құрамында шифрлау (криптографиялық) құралдары бар өнімдердің құрамына кірген жағдайда: </w:t>
      </w:r>
    </w:p>
    <w:bookmarkEnd w:id="318"/>
    <w:bookmarkStart w:name="z346" w:id="319"/>
    <w:p>
      <w:pPr>
        <w:spacing w:after="0"/>
        <w:ind w:left="0"/>
        <w:jc w:val="both"/>
      </w:pPr>
      <w:r>
        <w:rPr>
          <w:rFonts w:ascii="Times New Roman"/>
          <w:b w:val="false"/>
          <w:i w:val="false"/>
          <w:color w:val="000000"/>
          <w:sz w:val="28"/>
        </w:rPr>
        <w:t>
      а) оларды осы Ереженің 7 және 8-тармақтарында көрсетілген кедендік рәсімдерге орналастыру кезінде осы Ереженің 7 және 8-тармақтарына сәйкес ұсынылатын, бірыңғай тізілімге енгізілгені туралы мәліметтерге немесе Ереженің 8-тармағына сәйкес ұсынылатын қорытындыға (рұқсат беру құжатына) қосымша кеден органына Ереженің 12-тармағында көзделген құжаттар немесе мәліметтер ұсынылады;</w:t>
      </w:r>
    </w:p>
    <w:bookmarkEnd w:id="319"/>
    <w:bookmarkStart w:name="z347" w:id="320"/>
    <w:p>
      <w:pPr>
        <w:spacing w:after="0"/>
        <w:ind w:left="0"/>
        <w:jc w:val="both"/>
      </w:pPr>
      <w:r>
        <w:rPr>
          <w:rFonts w:ascii="Times New Roman"/>
          <w:b w:val="false"/>
          <w:i w:val="false"/>
          <w:color w:val="000000"/>
          <w:sz w:val="28"/>
        </w:rPr>
        <w:t>
      б) оларды кедендік қойманың, жоюдың, бажсыз сауданың, мемлекет пайдасына бас тартудың, Одақтың кедендік аумағына келу орнындағы кеден органынан ішкі кеден органына дейін, ішкі кеден органынан Одақтың кедендік аумағынан кету орнындағы кеден органына дейін тасымалдауға арналған кедендік транзиттің, сондай-ақ  ішкі кеден органынан Одақтың кедендік аумағына кету орнындағы кеден органына дейін тасымалдауға арналған кедендік транзиттің  кедендік рәсімдеріне орналастыру кезінде мүше мемлекеттің кеден органына шифрлау (криптографиялық) құралдарын Еуразиялық экономикалық одақтың кедендік аумағына әкелу және Еуразиялық экономикалық одақтың кедендік аумағынан әкету туралы ережеде (Еуразиялық экономикалық комиссия Алқасының 2015 жылғы 21 сәуірдегі № 30 шешіміне № 9 қосымша) (бұдан әрі – Шифрлау (криптографиялық) құралдарын әкелу және әкету туралы ереже) көзделген құжаттар немесе мәліметтер ұсынылады.</w:t>
      </w:r>
    </w:p>
    <w:bookmarkEnd w:id="320"/>
    <w:bookmarkStart w:name="z348" w:id="321"/>
    <w:p>
      <w:pPr>
        <w:spacing w:after="0"/>
        <w:ind w:left="0"/>
        <w:jc w:val="left"/>
      </w:pPr>
      <w:r>
        <w:rPr>
          <w:rFonts w:ascii="Times New Roman"/>
          <w:b/>
          <w:i w:val="false"/>
          <w:color w:val="000000"/>
        </w:rPr>
        <w:t xml:space="preserve"> III. Лицензия беру</w:t>
      </w:r>
    </w:p>
    <w:bookmarkEnd w:id="321"/>
    <w:bookmarkStart w:name="z349" w:id="322"/>
    <w:p>
      <w:pPr>
        <w:spacing w:after="0"/>
        <w:ind w:left="0"/>
        <w:jc w:val="both"/>
      </w:pPr>
      <w:r>
        <w:rPr>
          <w:rFonts w:ascii="Times New Roman"/>
          <w:b w:val="false"/>
          <w:i w:val="false"/>
          <w:color w:val="000000"/>
          <w:sz w:val="28"/>
        </w:rPr>
        <w:t xml:space="preserve">
      11. Лицензияны ресімдеу үшін дара кәсіпкерлер ретінде тіркелген заңды тұлғалар мен жеке тұлғалар (бұдан әрі – өтініш берушілер) аумағында өтінім беруші тіркелген мүше мемлекеттің уәкілетті органына Тауарлардың экспортына және (немесе) импортына лицензияларды және рұқсаттарды беру қағидаларының (2014 жылғы 9 мамырдағы Еуразиялық экономикалық одақ туралы шартқа </w:t>
      </w:r>
      <w:r>
        <w:rPr>
          <w:rFonts w:ascii="Times New Roman"/>
          <w:b w:val="false"/>
          <w:i w:val="false"/>
          <w:color w:val="000000"/>
          <w:sz w:val="28"/>
        </w:rPr>
        <w:t>№ 7 қосымшаға</w:t>
      </w:r>
      <w:r>
        <w:rPr>
          <w:rFonts w:ascii="Times New Roman"/>
          <w:b w:val="false"/>
          <w:i w:val="false"/>
          <w:color w:val="000000"/>
          <w:sz w:val="28"/>
        </w:rPr>
        <w:t xml:space="preserve"> қосымша) (бұдан әрі – Қағидалар) 10-тармағының 1 – 5-тармақшаларында көрсетілген құжаттар мен мәліметтерді, сондай-ақ Қағидалардың 10-тармағының 6-тармақшасына сәйкес мынадай құжаттар мен мәліметтерді ұсынады:</w:t>
      </w:r>
    </w:p>
    <w:bookmarkEnd w:id="322"/>
    <w:bookmarkStart w:name="z350" w:id="323"/>
    <w:p>
      <w:pPr>
        <w:spacing w:after="0"/>
        <w:ind w:left="0"/>
        <w:jc w:val="both"/>
      </w:pPr>
      <w:r>
        <w:rPr>
          <w:rFonts w:ascii="Times New Roman"/>
          <w:b w:val="false"/>
          <w:i w:val="false"/>
          <w:color w:val="000000"/>
          <w:sz w:val="28"/>
        </w:rPr>
        <w:t>
      а) әкелінетін радиоэлектрондық құралдар және (немесе) жоғары жиілікті құрылғылар туралы ақпарат (атауы, типі, моделі, дайындаушы ел, техникалық сипаттамалары (радиожиіліктердің белдеулері, жиіліктер торының қадамы, таратқыштың қуаты, радиосигнал модуляциясының типі));</w:t>
      </w:r>
    </w:p>
    <w:bookmarkEnd w:id="323"/>
    <w:bookmarkStart w:name="z351" w:id="324"/>
    <w:p>
      <w:pPr>
        <w:spacing w:after="0"/>
        <w:ind w:left="0"/>
        <w:jc w:val="both"/>
      </w:pPr>
      <w:r>
        <w:rPr>
          <w:rFonts w:ascii="Times New Roman"/>
          <w:b w:val="false"/>
          <w:i w:val="false"/>
          <w:color w:val="000000"/>
          <w:sz w:val="28"/>
        </w:rPr>
        <w:t xml:space="preserve">
      б) мүше мемлекеттің заңнамасында көзделген өзге де құжаттар мен мәліметтер. </w:t>
      </w:r>
    </w:p>
    <w:bookmarkEnd w:id="324"/>
    <w:bookmarkStart w:name="z352" w:id="325"/>
    <w:p>
      <w:pPr>
        <w:spacing w:after="0"/>
        <w:ind w:left="0"/>
        <w:jc w:val="both"/>
      </w:pPr>
      <w:r>
        <w:rPr>
          <w:rFonts w:ascii="Times New Roman"/>
          <w:b w:val="false"/>
          <w:i w:val="false"/>
          <w:color w:val="000000"/>
          <w:sz w:val="28"/>
        </w:rPr>
        <w:t>
      12. Егер әкелінетін радиоэлектрондық құралдардың және (немесе) жоғары жиілікті құрылғылардың құрамына бірыңғай тізбенің 2.19-бөліміне енгізілген шифрлау (криптографиялық) құралдары кірген немесе егер радиоэлектрондық құралдар және (немесе) жоғары жиілікті құрылғылар құрамында шифрлау (криптографиялық) құралдары бар өнімдердің құрамына кірген жағдайда өтінім беруші Шифрлау (криптографиялық) құралдарын әкелу және әкету туралы ережеге сәйкес не мүше мемлекеттің мемлекеттік билігінің мемлекеттік (ұлттық) қауіпсіздік саласындағы органы берген шифрлау (криптографиялық) құралдарын әкелуге қорытындыны (рұқсат беру құжатын) не тіркелген нотификация туралы мәліметтерді (нөмірі, күні) қосымша ұсынады.</w:t>
      </w:r>
    </w:p>
    <w:bookmarkEnd w:id="325"/>
    <w:bookmarkStart w:name="z353" w:id="326"/>
    <w:p>
      <w:pPr>
        <w:spacing w:after="0"/>
        <w:ind w:left="0"/>
        <w:jc w:val="both"/>
      </w:pPr>
      <w:r>
        <w:rPr>
          <w:rFonts w:ascii="Times New Roman"/>
          <w:b w:val="false"/>
          <w:i w:val="false"/>
          <w:color w:val="000000"/>
          <w:sz w:val="28"/>
        </w:rPr>
        <w:t>
      13. Өтініш беруші ұсынатын құжаттардың көшірмелері Қағидалардың 11-тармағында белгіленген тәртіппен куәландырылуға тиіс.</w:t>
      </w:r>
    </w:p>
    <w:bookmarkEnd w:id="326"/>
    <w:bookmarkStart w:name="z354" w:id="327"/>
    <w:p>
      <w:pPr>
        <w:spacing w:after="0"/>
        <w:ind w:left="0"/>
        <w:jc w:val="both"/>
      </w:pPr>
      <w:r>
        <w:rPr>
          <w:rFonts w:ascii="Times New Roman"/>
          <w:b w:val="false"/>
          <w:i w:val="false"/>
          <w:color w:val="000000"/>
          <w:sz w:val="28"/>
        </w:rPr>
        <w:t>
      14. Егер мүше мемлекеттің заңнамасына сәйкес лицензия беру туралы шешімді осы мүше мемлекеттің мемлекеттік билігінің басқа органымен (бұдан әрі – келісуші орган) келісу бойынша уәкілетті орган қабылдаған жағдайда, онда мұндай келісу осы мүше мемлекеттің заңнамасында көзделген тәртіппен жүзеге асырылады.</w:t>
      </w:r>
    </w:p>
    <w:bookmarkEnd w:id="327"/>
    <w:p>
      <w:pPr>
        <w:spacing w:after="0"/>
        <w:ind w:left="0"/>
        <w:jc w:val="both"/>
      </w:pPr>
      <w:r>
        <w:rPr>
          <w:rFonts w:ascii="Times New Roman"/>
          <w:b w:val="false"/>
          <w:i w:val="false"/>
          <w:color w:val="000000"/>
          <w:sz w:val="28"/>
        </w:rPr>
        <w:t>
      Өтініш беруші, егер бұл мүше мемлекеттің заңнамасында көзделсе, келісуші органға осы Ереженің 11-тармағында көрсетілген құжаттарды ұсынады. Бұл ретте осы Ереженің 11-тармағының "б" тармақшасында көрсетілген құжаттар мүше мемлекеттің уәкілетті органына ұсынылмайды.</w:t>
      </w:r>
    </w:p>
    <w:p>
      <w:pPr>
        <w:spacing w:after="0"/>
        <w:ind w:left="0"/>
        <w:jc w:val="both"/>
      </w:pPr>
      <w:r>
        <w:rPr>
          <w:rFonts w:ascii="Times New Roman"/>
          <w:b w:val="false"/>
          <w:i w:val="false"/>
          <w:color w:val="000000"/>
          <w:sz w:val="28"/>
        </w:rPr>
        <w:t>
      Келісу қорытынды (рұқсат беру құжатын) беру арқылы жүзеге асырылуы мүмкін.</w:t>
      </w:r>
    </w:p>
    <w:bookmarkStart w:name="z355" w:id="328"/>
    <w:p>
      <w:pPr>
        <w:spacing w:after="0"/>
        <w:ind w:left="0"/>
        <w:jc w:val="both"/>
      </w:pPr>
      <w:r>
        <w:rPr>
          <w:rFonts w:ascii="Times New Roman"/>
          <w:b w:val="false"/>
          <w:i w:val="false"/>
          <w:color w:val="000000"/>
          <w:sz w:val="28"/>
        </w:rPr>
        <w:t>
      15. Қағидалардың 14-тармағының 1 – 4-тармақшаларында көзделген негіздер болған кезде, сондай-ақ келісуші орган лицензия беруге өтінішті келісуден бас тартқан жағдайда – Қағидалардың 14-тармағының 6-тармақшасына сәйкес лицензия беруден бас тартылады.</w:t>
      </w:r>
    </w:p>
    <w:bookmarkEnd w:id="328"/>
    <w:bookmarkStart w:name="z356" w:id="329"/>
    <w:p>
      <w:pPr>
        <w:spacing w:after="0"/>
        <w:ind w:left="0"/>
        <w:jc w:val="left"/>
      </w:pPr>
      <w:r>
        <w:rPr>
          <w:rFonts w:ascii="Times New Roman"/>
          <w:b/>
          <w:i w:val="false"/>
          <w:color w:val="000000"/>
        </w:rPr>
        <w:t xml:space="preserve"> IV. Қорытындыны (рұқсат беру құжатын) беру</w:t>
      </w:r>
    </w:p>
    <w:bookmarkEnd w:id="329"/>
    <w:bookmarkStart w:name="z357" w:id="330"/>
    <w:p>
      <w:pPr>
        <w:spacing w:after="0"/>
        <w:ind w:left="0"/>
        <w:jc w:val="both"/>
      </w:pPr>
      <w:r>
        <w:rPr>
          <w:rFonts w:ascii="Times New Roman"/>
          <w:b w:val="false"/>
          <w:i w:val="false"/>
          <w:color w:val="000000"/>
          <w:sz w:val="28"/>
        </w:rPr>
        <w:t>
      16. Қорытындыны (рұқсат беру құжатын) беруді мүше мемлекеттің қорытындыны (рұқсат беру құжатын) беруге уәкілетті органы осы мемлекеттің заңнамасында айқындалған тәртіппен жүзеге асырады.</w:t>
      </w:r>
    </w:p>
    <w:bookmarkEnd w:id="330"/>
    <w:bookmarkStart w:name="z358" w:id="331"/>
    <w:p>
      <w:pPr>
        <w:spacing w:after="0"/>
        <w:ind w:left="0"/>
        <w:jc w:val="both"/>
      </w:pPr>
      <w:r>
        <w:rPr>
          <w:rFonts w:ascii="Times New Roman"/>
          <w:b w:val="false"/>
          <w:i w:val="false"/>
          <w:color w:val="000000"/>
          <w:sz w:val="28"/>
        </w:rPr>
        <w:t>
      17. Қорытынды (рұқсат беру құжаты) мүше мемлекеттің қорытындыны (рұқсат беру құжатын) беруге уәкілетті органына мынадай құжаттар мен мәліметтер ұсынылған кезде беріледі:</w:t>
      </w:r>
    </w:p>
    <w:bookmarkEnd w:id="331"/>
    <w:bookmarkStart w:name="z359" w:id="332"/>
    <w:p>
      <w:pPr>
        <w:spacing w:after="0"/>
        <w:ind w:left="0"/>
        <w:jc w:val="both"/>
      </w:pPr>
      <w:r>
        <w:rPr>
          <w:rFonts w:ascii="Times New Roman"/>
          <w:b w:val="false"/>
          <w:i w:val="false"/>
          <w:color w:val="000000"/>
          <w:sz w:val="28"/>
        </w:rPr>
        <w:t>
      а) өтініш беруші:</w:t>
      </w:r>
    </w:p>
    <w:bookmarkEnd w:id="332"/>
    <w:p>
      <w:pPr>
        <w:spacing w:after="0"/>
        <w:ind w:left="0"/>
        <w:jc w:val="both"/>
      </w:pPr>
      <w:r>
        <w:rPr>
          <w:rFonts w:ascii="Times New Roman"/>
          <w:b w:val="false"/>
          <w:i w:val="false"/>
          <w:color w:val="000000"/>
          <w:sz w:val="28"/>
        </w:rPr>
        <w:t>
      Еуразиялық экономикалық комиссия Алқасының 2012 жылғы 16 мамырдағы № 45 шешімімен бекітілген Үшінші елдермен саудада Еуразиялық экономикалық қоғамдастық шеңберінде Кеден одағына мүше мемлекеттер әкелуге немесе әкетуге тыйымдар немесе шектеулер қолданатын тауарлардың бірыңғай тізбесіне енгізілген жекелеген тауарларды әкелуге, әкетуге және олардың транзитіне қорытындының (рұқсат беру құжатының) бірыңғай нысанын толтыру жөніндегі әдістемелік нұсқауларға сәйкес ресімделген қорытындының (рұқсат беру құжатының) жобасы;</w:t>
      </w:r>
    </w:p>
    <w:p>
      <w:pPr>
        <w:spacing w:after="0"/>
        <w:ind w:left="0"/>
        <w:jc w:val="both"/>
      </w:pPr>
      <w:r>
        <w:rPr>
          <w:rFonts w:ascii="Times New Roman"/>
          <w:b w:val="false"/>
          <w:i w:val="false"/>
          <w:color w:val="000000"/>
          <w:sz w:val="28"/>
        </w:rPr>
        <w:t>
      әкелінетін радиоэлектрондық құралдар және (немесе) жоғары жиілікті құрылғылар туралы ақпарат (атауы, типі, моделі, дайындаушы ел, техникалық сипаттамалары (радиожиіліктердің белдеулері, жиіліктер торының қадамы, таратқыштың қуаты, радиосигнал модуляциясының түрі немесе типі);</w:t>
      </w:r>
    </w:p>
    <w:p>
      <w:pPr>
        <w:spacing w:after="0"/>
        <w:ind w:left="0"/>
        <w:jc w:val="both"/>
      </w:pPr>
      <w:r>
        <w:rPr>
          <w:rFonts w:ascii="Times New Roman"/>
          <w:b w:val="false"/>
          <w:i w:val="false"/>
          <w:color w:val="000000"/>
          <w:sz w:val="28"/>
        </w:rPr>
        <w:t>
      мүше мемлекеттің заңнамасында көзделген өзге де құжаттар;</w:t>
      </w:r>
    </w:p>
    <w:bookmarkStart w:name="z360" w:id="333"/>
    <w:p>
      <w:pPr>
        <w:spacing w:after="0"/>
        <w:ind w:left="0"/>
        <w:jc w:val="both"/>
      </w:pPr>
      <w:r>
        <w:rPr>
          <w:rFonts w:ascii="Times New Roman"/>
          <w:b w:val="false"/>
          <w:i w:val="false"/>
          <w:color w:val="000000"/>
          <w:sz w:val="28"/>
        </w:rPr>
        <w:t>
      б) жеке тұлға:</w:t>
      </w:r>
    </w:p>
    <w:bookmarkEnd w:id="333"/>
    <w:p>
      <w:pPr>
        <w:spacing w:after="0"/>
        <w:ind w:left="0"/>
        <w:jc w:val="both"/>
      </w:pPr>
      <w:r>
        <w:rPr>
          <w:rFonts w:ascii="Times New Roman"/>
          <w:b w:val="false"/>
          <w:i w:val="false"/>
          <w:color w:val="000000"/>
          <w:sz w:val="28"/>
        </w:rPr>
        <w:t>
      осы тармақтың "а" тармақшасының екінші абзацында көзделген әдістемелік нұсқауларға сәйкес ресімделген қорытындының (рұқсат беру құжатының) жобасы;</w:t>
      </w:r>
    </w:p>
    <w:p>
      <w:pPr>
        <w:spacing w:after="0"/>
        <w:ind w:left="0"/>
        <w:jc w:val="both"/>
      </w:pPr>
      <w:r>
        <w:rPr>
          <w:rFonts w:ascii="Times New Roman"/>
          <w:b w:val="false"/>
          <w:i w:val="false"/>
          <w:color w:val="000000"/>
          <w:sz w:val="28"/>
        </w:rPr>
        <w:t>
      әкелінетін радиоэлектрондық құралдар және (немесе) жоғары жиілікті құрылғылар туралы ақпарат (атауы, типі, моделі, дайындаушы ел, техникалық сипаттамалары (радиожиіліктердің белдеулері, жиіліктер торының қадамы, таратқыштың қуаты, радиосигнал модуляциясының түрі немесе типі));</w:t>
      </w:r>
    </w:p>
    <w:p>
      <w:pPr>
        <w:spacing w:after="0"/>
        <w:ind w:left="0"/>
        <w:jc w:val="both"/>
      </w:pPr>
      <w:r>
        <w:rPr>
          <w:rFonts w:ascii="Times New Roman"/>
          <w:b w:val="false"/>
          <w:i w:val="false"/>
          <w:color w:val="000000"/>
          <w:sz w:val="28"/>
        </w:rPr>
        <w:t>
      мүше мемлекеттің заңнамасында көзделген өзге де құжаттар.</w:t>
      </w:r>
    </w:p>
    <w:bookmarkStart w:name="z361" w:id="334"/>
    <w:p>
      <w:pPr>
        <w:spacing w:after="0"/>
        <w:ind w:left="0"/>
        <w:jc w:val="both"/>
      </w:pPr>
      <w:r>
        <w:rPr>
          <w:rFonts w:ascii="Times New Roman"/>
          <w:b w:val="false"/>
          <w:i w:val="false"/>
          <w:color w:val="000000"/>
          <w:sz w:val="28"/>
        </w:rPr>
        <w:t>
      18. Қорытындыны (рұқсат беру құжатын) беруден мынадай негіздер болған:</w:t>
      </w:r>
    </w:p>
    <w:bookmarkEnd w:id="334"/>
    <w:bookmarkStart w:name="z362" w:id="335"/>
    <w:p>
      <w:pPr>
        <w:spacing w:after="0"/>
        <w:ind w:left="0"/>
        <w:jc w:val="both"/>
      </w:pPr>
      <w:r>
        <w:rPr>
          <w:rFonts w:ascii="Times New Roman"/>
          <w:b w:val="false"/>
          <w:i w:val="false"/>
          <w:color w:val="000000"/>
          <w:sz w:val="28"/>
        </w:rPr>
        <w:t>
      а) осы Ереженің 17-тармағында көзделген құжаттар ұсынылмаған;</w:t>
      </w:r>
    </w:p>
    <w:bookmarkEnd w:id="335"/>
    <w:bookmarkStart w:name="z363" w:id="336"/>
    <w:p>
      <w:pPr>
        <w:spacing w:after="0"/>
        <w:ind w:left="0"/>
        <w:jc w:val="both"/>
      </w:pPr>
      <w:r>
        <w:rPr>
          <w:rFonts w:ascii="Times New Roman"/>
          <w:b w:val="false"/>
          <w:i w:val="false"/>
          <w:color w:val="000000"/>
          <w:sz w:val="28"/>
        </w:rPr>
        <w:t>
      б) әкелінетін радиоэлектрондық құралдардың және (немесе) жоғары жиілікті құрылғылардың техникалық сипаттамалары мүше мемлекеттің заңнамасында көзделген техникалық сипаттамаларға сәйкес келмеген;</w:t>
      </w:r>
    </w:p>
    <w:bookmarkEnd w:id="336"/>
    <w:bookmarkStart w:name="z364" w:id="337"/>
    <w:p>
      <w:pPr>
        <w:spacing w:after="0"/>
        <w:ind w:left="0"/>
        <w:jc w:val="both"/>
      </w:pPr>
      <w:r>
        <w:rPr>
          <w:rFonts w:ascii="Times New Roman"/>
          <w:b w:val="false"/>
          <w:i w:val="false"/>
          <w:color w:val="000000"/>
          <w:sz w:val="28"/>
        </w:rPr>
        <w:t xml:space="preserve">
      в) қорытындыны (рұқсат беру құжатын) алу үшін ұсынылған құжаттарда толық емес немесе анық емес мәліметтер болған; </w:t>
      </w:r>
    </w:p>
    <w:bookmarkEnd w:id="337"/>
    <w:bookmarkStart w:name="z365" w:id="338"/>
    <w:p>
      <w:pPr>
        <w:spacing w:after="0"/>
        <w:ind w:left="0"/>
        <w:jc w:val="both"/>
      </w:pPr>
      <w:r>
        <w:rPr>
          <w:rFonts w:ascii="Times New Roman"/>
          <w:b w:val="false"/>
          <w:i w:val="false"/>
          <w:color w:val="000000"/>
          <w:sz w:val="28"/>
        </w:rPr>
        <w:t xml:space="preserve">
      г) мүше мемлекеттің заңнамасында көзделген өзге де негіздер болған кезде бас тартылады. </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мақсаттағы, оның</w:t>
            </w:r>
            <w:r>
              <w:br/>
            </w:r>
            <w:r>
              <w:rPr>
                <w:rFonts w:ascii="Times New Roman"/>
                <w:b w:val="false"/>
                <w:i w:val="false"/>
                <w:color w:val="000000"/>
                <w:sz w:val="20"/>
              </w:rPr>
              <w:t>ішінде кіріктірілген не басқа</w:t>
            </w:r>
            <w:r>
              <w:br/>
            </w:r>
            <w:r>
              <w:rPr>
                <w:rFonts w:ascii="Times New Roman"/>
                <w:b w:val="false"/>
                <w:i w:val="false"/>
                <w:color w:val="000000"/>
                <w:sz w:val="20"/>
              </w:rPr>
              <w:t>тауарлар құрамына кіретін</w:t>
            </w:r>
            <w:r>
              <w:br/>
            </w:r>
            <w:r>
              <w:rPr>
                <w:rFonts w:ascii="Times New Roman"/>
                <w:b w:val="false"/>
                <w:i w:val="false"/>
                <w:color w:val="000000"/>
                <w:sz w:val="20"/>
              </w:rPr>
              <w:t>радиоэлектрондық құралдар мен</w:t>
            </w:r>
            <w:r>
              <w:br/>
            </w:r>
            <w:r>
              <w:rPr>
                <w:rFonts w:ascii="Times New Roman"/>
                <w:b w:val="false"/>
                <w:i w:val="false"/>
                <w:color w:val="000000"/>
                <w:sz w:val="20"/>
              </w:rPr>
              <w:t>жоғары жиілікті құрылғыларды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аумағына әкелу</w:t>
            </w:r>
            <w:r>
              <w:br/>
            </w:r>
            <w:r>
              <w:rPr>
                <w:rFonts w:ascii="Times New Roman"/>
                <w:b w:val="false"/>
                <w:i w:val="false"/>
                <w:color w:val="000000"/>
                <w:sz w:val="20"/>
              </w:rPr>
              <w:t>туралы ережеге</w:t>
            </w:r>
            <w:r>
              <w:br/>
            </w:r>
            <w:r>
              <w:rPr>
                <w:rFonts w:ascii="Times New Roman"/>
                <w:b w:val="false"/>
                <w:i w:val="false"/>
                <w:color w:val="000000"/>
                <w:sz w:val="20"/>
              </w:rPr>
              <w:t>№ 1 ҚОСЫМША</w:t>
            </w:r>
          </w:p>
        </w:tc>
      </w:tr>
    </w:tbl>
    <w:bookmarkStart w:name="z367" w:id="339"/>
    <w:p>
      <w:pPr>
        <w:spacing w:after="0"/>
        <w:ind w:left="0"/>
        <w:jc w:val="left"/>
      </w:pPr>
      <w:r>
        <w:rPr>
          <w:rFonts w:ascii="Times New Roman"/>
          <w:b/>
          <w:i w:val="false"/>
          <w:color w:val="000000"/>
        </w:rPr>
        <w:t xml:space="preserve"> Еуразиялық экономикалық одақтың кедендік аумағына әкелу кезінде лицензияны немесе қорытындыны (рұқсат беру құжатын) ұсыну талап етілмейтін азаматтық мақсаттағы, оның ішінде кіріктірілген не басқа тауарлар құрамына кіретін радиоэлектрондық құралдар мен жоғары жиілікті құрылғылардың бірыңғай тізілімін қалыптастыру ТӘРТІБІ</w:t>
      </w:r>
    </w:p>
    <w:bookmarkEnd w:id="339"/>
    <w:bookmarkStart w:name="z368" w:id="340"/>
    <w:p>
      <w:pPr>
        <w:spacing w:after="0"/>
        <w:ind w:left="0"/>
        <w:jc w:val="both"/>
      </w:pPr>
      <w:r>
        <w:rPr>
          <w:rFonts w:ascii="Times New Roman"/>
          <w:b w:val="false"/>
          <w:i w:val="false"/>
          <w:color w:val="000000"/>
          <w:sz w:val="28"/>
        </w:rPr>
        <w:t>
      1. Еуразиялық экономикалық одақтың кедендік аумағына әкелу кезінде лицензияны немесе қорытындыны (рұқсат беру құжатын) ұсыну талап етілмейтін азаматтық мақсаттағы, оның ішінде кіріктірілген не басқа тауарлар құрамына кіретін радиоэлектрондық құралдар мен жоғары жиілікті құрылғылардың бірыңғай тізілімін (бұдан әрі тиісінше – бірыңғай тізілім, радиоэлектрондық құралдар және (немесе) жоғары жиілікті құрылғылар) Еуразиялық экономикалық одаққа мүше мемлекеттердің байланыс саласындағы мемлекеттік органдары ұсынатын Еуразиялық экономикалық одақтың кедендік аумағына әкелу кезінде лицензияны немесе қорытындыны (рұқсат беру құжатын) ұсыну талап етілмейтін радиоэлектрондық құралдар және (немесе) жоғары жиілікті құрылғылар туралы мәліметтерді қамтитын ұсыныстар негізінде Еуразиялық экономикалық комиссия (бұдан әрі тиісінше – мүше мемлекеттер, мемлекеттік органдар, Одақ, Комиссия) қалыптастырады.</w:t>
      </w:r>
    </w:p>
    <w:bookmarkEnd w:id="340"/>
    <w:bookmarkStart w:name="z369" w:id="341"/>
    <w:p>
      <w:pPr>
        <w:spacing w:after="0"/>
        <w:ind w:left="0"/>
        <w:jc w:val="both"/>
      </w:pPr>
      <w:r>
        <w:rPr>
          <w:rFonts w:ascii="Times New Roman"/>
          <w:b w:val="false"/>
          <w:i w:val="false"/>
          <w:color w:val="000000"/>
          <w:sz w:val="28"/>
        </w:rPr>
        <w:t>
      2. Бірыңғай тізілім "Интернет" ақпараттық-телекоммуникациялық желісіндегі Одақтың ресми сайтына орналастырылады.</w:t>
      </w:r>
    </w:p>
    <w:bookmarkEnd w:id="341"/>
    <w:bookmarkStart w:name="z370" w:id="342"/>
    <w:p>
      <w:pPr>
        <w:spacing w:after="0"/>
        <w:ind w:left="0"/>
        <w:jc w:val="both"/>
      </w:pPr>
      <w:r>
        <w:rPr>
          <w:rFonts w:ascii="Times New Roman"/>
          <w:b w:val="false"/>
          <w:i w:val="false"/>
          <w:color w:val="000000"/>
          <w:sz w:val="28"/>
        </w:rPr>
        <w:t>
      3. Радиоэлектрондық құралдар және (немесе) жоғары жиілікті құрылғылар туралы мәліметтерді мемлекеттік органдар Комиссияға *.xls форматындағы файл түрінде пошталық және электрондық байланыс арқылы ресми хатпен (бұдан әрі – ұсыныс) ұсынады.</w:t>
      </w:r>
    </w:p>
    <w:bookmarkEnd w:id="342"/>
    <w:bookmarkStart w:name="z371" w:id="343"/>
    <w:p>
      <w:pPr>
        <w:spacing w:after="0"/>
        <w:ind w:left="0"/>
        <w:jc w:val="both"/>
      </w:pPr>
      <w:r>
        <w:rPr>
          <w:rFonts w:ascii="Times New Roman"/>
          <w:b w:val="false"/>
          <w:i w:val="false"/>
          <w:color w:val="000000"/>
          <w:sz w:val="28"/>
        </w:rPr>
        <w:t>
      Бірыңғай тізілім құрылымының және бірыңғай тізілімге енгізу үшін Комиссияға ұсынылатын бірыңғай тізілімге енгізуге арналған деректер файлының сипаттамасы кестеде.</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Мағыналық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Бірыңғай тізілімдегі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форматта:</w:t>
            </w:r>
          </w:p>
          <w:p>
            <w:pPr>
              <w:spacing w:after="20"/>
              <w:ind w:left="20"/>
              <w:jc w:val="both"/>
            </w:pPr>
            <w:r>
              <w:rPr>
                <w:rFonts w:ascii="Times New Roman"/>
                <w:b w:val="false"/>
                <w:i w:val="false"/>
                <w:color w:val="000000"/>
                <w:sz w:val="20"/>
              </w:rPr>
              <w:t>
XXNNNNNNNNNN,</w:t>
            </w:r>
          </w:p>
          <w:p>
            <w:pPr>
              <w:spacing w:after="20"/>
              <w:ind w:left="20"/>
              <w:jc w:val="both"/>
            </w:pPr>
            <w:r>
              <w:rPr>
                <w:rFonts w:ascii="Times New Roman"/>
                <w:b w:val="false"/>
                <w:i w:val="false"/>
                <w:color w:val="000000"/>
                <w:sz w:val="20"/>
              </w:rPr>
              <w:t>
мұнда XX – елдің коды*;</w:t>
            </w:r>
          </w:p>
          <w:p>
            <w:pPr>
              <w:spacing w:after="20"/>
              <w:ind w:left="20"/>
              <w:jc w:val="both"/>
            </w:pPr>
            <w:r>
              <w:rPr>
                <w:rFonts w:ascii="Times New Roman"/>
                <w:b w:val="false"/>
                <w:i w:val="false"/>
                <w:color w:val="000000"/>
                <w:sz w:val="20"/>
              </w:rPr>
              <w:t>
NNNNNNNNNN – реттік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Бірыңғай тізілімге енгізілген күн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форматтағы күні КК.АА.ЖЖЖЖ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немесе жоғары жиілікті құрылғының бірыңғай тізілімге енгізілген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Мүше мемлекеттің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туралы мәліметтерді бірыңғай тізілімге енгізуді ұсынған мүше мемлекеттің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Радиоэлектрондық құралдың немесе жоғары жиілікті құрылғының атауы және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құралдың немесе жоғары жиілікті құрылғының атауы және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Радиоэлектрондық құралдың немесе жоғары жиілікті құрылғының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моделінің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Радиожиіліктер белдеуі, радиожиілік арнасы немесе радиоэлектрондық құралдың немесе жоғары жиілікті құрылғының радиожиілігі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радиожиіліктер белдеуі, радиожиілік арнасы немесе радиоэлектрондық құралдың немесе жоғары жиілікті құрылғының радиожиілігі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Жиіліктердің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Қуатың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Радиоэлектрондық құралды немесе жоғары жиілікті құрылғыны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Радиоэлектрондық құралды немесе жоғары жиілікті құрылғыны дайындаушы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Өзге де техникалық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техникалық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Мәртебе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тізілімдегі жазба мәртебесі: қолданылады</w:t>
            </w:r>
          </w:p>
          <w:p>
            <w:pPr>
              <w:spacing w:after="20"/>
              <w:ind w:left="20"/>
              <w:jc w:val="both"/>
            </w:pPr>
            <w:r>
              <w:rPr>
                <w:rFonts w:ascii="Times New Roman"/>
                <w:b w:val="false"/>
                <w:i w:val="false"/>
                <w:color w:val="000000"/>
                <w:sz w:val="20"/>
              </w:rPr>
              <w:t>
/жойылды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Қолданылу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форматтағы күні КК.АА.ЖЖЖЖ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құралдың немесе жоғары жиілікті құрылғының бірыңғай тізілімнен алып тасталған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немесе Комиссия толтырады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Жеке тұлғалар жеке пайдалану үшін Беларусь Республикасына</w:t>
            </w:r>
          </w:p>
          <w:p>
            <w:pPr>
              <w:spacing w:after="20"/>
              <w:ind w:left="20"/>
              <w:jc w:val="both"/>
            </w:pPr>
            <w:r>
              <w:rPr>
                <w:rFonts w:ascii="Times New Roman"/>
                <w:b w:val="false"/>
                <w:i w:val="false"/>
                <w:color w:val="000000"/>
                <w:sz w:val="20"/>
              </w:rPr>
              <w:t>
әкелу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тізілімдегі жазба мәртебесі: ия/жоқ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bl>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xml:space="preserve">XX – әлем елдерінің сыныптауышына сәйкес елдің коды (АМ – Армения Республикасы, BY – Беларусь Республикасы, KZ – Қазақстан Республикасы, KG – Қырғыз Республикасы, RU – Ресей Федерациясы).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xml:space="preserve">жеке тұлғалар жеке пайдалануға арналған тауарлар ретінде Беларусь Республикасының аумағына әкелетін радиоэлектрондық құралға немесе жоғары жиілікті құрылғыға қатысты қолданылады. </w:t>
      </w:r>
    </w:p>
    <w:bookmarkStart w:name="z372" w:id="344"/>
    <w:p>
      <w:pPr>
        <w:spacing w:after="0"/>
        <w:ind w:left="0"/>
        <w:jc w:val="both"/>
      </w:pPr>
      <w:r>
        <w:rPr>
          <w:rFonts w:ascii="Times New Roman"/>
          <w:b w:val="false"/>
          <w:i w:val="false"/>
          <w:color w:val="000000"/>
          <w:sz w:val="28"/>
        </w:rPr>
        <w:t>
      4. Мемлекеттік органдар ұсынылатын мәліметтердің толықтығы мен анықтығы үшін жауаптылықта болады.</w:t>
      </w:r>
    </w:p>
    <w:bookmarkEnd w:id="344"/>
    <w:bookmarkStart w:name="z373" w:id="345"/>
    <w:p>
      <w:pPr>
        <w:spacing w:after="0"/>
        <w:ind w:left="0"/>
        <w:jc w:val="both"/>
      </w:pPr>
      <w:r>
        <w:rPr>
          <w:rFonts w:ascii="Times New Roman"/>
          <w:b w:val="false"/>
          <w:i w:val="false"/>
          <w:color w:val="000000"/>
          <w:sz w:val="28"/>
        </w:rPr>
        <w:t>
      5. Мемлекеттік органнан алынған ұсынысты Комиссия басқа мүше мемлекеттердің мемлекеттік органдарына электрондық байланыс арқылы жібереді.</w:t>
      </w:r>
    </w:p>
    <w:bookmarkEnd w:id="345"/>
    <w:p>
      <w:pPr>
        <w:spacing w:after="0"/>
        <w:ind w:left="0"/>
        <w:jc w:val="both"/>
      </w:pPr>
      <w:r>
        <w:rPr>
          <w:rFonts w:ascii="Times New Roman"/>
          <w:b w:val="false"/>
          <w:i w:val="false"/>
          <w:color w:val="000000"/>
          <w:sz w:val="28"/>
        </w:rPr>
        <w:t xml:space="preserve">
      Басқа мүше мемлекеттердің мемлекеттік органдары алынған ұсынысты 20 жұмыс күні ішінде қарайды және өзінің шешімі туралы пошталық және электрондық байланыс арқылы ресми хат жолдау жолымен Комиссияға ақпарат береді. </w:t>
      </w:r>
    </w:p>
    <w:p>
      <w:pPr>
        <w:spacing w:after="0"/>
        <w:ind w:left="0"/>
        <w:jc w:val="both"/>
      </w:pPr>
      <w:r>
        <w:rPr>
          <w:rFonts w:ascii="Times New Roman"/>
          <w:b w:val="false"/>
          <w:i w:val="false"/>
          <w:color w:val="000000"/>
          <w:sz w:val="28"/>
        </w:rPr>
        <w:t>
      Барлық мемлекеттік органдар келіскен жағдайда Комиссия соңғы жауапты электрондық байланыс арқылы алған күннен бастап 3 жұмыс күні ішінде ұсыныста көрсетілген мәліметтерді бірыңғай тізілімге енгізеді.</w:t>
      </w:r>
    </w:p>
    <w:bookmarkStart w:name="z374" w:id="346"/>
    <w:p>
      <w:pPr>
        <w:spacing w:after="0"/>
        <w:ind w:left="0"/>
        <w:jc w:val="both"/>
      </w:pPr>
      <w:r>
        <w:rPr>
          <w:rFonts w:ascii="Times New Roman"/>
          <w:b w:val="false"/>
          <w:i w:val="false"/>
          <w:color w:val="000000"/>
          <w:sz w:val="28"/>
        </w:rPr>
        <w:t xml:space="preserve">
      6. Радиоэлектрондық құралдар және (немесе) жоғары жиілікті құрылғылар туралы мәліметтерді бірыңғай тізілімге енгізу мемлекеттік органдар келіскен мерзімге, бірақ олар бірыңғай тізілімге енгізілген күннен бастап 10 жылдан аспайтын мерзімге жүзеге асырылады. </w:t>
      </w:r>
    </w:p>
    <w:bookmarkEnd w:id="346"/>
    <w:bookmarkStart w:name="z375" w:id="347"/>
    <w:p>
      <w:pPr>
        <w:spacing w:after="0"/>
        <w:ind w:left="0"/>
        <w:jc w:val="both"/>
      </w:pPr>
      <w:r>
        <w:rPr>
          <w:rFonts w:ascii="Times New Roman"/>
          <w:b w:val="false"/>
          <w:i w:val="false"/>
          <w:color w:val="000000"/>
          <w:sz w:val="28"/>
        </w:rPr>
        <w:t>
      7. Бірыңғай тізілімнен мәліметтерді алып тастау оларды бірыңғай тізілімге енгізу мерзімі өткен жағдайда немесе мемлекеттік органның Комиссияға бұл мәліметтерді бірыңғай тізілімнен алып тастауға негіздемені қамтитын жазбаша өтініші негізінде (бірыңғай тізілімдегі тиісті нөмірі, атауы, радиоэлектрондық құралдарды және (немесе) жоғары жиілікті құрылғыларды өндіруші туралы деректер көрсетіле отырып) жүзеге асырылады.</w:t>
      </w:r>
    </w:p>
    <w:bookmarkEnd w:id="347"/>
    <w:p>
      <w:pPr>
        <w:spacing w:after="0"/>
        <w:ind w:left="0"/>
        <w:jc w:val="both"/>
      </w:pPr>
      <w:r>
        <w:rPr>
          <w:rFonts w:ascii="Times New Roman"/>
          <w:b w:val="false"/>
          <w:i w:val="false"/>
          <w:color w:val="000000"/>
          <w:sz w:val="28"/>
        </w:rPr>
        <w:t>
      Радиоэлектрондық құралдарды және (немесе) жоғары жиілікті құрылғыларды бірыңғай тізілімнен алып тастау туралы мемлекеттік органнан алынған ұсынысты Комиссия басқа мүше мемлекеттердің мемлекеттік органдарына электрондық байланыс арқылы жібереді.</w:t>
      </w:r>
    </w:p>
    <w:bookmarkStart w:name="z376" w:id="348"/>
    <w:p>
      <w:pPr>
        <w:spacing w:after="0"/>
        <w:ind w:left="0"/>
        <w:jc w:val="both"/>
      </w:pPr>
      <w:r>
        <w:rPr>
          <w:rFonts w:ascii="Times New Roman"/>
          <w:b w:val="false"/>
          <w:i w:val="false"/>
          <w:color w:val="000000"/>
          <w:sz w:val="28"/>
        </w:rPr>
        <w:t>
      8. Комиссия және мемлекеттік органдар деректерді қабылдау үшін пайдаланылатын электрондық мекенжайлары туралы біріне-бірі ақпарат береді.</w:t>
      </w:r>
    </w:p>
    <w:bookmarkEnd w:id="348"/>
    <w:p>
      <w:pPr>
        <w:spacing w:after="0"/>
        <w:ind w:left="0"/>
        <w:jc w:val="both"/>
      </w:pPr>
      <w:r>
        <w:rPr>
          <w:rFonts w:ascii="Times New Roman"/>
          <w:b w:val="false"/>
          <w:i w:val="false"/>
          <w:color w:val="000000"/>
          <w:sz w:val="28"/>
        </w:rPr>
        <w:t>
      Қажет болған жағдайда Комиссия мемлекеттік органдар өкілдерінің бірыңғай тізілімді жүргізу мәселелері бойынша консультацияларын ұйымдастырады.</w:t>
      </w:r>
    </w:p>
    <w:bookmarkStart w:name="z377" w:id="349"/>
    <w:p>
      <w:pPr>
        <w:spacing w:after="0"/>
        <w:ind w:left="0"/>
        <w:jc w:val="both"/>
      </w:pPr>
      <w:r>
        <w:rPr>
          <w:rFonts w:ascii="Times New Roman"/>
          <w:b w:val="false"/>
          <w:i w:val="false"/>
          <w:color w:val="000000"/>
          <w:sz w:val="28"/>
        </w:rPr>
        <w:t>
      9. Бірыңғай тізілімде қамтылған радиоэлектрондық құралдар және (немесе) жоғары жиілікті құрылғылар туралы мәліметтер бірыңғай тізілімге сәйкес олардың тіркеу нөмірлері көрсетіле отырып, тауарларға арналған кедендік декларацияда көрсетіледі.</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мақсаттағы, оның</w:t>
            </w:r>
            <w:r>
              <w:br/>
            </w:r>
            <w:r>
              <w:rPr>
                <w:rFonts w:ascii="Times New Roman"/>
                <w:b w:val="false"/>
                <w:i w:val="false"/>
                <w:color w:val="000000"/>
                <w:sz w:val="20"/>
              </w:rPr>
              <w:t>ішінде кіріктірілген не басқа</w:t>
            </w:r>
            <w:r>
              <w:br/>
            </w:r>
            <w:r>
              <w:rPr>
                <w:rFonts w:ascii="Times New Roman"/>
                <w:b w:val="false"/>
                <w:i w:val="false"/>
                <w:color w:val="000000"/>
                <w:sz w:val="20"/>
              </w:rPr>
              <w:t>тауарлар құрамына кіретін</w:t>
            </w:r>
            <w:r>
              <w:br/>
            </w:r>
            <w:r>
              <w:rPr>
                <w:rFonts w:ascii="Times New Roman"/>
                <w:b w:val="false"/>
                <w:i w:val="false"/>
                <w:color w:val="000000"/>
                <w:sz w:val="20"/>
              </w:rPr>
              <w:t>радиоэлектрондық құралдар мен</w:t>
            </w:r>
            <w:r>
              <w:br/>
            </w:r>
            <w:r>
              <w:rPr>
                <w:rFonts w:ascii="Times New Roman"/>
                <w:b w:val="false"/>
                <w:i w:val="false"/>
                <w:color w:val="000000"/>
                <w:sz w:val="20"/>
              </w:rPr>
              <w:t>жоғары жиілікті құрылғыларды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аумағына әкелу</w:t>
            </w:r>
            <w:r>
              <w:br/>
            </w:r>
            <w:r>
              <w:rPr>
                <w:rFonts w:ascii="Times New Roman"/>
                <w:b w:val="false"/>
                <w:i w:val="false"/>
                <w:color w:val="000000"/>
                <w:sz w:val="20"/>
              </w:rPr>
              <w:t>туралы ережеге</w:t>
            </w:r>
            <w:r>
              <w:br/>
            </w:r>
            <w:r>
              <w:rPr>
                <w:rFonts w:ascii="Times New Roman"/>
                <w:b w:val="false"/>
                <w:i w:val="false"/>
                <w:color w:val="000000"/>
                <w:sz w:val="20"/>
              </w:rPr>
              <w:t>№ 2 ҚОСЫМША</w:t>
            </w:r>
          </w:p>
        </w:tc>
      </w:tr>
    </w:tbl>
    <w:bookmarkStart w:name="z379" w:id="350"/>
    <w:p>
      <w:pPr>
        <w:spacing w:after="0"/>
        <w:ind w:left="0"/>
        <w:jc w:val="left"/>
      </w:pPr>
      <w:r>
        <w:rPr>
          <w:rFonts w:ascii="Times New Roman"/>
          <w:b/>
          <w:i w:val="false"/>
          <w:color w:val="000000"/>
        </w:rPr>
        <w:t xml:space="preserve"> Еуразиялық экономикалық одақтың кедендік аумағына әкелу кезінде лицензияны немесе қорытындыны (рұқсат беру құжатын) немесе бірыңғай тізілімнен мәліметтерді ұсыну талап етілмейтін азаматтық мақсаттағы, оның ішінде кіріктірілген не басқа тауарлар құрамына кіретін радиоэлектрондық құралдардың және (немесе) жоғары жиілікті құрылғылардың ТІЗБЕСІ</w:t>
      </w:r>
    </w:p>
    <w:bookmarkEnd w:id="350"/>
    <w:bookmarkStart w:name="z380" w:id="351"/>
    <w:p>
      <w:pPr>
        <w:spacing w:after="0"/>
        <w:ind w:left="0"/>
        <w:jc w:val="both"/>
      </w:pPr>
      <w:r>
        <w:rPr>
          <w:rFonts w:ascii="Times New Roman"/>
          <w:b w:val="false"/>
          <w:i w:val="false"/>
          <w:color w:val="000000"/>
          <w:sz w:val="28"/>
        </w:rPr>
        <w:t>
      1. Тұрмыстық ӨЖЖ пештер және тұрмыстық индукциялық пештер.</w:t>
      </w:r>
    </w:p>
    <w:bookmarkEnd w:id="351"/>
    <w:bookmarkStart w:name="z381" w:id="352"/>
    <w:p>
      <w:pPr>
        <w:spacing w:after="0"/>
        <w:ind w:left="0"/>
        <w:jc w:val="both"/>
      </w:pPr>
      <w:r>
        <w:rPr>
          <w:rFonts w:ascii="Times New Roman"/>
          <w:b w:val="false"/>
          <w:i w:val="false"/>
          <w:color w:val="000000"/>
          <w:sz w:val="28"/>
        </w:rPr>
        <w:t>
      2. Қосымшаға сәйкес тізбе бойынша радиожиіліктер белдеуі (радиожиілік және қуат) пайдаланылатын жоғары жиілікті құрылғылар.</w:t>
      </w:r>
    </w:p>
    <w:bookmarkEnd w:id="352"/>
    <w:bookmarkStart w:name="z382" w:id="353"/>
    <w:p>
      <w:pPr>
        <w:spacing w:after="0"/>
        <w:ind w:left="0"/>
        <w:jc w:val="both"/>
      </w:pPr>
      <w:r>
        <w:rPr>
          <w:rFonts w:ascii="Times New Roman"/>
          <w:b w:val="false"/>
          <w:i w:val="false"/>
          <w:color w:val="000000"/>
          <w:sz w:val="28"/>
        </w:rPr>
        <w:t>
      3. Дауысты, бейнені, деректерді және (немесе) ақпараттың басқа да түрлерін тарату үшін әртүрлі қолданылатын, оның ішінде кіріктірілген не басқа тауарлар құрамына кіретін радиоэлектрондық құралдар:</w:t>
      </w:r>
    </w:p>
    <w:bookmarkEnd w:id="353"/>
    <w:bookmarkStart w:name="z383" w:id="354"/>
    <w:p>
      <w:pPr>
        <w:spacing w:after="0"/>
        <w:ind w:left="0"/>
        <w:jc w:val="both"/>
      </w:pPr>
      <w:r>
        <w:rPr>
          <w:rFonts w:ascii="Times New Roman"/>
          <w:b w:val="false"/>
          <w:i w:val="false"/>
          <w:color w:val="000000"/>
          <w:sz w:val="28"/>
        </w:rPr>
        <w:t>
      1) ұялы байланыс желілеріне арналған қабылдау құрылғысын білдіретін, оның ішінде ішінде кіріктірілген не басқа құрылғылар құрамына кіретін таратушы шеткі (абоненттік) аппаратура (ұялы телефондар, сондай-ақ ұялы байланыс желілерінде қолданылатын модемдер);</w:t>
      </w:r>
    </w:p>
    <w:bookmarkEnd w:id="354"/>
    <w:bookmarkStart w:name="z384" w:id="355"/>
    <w:p>
      <w:pPr>
        <w:spacing w:after="0"/>
        <w:ind w:left="0"/>
        <w:jc w:val="both"/>
      </w:pPr>
      <w:r>
        <w:rPr>
          <w:rFonts w:ascii="Times New Roman"/>
          <w:b w:val="false"/>
          <w:i w:val="false"/>
          <w:color w:val="000000"/>
          <w:sz w:val="28"/>
        </w:rPr>
        <w:t>
      2) таратқышының шығу қуаты 10 мВт-тан аспайтын, 433,075 – 434,790 МГц радиожиіліктер белдеуінде жұмыс істейтін радиостанциялар;</w:t>
      </w:r>
    </w:p>
    <w:bookmarkEnd w:id="355"/>
    <w:bookmarkStart w:name="z385" w:id="356"/>
    <w:p>
      <w:pPr>
        <w:spacing w:after="0"/>
        <w:ind w:left="0"/>
        <w:jc w:val="both"/>
      </w:pPr>
      <w:r>
        <w:rPr>
          <w:rFonts w:ascii="Times New Roman"/>
          <w:b w:val="false"/>
          <w:i w:val="false"/>
          <w:color w:val="000000"/>
          <w:sz w:val="28"/>
        </w:rPr>
        <w:t>
      3) таратқышының шығу қуаты 0,5 Вт-тан аспайтын, 446,0 – 446,1 МГц радиожиіліктер белдеуінде жұмыс істейтін радиостанциялар;</w:t>
      </w:r>
    </w:p>
    <w:bookmarkEnd w:id="356"/>
    <w:bookmarkStart w:name="z386" w:id="357"/>
    <w:p>
      <w:pPr>
        <w:spacing w:after="0"/>
        <w:ind w:left="0"/>
        <w:jc w:val="both"/>
      </w:pPr>
      <w:r>
        <w:rPr>
          <w:rFonts w:ascii="Times New Roman"/>
          <w:b w:val="false"/>
          <w:i w:val="false"/>
          <w:color w:val="000000"/>
          <w:sz w:val="28"/>
        </w:rPr>
        <w:t>
      4) таратқышының шығу қуаты 5 Вт-тан аспайтын, 26,965 – 27,860 МГц радиожиіліктер белдеуінде жұмыс істейтін, диапазоны 27 МГц радиостанциялар;</w:t>
      </w:r>
    </w:p>
    <w:bookmarkEnd w:id="357"/>
    <w:bookmarkStart w:name="z387" w:id="358"/>
    <w:p>
      <w:pPr>
        <w:spacing w:after="0"/>
        <w:ind w:left="0"/>
        <w:jc w:val="both"/>
      </w:pPr>
      <w:r>
        <w:rPr>
          <w:rFonts w:ascii="Times New Roman"/>
          <w:b w:val="false"/>
          <w:i w:val="false"/>
          <w:color w:val="000000"/>
          <w:sz w:val="28"/>
        </w:rPr>
        <w:t>
      5) IEEE 802.15 стандартының әсер ету радиусы шағын қабылдау құрылғысын білдіретін, әртүрлі сериялардағы (түрлендірілген), таратқышының шығу қуаты 100 мВт-тан аспайтын, 2400 – 2483,5 МГц радиожиіліктер белдеуінде жұмыс істейтін, оның ішінде кіріктірілген не басқа тауарлар құрамына кіретін таратушы аппаратура;</w:t>
      </w:r>
    </w:p>
    <w:bookmarkEnd w:id="358"/>
    <w:bookmarkStart w:name="z388" w:id="359"/>
    <w:p>
      <w:pPr>
        <w:spacing w:after="0"/>
        <w:ind w:left="0"/>
        <w:jc w:val="both"/>
      </w:pPr>
      <w:r>
        <w:rPr>
          <w:rFonts w:ascii="Times New Roman"/>
          <w:b w:val="false"/>
          <w:i w:val="false"/>
          <w:color w:val="000000"/>
          <w:sz w:val="28"/>
        </w:rPr>
        <w:t>
      6) IEEE 802.11 стандартының әсер ету радиусы шағын қабылдау құрылғысын білдіретін, әртүрлі сериялардағы (түрлендірілген), таратқышының шығу қуаты 100 мВт-тан аспайтын, 2400 – 2483,5 МГц радиожиіліктер белдеуінде жұмыс істейтін, оның ішінде кіріктірілген не басқа құрылғылар құрамына кіретін таратушы шеткі (абоненттік) аппаратура;</w:t>
      </w:r>
    </w:p>
    <w:bookmarkEnd w:id="359"/>
    <w:bookmarkStart w:name="z389" w:id="360"/>
    <w:p>
      <w:pPr>
        <w:spacing w:after="0"/>
        <w:ind w:left="0"/>
        <w:jc w:val="both"/>
      </w:pPr>
      <w:r>
        <w:rPr>
          <w:rFonts w:ascii="Times New Roman"/>
          <w:b w:val="false"/>
          <w:i w:val="false"/>
          <w:color w:val="000000"/>
          <w:sz w:val="28"/>
        </w:rPr>
        <w:t>
      7) IEEE 802.11 стандартының әсер ету радиусы шағын қабылдау құрылғысын білдіретін, таратқышының шығу қуаты 100 мВт-тан аспайтын, 5150 – 5350 МГц және 5650 – 5725 МГц радиожиіліктер белдеуінде жұмыс істейтін, оның ішінде кіріктірілген не басқа құрылғылар құрамына кіретін таратушы шеткі (абоненттік) аппаратура;</w:t>
      </w:r>
    </w:p>
    <w:bookmarkEnd w:id="360"/>
    <w:bookmarkStart w:name="z390" w:id="361"/>
    <w:p>
      <w:pPr>
        <w:spacing w:after="0"/>
        <w:ind w:left="0"/>
        <w:jc w:val="both"/>
      </w:pPr>
      <w:r>
        <w:rPr>
          <w:rFonts w:ascii="Times New Roman"/>
          <w:b w:val="false"/>
          <w:i w:val="false"/>
          <w:color w:val="000000"/>
          <w:sz w:val="28"/>
        </w:rPr>
        <w:t>
      8) IEEE 802.16 және IEEE 802.16e (WiMAX) стандартының әсер ету радиусы шағын қабылдау құрылғысын білдіретін, таратқышының шығу қуаты 1 Вт-тан аспайтын, 2500 – 2690 МГц және 3400 – 3600 МГц радиожиіліктер белдеуінде жұмыс істейтін, оның ішінде кіріктірілген не басқа құрылғылар құрамына кіретін таратушы шеткі (абоненттік) аппаратура (3400 – 3600 МГц радиожиіліктер белдеуі Ресей Федерациясына қатысты қолданылмайды);</w:t>
      </w:r>
    </w:p>
    <w:bookmarkEnd w:id="361"/>
    <w:bookmarkStart w:name="z391" w:id="362"/>
    <w:p>
      <w:pPr>
        <w:spacing w:after="0"/>
        <w:ind w:left="0"/>
        <w:jc w:val="both"/>
      </w:pPr>
      <w:r>
        <w:rPr>
          <w:rFonts w:ascii="Times New Roman"/>
          <w:b w:val="false"/>
          <w:i w:val="false"/>
          <w:color w:val="000000"/>
          <w:sz w:val="28"/>
        </w:rPr>
        <w:t>
      9) құрамында радиосәуле тарататын құрылғылар жоқ, спутниктік таратуды қоса алғанда, телевизиялық және радиотарату бағдарламаларын қабылдауға арналған радиоқабылдағыш құралдар, есту қабілеті нашар (бұзылған) адамдарға арналған есту аппараттары мен радиотренажерлер, дербес радиошақыру құрылғылары, спутниктіәк радионавигация, оның ішінде кіріктірілген не басқа құрылғылар құрамына кіретін жүйелер;</w:t>
      </w:r>
    </w:p>
    <w:bookmarkEnd w:id="362"/>
    <w:bookmarkStart w:name="z392" w:id="363"/>
    <w:p>
      <w:pPr>
        <w:spacing w:after="0"/>
        <w:ind w:left="0"/>
        <w:jc w:val="both"/>
      </w:pPr>
      <w:r>
        <w:rPr>
          <w:rFonts w:ascii="Times New Roman"/>
          <w:b w:val="false"/>
          <w:i w:val="false"/>
          <w:color w:val="000000"/>
          <w:sz w:val="28"/>
        </w:rPr>
        <w:t>
      10) 1880 – 1900 МГц радиожиіліктер белдеуінде жұмыс істейтін, таратқышының шығу қуаты 10 мВт-тан аспайтын, "DECT" технологиясының сымсыз телефон аппараттарының базалық және абоненттік блоктары;</w:t>
      </w:r>
    </w:p>
    <w:bookmarkEnd w:id="363"/>
    <w:bookmarkStart w:name="z393" w:id="364"/>
    <w:p>
      <w:pPr>
        <w:spacing w:after="0"/>
        <w:ind w:left="0"/>
        <w:jc w:val="both"/>
      </w:pPr>
      <w:r>
        <w:rPr>
          <w:rFonts w:ascii="Times New Roman"/>
          <w:b w:val="false"/>
          <w:i w:val="false"/>
          <w:color w:val="000000"/>
          <w:sz w:val="28"/>
        </w:rPr>
        <w:t>
      11) 457 кГц радиожиілікте жұмыс істейтін, дүлей апаттардан зардап шеккендерді табуға және оларды құтқаруға арналған құрылғылар;</w:t>
      </w:r>
    </w:p>
    <w:bookmarkEnd w:id="364"/>
    <w:bookmarkStart w:name="z394" w:id="365"/>
    <w:p>
      <w:pPr>
        <w:spacing w:after="0"/>
        <w:ind w:left="0"/>
        <w:jc w:val="both"/>
      </w:pPr>
      <w:r>
        <w:rPr>
          <w:rFonts w:ascii="Times New Roman"/>
          <w:b w:val="false"/>
          <w:i w:val="false"/>
          <w:color w:val="000000"/>
          <w:sz w:val="28"/>
        </w:rPr>
        <w:t>
      12) 13,553 – 13,567 МГц радиожиіліктер белдеуінде жұмыс істейтін, радиожиілікті сәйкестендіру құрылғылары;</w:t>
      </w:r>
    </w:p>
    <w:bookmarkEnd w:id="365"/>
    <w:bookmarkStart w:name="z395" w:id="366"/>
    <w:p>
      <w:pPr>
        <w:spacing w:after="0"/>
        <w:ind w:left="0"/>
        <w:jc w:val="both"/>
      </w:pPr>
      <w:r>
        <w:rPr>
          <w:rFonts w:ascii="Times New Roman"/>
          <w:b w:val="false"/>
          <w:i w:val="false"/>
          <w:color w:val="000000"/>
          <w:sz w:val="28"/>
        </w:rPr>
        <w:t>
      13) 433,05 – 434,79 (433,92 +/- 0,2%) МГц радиожиіліктер белдеуінде жұмыс істейтін, таратқышының шығу қуаты 10 мВт-тан аспайтын, штрихкодты жапсырмаларды, RFID-белгілерді тазартуға және осы жапсырмалар мен белгілерден алынған ақпаратты таратуға арналған радиоэлектрондық құралдар;</w:t>
      </w:r>
    </w:p>
    <w:bookmarkEnd w:id="366"/>
    <w:bookmarkStart w:name="z396" w:id="367"/>
    <w:p>
      <w:pPr>
        <w:spacing w:after="0"/>
        <w:ind w:left="0"/>
        <w:jc w:val="both"/>
      </w:pPr>
      <w:r>
        <w:rPr>
          <w:rFonts w:ascii="Times New Roman"/>
          <w:b w:val="false"/>
          <w:i w:val="false"/>
          <w:color w:val="000000"/>
          <w:sz w:val="28"/>
        </w:rPr>
        <w:t>
      14) 433,050 – 434,79 МГц радиожиіліктер белдеуінде жұмыс істейтін, таратқышының шығу қуаты 10 мВт-тан аспайтын, қашықтан басқарудың әсер ету радиусы шағын және телеметрияны, телебасқаруды, сигнал беруді тарату, деректерді және осыған ұқсас басқа да хабарларды тарату аппаратурасы (құрылғылары);</w:t>
      </w:r>
    </w:p>
    <w:bookmarkEnd w:id="367"/>
    <w:bookmarkStart w:name="z397" w:id="368"/>
    <w:p>
      <w:pPr>
        <w:spacing w:after="0"/>
        <w:ind w:left="0"/>
        <w:jc w:val="both"/>
      </w:pPr>
      <w:r>
        <w:rPr>
          <w:rFonts w:ascii="Times New Roman"/>
          <w:b w:val="false"/>
          <w:i w:val="false"/>
          <w:color w:val="000000"/>
          <w:sz w:val="28"/>
        </w:rPr>
        <w:t>
      15) 26,945 МГц және 26,960 МГц радиожиіліктерде жұмыс істейтін, таратқышының шығу қуаты 2 Вт-тан аспайтын; 433,05 – 434,79 (433,92 +/- 0,2%) МГц радиожиіліктер белдеуінде жұмыс істейтін, таратқышының шығу қуаты 5 мВт-тан аспайтын; 868 – 868,2 МГц радиожиіліктер белдеуінде жұмыс істейтін, таратқышының шығу қуаты 10 мВт-тан аспайтын апаттардың сигналдарын беруге арналған күзет радиосигналын беру, автоматты радиотаратқыштар құрылғалары;</w:t>
      </w:r>
    </w:p>
    <w:bookmarkEnd w:id="368"/>
    <w:bookmarkStart w:name="z398" w:id="369"/>
    <w:p>
      <w:pPr>
        <w:spacing w:after="0"/>
        <w:ind w:left="0"/>
        <w:jc w:val="both"/>
      </w:pPr>
      <w:r>
        <w:rPr>
          <w:rFonts w:ascii="Times New Roman"/>
          <w:b w:val="false"/>
          <w:i w:val="false"/>
          <w:color w:val="000000"/>
          <w:sz w:val="28"/>
        </w:rPr>
        <w:t>
      16) 230 МГц-ге дейінгі радиожиіліктер белдеуінде жұмыс істейтін және 108 – 144 МГц, 148 – 151 МГц, 162,7 – 163,2 және 168,5 – 174 МГц радиожиіліктер белдеулерін пайдаланбайтын, таратқышының шығу қуаты 10 мВт-тан аспайтын, аспаптар мен аксессуарлардың, есту қабілеті нашар (бұзылған)  адамдарға арналған (есту аппараттары мен радиотренажерлердің) сымсыз жүйелері;</w:t>
      </w:r>
    </w:p>
    <w:bookmarkEnd w:id="369"/>
    <w:bookmarkStart w:name="z399" w:id="370"/>
    <w:p>
      <w:pPr>
        <w:spacing w:after="0"/>
        <w:ind w:left="0"/>
        <w:jc w:val="both"/>
      </w:pPr>
      <w:r>
        <w:rPr>
          <w:rFonts w:ascii="Times New Roman"/>
          <w:b w:val="false"/>
          <w:i w:val="false"/>
          <w:color w:val="000000"/>
          <w:sz w:val="28"/>
        </w:rPr>
        <w:t>
      17) 28,0 – 28,2 МГц және 40,66 – 40,70 МГц радиожиіліктер белдеуінде жұмыс істейтін, таратқышының шығу қуаты 1 Вт-тан аспайтын, ұшақтарды, катерлерді және басқаларды модельдермен радиобасқару аппаратурасы;</w:t>
      </w:r>
    </w:p>
    <w:bookmarkEnd w:id="370"/>
    <w:bookmarkStart w:name="z400" w:id="371"/>
    <w:p>
      <w:pPr>
        <w:spacing w:after="0"/>
        <w:ind w:left="0"/>
        <w:jc w:val="both"/>
      </w:pPr>
      <w:r>
        <w:rPr>
          <w:rFonts w:ascii="Times New Roman"/>
          <w:b w:val="false"/>
          <w:i w:val="false"/>
          <w:color w:val="000000"/>
          <w:sz w:val="28"/>
        </w:rPr>
        <w:t>
      18) 26957 – 27283 кГц радиожиіліктер белдеуінде жұмыс істейтін, таратқышының шығу қуаты 10 мВт-тан аспайтын, балалардың радиомен сөйлесу құрылғылары және радиомен басқарылатын ойыншықтар;</w:t>
      </w:r>
    </w:p>
    <w:bookmarkEnd w:id="371"/>
    <w:bookmarkStart w:name="z401" w:id="372"/>
    <w:p>
      <w:pPr>
        <w:spacing w:after="0"/>
        <w:ind w:left="0"/>
        <w:jc w:val="both"/>
      </w:pPr>
      <w:r>
        <w:rPr>
          <w:rFonts w:ascii="Times New Roman"/>
          <w:b w:val="false"/>
          <w:i w:val="false"/>
          <w:color w:val="000000"/>
          <w:sz w:val="28"/>
        </w:rPr>
        <w:t>
      19) 38,7 – 39,23 МГц және 40,66 – 40,7 МГц радиожиіліктер белдеулерінде жұмыс істейтін, таратқышының шығу қуаты 10 мВт-тан аспайтын, сондай-ақ 863,933 – 864,045 МГц радиожиіліктер белдеуінде жұмыс істейтін, таратқышының шығу қуаты 2 мВт-тан аспайтын, балалардың радиосигналдық және радиомен сөйлесу құрылғылары, сондай-ақ баланы радиомен бақылау құрылғылары;</w:t>
      </w:r>
    </w:p>
    <w:bookmarkEnd w:id="372"/>
    <w:bookmarkStart w:name="z402" w:id="373"/>
    <w:p>
      <w:pPr>
        <w:spacing w:after="0"/>
        <w:ind w:left="0"/>
        <w:jc w:val="both"/>
      </w:pPr>
      <w:r>
        <w:rPr>
          <w:rFonts w:ascii="Times New Roman"/>
          <w:b w:val="false"/>
          <w:i w:val="false"/>
          <w:color w:val="000000"/>
          <w:sz w:val="28"/>
        </w:rPr>
        <w:t>
      20) 66 – 74 МГц и 87,5 – 92 МГц радиожиіліктер белдеулерінде жұмыс істейтін, таратқышының шығу қуаты қоса алғанда 10 мВт-ға дейінгі ("караоке" үлгісіндегілерді) радиомикрофондар.</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одақтың кедендік аумағына әкелу </w:t>
            </w:r>
            <w:r>
              <w:br/>
            </w:r>
            <w:r>
              <w:rPr>
                <w:rFonts w:ascii="Times New Roman"/>
                <w:b w:val="false"/>
                <w:i w:val="false"/>
                <w:color w:val="000000"/>
                <w:sz w:val="20"/>
              </w:rPr>
              <w:t xml:space="preserve">кезінде лицензияны немесе </w:t>
            </w:r>
            <w:r>
              <w:br/>
            </w:r>
            <w:r>
              <w:rPr>
                <w:rFonts w:ascii="Times New Roman"/>
                <w:b w:val="false"/>
                <w:i w:val="false"/>
                <w:color w:val="000000"/>
                <w:sz w:val="20"/>
              </w:rPr>
              <w:t xml:space="preserve">қорытындыны (рұқсат беру </w:t>
            </w:r>
            <w:r>
              <w:br/>
            </w:r>
            <w:r>
              <w:rPr>
                <w:rFonts w:ascii="Times New Roman"/>
                <w:b w:val="false"/>
                <w:i w:val="false"/>
                <w:color w:val="000000"/>
                <w:sz w:val="20"/>
              </w:rPr>
              <w:t xml:space="preserve">құжатын) немесе бірыңғай </w:t>
            </w:r>
            <w:r>
              <w:br/>
            </w:r>
            <w:r>
              <w:rPr>
                <w:rFonts w:ascii="Times New Roman"/>
                <w:b w:val="false"/>
                <w:i w:val="false"/>
                <w:color w:val="000000"/>
                <w:sz w:val="20"/>
              </w:rPr>
              <w:t xml:space="preserve">тізілімнен мәліметтерді ұсыну </w:t>
            </w:r>
            <w:r>
              <w:br/>
            </w:r>
            <w:r>
              <w:rPr>
                <w:rFonts w:ascii="Times New Roman"/>
                <w:b w:val="false"/>
                <w:i w:val="false"/>
                <w:color w:val="000000"/>
                <w:sz w:val="20"/>
              </w:rPr>
              <w:t xml:space="preserve">талап етілмейтін азаматтық </w:t>
            </w:r>
            <w:r>
              <w:br/>
            </w:r>
            <w:r>
              <w:rPr>
                <w:rFonts w:ascii="Times New Roman"/>
                <w:b w:val="false"/>
                <w:i w:val="false"/>
                <w:color w:val="000000"/>
                <w:sz w:val="20"/>
              </w:rPr>
              <w:t xml:space="preserve">мақсаттағы, оның ішінде </w:t>
            </w:r>
            <w:r>
              <w:br/>
            </w:r>
            <w:r>
              <w:rPr>
                <w:rFonts w:ascii="Times New Roman"/>
                <w:b w:val="false"/>
                <w:i w:val="false"/>
                <w:color w:val="000000"/>
                <w:sz w:val="20"/>
              </w:rPr>
              <w:t xml:space="preserve">кіріктірілген не басқа тауарлар </w:t>
            </w:r>
            <w:r>
              <w:br/>
            </w:r>
            <w:r>
              <w:rPr>
                <w:rFonts w:ascii="Times New Roman"/>
                <w:b w:val="false"/>
                <w:i w:val="false"/>
                <w:color w:val="000000"/>
                <w:sz w:val="20"/>
              </w:rPr>
              <w:t xml:space="preserve">құрамына кіретін </w:t>
            </w:r>
            <w:r>
              <w:br/>
            </w:r>
            <w:r>
              <w:rPr>
                <w:rFonts w:ascii="Times New Roman"/>
                <w:b w:val="false"/>
                <w:i w:val="false"/>
                <w:color w:val="000000"/>
                <w:sz w:val="20"/>
              </w:rPr>
              <w:t xml:space="preserve">радиоэлектрондық құралдардың </w:t>
            </w:r>
            <w:r>
              <w:br/>
            </w:r>
            <w:r>
              <w:rPr>
                <w:rFonts w:ascii="Times New Roman"/>
                <w:b w:val="false"/>
                <w:i w:val="false"/>
                <w:color w:val="000000"/>
                <w:sz w:val="20"/>
              </w:rPr>
              <w:t xml:space="preserve">және (немесе) жоғары жиілікті </w:t>
            </w:r>
            <w:r>
              <w:br/>
            </w:r>
            <w:r>
              <w:rPr>
                <w:rFonts w:ascii="Times New Roman"/>
                <w:b w:val="false"/>
                <w:i w:val="false"/>
                <w:color w:val="000000"/>
                <w:sz w:val="20"/>
              </w:rPr>
              <w:t>құрылғылардың тізбесіне</w:t>
            </w:r>
            <w:r>
              <w:br/>
            </w:r>
            <w:r>
              <w:rPr>
                <w:rFonts w:ascii="Times New Roman"/>
                <w:b w:val="false"/>
                <w:i w:val="false"/>
                <w:color w:val="000000"/>
                <w:sz w:val="20"/>
              </w:rPr>
              <w:t>ҚОСЫМША</w:t>
            </w:r>
          </w:p>
        </w:tc>
      </w:tr>
    </w:tbl>
    <w:bookmarkStart w:name="z404" w:id="374"/>
    <w:p>
      <w:pPr>
        <w:spacing w:after="0"/>
        <w:ind w:left="0"/>
        <w:jc w:val="left"/>
      </w:pPr>
      <w:r>
        <w:rPr>
          <w:rFonts w:ascii="Times New Roman"/>
          <w:b/>
          <w:i w:val="false"/>
          <w:color w:val="000000"/>
        </w:rPr>
        <w:t xml:space="preserve"> Жоғары жиілікті құрылғыларға арналған радиожиіліктер белдеулерінің немесе радиожиіліктердің номиналдық мәндерінің ТІЗБЕСІ</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Радиожиіліктер белдеулері немесе рұқсат етілетін ауытқулары бар радиожиіліктердің номиналдық мәндері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кГц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 1,2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кГц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 2,6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кГц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 4,3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кГц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 8,6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кГц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 10,8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кГц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 11,9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кГц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 17,2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кГц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 19,4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кГц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 21,5 кГц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кГц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 23,7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кГц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 32,3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кГц +/–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43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кГц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48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кГц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 66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кГц +12 %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 74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 – 184,5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210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 220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 230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 240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 251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 261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 271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 281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кГц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 295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 307,5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 309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кГц +/–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 323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 338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 346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 362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 381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 399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 410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420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 440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 451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 461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 483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 507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 531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 615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 892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 кГц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 889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914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 936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 982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 1032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1058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 1084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 – 1086,5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 1139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1168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 1197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1760 кГц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 – 1800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кГц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 2255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 кГц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 2670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5280 кГц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 – 5410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6780 кГц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 – 6794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13560 кГц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 – 13696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27120 кГц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26850 – 27390 кГц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40,68 МГц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 41,1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81,36 МГц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 82,2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433,92 МГц +/–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433,05 – 434,79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МГц +/–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 928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2450 МГц +/–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 – 2500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5800 МГц +/–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 – 5875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24,125 ГГц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 24,25 ГГц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ГГц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 43,4 ГГц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ГГц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 47,4 ГГц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ГГц +/–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 49,6 ГГц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61,25 ГГц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 61,5 ГГц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122,5 ГГц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 123,0 ГГц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ГГц +/– 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 – 246,0 ГГц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Вт-дан аспайды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16 ҚОСЫМША</w:t>
            </w:r>
          </w:p>
        </w:tc>
      </w:tr>
    </w:tbl>
    <w:bookmarkStart w:name="z406" w:id="375"/>
    <w:p>
      <w:pPr>
        <w:spacing w:after="0"/>
        <w:ind w:left="0"/>
        <w:jc w:val="left"/>
      </w:pPr>
      <w:r>
        <w:rPr>
          <w:rFonts w:ascii="Times New Roman"/>
          <w:b/>
          <w:i w:val="false"/>
          <w:color w:val="000000"/>
        </w:rPr>
        <w:t xml:space="preserve"> Ақпаратты жасырын алуға арналған арнайы техникалық құралдарды Еуразиялық экономикалық одақтың кедендік аумағына әкелу және Еуразиялық экономикалық одақтың кедендік аумағынан әкету туралы ЕРЕЖЕ</w:t>
      </w:r>
    </w:p>
    <w:bookmarkEnd w:id="375"/>
    <w:bookmarkStart w:name="z407" w:id="376"/>
    <w:p>
      <w:pPr>
        <w:spacing w:after="0"/>
        <w:ind w:left="0"/>
        <w:jc w:val="left"/>
      </w:pPr>
      <w:r>
        <w:rPr>
          <w:rFonts w:ascii="Times New Roman"/>
          <w:b/>
          <w:i w:val="false"/>
          <w:color w:val="000000"/>
        </w:rPr>
        <w:t xml:space="preserve"> I. Жалпы ережелер</w:t>
      </w:r>
    </w:p>
    <w:bookmarkEnd w:id="376"/>
    <w:bookmarkStart w:name="z408" w:id="377"/>
    <w:p>
      <w:pPr>
        <w:spacing w:after="0"/>
        <w:ind w:left="0"/>
        <w:jc w:val="both"/>
      </w:pPr>
      <w:r>
        <w:rPr>
          <w:rFonts w:ascii="Times New Roman"/>
          <w:b w:val="false"/>
          <w:i w:val="false"/>
          <w:color w:val="000000"/>
          <w:sz w:val="28"/>
        </w:rPr>
        <w:t xml:space="preserve">
      1. Осы Ереже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көзделген, үшінші елдермен саудада тарифтік емес реттеу шаралары қолданылатын тауарлардың бірыңғай тізбесінің 2.17-бөліміне енгізілген ақпаратты жасырын алуға арналған арнайы техникалық құралдарды (бұдан әрі тиісінше – бірыңғай тізбе, арнайы техникалық құралдар) Еуразиялық экономикалық одақтың кедендік аумағына әкелу (бұдан әрі тиісінше – Одақ, әкелу) және Одақтың кедендік аумағынан әкету (бұдан әрі – әкету) тәртібін айқындайды.</w:t>
      </w:r>
    </w:p>
    <w:bookmarkEnd w:id="377"/>
    <w:bookmarkStart w:name="z409" w:id="378"/>
    <w:p>
      <w:pPr>
        <w:spacing w:after="0"/>
        <w:ind w:left="0"/>
        <w:jc w:val="both"/>
      </w:pPr>
      <w:r>
        <w:rPr>
          <w:rFonts w:ascii="Times New Roman"/>
          <w:b w:val="false"/>
          <w:i w:val="false"/>
          <w:color w:val="000000"/>
          <w:sz w:val="28"/>
        </w:rPr>
        <w:t xml:space="preserve">
      2. Осы Ережеде пайдаланылатын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және Одақ құқығына кіретін халықаралық шарттарда айқындалған мәндерде қолданылады.</w:t>
      </w:r>
    </w:p>
    <w:bookmarkEnd w:id="378"/>
    <w:bookmarkStart w:name="z410" w:id="379"/>
    <w:p>
      <w:pPr>
        <w:spacing w:after="0"/>
        <w:ind w:left="0"/>
        <w:jc w:val="both"/>
      </w:pPr>
      <w:r>
        <w:rPr>
          <w:rFonts w:ascii="Times New Roman"/>
          <w:b w:val="false"/>
          <w:i w:val="false"/>
          <w:color w:val="000000"/>
          <w:sz w:val="28"/>
        </w:rPr>
        <w:t xml:space="preserve">
      3. Егер арнайы техникалық құралдардың құрамында бірыңғай тізбенің 2.19-бөліміне енгізілген шифрлау (криптографиялық) құралдары болса, тауарды бірыңғай тізбенің 2.17-бөліміне жатқызу туралы шешімді Одақтың мүше мемлекетінің (бұдан әрі – мүше мемлекет) лицензия беруді келісуге және (немесе) қорытындыны (рұқсат беру құжатын) беруге уәкілетті мемлекеттік билік органы (бұдан әрі – келісуші орган) жүзеге асырады. </w:t>
      </w:r>
    </w:p>
    <w:bookmarkEnd w:id="379"/>
    <w:bookmarkStart w:name="z411" w:id="380"/>
    <w:p>
      <w:pPr>
        <w:spacing w:after="0"/>
        <w:ind w:left="0"/>
        <w:jc w:val="both"/>
      </w:pPr>
      <w:r>
        <w:rPr>
          <w:rFonts w:ascii="Times New Roman"/>
          <w:b w:val="false"/>
          <w:i w:val="false"/>
          <w:color w:val="000000"/>
          <w:sz w:val="28"/>
        </w:rPr>
        <w:t>
      4. Арнайы техникалық құралдарды әкелу және (немесе) әкету, осы Ереженің 8-тармағында көзделген жағдайды қоспағанда,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лицензия (бұдан әрі – лицензия) беруге өтінішті ресімдеу туралы нұсқаулыққа сәйкес ресімделген лицензия немесе Еуразиялық экономикалық комиссия Алқасының 2012 жылғы 16 мамырдағы № 45 шешімімен бекітілген нысан бойынша жасалған қорытынды (рұқсат беру құжаты) (бұдан әрі – қорытынды (рұқсат беру құжаты)) болған кезде жүзеге асырылады.</w:t>
      </w:r>
    </w:p>
    <w:bookmarkEnd w:id="380"/>
    <w:bookmarkStart w:name="z412" w:id="381"/>
    <w:p>
      <w:pPr>
        <w:spacing w:after="0"/>
        <w:ind w:left="0"/>
        <w:jc w:val="both"/>
      </w:pPr>
      <w:r>
        <w:rPr>
          <w:rFonts w:ascii="Times New Roman"/>
          <w:b w:val="false"/>
          <w:i w:val="false"/>
          <w:color w:val="000000"/>
          <w:sz w:val="28"/>
        </w:rPr>
        <w:t>
      5. Жеке тұлғалардың жеке пайдалануға арналған тауарлар ретінде арнайы техникалық құралдарды әкелуіне және (немесе) әкетуіне тыйым салынған.</w:t>
      </w:r>
    </w:p>
    <w:bookmarkEnd w:id="381"/>
    <w:bookmarkStart w:name="z413" w:id="382"/>
    <w:p>
      <w:pPr>
        <w:spacing w:after="0"/>
        <w:ind w:left="0"/>
        <w:jc w:val="left"/>
      </w:pPr>
      <w:r>
        <w:rPr>
          <w:rFonts w:ascii="Times New Roman"/>
          <w:b/>
          <w:i w:val="false"/>
          <w:color w:val="000000"/>
        </w:rPr>
        <w:t xml:space="preserve"> II. Кедендік рәсімдерге орналастыру</w:t>
      </w:r>
    </w:p>
    <w:bookmarkEnd w:id="382"/>
    <w:bookmarkStart w:name="z414" w:id="383"/>
    <w:p>
      <w:pPr>
        <w:spacing w:after="0"/>
        <w:ind w:left="0"/>
        <w:jc w:val="both"/>
      </w:pPr>
      <w:r>
        <w:rPr>
          <w:rFonts w:ascii="Times New Roman"/>
          <w:b w:val="false"/>
          <w:i w:val="false"/>
          <w:color w:val="000000"/>
          <w:sz w:val="28"/>
        </w:rPr>
        <w:t>
      6. Арнайы техникалық құралдарды экспорттаудың немесе ішкі тұтыну үшін шығарудың кедендік рәсімдеріне орналастыру кеден органына лицензия ұсынылған кезде жүзеге асырылады.</w:t>
      </w:r>
    </w:p>
    <w:bookmarkEnd w:id="383"/>
    <w:bookmarkStart w:name="z415" w:id="384"/>
    <w:p>
      <w:pPr>
        <w:spacing w:after="0"/>
        <w:ind w:left="0"/>
        <w:jc w:val="both"/>
      </w:pPr>
      <w:r>
        <w:rPr>
          <w:rFonts w:ascii="Times New Roman"/>
          <w:b w:val="false"/>
          <w:i w:val="false"/>
          <w:color w:val="000000"/>
          <w:sz w:val="28"/>
        </w:rPr>
        <w:t>
      7. Арнайы техникалық құралдарды кедендік аумақта қайта өңдеудің, уақытша әкелудің (кіргізудің), уақытша әкетудің, еркін кеден аймағының, еркін қойманың, кедендік аумақтан тыс жерде қайта өңдеудің, ішкі тұтыну үшін қайта өңдеудің, кері экспорттаудың, кері импорттаудың кедендік рәсімдеріне орналастыру мүше мемлекеттің кеден органына қорытынды (рұқсат беру құжаты) ұсынылған кезде жүзеге асырылады.</w:t>
      </w:r>
    </w:p>
    <w:bookmarkEnd w:id="384"/>
    <w:p>
      <w:pPr>
        <w:spacing w:after="0"/>
        <w:ind w:left="0"/>
        <w:jc w:val="both"/>
      </w:pPr>
      <w:r>
        <w:rPr>
          <w:rFonts w:ascii="Times New Roman"/>
          <w:b w:val="false"/>
          <w:i w:val="false"/>
          <w:color w:val="000000"/>
          <w:sz w:val="28"/>
        </w:rPr>
        <w:t>
      Арнайы техникалық құралдарды уақытша әкелудің (кіргізудің) немесе уақытша әкетудің кедендік рәсімін қолдануды аяқтау мақсатында кері экспорттаудың, кері импорттаудың кедендік рәсімдеріне орналастыру арнайы техникалық құралдарды уақытша әкелудің (кіргізудің) немесе уақытша әкетудің кедендік рәсімдеріне орналастыру үшін ұсынылған қорытынды (рұқсат беру құжаты) болған кезде жүзеге асырылады.</w:t>
      </w:r>
    </w:p>
    <w:bookmarkStart w:name="z416" w:id="385"/>
    <w:p>
      <w:pPr>
        <w:spacing w:after="0"/>
        <w:ind w:left="0"/>
        <w:jc w:val="both"/>
      </w:pPr>
      <w:r>
        <w:rPr>
          <w:rFonts w:ascii="Times New Roman"/>
          <w:b w:val="false"/>
          <w:i w:val="false"/>
          <w:color w:val="000000"/>
          <w:sz w:val="28"/>
        </w:rPr>
        <w:t>
      8. Арнайы техникалық құралдарды Одақтың кедендік аумағына келу орнындағы кеден органынан Одақтың кедендік аумағынан кету орнындағы кеден органына дейін тасымалдау үшін кедендік транзиттің кедендік рәсімдеріне орналастыру лицензия және (немесе) қорытынды (рұқсат беру құжатын) ұсынбай жүзеге асырылады.</w:t>
      </w:r>
    </w:p>
    <w:bookmarkEnd w:id="385"/>
    <w:bookmarkStart w:name="z417" w:id="386"/>
    <w:p>
      <w:pPr>
        <w:spacing w:after="0"/>
        <w:ind w:left="0"/>
        <w:jc w:val="both"/>
      </w:pPr>
      <w:r>
        <w:rPr>
          <w:rFonts w:ascii="Times New Roman"/>
          <w:b w:val="false"/>
          <w:i w:val="false"/>
          <w:color w:val="000000"/>
          <w:sz w:val="28"/>
        </w:rPr>
        <w:t>
      9. Арнайы техникалық құралдарды Одақтың кедендік аумағына келу орнындағы кеден органынан ішкі кеден органына дейін тасымалдау үшін кедендік транзиттің, Одақтың кедендік аумағынан кету орнындағы ішкі кеден органынан Одақтың кедендік аумағынан кету орнындағы кеден органына дейін тасымалдау үшін кедендік транзиттің кедендік рәсімдеріне орналастыру, сондай-ақ арнайы техникалық құралдарды кеден қоймасының және жоюдың кедендік рәсімдеріне орналастыру лицензия және (немесе) қорытынды (рұқсат беру құжаты) болған кезде жүзеге асырылады.</w:t>
      </w:r>
    </w:p>
    <w:bookmarkEnd w:id="386"/>
    <w:bookmarkStart w:name="z418" w:id="387"/>
    <w:p>
      <w:pPr>
        <w:spacing w:after="0"/>
        <w:ind w:left="0"/>
        <w:jc w:val="both"/>
      </w:pPr>
      <w:r>
        <w:rPr>
          <w:rFonts w:ascii="Times New Roman"/>
          <w:b w:val="false"/>
          <w:i w:val="false"/>
          <w:color w:val="000000"/>
          <w:sz w:val="28"/>
        </w:rPr>
        <w:t>
      10. Арнайы техникалық құралдарды бажсыз сауданың және мемлекет пайдасына бас тартудың кедендік рәсімдеріне орналастыруға жол берілмейді.</w:t>
      </w:r>
    </w:p>
    <w:bookmarkEnd w:id="387"/>
    <w:bookmarkStart w:name="z419" w:id="388"/>
    <w:p>
      <w:pPr>
        <w:spacing w:after="0"/>
        <w:ind w:left="0"/>
        <w:jc w:val="left"/>
      </w:pPr>
      <w:r>
        <w:rPr>
          <w:rFonts w:ascii="Times New Roman"/>
          <w:b/>
          <w:i w:val="false"/>
          <w:color w:val="000000"/>
        </w:rPr>
        <w:t xml:space="preserve"> III. Лицензия беру</w:t>
      </w:r>
    </w:p>
    <w:bookmarkEnd w:id="388"/>
    <w:bookmarkStart w:name="z420" w:id="389"/>
    <w:p>
      <w:pPr>
        <w:spacing w:after="0"/>
        <w:ind w:left="0"/>
        <w:jc w:val="both"/>
      </w:pPr>
      <w:r>
        <w:rPr>
          <w:rFonts w:ascii="Times New Roman"/>
          <w:b w:val="false"/>
          <w:i w:val="false"/>
          <w:color w:val="000000"/>
          <w:sz w:val="28"/>
        </w:rPr>
        <w:t xml:space="preserve">
      11. Лицензияны ресімдеу үшін дара кәсіпкерлер ретінде тіркелген заңды тұлғалар мен жеке тұлғалар (бұдан әрі – өтініш берушілер) аумағында өтініш беруші тіркелген мүше мемлекеттің уәкілетті органына Тауарлардың экспортына және (немесе) импортына лицензияларды және рұқсаттарды беру қағидаларының (2014 жылғы 29 мамырдағы Еуразиялық экономикалық одақ туралы щартқа </w:t>
      </w:r>
      <w:r>
        <w:rPr>
          <w:rFonts w:ascii="Times New Roman"/>
          <w:b w:val="false"/>
          <w:i w:val="false"/>
          <w:color w:val="000000"/>
          <w:sz w:val="28"/>
        </w:rPr>
        <w:t>№ 7 қосымшаға</w:t>
      </w:r>
      <w:r>
        <w:rPr>
          <w:rFonts w:ascii="Times New Roman"/>
          <w:b w:val="false"/>
          <w:i w:val="false"/>
          <w:color w:val="000000"/>
          <w:sz w:val="28"/>
        </w:rPr>
        <w:t xml:space="preserve"> қосымша) (бұдан әрі – Қағидалар) 10-тармағының 1 – 5-тармақшаларында көрсетілген құжаттар мен мәліметтерді ұсынады.</w:t>
      </w:r>
    </w:p>
    <w:bookmarkEnd w:id="389"/>
    <w:p>
      <w:pPr>
        <w:spacing w:after="0"/>
        <w:ind w:left="0"/>
        <w:jc w:val="both"/>
      </w:pPr>
      <w:r>
        <w:rPr>
          <w:rFonts w:ascii="Times New Roman"/>
          <w:b w:val="false"/>
          <w:i w:val="false"/>
          <w:color w:val="000000"/>
          <w:sz w:val="28"/>
        </w:rPr>
        <w:t>
      Қағидалардың 10-тармағының 6-тармақшасына сәйкес өтініш беруші арнайы техникалық құралдарға арналған техникалық құжаттаманы, сондай-ақ шарттың (келісімшарттың), оған қосымшаның және (немесе) толықтырудың көшірмесін не арнайы техникалық құралдардың түпкі тұтынушысының ниетін растайтын өзге де құжаттың көшірмесін және мүше мемлекеттің заңнамасында көзделген өзге де құжаттарды ұсынады. Мүше мемлекеттің уәкілетті органының немесе келісуші органның жазбаша сұрау салуы бойынша өтініш беруші сараптама қорытындысының көшірмесін және (немесе) арнайы техникалық құралдардың үлгілерін ұсынуға міндетті.</w:t>
      </w:r>
    </w:p>
    <w:bookmarkStart w:name="z421" w:id="390"/>
    <w:p>
      <w:pPr>
        <w:spacing w:after="0"/>
        <w:ind w:left="0"/>
        <w:jc w:val="both"/>
      </w:pPr>
      <w:r>
        <w:rPr>
          <w:rFonts w:ascii="Times New Roman"/>
          <w:b w:val="false"/>
          <w:i w:val="false"/>
          <w:color w:val="000000"/>
          <w:sz w:val="28"/>
        </w:rPr>
        <w:t>
      12. Өтініш беруші ұсынатын құжаттардың көшірмелері Қағидалардың 11-тармағында белгіленген тәртіппен куәландырылуға тиіс.</w:t>
      </w:r>
    </w:p>
    <w:bookmarkEnd w:id="390"/>
    <w:bookmarkStart w:name="z422" w:id="391"/>
    <w:p>
      <w:pPr>
        <w:spacing w:after="0"/>
        <w:ind w:left="0"/>
        <w:jc w:val="both"/>
      </w:pPr>
      <w:r>
        <w:rPr>
          <w:rFonts w:ascii="Times New Roman"/>
          <w:b w:val="false"/>
          <w:i w:val="false"/>
          <w:color w:val="000000"/>
          <w:sz w:val="28"/>
        </w:rPr>
        <w:t>
      13. Егер мүше мемлекеттің заңнамасына сәйкес лицензия беру туралы шешімді келісуші органмен келісу бойынша мүше мемлекеттің уәкілетті органы қабылдаған жағдайда, онда мұндай келісу осы мүше мемлекеттің заңнамасында көзделген тәртіппен жүзеге асырылады.</w:t>
      </w:r>
    </w:p>
    <w:bookmarkEnd w:id="391"/>
    <w:p>
      <w:pPr>
        <w:spacing w:after="0"/>
        <w:ind w:left="0"/>
        <w:jc w:val="both"/>
      </w:pPr>
      <w:r>
        <w:rPr>
          <w:rFonts w:ascii="Times New Roman"/>
          <w:b w:val="false"/>
          <w:i w:val="false"/>
          <w:color w:val="000000"/>
          <w:sz w:val="28"/>
        </w:rPr>
        <w:t xml:space="preserve">
      Өтінім беруші, егер бұл мүше мемлекеттің заңнамасында көзделсе, келісуші органға осы Ереженің 11-тармағында көрсетілген құжаттарды ұсынады. Бұл ретте келісуші орган сұрау салған, осы Ереженің 11-тармағында көрсетілген құжаттар және (немесе) үлгілер мүше мемлекеттің уәкілетті органына ұсынылмайды. </w:t>
      </w:r>
    </w:p>
    <w:p>
      <w:pPr>
        <w:spacing w:after="0"/>
        <w:ind w:left="0"/>
        <w:jc w:val="both"/>
      </w:pPr>
      <w:r>
        <w:rPr>
          <w:rFonts w:ascii="Times New Roman"/>
          <w:b w:val="false"/>
          <w:i w:val="false"/>
          <w:color w:val="000000"/>
          <w:sz w:val="28"/>
        </w:rPr>
        <w:t>
      Келісу қорытынды (рұқсат беру құжатын) беру арқылы жүзеге асырылуы мүмкін.</w:t>
      </w:r>
    </w:p>
    <w:bookmarkStart w:name="z423" w:id="392"/>
    <w:p>
      <w:pPr>
        <w:spacing w:after="0"/>
        <w:ind w:left="0"/>
        <w:jc w:val="both"/>
      </w:pPr>
      <w:r>
        <w:rPr>
          <w:rFonts w:ascii="Times New Roman"/>
          <w:b w:val="false"/>
          <w:i w:val="false"/>
          <w:color w:val="000000"/>
          <w:sz w:val="28"/>
        </w:rPr>
        <w:t xml:space="preserve">
      14. Қағидалардың 14-тармағының 1 – 4-тармақшаларында көзделген негіздер болған кезде, сондай-ақ келісуші орган лицензия беруге өтінішті келісуден бас тартқан жағдайда – Қағидалардың 14-тармағының 6-тармақшасына сәйкес, оның ішінде арнайы техникалық құралдарды әкелу немесе әкету мүше мемлекеттің ұлттық қауіпсіздігіне нұқсан келтіруі мүмкін екенін растайтын сараптама немесе техникалық зерттеу нәтижелерінің негізінде лицензия беруден бас тартылады. </w:t>
      </w:r>
    </w:p>
    <w:bookmarkEnd w:id="392"/>
    <w:bookmarkStart w:name="z424" w:id="393"/>
    <w:p>
      <w:pPr>
        <w:spacing w:after="0"/>
        <w:ind w:left="0"/>
        <w:jc w:val="left"/>
      </w:pPr>
      <w:r>
        <w:rPr>
          <w:rFonts w:ascii="Times New Roman"/>
          <w:b/>
          <w:i w:val="false"/>
          <w:color w:val="000000"/>
        </w:rPr>
        <w:t xml:space="preserve"> IV. Қорытынды (рұқсат беру құжатын) беру</w:t>
      </w:r>
    </w:p>
    <w:bookmarkEnd w:id="393"/>
    <w:bookmarkStart w:name="z425" w:id="394"/>
    <w:p>
      <w:pPr>
        <w:spacing w:after="0"/>
        <w:ind w:left="0"/>
        <w:jc w:val="both"/>
      </w:pPr>
      <w:r>
        <w:rPr>
          <w:rFonts w:ascii="Times New Roman"/>
          <w:b w:val="false"/>
          <w:i w:val="false"/>
          <w:color w:val="000000"/>
          <w:sz w:val="28"/>
        </w:rPr>
        <w:t>
      15. Қорытынды (рұқсат беру құжатын) беруді келісуші орган мүше мемлекеттің тиісті заңнамасында айқындалған тәртіппен жүзеге асырады.</w:t>
      </w:r>
    </w:p>
    <w:bookmarkEnd w:id="394"/>
    <w:bookmarkStart w:name="z426" w:id="395"/>
    <w:p>
      <w:pPr>
        <w:spacing w:after="0"/>
        <w:ind w:left="0"/>
        <w:jc w:val="both"/>
      </w:pPr>
      <w:r>
        <w:rPr>
          <w:rFonts w:ascii="Times New Roman"/>
          <w:b w:val="false"/>
          <w:i w:val="false"/>
          <w:color w:val="000000"/>
          <w:sz w:val="28"/>
        </w:rPr>
        <w:t>
      16. Қорытынды (рұқсат беру құжаты) мүше мемлекеттің қорытындыны (рұқсат беру құжатын) беруге уәкілетті органына мынадай құжаттар мен мәліметтер ұсынылған кезде беріледі:</w:t>
      </w:r>
    </w:p>
    <w:bookmarkEnd w:id="395"/>
    <w:bookmarkStart w:name="z427" w:id="396"/>
    <w:p>
      <w:pPr>
        <w:spacing w:after="0"/>
        <w:ind w:left="0"/>
        <w:jc w:val="both"/>
      </w:pPr>
      <w:r>
        <w:rPr>
          <w:rFonts w:ascii="Times New Roman"/>
          <w:b w:val="false"/>
          <w:i w:val="false"/>
          <w:color w:val="000000"/>
          <w:sz w:val="28"/>
        </w:rPr>
        <w:t xml:space="preserve">
      а) Еуразиялық экономикалық комиссия Алқасының 2012 жылғы 16 мамырдағы № 45 шешімімен бекітілген Үшінші елдермен саудада Еуразиялық экономикалық қоғамдастық шеңберінде Кеден одағына мүше мемлекеттер әкелуге немесе әкетуге тыйымдар немесе шектеулер қолданатын тауарлардың бірыңғай тізбесіне енгізілген жекелеген тауарларды әкелуге, әкетуге және олардың транзитіне қорытындының (рұқсат беру құжатының) бірыңғай нысанын толтыру жөніндегі әдістемелік нұсқауларға сәйкес ресімделген қорытындының (рұқсат беру құжатының) жобасы; </w:t>
      </w:r>
    </w:p>
    <w:bookmarkEnd w:id="396"/>
    <w:bookmarkStart w:name="z428" w:id="397"/>
    <w:p>
      <w:pPr>
        <w:spacing w:after="0"/>
        <w:ind w:left="0"/>
        <w:jc w:val="both"/>
      </w:pPr>
      <w:r>
        <w:rPr>
          <w:rFonts w:ascii="Times New Roman"/>
          <w:b w:val="false"/>
          <w:i w:val="false"/>
          <w:color w:val="000000"/>
          <w:sz w:val="28"/>
        </w:rPr>
        <w:t>
      б) арнайы техникалық құралдар айналымы саласындағы қызметті жүзеге асыруға арналған лицензия туралы мәліметтер (нөмірі, күні) немесе осындай лицензияның көшірмесі;</w:t>
      </w:r>
    </w:p>
    <w:bookmarkEnd w:id="397"/>
    <w:bookmarkStart w:name="z429" w:id="398"/>
    <w:p>
      <w:pPr>
        <w:spacing w:after="0"/>
        <w:ind w:left="0"/>
        <w:jc w:val="both"/>
      </w:pPr>
      <w:r>
        <w:rPr>
          <w:rFonts w:ascii="Times New Roman"/>
          <w:b w:val="false"/>
          <w:i w:val="false"/>
          <w:color w:val="000000"/>
          <w:sz w:val="28"/>
        </w:rPr>
        <w:t>
      в) сыртқы сауда шартының (келісімшарттың), оған қосымшаның және (немесе) толықтырудың көшірмесі, ал сыртқы сауда шарты (келісімшарт) болмаған жағдайда, тараптардың ниетін растайтын өзге құжаттың көшірмесі;</w:t>
      </w:r>
    </w:p>
    <w:bookmarkEnd w:id="398"/>
    <w:bookmarkStart w:name="z430" w:id="399"/>
    <w:p>
      <w:pPr>
        <w:spacing w:after="0"/>
        <w:ind w:left="0"/>
        <w:jc w:val="both"/>
      </w:pPr>
      <w:r>
        <w:rPr>
          <w:rFonts w:ascii="Times New Roman"/>
          <w:b w:val="false"/>
          <w:i w:val="false"/>
          <w:color w:val="000000"/>
          <w:sz w:val="28"/>
        </w:rPr>
        <w:t>
      г) арнайы техникалық құралдарға арналған техникалық құжаттама;</w:t>
      </w:r>
    </w:p>
    <w:bookmarkEnd w:id="399"/>
    <w:bookmarkStart w:name="z431" w:id="400"/>
    <w:p>
      <w:pPr>
        <w:spacing w:after="0"/>
        <w:ind w:left="0"/>
        <w:jc w:val="both"/>
      </w:pPr>
      <w:r>
        <w:rPr>
          <w:rFonts w:ascii="Times New Roman"/>
          <w:b w:val="false"/>
          <w:i w:val="false"/>
          <w:color w:val="000000"/>
          <w:sz w:val="28"/>
        </w:rPr>
        <w:t>
      д) шарттың (келісімшарттың), оған қосымшаның және (немесе) толықтырудың көшірмесі не арнайы техникалық құралдарды түпкі тұтынушының ниетін растайтын өзге құжаттың көшірмесі;</w:t>
      </w:r>
    </w:p>
    <w:bookmarkEnd w:id="400"/>
    <w:bookmarkStart w:name="z432" w:id="401"/>
    <w:p>
      <w:pPr>
        <w:spacing w:after="0"/>
        <w:ind w:left="0"/>
        <w:jc w:val="both"/>
      </w:pPr>
      <w:r>
        <w:rPr>
          <w:rFonts w:ascii="Times New Roman"/>
          <w:b w:val="false"/>
          <w:i w:val="false"/>
          <w:color w:val="000000"/>
          <w:sz w:val="28"/>
        </w:rPr>
        <w:t>
      е) келісуші органның жазбаша сұрау салуы бойынша сараптама қорытындысының көшірмесі және (немесе) арнайы техникалық құралдардың үлгілері;</w:t>
      </w:r>
    </w:p>
    <w:bookmarkEnd w:id="401"/>
    <w:bookmarkStart w:name="z433" w:id="402"/>
    <w:p>
      <w:pPr>
        <w:spacing w:after="0"/>
        <w:ind w:left="0"/>
        <w:jc w:val="both"/>
      </w:pPr>
      <w:r>
        <w:rPr>
          <w:rFonts w:ascii="Times New Roman"/>
          <w:b w:val="false"/>
          <w:i w:val="false"/>
          <w:color w:val="000000"/>
          <w:sz w:val="28"/>
        </w:rPr>
        <w:t>
      ж) мүше мемлекеттің заңнамасында көзделген өзге де құжаттар мен мәліметтер.</w:t>
      </w:r>
    </w:p>
    <w:bookmarkEnd w:id="402"/>
    <w:bookmarkStart w:name="z434" w:id="403"/>
    <w:p>
      <w:pPr>
        <w:spacing w:after="0"/>
        <w:ind w:left="0"/>
        <w:jc w:val="both"/>
      </w:pPr>
      <w:r>
        <w:rPr>
          <w:rFonts w:ascii="Times New Roman"/>
          <w:b w:val="false"/>
          <w:i w:val="false"/>
          <w:color w:val="000000"/>
          <w:sz w:val="28"/>
        </w:rPr>
        <w:t>
      17. Қорытындыны (рұқсат беру құжатын) беруден мынадай негіздер болған:</w:t>
      </w:r>
    </w:p>
    <w:bookmarkEnd w:id="403"/>
    <w:bookmarkStart w:name="z435" w:id="404"/>
    <w:p>
      <w:pPr>
        <w:spacing w:after="0"/>
        <w:ind w:left="0"/>
        <w:jc w:val="both"/>
      </w:pPr>
      <w:r>
        <w:rPr>
          <w:rFonts w:ascii="Times New Roman"/>
          <w:b w:val="false"/>
          <w:i w:val="false"/>
          <w:color w:val="000000"/>
          <w:sz w:val="28"/>
        </w:rPr>
        <w:t>
      а) өтінім беруші осы Ереженің 16-тармағында көзделген құжаттарды ұсынбаған;</w:t>
      </w:r>
    </w:p>
    <w:bookmarkEnd w:id="404"/>
    <w:bookmarkStart w:name="z436" w:id="405"/>
    <w:p>
      <w:pPr>
        <w:spacing w:after="0"/>
        <w:ind w:left="0"/>
        <w:jc w:val="both"/>
      </w:pPr>
      <w:r>
        <w:rPr>
          <w:rFonts w:ascii="Times New Roman"/>
          <w:b w:val="false"/>
          <w:i w:val="false"/>
          <w:color w:val="000000"/>
          <w:sz w:val="28"/>
        </w:rPr>
        <w:t>
      б) өтінім беруші қорытынды (рұқсат беру құжатын) алу үшін ұсынған құжаттарда толық емес немесе анық емес мәліметтер болған;</w:t>
      </w:r>
    </w:p>
    <w:bookmarkEnd w:id="405"/>
    <w:bookmarkStart w:name="z437" w:id="406"/>
    <w:p>
      <w:pPr>
        <w:spacing w:after="0"/>
        <w:ind w:left="0"/>
        <w:jc w:val="both"/>
      </w:pPr>
      <w:r>
        <w:rPr>
          <w:rFonts w:ascii="Times New Roman"/>
          <w:b w:val="false"/>
          <w:i w:val="false"/>
          <w:color w:val="000000"/>
          <w:sz w:val="28"/>
        </w:rPr>
        <w:t xml:space="preserve">
      в) арнайы техникалық құралдарды әкелу немесе әкету мүше мемлекеттің ұлттық қауіпсіздігіне нұқсан келтіруі мүмкін екенін растайтын сараптама немесе техникалық зерттеу нәтижелері болған; </w:t>
      </w:r>
    </w:p>
    <w:bookmarkEnd w:id="406"/>
    <w:bookmarkStart w:name="z438" w:id="407"/>
    <w:p>
      <w:pPr>
        <w:spacing w:after="0"/>
        <w:ind w:left="0"/>
        <w:jc w:val="both"/>
      </w:pPr>
      <w:r>
        <w:rPr>
          <w:rFonts w:ascii="Times New Roman"/>
          <w:b w:val="false"/>
          <w:i w:val="false"/>
          <w:color w:val="000000"/>
          <w:sz w:val="28"/>
        </w:rPr>
        <w:t>
      г) мүше мемлекеттің заңнамасында көзделген өзге де негіздер болған кезде бас тартылады.</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17 ҚОСЫМША</w:t>
            </w:r>
          </w:p>
        </w:tc>
      </w:tr>
    </w:tbl>
    <w:bookmarkStart w:name="z440" w:id="408"/>
    <w:p>
      <w:pPr>
        <w:spacing w:after="0"/>
        <w:ind w:left="0"/>
        <w:jc w:val="left"/>
      </w:pPr>
      <w:r>
        <w:rPr>
          <w:rFonts w:ascii="Times New Roman"/>
          <w:b/>
          <w:i w:val="false"/>
          <w:color w:val="000000"/>
        </w:rPr>
        <w:t xml:space="preserve"> Азаматтық және қызметтік қаруды, оның негізгі (құрамдас) бөліктерін және оған арналған патрондарды Еуразиялық экономикалық одақтың кедендік аумағына әкелу және Еуразиялық экономикалық одақтың кедендік аумағынан әкету туралы ЕРЕЖЕ</w:t>
      </w:r>
    </w:p>
    <w:bookmarkEnd w:id="408"/>
    <w:bookmarkStart w:name="z441" w:id="409"/>
    <w:p>
      <w:pPr>
        <w:spacing w:after="0"/>
        <w:ind w:left="0"/>
        <w:jc w:val="left"/>
      </w:pPr>
      <w:r>
        <w:rPr>
          <w:rFonts w:ascii="Times New Roman"/>
          <w:b/>
          <w:i w:val="false"/>
          <w:color w:val="000000"/>
        </w:rPr>
        <w:t xml:space="preserve"> I. Жалпы ережелер</w:t>
      </w:r>
    </w:p>
    <w:bookmarkEnd w:id="409"/>
    <w:bookmarkStart w:name="z442" w:id="410"/>
    <w:p>
      <w:pPr>
        <w:spacing w:after="0"/>
        <w:ind w:left="0"/>
        <w:jc w:val="both"/>
      </w:pPr>
      <w:r>
        <w:rPr>
          <w:rFonts w:ascii="Times New Roman"/>
          <w:b w:val="false"/>
          <w:i w:val="false"/>
          <w:color w:val="000000"/>
          <w:sz w:val="28"/>
        </w:rPr>
        <w:t xml:space="preserve">
      1. Осы Ереже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көзделген, үшінші елдермен саудадағы тарифтік емес реттеу шаралары қолданылатын тауарлардың бірыңғай тізбесінің 2.22-бөліміне енгізілген азаматтық және қызметтік қаруды, оның негізгі (құрамдас) бөліктерін және оған арналған патрондарды (бұдан әрі тиісінше – бірыңғай тізбе, қару) Еуразиялық экономикалық одақтың кедендік аумағына әкелу (бұдан әрі тиісінше – Одақ, әкелу) және Одақтың кедендік аумағынан әкету (бұдан әрі – әкету) тәртібін айқындайды.</w:t>
      </w:r>
    </w:p>
    <w:bookmarkEnd w:id="410"/>
    <w:bookmarkStart w:name="z443" w:id="411"/>
    <w:p>
      <w:pPr>
        <w:spacing w:after="0"/>
        <w:ind w:left="0"/>
        <w:jc w:val="both"/>
      </w:pPr>
      <w:r>
        <w:rPr>
          <w:rFonts w:ascii="Times New Roman"/>
          <w:b w:val="false"/>
          <w:i w:val="false"/>
          <w:color w:val="000000"/>
          <w:sz w:val="28"/>
        </w:rPr>
        <w:t>
      2. Осы Ереже:</w:t>
      </w:r>
    </w:p>
    <w:bookmarkEnd w:id="411"/>
    <w:bookmarkStart w:name="z444" w:id="412"/>
    <w:p>
      <w:pPr>
        <w:spacing w:after="0"/>
        <w:ind w:left="0"/>
        <w:jc w:val="both"/>
      </w:pPr>
      <w:r>
        <w:rPr>
          <w:rFonts w:ascii="Times New Roman"/>
          <w:b w:val="false"/>
          <w:i w:val="false"/>
          <w:color w:val="000000"/>
          <w:sz w:val="28"/>
        </w:rPr>
        <w:t>
      а) қару Одаққа мүше мемлекеттердің (бұдан әрі – мүше мемлекеттер) қарулы күштерінің, мемлекеттік әскери құралымдарының, мемлекеттік әскерилендірілген құралымдарының, әскерилендірілген ұйымдарының, арнаулы мемлекеттік және құқық қорғау органдарының, кеден органдарының және прокуратура органдарының қажеттіліктері үшін әкелінген және (немесе) әкетілген кезде;</w:t>
      </w:r>
    </w:p>
    <w:bookmarkEnd w:id="412"/>
    <w:bookmarkStart w:name="z445" w:id="413"/>
    <w:p>
      <w:pPr>
        <w:spacing w:after="0"/>
        <w:ind w:left="0"/>
        <w:jc w:val="both"/>
      </w:pPr>
      <w:r>
        <w:rPr>
          <w:rFonts w:ascii="Times New Roman"/>
          <w:b w:val="false"/>
          <w:i w:val="false"/>
          <w:color w:val="000000"/>
          <w:sz w:val="28"/>
        </w:rPr>
        <w:t>
      б) 1899 жылдың соңына дейін жасалған атыс, лақтырылатын және пневматикалық қару (орталық ұрыстың унитарлы патрондарымен атуға арналған атыс қаруынан басқа), 1945 жылдың соңына дейін жасалған суық қару (бұдан әрі – антиквар қару) әкетілген кезде;</w:t>
      </w:r>
    </w:p>
    <w:bookmarkEnd w:id="413"/>
    <w:bookmarkStart w:name="z446" w:id="414"/>
    <w:p>
      <w:pPr>
        <w:spacing w:after="0"/>
        <w:ind w:left="0"/>
        <w:jc w:val="both"/>
      </w:pPr>
      <w:r>
        <w:rPr>
          <w:rFonts w:ascii="Times New Roman"/>
          <w:b w:val="false"/>
          <w:i w:val="false"/>
          <w:color w:val="000000"/>
          <w:sz w:val="28"/>
        </w:rPr>
        <w:t xml:space="preserve">
      в) мәдени құндылығы бар және антиквар қаруға жатқызылмайтын қару әкетілген кезде қолданылмайды. </w:t>
      </w:r>
    </w:p>
    <w:bookmarkEnd w:id="414"/>
    <w:bookmarkStart w:name="z447" w:id="415"/>
    <w:p>
      <w:pPr>
        <w:spacing w:after="0"/>
        <w:ind w:left="0"/>
        <w:jc w:val="both"/>
      </w:pPr>
      <w:r>
        <w:rPr>
          <w:rFonts w:ascii="Times New Roman"/>
          <w:b w:val="false"/>
          <w:i w:val="false"/>
          <w:color w:val="000000"/>
          <w:sz w:val="28"/>
        </w:rPr>
        <w:t xml:space="preserve">
      3. Бірыңғай тізбенің 2.20-бөліміне енгізілген антиквар қаруды және мәдени құндылығы бар және антиквар қаруға жатқызылмайтын қаруды әкету Еуразиялық экономикалық комиссия Алқасының 2015 жылғы 21 сәуірдегі № 30 шешімімен бекітілген Мәдени құндылықтарды, ұлттық мұрағат қорларының құжаттарын және мұрағат құжаттарының түпнұсқаларын Еуразиялық экономикалық одақтың кедендік аумағынан әкету туралы ережеге сәйкес жүзеге асырылады, </w:t>
      </w:r>
    </w:p>
    <w:bookmarkEnd w:id="415"/>
    <w:bookmarkStart w:name="z448" w:id="416"/>
    <w:p>
      <w:pPr>
        <w:spacing w:after="0"/>
        <w:ind w:left="0"/>
        <w:jc w:val="both"/>
      </w:pPr>
      <w:r>
        <w:rPr>
          <w:rFonts w:ascii="Times New Roman"/>
          <w:b w:val="false"/>
          <w:i w:val="false"/>
          <w:color w:val="000000"/>
          <w:sz w:val="28"/>
        </w:rPr>
        <w:t>
      4. Осы Ереженің мақсаттары үшін пайдаланылатын ұғымдар мынаны білдіреді:</w:t>
      </w:r>
    </w:p>
    <w:bookmarkEnd w:id="416"/>
    <w:p>
      <w:pPr>
        <w:spacing w:after="0"/>
        <w:ind w:left="0"/>
        <w:jc w:val="both"/>
      </w:pPr>
      <w:r>
        <w:rPr>
          <w:rFonts w:ascii="Times New Roman"/>
          <w:b w:val="false"/>
          <w:i w:val="false"/>
          <w:color w:val="000000"/>
          <w:sz w:val="28"/>
        </w:rPr>
        <w:t>
      "антиквар қарудың көшірмелері" – антиквар қарудың түпнұсқасы бойынша не оның конструкциясы, сыртқы түрі мен көркем әрленуі дәл немесе ауқымды түрде көшірілген жағдайдағы үлгісінің сызбалары бойынша жасалған және антиквар қарудың немесе қарудың өзге түрлерінің төлнұсқа бөліктерін қамтымайтын қару;</w:t>
      </w:r>
    </w:p>
    <w:p>
      <w:pPr>
        <w:spacing w:after="0"/>
        <w:ind w:left="0"/>
        <w:jc w:val="both"/>
      </w:pPr>
      <w:r>
        <w:rPr>
          <w:rFonts w:ascii="Times New Roman"/>
          <w:b w:val="false"/>
          <w:i w:val="false"/>
          <w:color w:val="000000"/>
          <w:sz w:val="28"/>
        </w:rPr>
        <w:t>
      "антиквар қарудың репликалары" – конструкциясы, сыртқы түрі немесе көркем әрленуі шығармашылықпен түрлендірілген антиквар қарудың түпнұсқасы, сызбалары не үлгісінің сипаты бойынша жасалған, көркем шығарма үлгісі ретінде мәдени құндылықты білдіретін қару.</w:t>
      </w:r>
    </w:p>
    <w:p>
      <w:pPr>
        <w:spacing w:after="0"/>
        <w:ind w:left="0"/>
        <w:jc w:val="both"/>
      </w:pPr>
      <w:r>
        <w:rPr>
          <w:rFonts w:ascii="Times New Roman"/>
          <w:b w:val="false"/>
          <w:i w:val="false"/>
          <w:color w:val="000000"/>
          <w:sz w:val="28"/>
        </w:rPr>
        <w:t xml:space="preserve">
      Осы Ережеде пайдаланылатын өзге де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және Одақ құқығына кіретін халықаралық шарттарда айқындалған мәндерде қолданылады.</w:t>
      </w:r>
    </w:p>
    <w:bookmarkStart w:name="z449" w:id="417"/>
    <w:p>
      <w:pPr>
        <w:spacing w:after="0"/>
        <w:ind w:left="0"/>
        <w:jc w:val="both"/>
      </w:pPr>
      <w:r>
        <w:rPr>
          <w:rFonts w:ascii="Times New Roman"/>
          <w:b w:val="false"/>
          <w:i w:val="false"/>
          <w:color w:val="000000"/>
          <w:sz w:val="28"/>
        </w:rPr>
        <w:t xml:space="preserve">
      5. Қаруды әкелу және (немесе) әкету, осы Ереженің 12-тармағында көзделген жағдайларды қоспағанда, Еуразиялық экономикалық комиссия Алқасының 2012 жылғы 16 мамырдағы № 45 шешімімен бекітілген нысан бойынша жасалған қорытынды (рұқсат беру құжаты) (бұдан әрі – қорытынды (рұқсат беру құжаты)) болған кезде жүзеге асырылады. </w:t>
      </w:r>
    </w:p>
    <w:bookmarkEnd w:id="417"/>
    <w:bookmarkStart w:name="z450" w:id="418"/>
    <w:p>
      <w:pPr>
        <w:spacing w:after="0"/>
        <w:ind w:left="0"/>
        <w:jc w:val="both"/>
      </w:pPr>
      <w:r>
        <w:rPr>
          <w:rFonts w:ascii="Times New Roman"/>
          <w:b w:val="false"/>
          <w:i w:val="false"/>
          <w:color w:val="000000"/>
          <w:sz w:val="28"/>
        </w:rPr>
        <w:t>
      6. Қаруды жеке тұлғалардың жеке пайдалануға арналған тауарлар ретінде әкелуі және (немесе) әкетуі қорытынды (рұқсат беру құжаты) болған кезде жүзеге асырылады.</w:t>
      </w:r>
    </w:p>
    <w:bookmarkEnd w:id="418"/>
    <w:bookmarkStart w:name="z451" w:id="419"/>
    <w:p>
      <w:pPr>
        <w:spacing w:after="0"/>
        <w:ind w:left="0"/>
        <w:jc w:val="left"/>
      </w:pPr>
      <w:r>
        <w:rPr>
          <w:rFonts w:ascii="Times New Roman"/>
          <w:b/>
          <w:i w:val="false"/>
          <w:color w:val="000000"/>
        </w:rPr>
        <w:t xml:space="preserve"> II. Кедендік рәсімдерге орналастыру</w:t>
      </w:r>
    </w:p>
    <w:bookmarkEnd w:id="419"/>
    <w:bookmarkStart w:name="z452" w:id="420"/>
    <w:p>
      <w:pPr>
        <w:spacing w:after="0"/>
        <w:ind w:left="0"/>
        <w:jc w:val="both"/>
      </w:pPr>
      <w:r>
        <w:rPr>
          <w:rFonts w:ascii="Times New Roman"/>
          <w:b w:val="false"/>
          <w:i w:val="false"/>
          <w:color w:val="000000"/>
          <w:sz w:val="28"/>
        </w:rPr>
        <w:t>
      7. Қаруды экспорттаудың немесе ішкі тұтыну үшін шығарудың кедендік рәсімдеріне орналастыру мүше мемлекеттің кеден органына қорытынды (рұқсат беру құжатын) ұсынылған кезде жүзеге асырылады.</w:t>
      </w:r>
    </w:p>
    <w:bookmarkEnd w:id="420"/>
    <w:bookmarkStart w:name="z453" w:id="421"/>
    <w:p>
      <w:pPr>
        <w:spacing w:after="0"/>
        <w:ind w:left="0"/>
        <w:jc w:val="both"/>
      </w:pPr>
      <w:r>
        <w:rPr>
          <w:rFonts w:ascii="Times New Roman"/>
          <w:b w:val="false"/>
          <w:i w:val="false"/>
          <w:color w:val="000000"/>
          <w:sz w:val="28"/>
        </w:rPr>
        <w:t>
      8. Кеден органына қорытындыны (рұқсат беру құжатын) ұсыну мынадай:</w:t>
      </w:r>
    </w:p>
    <w:bookmarkEnd w:id="421"/>
    <w:bookmarkStart w:name="z454" w:id="422"/>
    <w:p>
      <w:pPr>
        <w:spacing w:after="0"/>
        <w:ind w:left="0"/>
        <w:jc w:val="both"/>
      </w:pPr>
      <w:r>
        <w:rPr>
          <w:rFonts w:ascii="Times New Roman"/>
          <w:b w:val="false"/>
          <w:i w:val="false"/>
          <w:color w:val="000000"/>
          <w:sz w:val="28"/>
        </w:rPr>
        <w:t>
      а) Одақтың кедендік аумағына бұрын әкелінген және ішкі тұтыну үшін шығарудың кедендік рәсіміне, кері экспорттаудың кедендік рәсіміне орналастырылған қару орналастырылған;</w:t>
      </w:r>
    </w:p>
    <w:bookmarkEnd w:id="422"/>
    <w:bookmarkStart w:name="z455" w:id="423"/>
    <w:p>
      <w:pPr>
        <w:spacing w:after="0"/>
        <w:ind w:left="0"/>
        <w:jc w:val="both"/>
      </w:pPr>
      <w:r>
        <w:rPr>
          <w:rFonts w:ascii="Times New Roman"/>
          <w:b w:val="false"/>
          <w:i w:val="false"/>
          <w:color w:val="000000"/>
          <w:sz w:val="28"/>
        </w:rPr>
        <w:t>
      б) экспорттаудың кедендік рәсіміне сәйкес Одақтың кедендік аумағынан бұрын әкетілген қару кері импорттаудың кедендік рәсіміне орналастырылған;</w:t>
      </w:r>
    </w:p>
    <w:bookmarkEnd w:id="423"/>
    <w:bookmarkStart w:name="z456" w:id="424"/>
    <w:p>
      <w:pPr>
        <w:spacing w:after="0"/>
        <w:ind w:left="0"/>
        <w:jc w:val="both"/>
      </w:pPr>
      <w:r>
        <w:rPr>
          <w:rFonts w:ascii="Times New Roman"/>
          <w:b w:val="false"/>
          <w:i w:val="false"/>
          <w:color w:val="000000"/>
          <w:sz w:val="28"/>
        </w:rPr>
        <w:t>
      в) қару уақытша әкелудің (кіргізудің), уақытша әкетудің, кедендік аумақта қайта өңдеудің, кедендік аумақтан тыс жерде қайта өңдеудің кедендік рәсімдеріне орналастырылған;</w:t>
      </w:r>
    </w:p>
    <w:bookmarkEnd w:id="424"/>
    <w:bookmarkStart w:name="z457" w:id="425"/>
    <w:p>
      <w:pPr>
        <w:spacing w:after="0"/>
        <w:ind w:left="0"/>
        <w:jc w:val="both"/>
      </w:pPr>
      <w:r>
        <w:rPr>
          <w:rFonts w:ascii="Times New Roman"/>
          <w:b w:val="false"/>
          <w:i w:val="false"/>
          <w:color w:val="000000"/>
          <w:sz w:val="28"/>
        </w:rPr>
        <w:t>
      г) қару уақытша әкелудің (кіргізудің), уақытша әкетудің, кедендік аумақта қайта өңдеудің, кедендік аумақтан тыс жерде қайта өңдеудің кедендік рәсімдерінің қолданылуын аяқтау мақсатында кері экспорттаудың және кері импорттаудың кедендік рәсімдеріне орналастырылған;</w:t>
      </w:r>
    </w:p>
    <w:bookmarkEnd w:id="425"/>
    <w:bookmarkStart w:name="z458" w:id="426"/>
    <w:p>
      <w:pPr>
        <w:spacing w:after="0"/>
        <w:ind w:left="0"/>
        <w:jc w:val="both"/>
      </w:pPr>
      <w:r>
        <w:rPr>
          <w:rFonts w:ascii="Times New Roman"/>
          <w:b w:val="false"/>
          <w:i w:val="false"/>
          <w:color w:val="000000"/>
          <w:sz w:val="28"/>
        </w:rPr>
        <w:t>
      д) қару Одақтың кедендік аумағына келу орнындағы кеден органынан Одақтың кедендік аумағынан кету орнындағы кеден органына дейін тасымалдау үшін кедендік транзиттің кедендік рәсімдеріне орналастырылған;</w:t>
      </w:r>
    </w:p>
    <w:bookmarkEnd w:id="426"/>
    <w:bookmarkStart w:name="z459" w:id="427"/>
    <w:p>
      <w:pPr>
        <w:spacing w:after="0"/>
        <w:ind w:left="0"/>
        <w:jc w:val="both"/>
      </w:pPr>
      <w:r>
        <w:rPr>
          <w:rFonts w:ascii="Times New Roman"/>
          <w:b w:val="false"/>
          <w:i w:val="false"/>
          <w:color w:val="000000"/>
          <w:sz w:val="28"/>
        </w:rPr>
        <w:t>
      е) егер бұл мүше мемлекеттің заңнамасында көзделсе, антиквар қарудың көшірмелері және репликалары экспорттаудың, ішкі тұтыну үшін шығарудың, уақытша әкелудің (кіргізудің), уақытша әкетудің, кедендік аумақта қайта өңдеудің, кедендік аумақтан тыс жерде қайта өңдеудің, кері экспорттаудың және кері импорттаудың кедендік рәсімдеріне орналастырылған жағдайларда талап етіледі.</w:t>
      </w:r>
    </w:p>
    <w:bookmarkEnd w:id="427"/>
    <w:bookmarkStart w:name="z460" w:id="428"/>
    <w:p>
      <w:pPr>
        <w:spacing w:after="0"/>
        <w:ind w:left="0"/>
        <w:jc w:val="both"/>
      </w:pPr>
      <w:r>
        <w:rPr>
          <w:rFonts w:ascii="Times New Roman"/>
          <w:b w:val="false"/>
          <w:i w:val="false"/>
          <w:color w:val="000000"/>
          <w:sz w:val="28"/>
        </w:rPr>
        <w:t>
      9. Қаруды кеден қоймасының, Одақтың кедендік аумағына келу орнындағы кеден органынан ішкі кеден органына дейін тасымалдау үшін, сондай-ақ ішкі кеден органынан Одақтың кедендік аумағынан кету орнындағы кеден органына дейін тасымалдау үшін кедендік транзиттің кедендік рәсімдеріне орналастыру мұндай қаруды өзге де кедендік рәсімдермен орналастыру үшін кеден органына ұсынылған қорытынды (рұқсат беру құжаты) болған кезде жүзеге асырылады.</w:t>
      </w:r>
    </w:p>
    <w:bookmarkEnd w:id="428"/>
    <w:p>
      <w:pPr>
        <w:spacing w:after="0"/>
        <w:ind w:left="0"/>
        <w:jc w:val="both"/>
      </w:pPr>
      <w:r>
        <w:rPr>
          <w:rFonts w:ascii="Times New Roman"/>
          <w:b w:val="false"/>
          <w:i w:val="false"/>
          <w:color w:val="000000"/>
          <w:sz w:val="28"/>
        </w:rPr>
        <w:t>
      Антиквар қарудың көшірмелерін және репликаларын кеден қоймасының, Одақтың кедендік аумағына келу орнындағы кеден органынан ішкі кеден органына дейін тасымалдау үшін, сондай-ақ ішкі кеден органынан Одақтың кедендік аумағынан кету орнындағы кеден органына дейін тасымалдау үшін кедендік транзиттің кедендік рәсімдеріне орналастыру, егер бұл мүше мемлекеттің заңнамасында көзделсе, антиквар қарудың көшірмелерін және репликаларын өзге де кедендік рәсімдерге орналастыру үшін кеден органына ұсынылған қорытынды (рұқсат беру құжаты) болған кезде жүзеге асырылады.</w:t>
      </w:r>
    </w:p>
    <w:bookmarkStart w:name="z461" w:id="429"/>
    <w:p>
      <w:pPr>
        <w:spacing w:after="0"/>
        <w:ind w:left="0"/>
        <w:jc w:val="both"/>
      </w:pPr>
      <w:r>
        <w:rPr>
          <w:rFonts w:ascii="Times New Roman"/>
          <w:b w:val="false"/>
          <w:i w:val="false"/>
          <w:color w:val="000000"/>
          <w:sz w:val="28"/>
        </w:rPr>
        <w:t xml:space="preserve">
      10. Қаруды осы Ереженің 8-тармағының "в" тармақшасында көрсетілген кедендік рәсімдерді қолдануды аяқтау мақсатында кері экспорттаудың және кері импорттаудың кедендік рәсімдеріне орналастыру мұндай қаруды осы Ереженің 8-тармағының "в" тармақшасында көрсетілген кедендік рәсімдерге орналастыру үшін кеден органына ұсынылған қорытынды (рұқсат беру құжаты) болған кезде жүзеге асырылады. </w:t>
      </w:r>
    </w:p>
    <w:bookmarkEnd w:id="429"/>
    <w:p>
      <w:pPr>
        <w:spacing w:after="0"/>
        <w:ind w:left="0"/>
        <w:jc w:val="both"/>
      </w:pPr>
      <w:r>
        <w:rPr>
          <w:rFonts w:ascii="Times New Roman"/>
          <w:b w:val="false"/>
          <w:i w:val="false"/>
          <w:color w:val="000000"/>
          <w:sz w:val="28"/>
        </w:rPr>
        <w:t>
      Антиквар қарудың көшірмелерін және репликаларын уақытша әкелудің (кіргізудің), уақытша әкетудің, кедендік аумақта қайта өңдеудің, кедендік аумақтан тыс жерде қайта өңдеудің кедендік рәсімдерінің қолданылуын аяқтау мақсатында кері экспорттаудың және кері импорттаудың кедендік рәсімдеріне орналастыру, егер бұл мүше мемлекеттің заңнамасында көзделсе, мұндай қаруды көрсетілген кедендік рәсімдерге орналастыру үшін кеден органына ұсынылған қорытынды (рұқсат беру құжаты) болған кезде жүзеге асырылады.</w:t>
      </w:r>
    </w:p>
    <w:bookmarkStart w:name="z462" w:id="430"/>
    <w:p>
      <w:pPr>
        <w:spacing w:after="0"/>
        <w:ind w:left="0"/>
        <w:jc w:val="both"/>
      </w:pPr>
      <w:r>
        <w:rPr>
          <w:rFonts w:ascii="Times New Roman"/>
          <w:b w:val="false"/>
          <w:i w:val="false"/>
          <w:color w:val="000000"/>
          <w:sz w:val="28"/>
        </w:rPr>
        <w:t>
      11. Осы Ереженің 8-тармағының "д" тармақшасында көрсетілген жағдайда қаруды кедендік транзиттің кедендік рәсіміне орналастыру мүше мемлекеттің заңнамасына сәйкес аумағы арқылы осы қаруды тасымалдау жүзеге асырылатын барлық мүше мемлекеттердің қорытындыларды (рұқсат құжаттарын) беруге уәкілетті органдары берген қорытындылар (рұқсат құжаттары) кеден органына ұсынылған кезде жүзеге асырылады.</w:t>
      </w:r>
    </w:p>
    <w:bookmarkEnd w:id="430"/>
    <w:bookmarkStart w:name="z463" w:id="431"/>
    <w:p>
      <w:pPr>
        <w:spacing w:after="0"/>
        <w:ind w:left="0"/>
        <w:jc w:val="both"/>
      </w:pPr>
      <w:r>
        <w:rPr>
          <w:rFonts w:ascii="Times New Roman"/>
          <w:b w:val="false"/>
          <w:i w:val="false"/>
          <w:color w:val="000000"/>
          <w:sz w:val="28"/>
        </w:rPr>
        <w:t>
      12. Қаруды, антиквар қарудың көшірмелерін және репликаларын мемлекет пайдасына бас тартудың және жоюдың кедендік рәсімдеріне орналастыру кеден органына қорытындыны (рұқсат беру құжатын) ұсынбай жүзеге асырылады.</w:t>
      </w:r>
    </w:p>
    <w:bookmarkEnd w:id="431"/>
    <w:bookmarkStart w:name="z464" w:id="432"/>
    <w:p>
      <w:pPr>
        <w:spacing w:after="0"/>
        <w:ind w:left="0"/>
        <w:jc w:val="both"/>
      </w:pPr>
      <w:r>
        <w:rPr>
          <w:rFonts w:ascii="Times New Roman"/>
          <w:b w:val="false"/>
          <w:i w:val="false"/>
          <w:color w:val="000000"/>
          <w:sz w:val="28"/>
        </w:rPr>
        <w:t>
      13. Қаруды, антиквар қарудың көшірмелерін және репликаларын бажсыз сауданың, еркін кеден аймағының, еркін қойманың ішкі тұтыну үшін қайта өңдеудің кедендік рәсімдеріне орналастыруға жол берілмейді.</w:t>
      </w:r>
    </w:p>
    <w:bookmarkEnd w:id="432"/>
    <w:bookmarkStart w:name="z465" w:id="433"/>
    <w:p>
      <w:pPr>
        <w:spacing w:after="0"/>
        <w:ind w:left="0"/>
        <w:jc w:val="left"/>
      </w:pPr>
      <w:r>
        <w:rPr>
          <w:rFonts w:ascii="Times New Roman"/>
          <w:b/>
          <w:i w:val="false"/>
          <w:color w:val="000000"/>
        </w:rPr>
        <w:t xml:space="preserve"> III. Қорытындыны (рұқсат беру құжатын) беру</w:t>
      </w:r>
    </w:p>
    <w:bookmarkEnd w:id="433"/>
    <w:bookmarkStart w:name="z466" w:id="434"/>
    <w:p>
      <w:pPr>
        <w:spacing w:after="0"/>
        <w:ind w:left="0"/>
        <w:jc w:val="both"/>
      </w:pPr>
      <w:r>
        <w:rPr>
          <w:rFonts w:ascii="Times New Roman"/>
          <w:b w:val="false"/>
          <w:i w:val="false"/>
          <w:color w:val="000000"/>
          <w:sz w:val="28"/>
        </w:rPr>
        <w:t>
      14. Қорытындыны (рұқсат беру құжатын) беруді мүше мемлекеттің қорытындыны (рұқсат беру құжатын) беруге уәкілетті органы осы мемлекеттің заңнамасында айқындалған тәртіппен жүзеге асырады.</w:t>
      </w:r>
    </w:p>
    <w:bookmarkEnd w:id="434"/>
    <w:bookmarkStart w:name="z467" w:id="435"/>
    <w:p>
      <w:pPr>
        <w:spacing w:after="0"/>
        <w:ind w:left="0"/>
        <w:jc w:val="both"/>
      </w:pPr>
      <w:r>
        <w:rPr>
          <w:rFonts w:ascii="Times New Roman"/>
          <w:b w:val="false"/>
          <w:i w:val="false"/>
          <w:color w:val="000000"/>
          <w:sz w:val="28"/>
        </w:rPr>
        <w:t>
      15. Қорытынды (рұқсат беру құжаты) дара кәсіпкерлер ретінде тіркелген заңды тұлғалар мен жеке тұлғаларға (бұдан әрі – өтініш берушілер) мынадай:</w:t>
      </w:r>
    </w:p>
    <w:bookmarkEnd w:id="435"/>
    <w:bookmarkStart w:name="z468" w:id="436"/>
    <w:p>
      <w:pPr>
        <w:spacing w:after="0"/>
        <w:ind w:left="0"/>
        <w:jc w:val="both"/>
      </w:pPr>
      <w:r>
        <w:rPr>
          <w:rFonts w:ascii="Times New Roman"/>
          <w:b w:val="false"/>
          <w:i w:val="false"/>
          <w:color w:val="000000"/>
          <w:sz w:val="28"/>
        </w:rPr>
        <w:t>
      а) қарудың экспорты немесе импорты;</w:t>
      </w:r>
    </w:p>
    <w:bookmarkEnd w:id="436"/>
    <w:bookmarkStart w:name="z469" w:id="437"/>
    <w:p>
      <w:pPr>
        <w:spacing w:after="0"/>
        <w:ind w:left="0"/>
        <w:jc w:val="both"/>
      </w:pPr>
      <w:r>
        <w:rPr>
          <w:rFonts w:ascii="Times New Roman"/>
          <w:b w:val="false"/>
          <w:i w:val="false"/>
          <w:color w:val="000000"/>
          <w:sz w:val="28"/>
        </w:rPr>
        <w:t>
      б) қаруды спорттық ұйымдар спорттық іс-шараларға қатысу үшін уақытша әкелген немесе уақытша әкеткен;</w:t>
      </w:r>
    </w:p>
    <w:bookmarkEnd w:id="437"/>
    <w:bookmarkStart w:name="z470" w:id="438"/>
    <w:p>
      <w:pPr>
        <w:spacing w:after="0"/>
        <w:ind w:left="0"/>
        <w:jc w:val="both"/>
      </w:pPr>
      <w:r>
        <w:rPr>
          <w:rFonts w:ascii="Times New Roman"/>
          <w:b w:val="false"/>
          <w:i w:val="false"/>
          <w:color w:val="000000"/>
          <w:sz w:val="28"/>
        </w:rPr>
        <w:t>
      в) қару Одақтың кедендік аумағында (Одақтың кедендік аумағынан тыс жерде) өтетін көрмелерге қатысу үшін уақытша әкелінген немесе уақытша әкетілген;</w:t>
      </w:r>
    </w:p>
    <w:bookmarkEnd w:id="438"/>
    <w:bookmarkStart w:name="z471" w:id="439"/>
    <w:p>
      <w:pPr>
        <w:spacing w:after="0"/>
        <w:ind w:left="0"/>
        <w:jc w:val="both"/>
      </w:pPr>
      <w:r>
        <w:rPr>
          <w:rFonts w:ascii="Times New Roman"/>
          <w:b w:val="false"/>
          <w:i w:val="false"/>
          <w:color w:val="000000"/>
          <w:sz w:val="28"/>
        </w:rPr>
        <w:t>
      г) қару, егер бұл мүше мемлекеттің заңнамасында көзделсе, Одақтың кедендік аумағында (Одақтың кедендік аумағынан тыс жерде) өтетін тарихи-мәдени іс-шараларға қатысу үшін уақытша әкелінген немесе уақытша әкетілген;</w:t>
      </w:r>
    </w:p>
    <w:bookmarkEnd w:id="439"/>
    <w:bookmarkStart w:name="z472" w:id="440"/>
    <w:p>
      <w:pPr>
        <w:spacing w:after="0"/>
        <w:ind w:left="0"/>
        <w:jc w:val="both"/>
      </w:pPr>
      <w:r>
        <w:rPr>
          <w:rFonts w:ascii="Times New Roman"/>
          <w:b w:val="false"/>
          <w:i w:val="false"/>
          <w:color w:val="000000"/>
          <w:sz w:val="28"/>
        </w:rPr>
        <w:t>
      д) қару аң аулауға қатысу үшін уақытша әкелінген немесе уақытша әкетілген;</w:t>
      </w:r>
    </w:p>
    <w:bookmarkEnd w:id="440"/>
    <w:bookmarkStart w:name="z473" w:id="441"/>
    <w:p>
      <w:pPr>
        <w:spacing w:after="0"/>
        <w:ind w:left="0"/>
        <w:jc w:val="both"/>
      </w:pPr>
      <w:r>
        <w:rPr>
          <w:rFonts w:ascii="Times New Roman"/>
          <w:b w:val="false"/>
          <w:i w:val="false"/>
          <w:color w:val="000000"/>
          <w:sz w:val="28"/>
        </w:rPr>
        <w:t>
      е) қару сәйкестікті растау мақсатында сынақтар (сертификаттау, сәйкестікті декларациялау) өткізу үшін әкелінген және (немесе) әкетілген;</w:t>
      </w:r>
    </w:p>
    <w:bookmarkEnd w:id="441"/>
    <w:bookmarkStart w:name="z474" w:id="442"/>
    <w:p>
      <w:pPr>
        <w:spacing w:after="0"/>
        <w:ind w:left="0"/>
        <w:jc w:val="both"/>
      </w:pPr>
      <w:r>
        <w:rPr>
          <w:rFonts w:ascii="Times New Roman"/>
          <w:b w:val="false"/>
          <w:i w:val="false"/>
          <w:color w:val="000000"/>
          <w:sz w:val="28"/>
        </w:rPr>
        <w:t>
      ж) қару, егер бұл мүше мемлекеттің заңнамасында көзделсе, медициналық-биологиялық зерттеулер жүргізу үшін әкелінген және (немесе) әкетілген;</w:t>
      </w:r>
    </w:p>
    <w:bookmarkEnd w:id="442"/>
    <w:bookmarkStart w:name="z475" w:id="443"/>
    <w:p>
      <w:pPr>
        <w:spacing w:after="0"/>
        <w:ind w:left="0"/>
        <w:jc w:val="both"/>
      </w:pPr>
      <w:r>
        <w:rPr>
          <w:rFonts w:ascii="Times New Roman"/>
          <w:b w:val="false"/>
          <w:i w:val="false"/>
          <w:color w:val="000000"/>
          <w:sz w:val="28"/>
        </w:rPr>
        <w:t xml:space="preserve">
      з) қару оны жөндеу, ауыстыру, қайтару мақсатында әкелінген және (немесе) әкетілген жағдайларда беріледі. </w:t>
      </w:r>
    </w:p>
    <w:bookmarkEnd w:id="443"/>
    <w:bookmarkStart w:name="z476" w:id="444"/>
    <w:p>
      <w:pPr>
        <w:spacing w:after="0"/>
        <w:ind w:left="0"/>
        <w:jc w:val="both"/>
      </w:pPr>
      <w:r>
        <w:rPr>
          <w:rFonts w:ascii="Times New Roman"/>
          <w:b w:val="false"/>
          <w:i w:val="false"/>
          <w:color w:val="000000"/>
          <w:sz w:val="28"/>
        </w:rPr>
        <w:t>
      16. Қорытынды (рұқсат беру құжаты) жеке тұлғаларға мынадай:</w:t>
      </w:r>
    </w:p>
    <w:bookmarkEnd w:id="444"/>
    <w:bookmarkStart w:name="z477" w:id="445"/>
    <w:p>
      <w:pPr>
        <w:spacing w:after="0"/>
        <w:ind w:left="0"/>
        <w:jc w:val="both"/>
      </w:pPr>
      <w:r>
        <w:rPr>
          <w:rFonts w:ascii="Times New Roman"/>
          <w:b w:val="false"/>
          <w:i w:val="false"/>
          <w:color w:val="000000"/>
          <w:sz w:val="28"/>
        </w:rPr>
        <w:t>
      а) қару Одаққа мүше мемлекет болып табылмайтын мемлекеттерде (бұдан әрі – үшінші мемлекеттер) сатып алынған, жеке пайдалануға арналған тауарлар ретінде Одақтың кедендік аумағына әкелінген;</w:t>
      </w:r>
    </w:p>
    <w:bookmarkEnd w:id="445"/>
    <w:bookmarkStart w:name="z478" w:id="446"/>
    <w:p>
      <w:pPr>
        <w:spacing w:after="0"/>
        <w:ind w:left="0"/>
        <w:jc w:val="both"/>
      </w:pPr>
      <w:r>
        <w:rPr>
          <w:rFonts w:ascii="Times New Roman"/>
          <w:b w:val="false"/>
          <w:i w:val="false"/>
          <w:color w:val="000000"/>
          <w:sz w:val="28"/>
        </w:rPr>
        <w:t>
      б) қару спорттық іс-шараларға қатысу үшін жеке пайдалануға арналған тауарлар ретінде уақытша әкелінген немесе уақытша әкетілген;</w:t>
      </w:r>
    </w:p>
    <w:bookmarkEnd w:id="446"/>
    <w:bookmarkStart w:name="z479" w:id="447"/>
    <w:p>
      <w:pPr>
        <w:spacing w:after="0"/>
        <w:ind w:left="0"/>
        <w:jc w:val="both"/>
      </w:pPr>
      <w:r>
        <w:rPr>
          <w:rFonts w:ascii="Times New Roman"/>
          <w:b w:val="false"/>
          <w:i w:val="false"/>
          <w:color w:val="000000"/>
          <w:sz w:val="28"/>
        </w:rPr>
        <w:t>
      в) қару аң аулауға қатысу үшін жеке пайдалануға арналған тауарлар ретінде уақытша әкелінген немесе уақытша әкетілген;</w:t>
      </w:r>
    </w:p>
    <w:bookmarkEnd w:id="447"/>
    <w:bookmarkStart w:name="z480" w:id="448"/>
    <w:p>
      <w:pPr>
        <w:spacing w:after="0"/>
        <w:ind w:left="0"/>
        <w:jc w:val="both"/>
      </w:pPr>
      <w:r>
        <w:rPr>
          <w:rFonts w:ascii="Times New Roman"/>
          <w:b w:val="false"/>
          <w:i w:val="false"/>
          <w:color w:val="000000"/>
          <w:sz w:val="28"/>
        </w:rPr>
        <w:t>
      г) қару үшінші мемлекеттерге тұрақты тұруға кететін жеке тұлғалардың жеке пайдалануына арналған тауарлар ретінде әкетілген және қару мүше мемлекеттерге тұрақты тұруға келетін жеке тұлғалардың жеке пайдалануына арналған тауарлар ретінде әкелінген;</w:t>
      </w:r>
    </w:p>
    <w:bookmarkEnd w:id="448"/>
    <w:bookmarkStart w:name="z481" w:id="449"/>
    <w:p>
      <w:pPr>
        <w:spacing w:after="0"/>
        <w:ind w:left="0"/>
        <w:jc w:val="both"/>
      </w:pPr>
      <w:r>
        <w:rPr>
          <w:rFonts w:ascii="Times New Roman"/>
          <w:b w:val="false"/>
          <w:i w:val="false"/>
          <w:color w:val="000000"/>
          <w:sz w:val="28"/>
        </w:rPr>
        <w:t>
      д) қару, егер бұл мүше мемлекеттің заңнамасында көзделсе, Одақтың кедендік аумағында (Одақтың кедендік аумағынан тыс жерде) өтетін көрмелерге және тарихи-мәдени іс-шараларға қатысу үшін жеке пайдалануға арналған тауарлар ретінде уақытша әкелінген немесе уақытша әкетілген;</w:t>
      </w:r>
    </w:p>
    <w:bookmarkEnd w:id="449"/>
    <w:bookmarkStart w:name="z482" w:id="450"/>
    <w:p>
      <w:pPr>
        <w:spacing w:after="0"/>
        <w:ind w:left="0"/>
        <w:jc w:val="both"/>
      </w:pPr>
      <w:r>
        <w:rPr>
          <w:rFonts w:ascii="Times New Roman"/>
          <w:b w:val="false"/>
          <w:i w:val="false"/>
          <w:color w:val="000000"/>
          <w:sz w:val="28"/>
        </w:rPr>
        <w:t>
      е) қару сәйкестікті растау мақсатында сынақтар (сертификаттау, сәйкестікті декларациялау) өткізу үшін жеке пайдалануға арналған тауарлар ретінде әкелінген;</w:t>
      </w:r>
    </w:p>
    <w:bookmarkEnd w:id="450"/>
    <w:bookmarkStart w:name="z483" w:id="451"/>
    <w:p>
      <w:pPr>
        <w:spacing w:after="0"/>
        <w:ind w:left="0"/>
        <w:jc w:val="both"/>
      </w:pPr>
      <w:r>
        <w:rPr>
          <w:rFonts w:ascii="Times New Roman"/>
          <w:b w:val="false"/>
          <w:i w:val="false"/>
          <w:color w:val="000000"/>
          <w:sz w:val="28"/>
        </w:rPr>
        <w:t>
      ж) қару, егер бұл мүше мемлекеттің заңнамасында көзделсе, медициналық-биологиялық зерттеулер жүргізу үшін жеке пайдалануға арналған тауарлар ретінде әкелінген;</w:t>
      </w:r>
    </w:p>
    <w:bookmarkEnd w:id="451"/>
    <w:bookmarkStart w:name="z484" w:id="452"/>
    <w:p>
      <w:pPr>
        <w:spacing w:after="0"/>
        <w:ind w:left="0"/>
        <w:jc w:val="both"/>
      </w:pPr>
      <w:r>
        <w:rPr>
          <w:rFonts w:ascii="Times New Roman"/>
          <w:b w:val="false"/>
          <w:i w:val="false"/>
          <w:color w:val="000000"/>
          <w:sz w:val="28"/>
        </w:rPr>
        <w:t>
      з) қару оны жөндеу, ауыстыру, қайтару мақсатында жеке пайдалануға арналған тауарлар ретінде әкелінген;</w:t>
      </w:r>
    </w:p>
    <w:bookmarkEnd w:id="452"/>
    <w:bookmarkStart w:name="z485" w:id="453"/>
    <w:p>
      <w:pPr>
        <w:spacing w:after="0"/>
        <w:ind w:left="0"/>
        <w:jc w:val="both"/>
      </w:pPr>
      <w:r>
        <w:rPr>
          <w:rFonts w:ascii="Times New Roman"/>
          <w:b w:val="false"/>
          <w:i w:val="false"/>
          <w:color w:val="000000"/>
          <w:sz w:val="28"/>
        </w:rPr>
        <w:t>
      и) үшінші мемлекеттер басшыларының және үшінші мемлекеттер үкіметтері басшыларының наградтау құжаттарының негізінде алынған наградалық қару жеке пайдалануға арналған тауарлар ретінде әкелінген және (немесе) әкетілген;</w:t>
      </w:r>
    </w:p>
    <w:bookmarkEnd w:id="453"/>
    <w:bookmarkStart w:name="z486" w:id="454"/>
    <w:p>
      <w:pPr>
        <w:spacing w:after="0"/>
        <w:ind w:left="0"/>
        <w:jc w:val="both"/>
      </w:pPr>
      <w:r>
        <w:rPr>
          <w:rFonts w:ascii="Times New Roman"/>
          <w:b w:val="false"/>
          <w:i w:val="false"/>
          <w:color w:val="000000"/>
          <w:sz w:val="28"/>
        </w:rPr>
        <w:t>
      к) егер бұл мүше мемлекеттің заңнамасында көзделсе, антиквар қарудың көшірмелері және репликалары жеке пайдалануға арналған тауарлар ретінде әкелінген және (немесе) әкетілген жағдайларда беріледі.</w:t>
      </w:r>
    </w:p>
    <w:bookmarkEnd w:id="454"/>
    <w:bookmarkStart w:name="z487" w:id="455"/>
    <w:p>
      <w:pPr>
        <w:spacing w:after="0"/>
        <w:ind w:left="0"/>
        <w:jc w:val="both"/>
      </w:pPr>
      <w:r>
        <w:rPr>
          <w:rFonts w:ascii="Times New Roman"/>
          <w:b w:val="false"/>
          <w:i w:val="false"/>
          <w:color w:val="000000"/>
          <w:sz w:val="28"/>
        </w:rPr>
        <w:t>
      17. Қорытынды (рұқсат беру құжаты) Ереженің 15 және 16-тармақтарында көрсетілген жағдайларда мүше мемлекеттің қорытындыларды (рұқсат беру құжаттарын) беруге уәкілетті органына мынадай құжаттар мен мәліметтерді:</w:t>
      </w:r>
    </w:p>
    <w:bookmarkEnd w:id="455"/>
    <w:bookmarkStart w:name="z488" w:id="456"/>
    <w:p>
      <w:pPr>
        <w:spacing w:after="0"/>
        <w:ind w:left="0"/>
        <w:jc w:val="both"/>
      </w:pPr>
      <w:r>
        <w:rPr>
          <w:rFonts w:ascii="Times New Roman"/>
          <w:b w:val="false"/>
          <w:i w:val="false"/>
          <w:color w:val="000000"/>
          <w:sz w:val="28"/>
        </w:rPr>
        <w:t>
      а) өтініш беруші:</w:t>
      </w:r>
    </w:p>
    <w:bookmarkEnd w:id="456"/>
    <w:p>
      <w:pPr>
        <w:spacing w:after="0"/>
        <w:ind w:left="0"/>
        <w:jc w:val="both"/>
      </w:pPr>
      <w:r>
        <w:rPr>
          <w:rFonts w:ascii="Times New Roman"/>
          <w:b w:val="false"/>
          <w:i w:val="false"/>
          <w:color w:val="000000"/>
          <w:sz w:val="28"/>
        </w:rPr>
        <w:t>
      Еуразиялық экономикалық комиссия Алқасының 2012 жылғы 16 мамырдағы № 45 шешімімен бекітілген Еуразиялық экономикалық қоғамдастығы шеңберінде Кеден одағы мүше мемлекеттерінің үшінші елдермен саудада әкелуге немесе әкетуге тыйымдар немесе шектеулер қолданылатын тауарлардың бірыңғай тізбесіне енгізілген жекелеген тауарларды әкелуге, әкетуге және олардың транизтіне қорытындының (рұқсат беру құжатының) бірыңғай нысанын толтыру жөніндегі әдістемелік нұсқауларға сәйкес ресімделген қорытындының (рұқсат беру құжатының) жобасын;</w:t>
      </w:r>
    </w:p>
    <w:p>
      <w:pPr>
        <w:spacing w:after="0"/>
        <w:ind w:left="0"/>
        <w:jc w:val="both"/>
      </w:pPr>
      <w:r>
        <w:rPr>
          <w:rFonts w:ascii="Times New Roman"/>
          <w:b w:val="false"/>
          <w:i w:val="false"/>
          <w:color w:val="000000"/>
          <w:sz w:val="28"/>
        </w:rPr>
        <w:t>
      сәйкестік сертификатын немесе мүше мемлекеттің заңнамасында көзделген және қаруды әкелгеннен кейін оны белгіленген тәртіппен сертификаттаудан өткенін растайтын өзге де құжатты не осындай құжаттардың көшірмелерін;</w:t>
      </w:r>
    </w:p>
    <w:p>
      <w:pPr>
        <w:spacing w:after="0"/>
        <w:ind w:left="0"/>
        <w:jc w:val="both"/>
      </w:pPr>
      <w:r>
        <w:rPr>
          <w:rFonts w:ascii="Times New Roman"/>
          <w:b w:val="false"/>
          <w:i w:val="false"/>
          <w:color w:val="000000"/>
          <w:sz w:val="28"/>
        </w:rPr>
        <w:t>
      егер бұл мүше мемлекеттің заңнамасында көзделсе, мүше мемлекеттің денсаулық сақтау саласындағы уәкілетті органы берген, қарудың адам организміне әсерінің зақымдаушы факторларын болғызбау туралы құжатты не осындай құжаттың көшірмесін;</w:t>
      </w:r>
    </w:p>
    <w:p>
      <w:pPr>
        <w:spacing w:after="0"/>
        <w:ind w:left="0"/>
        <w:jc w:val="both"/>
      </w:pPr>
      <w:r>
        <w:rPr>
          <w:rFonts w:ascii="Times New Roman"/>
          <w:b w:val="false"/>
          <w:i w:val="false"/>
          <w:color w:val="000000"/>
          <w:sz w:val="28"/>
        </w:rPr>
        <w:t>
      мүше мемлекеттің заңнамасында көзделген өзге де құжаттар мен мәліметтерді;</w:t>
      </w:r>
    </w:p>
    <w:bookmarkStart w:name="z489" w:id="457"/>
    <w:p>
      <w:pPr>
        <w:spacing w:after="0"/>
        <w:ind w:left="0"/>
        <w:jc w:val="both"/>
      </w:pPr>
      <w:r>
        <w:rPr>
          <w:rFonts w:ascii="Times New Roman"/>
          <w:b w:val="false"/>
          <w:i w:val="false"/>
          <w:color w:val="000000"/>
          <w:sz w:val="28"/>
        </w:rPr>
        <w:t>
      б) жеке тұлға:</w:t>
      </w:r>
    </w:p>
    <w:bookmarkEnd w:id="457"/>
    <w:p>
      <w:pPr>
        <w:spacing w:after="0"/>
        <w:ind w:left="0"/>
        <w:jc w:val="both"/>
      </w:pPr>
      <w:r>
        <w:rPr>
          <w:rFonts w:ascii="Times New Roman"/>
          <w:b w:val="false"/>
          <w:i w:val="false"/>
          <w:color w:val="000000"/>
          <w:sz w:val="28"/>
        </w:rPr>
        <w:t>
      осы тармақтың "а" тармақшасының екінші абзацында көрсетілген әдістемелік нұсқауларға сәйкес ресімделген қорытындының (рұқсат беру құжатының) жобасын;</w:t>
      </w:r>
    </w:p>
    <w:p>
      <w:pPr>
        <w:spacing w:after="0"/>
        <w:ind w:left="0"/>
        <w:jc w:val="both"/>
      </w:pPr>
      <w:r>
        <w:rPr>
          <w:rFonts w:ascii="Times New Roman"/>
          <w:b w:val="false"/>
          <w:i w:val="false"/>
          <w:color w:val="000000"/>
          <w:sz w:val="28"/>
        </w:rPr>
        <w:t>
      егер бұл мүше мемлекеттің заңнамасында көзделсе, жеке басын куәландыратын құжаттардың немесе жеке басын куәландыратын құжаттардан мәліметтердің (сериясы, нөмірі, қашан және кім берген, жеке нөмірі (ол болған кезде), тұрғылықты жерінің мекенжайы) көшірмелерін;</w:t>
      </w:r>
    </w:p>
    <w:p>
      <w:pPr>
        <w:spacing w:after="0"/>
        <w:ind w:left="0"/>
        <w:jc w:val="both"/>
      </w:pPr>
      <w:r>
        <w:rPr>
          <w:rFonts w:ascii="Times New Roman"/>
          <w:b w:val="false"/>
          <w:i w:val="false"/>
          <w:color w:val="000000"/>
          <w:sz w:val="28"/>
        </w:rPr>
        <w:t>
      мүше мемлекеттің заңнамасында көзделген өзге де құжаттар мен мәліметтерді ұсынған кезде беріледі.</w:t>
      </w:r>
    </w:p>
    <w:bookmarkStart w:name="z490" w:id="458"/>
    <w:p>
      <w:pPr>
        <w:spacing w:after="0"/>
        <w:ind w:left="0"/>
        <w:jc w:val="both"/>
      </w:pPr>
      <w:r>
        <w:rPr>
          <w:rFonts w:ascii="Times New Roman"/>
          <w:b w:val="false"/>
          <w:i w:val="false"/>
          <w:color w:val="000000"/>
          <w:sz w:val="28"/>
        </w:rPr>
        <w:t>
      18. Қорытындыны (рұқсат беру құжатын) беруден мынадай негіздер:</w:t>
      </w:r>
    </w:p>
    <w:bookmarkEnd w:id="458"/>
    <w:bookmarkStart w:name="z491" w:id="459"/>
    <w:p>
      <w:pPr>
        <w:spacing w:after="0"/>
        <w:ind w:left="0"/>
        <w:jc w:val="both"/>
      </w:pPr>
      <w:r>
        <w:rPr>
          <w:rFonts w:ascii="Times New Roman"/>
          <w:b w:val="false"/>
          <w:i w:val="false"/>
          <w:color w:val="000000"/>
          <w:sz w:val="28"/>
        </w:rPr>
        <w:t>
      а) осы Ереженің 17-тармағында көзделген құжаттар ұсынылмаған;</w:t>
      </w:r>
    </w:p>
    <w:bookmarkEnd w:id="459"/>
    <w:bookmarkStart w:name="z492" w:id="460"/>
    <w:p>
      <w:pPr>
        <w:spacing w:after="0"/>
        <w:ind w:left="0"/>
        <w:jc w:val="both"/>
      </w:pPr>
      <w:r>
        <w:rPr>
          <w:rFonts w:ascii="Times New Roman"/>
          <w:b w:val="false"/>
          <w:i w:val="false"/>
          <w:color w:val="000000"/>
          <w:sz w:val="28"/>
        </w:rPr>
        <w:t>
      б) қорытындыны (рұқсат беру құжатын) алу үшін ұсынылған құжаттарда толық емес немесе анық емес мәліметтер болған;</w:t>
      </w:r>
    </w:p>
    <w:bookmarkEnd w:id="460"/>
    <w:bookmarkStart w:name="z493" w:id="461"/>
    <w:p>
      <w:pPr>
        <w:spacing w:after="0"/>
        <w:ind w:left="0"/>
        <w:jc w:val="both"/>
      </w:pPr>
      <w:r>
        <w:rPr>
          <w:rFonts w:ascii="Times New Roman"/>
          <w:b w:val="false"/>
          <w:i w:val="false"/>
          <w:color w:val="000000"/>
          <w:sz w:val="28"/>
        </w:rPr>
        <w:t>
      в) мүше мемлекеттің заңнамасында көзделген өзге де негіздер болған кезде бас тартылады.</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21 сәуірдегі</w:t>
            </w:r>
            <w:r>
              <w:br/>
            </w:r>
            <w:r>
              <w:rPr>
                <w:rFonts w:ascii="Times New Roman"/>
                <w:b w:val="false"/>
                <w:i w:val="false"/>
                <w:color w:val="000000"/>
                <w:sz w:val="20"/>
              </w:rPr>
              <w:t>№ 30 шешіміне</w:t>
            </w:r>
            <w:r>
              <w:br/>
            </w:r>
            <w:r>
              <w:rPr>
                <w:rFonts w:ascii="Times New Roman"/>
                <w:b w:val="false"/>
                <w:i w:val="false"/>
                <w:color w:val="000000"/>
                <w:sz w:val="20"/>
              </w:rPr>
              <w:t>№ 18 ҚОСЫМША</w:t>
            </w:r>
          </w:p>
        </w:tc>
      </w:tr>
    </w:tbl>
    <w:bookmarkStart w:name="z495" w:id="462"/>
    <w:p>
      <w:pPr>
        <w:spacing w:after="0"/>
        <w:ind w:left="0"/>
        <w:jc w:val="left"/>
      </w:pPr>
      <w:r>
        <w:rPr>
          <w:rFonts w:ascii="Times New Roman"/>
          <w:b/>
          <w:i w:val="false"/>
          <w:color w:val="000000"/>
        </w:rPr>
        <w:t xml:space="preserve"> Отын-энергетикалық және минералды шикізаттың аудандары мен кен орындары бойынша жер қойнауы туралы ақпаратты Еуразиялық экономикалық одақтың кедендік аумағынан әкету туралы ЕРЕЖЕ</w:t>
      </w:r>
    </w:p>
    <w:bookmarkEnd w:id="462"/>
    <w:bookmarkStart w:name="z496" w:id="463"/>
    <w:p>
      <w:pPr>
        <w:spacing w:after="0"/>
        <w:ind w:left="0"/>
        <w:jc w:val="left"/>
      </w:pPr>
      <w:r>
        <w:rPr>
          <w:rFonts w:ascii="Times New Roman"/>
          <w:b/>
          <w:i w:val="false"/>
          <w:color w:val="000000"/>
        </w:rPr>
        <w:t xml:space="preserve"> I. Жалпы ережелер</w:t>
      </w:r>
    </w:p>
    <w:bookmarkEnd w:id="463"/>
    <w:bookmarkStart w:name="z497" w:id="464"/>
    <w:p>
      <w:pPr>
        <w:spacing w:after="0"/>
        <w:ind w:left="0"/>
        <w:jc w:val="both"/>
      </w:pPr>
      <w:r>
        <w:rPr>
          <w:rFonts w:ascii="Times New Roman"/>
          <w:b w:val="false"/>
          <w:i w:val="false"/>
          <w:color w:val="000000"/>
          <w:sz w:val="28"/>
        </w:rPr>
        <w:t xml:space="preserve">
      1. Осы Ереже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xml:space="preserve">) көзделген, үшінші елдермен саудадағы тарифтік емес реттеу шаралары қолданылатын тауарлардың бірыңғай тізбесінің 2.23-бөліміне енгізілген аудандар мен отын-энергетикалық және минералды шикізат кен орындары бойынша жер қойнауы туралы ақпаратты (бұдан әрі – жер қойнауы туралы ақпарат) Еуразиялық экономикалық одақтың кедендік аумағынан әкету (бұдан әрі тиісінше – Одақ, әкету) тәртібін айқындайды. </w:t>
      </w:r>
    </w:p>
    <w:bookmarkEnd w:id="464"/>
    <w:bookmarkStart w:name="z498" w:id="465"/>
    <w:p>
      <w:pPr>
        <w:spacing w:after="0"/>
        <w:ind w:left="0"/>
        <w:jc w:val="both"/>
      </w:pPr>
      <w:r>
        <w:rPr>
          <w:rFonts w:ascii="Times New Roman"/>
          <w:b w:val="false"/>
          <w:i w:val="false"/>
          <w:color w:val="000000"/>
          <w:sz w:val="28"/>
        </w:rPr>
        <w:t xml:space="preserve">
      2. Осы Ережеде пайдаланылатын ұғымдар Үшінші елдерге қатысты тарифтік емес реттеу шаралары туралы хаттамада (2014 жылғы 29 мамырдағы Еуразиялық экономикалық одақ туралы шартқа </w:t>
      </w:r>
      <w:r>
        <w:rPr>
          <w:rFonts w:ascii="Times New Roman"/>
          <w:b w:val="false"/>
          <w:i w:val="false"/>
          <w:color w:val="000000"/>
          <w:sz w:val="28"/>
        </w:rPr>
        <w:t>№ 7 қосымша</w:t>
      </w:r>
      <w:r>
        <w:rPr>
          <w:rFonts w:ascii="Times New Roman"/>
          <w:b w:val="false"/>
          <w:i w:val="false"/>
          <w:color w:val="000000"/>
          <w:sz w:val="28"/>
        </w:rPr>
        <w:t>) және Одақ құқығына кіретін халықаралық шарттарда айқындалған мәндерде қолданылады.</w:t>
      </w:r>
    </w:p>
    <w:bookmarkEnd w:id="465"/>
    <w:bookmarkStart w:name="z499" w:id="466"/>
    <w:p>
      <w:pPr>
        <w:spacing w:after="0"/>
        <w:ind w:left="0"/>
        <w:jc w:val="both"/>
      </w:pPr>
      <w:r>
        <w:rPr>
          <w:rFonts w:ascii="Times New Roman"/>
          <w:b w:val="false"/>
          <w:i w:val="false"/>
          <w:color w:val="000000"/>
          <w:sz w:val="28"/>
        </w:rPr>
        <w:t>
      3. Осы Ереженің 6-тармағында көзделген жағдайды қоспағанда, жер қойнауы туралы ақпаратты әкету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лицензия  (бұдан әрі – лицензия) беруге өтінішті ресімдеу туралы және мұндай лицензияны ресімдеу туралы нұсқаулыққа сәйкес ресімделген лицензия бар болған кезде жүзеге асырылады.</w:t>
      </w:r>
    </w:p>
    <w:bookmarkEnd w:id="466"/>
    <w:bookmarkStart w:name="z500" w:id="467"/>
    <w:p>
      <w:pPr>
        <w:spacing w:after="0"/>
        <w:ind w:left="0"/>
        <w:jc w:val="both"/>
      </w:pPr>
      <w:r>
        <w:rPr>
          <w:rFonts w:ascii="Times New Roman"/>
          <w:b w:val="false"/>
          <w:i w:val="false"/>
          <w:color w:val="000000"/>
          <w:sz w:val="28"/>
        </w:rPr>
        <w:t>
      4. Жеке тұлғалардың жер қойнауы туралы ақпаратты жеке пайдалануға арналған тауарлар ретінде әкетуіне тыйым салынған.</w:t>
      </w:r>
    </w:p>
    <w:bookmarkEnd w:id="467"/>
    <w:bookmarkStart w:name="z501" w:id="468"/>
    <w:p>
      <w:pPr>
        <w:spacing w:after="0"/>
        <w:ind w:left="0"/>
        <w:jc w:val="left"/>
      </w:pPr>
      <w:r>
        <w:rPr>
          <w:rFonts w:ascii="Times New Roman"/>
          <w:b/>
          <w:i w:val="false"/>
          <w:color w:val="000000"/>
        </w:rPr>
        <w:t xml:space="preserve"> II. Кедендік рәсімдерге орналастыру</w:t>
      </w:r>
    </w:p>
    <w:bookmarkEnd w:id="468"/>
    <w:bookmarkStart w:name="z502" w:id="469"/>
    <w:p>
      <w:pPr>
        <w:spacing w:after="0"/>
        <w:ind w:left="0"/>
        <w:jc w:val="both"/>
      </w:pPr>
      <w:r>
        <w:rPr>
          <w:rFonts w:ascii="Times New Roman"/>
          <w:b w:val="false"/>
          <w:i w:val="false"/>
          <w:color w:val="000000"/>
          <w:sz w:val="28"/>
        </w:rPr>
        <w:t>
      5. Жер қойнауы туралы ақпаратты экспорттаудың кедендік рәсіміне орналастыру Одаққа мүше мемлекеттің (бұдан әрі – мүше мемлекет) кеден органына мемлекеттік лицензия ұсынылған кезде жүзеге асырылады.</w:t>
      </w:r>
    </w:p>
    <w:bookmarkEnd w:id="469"/>
    <w:bookmarkStart w:name="z503" w:id="470"/>
    <w:p>
      <w:pPr>
        <w:spacing w:after="0"/>
        <w:ind w:left="0"/>
        <w:jc w:val="both"/>
      </w:pPr>
      <w:r>
        <w:rPr>
          <w:rFonts w:ascii="Times New Roman"/>
          <w:b w:val="false"/>
          <w:i w:val="false"/>
          <w:color w:val="000000"/>
          <w:sz w:val="28"/>
        </w:rPr>
        <w:t>
      6. Жер қойнауы туралы ақпаратты Одақтың кедендік аумағына келу орнындағы кеден органынан Одақтың кедендік аумағынан кету орнындағы кеден органына дейін тасымалдау үшін кедендік транзиттің кедендік рәсіміне орналастыру мүше мемлекеттің кеден органына лицензия ұсынылмастан жүзеге асырылады.</w:t>
      </w:r>
    </w:p>
    <w:bookmarkEnd w:id="470"/>
    <w:bookmarkStart w:name="z504" w:id="471"/>
    <w:p>
      <w:pPr>
        <w:spacing w:after="0"/>
        <w:ind w:left="0"/>
        <w:jc w:val="both"/>
      </w:pPr>
      <w:r>
        <w:rPr>
          <w:rFonts w:ascii="Times New Roman"/>
          <w:b w:val="false"/>
          <w:i w:val="false"/>
          <w:color w:val="000000"/>
          <w:sz w:val="28"/>
        </w:rPr>
        <w:t>
      7. Жер қойнауы туралы ақпаратты әкету кезінде оны кедендік аумақтан тыс жерде қайта өңдеудің, уақытша әкетудің, кері экспорттаудың  кедендік рәсімдеріне орналастыруға жол берілмейді.</w:t>
      </w:r>
    </w:p>
    <w:bookmarkEnd w:id="471"/>
    <w:bookmarkStart w:name="z505" w:id="472"/>
    <w:p>
      <w:pPr>
        <w:spacing w:after="0"/>
        <w:ind w:left="0"/>
        <w:jc w:val="left"/>
      </w:pPr>
      <w:r>
        <w:rPr>
          <w:rFonts w:ascii="Times New Roman"/>
          <w:b/>
          <w:i w:val="false"/>
          <w:color w:val="000000"/>
        </w:rPr>
        <w:t xml:space="preserve"> III. Лицензия беру</w:t>
      </w:r>
    </w:p>
    <w:bookmarkEnd w:id="472"/>
    <w:bookmarkStart w:name="z506" w:id="473"/>
    <w:p>
      <w:pPr>
        <w:spacing w:after="0"/>
        <w:ind w:left="0"/>
        <w:jc w:val="both"/>
      </w:pPr>
      <w:r>
        <w:rPr>
          <w:rFonts w:ascii="Times New Roman"/>
          <w:b w:val="false"/>
          <w:i w:val="false"/>
          <w:color w:val="000000"/>
          <w:sz w:val="28"/>
        </w:rPr>
        <w:t xml:space="preserve">
      8. Дара кәсіпкерлер ретінде тіркелген заңды тұлғалар мен жеке тұлғалар (бұдан әрі – өтініш берушілер) лицензияны ресімдеу үшін аумағында өтініш беруші тіркелген мүше мемлекеттің уәкілетті органына Тауарлардың экспортына және (немесе) импортына лицензияларды және рұқсаттарды беру қағидаларының (2014 жылғы 29 мамырдағы Еуразиялық экономикалық одақ туралы щартқа </w:t>
      </w:r>
      <w:r>
        <w:rPr>
          <w:rFonts w:ascii="Times New Roman"/>
          <w:b w:val="false"/>
          <w:i w:val="false"/>
          <w:color w:val="000000"/>
          <w:sz w:val="28"/>
        </w:rPr>
        <w:t>№ 7 қосымшаға</w:t>
      </w:r>
      <w:r>
        <w:rPr>
          <w:rFonts w:ascii="Times New Roman"/>
          <w:b w:val="false"/>
          <w:i w:val="false"/>
          <w:color w:val="000000"/>
          <w:sz w:val="28"/>
        </w:rPr>
        <w:t xml:space="preserve"> қосымша) (бұдан әрі – Қағидалар) 10-тармағының 1 – 5-тармақшаларында көрсетілген құжаттар мен мәліметтерді ұсынады.</w:t>
      </w:r>
    </w:p>
    <w:bookmarkEnd w:id="473"/>
    <w:p>
      <w:pPr>
        <w:spacing w:after="0"/>
        <w:ind w:left="0"/>
        <w:jc w:val="both"/>
      </w:pPr>
      <w:r>
        <w:rPr>
          <w:rFonts w:ascii="Times New Roman"/>
          <w:b w:val="false"/>
          <w:i w:val="false"/>
          <w:color w:val="000000"/>
          <w:sz w:val="28"/>
        </w:rPr>
        <w:t>
      Қағидалардың 10-тармағының 6-тармақшасына сәйкес өтініш берушілер жер қойнауы туралы ақпаратты алудың және білудің заңдылығын куәландыратын құжаттарды да ұсынады.</w:t>
      </w:r>
    </w:p>
    <w:p>
      <w:pPr>
        <w:spacing w:after="0"/>
        <w:ind w:left="0"/>
        <w:jc w:val="both"/>
      </w:pPr>
      <w:r>
        <w:rPr>
          <w:rFonts w:ascii="Times New Roman"/>
          <w:b w:val="false"/>
          <w:i w:val="false"/>
          <w:color w:val="000000"/>
          <w:sz w:val="28"/>
        </w:rPr>
        <w:t>
      Жер қойнауы туралы ақпаратты аумағында осы ақпарат болған мемлекет болып табылмайтын мүше мемлекеттің аумағынан әкету кезінде өтініш беруші жер қойнауы туралы ақпаратты алудың және білудің заңдылығын куәландыратын құжат ретінде Еуразиялық экономикалық комиссия Алқасының 2012 жылғы 16 мамырдағы № 45 шешімімен бекітілген нысан бойынша жасалған, аумағында жер қойнауы туралы ақпарат болған мүше мемлекеттің қорытындыларды (рұқсат беру құжаттарын) (бұдан әрі – қорытынды (рұқсат беру құжаты)) беруге уәкілетті органы берген қорытынды (рұқсат беру құжатын) береді.</w:t>
      </w:r>
    </w:p>
    <w:p>
      <w:pPr>
        <w:spacing w:after="0"/>
        <w:ind w:left="0"/>
        <w:jc w:val="both"/>
      </w:pPr>
      <w:r>
        <w:rPr>
          <w:rFonts w:ascii="Times New Roman"/>
          <w:b w:val="false"/>
          <w:i w:val="false"/>
          <w:color w:val="000000"/>
          <w:sz w:val="28"/>
        </w:rPr>
        <w:t>
      Қорытындыны (рұқсат беру құжатын) алу үшін өтініш берушілер аумағында жер қойнауы туралы ақпарат болған мүше мемлекеттің қорытындыларды (рұқсат беру құжаттарын) беруге уәкілетті органына мынадай құжаттарды ұсынады:</w:t>
      </w:r>
    </w:p>
    <w:p>
      <w:pPr>
        <w:spacing w:after="0"/>
        <w:ind w:left="0"/>
        <w:jc w:val="both"/>
      </w:pPr>
      <w:r>
        <w:rPr>
          <w:rFonts w:ascii="Times New Roman"/>
          <w:b w:val="false"/>
          <w:i w:val="false"/>
          <w:color w:val="000000"/>
          <w:sz w:val="28"/>
        </w:rPr>
        <w:t xml:space="preserve">
      Еуразиялық экономикалық комиссия Алқасының 2012 жылғы 16 мамырдағы № 45 шешімімен бекітілген Еуразиялық экономикалық қоғамдастығы шеңберінде Кеден одағы мүше мемлекеттерінің үшінші елдермен саудада әкелуге немесе әкетуге тыйымдар немесе шектеулер қолданылатын тауарлардың бірыңғай тізбесіне енгізілген жекелеген тауарларды әкелуге, әкетуге және олардың транизтіне қорытындының (рұқсат беру құжатының) бірыңғай нысанын толтыру жөніндегі әдістемелік нұсқауларға сәйкес ресімделген қорытындының (рұқсат беру құжатының) жобасы; </w:t>
      </w:r>
    </w:p>
    <w:p>
      <w:pPr>
        <w:spacing w:after="0"/>
        <w:ind w:left="0"/>
        <w:jc w:val="both"/>
      </w:pPr>
      <w:r>
        <w:rPr>
          <w:rFonts w:ascii="Times New Roman"/>
          <w:b w:val="false"/>
          <w:i w:val="false"/>
          <w:color w:val="000000"/>
          <w:sz w:val="28"/>
        </w:rPr>
        <w:t xml:space="preserve">
      тараптарының бірі аумағында жер қойнауы туралы ақпарат болған мүше мемлекеттің сыртқы сауда қызметіне қатысушы болып табылатын сыртқы сауда қызметіне қатысушылар арасындағы жер қойнауы туралы ақпаратты сатып алу-сату шартының (келісімшарттың) көшірмесі. </w:t>
      </w:r>
    </w:p>
    <w:bookmarkStart w:name="z507" w:id="474"/>
    <w:p>
      <w:pPr>
        <w:spacing w:after="0"/>
        <w:ind w:left="0"/>
        <w:jc w:val="both"/>
      </w:pPr>
      <w:r>
        <w:rPr>
          <w:rFonts w:ascii="Times New Roman"/>
          <w:b w:val="false"/>
          <w:i w:val="false"/>
          <w:color w:val="000000"/>
          <w:sz w:val="28"/>
        </w:rPr>
        <w:t>
      9. Өтініш беруші ұсынатын құжаттардың көшірмелері Қағидалардың 11-тармағында белгіленген тәртіппен куәландырылуға тиіс.</w:t>
      </w:r>
    </w:p>
    <w:bookmarkEnd w:id="474"/>
    <w:bookmarkStart w:name="z508" w:id="475"/>
    <w:p>
      <w:pPr>
        <w:spacing w:after="0"/>
        <w:ind w:left="0"/>
        <w:jc w:val="both"/>
      </w:pPr>
      <w:r>
        <w:rPr>
          <w:rFonts w:ascii="Times New Roman"/>
          <w:b w:val="false"/>
          <w:i w:val="false"/>
          <w:color w:val="000000"/>
          <w:sz w:val="28"/>
        </w:rPr>
        <w:t>
      10. Егер мүше мемлекеттің заңнамасына сәйкес лицензия беру туралы шешімді осы мүше мемлекеттің мемлекеттік билігінің басқа органымен (бұдан әрі – келісуші орган) келісу бойынша уәкілетті орган қабылдаған жағдайда, онда мұндай келісу осы мүше мемлекеттің заңнамасында көзделген тәртіппен жүзеге асырылады.</w:t>
      </w:r>
    </w:p>
    <w:bookmarkEnd w:id="475"/>
    <w:p>
      <w:pPr>
        <w:spacing w:after="0"/>
        <w:ind w:left="0"/>
        <w:jc w:val="both"/>
      </w:pPr>
      <w:r>
        <w:rPr>
          <w:rFonts w:ascii="Times New Roman"/>
          <w:b w:val="false"/>
          <w:i w:val="false"/>
          <w:color w:val="000000"/>
          <w:sz w:val="28"/>
        </w:rPr>
        <w:t>
      Өтініш беруші, егер бұл мүше мемлекеттің заңнамасында көзделсе, келісуші органға осы Ереженің 8-тармағының бірінші – үшінші абзацтарында көрсетілген құжаттарды ұсынады. Бұл ретте осы Ереженің 8-тармағының екінші және үшінші абзацтарында көрсетілген құжаттар мүше мемлекеттің уәкілетті органына ұсынылмайды.</w:t>
      </w:r>
    </w:p>
    <w:p>
      <w:pPr>
        <w:spacing w:after="0"/>
        <w:ind w:left="0"/>
        <w:jc w:val="both"/>
      </w:pPr>
      <w:r>
        <w:rPr>
          <w:rFonts w:ascii="Times New Roman"/>
          <w:b w:val="false"/>
          <w:i w:val="false"/>
          <w:color w:val="000000"/>
          <w:sz w:val="28"/>
        </w:rPr>
        <w:t>
      Келісу қорытынды (рұқсат беру құжатын) беру арқылы жүзеге асырылуы мүмкін.</w:t>
      </w:r>
    </w:p>
    <w:bookmarkStart w:name="z509" w:id="476"/>
    <w:p>
      <w:pPr>
        <w:spacing w:after="0"/>
        <w:ind w:left="0"/>
        <w:jc w:val="both"/>
      </w:pPr>
      <w:r>
        <w:rPr>
          <w:rFonts w:ascii="Times New Roman"/>
          <w:b w:val="false"/>
          <w:i w:val="false"/>
          <w:color w:val="000000"/>
          <w:sz w:val="28"/>
        </w:rPr>
        <w:t>
      11. Қағидалардың 14-тармағының 1 – 4-тармақшаларында көзделген негіздер болған кезде, сондай-ақ келісуші орган лицензия беруге өтінішті келісуден бас тартқан жағдайда – Қағидалардың 14-тармағының 6-тармақшасына сәйкес лицензия беруден бас тартылады.".</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131 шешіміне</w:t>
            </w:r>
            <w:r>
              <w:br/>
            </w:r>
            <w:r>
              <w:rPr>
                <w:rFonts w:ascii="Times New Roman"/>
                <w:b w:val="false"/>
                <w:i w:val="false"/>
                <w:color w:val="000000"/>
                <w:sz w:val="20"/>
              </w:rPr>
              <w:t>№ 2 ҚОСЫМША</w:t>
            </w:r>
          </w:p>
        </w:tc>
      </w:tr>
    </w:tbl>
    <w:bookmarkStart w:name="z511" w:id="477"/>
    <w:p>
      <w:pPr>
        <w:spacing w:after="0"/>
        <w:ind w:left="0"/>
        <w:jc w:val="left"/>
      </w:pPr>
      <w:r>
        <w:rPr>
          <w:rFonts w:ascii="Times New Roman"/>
          <w:b/>
          <w:i w:val="false"/>
          <w:color w:val="000000"/>
        </w:rPr>
        <w:t xml:space="preserve"> Кеден одағы Комиссиясы мен Еуразиялық экономикалық комиссия Алқасының күші жойылды деп танылған шешімдерінің ТІЗБЕСІ</w:t>
      </w:r>
    </w:p>
    <w:bookmarkEnd w:id="477"/>
    <w:bookmarkStart w:name="z512" w:id="478"/>
    <w:p>
      <w:pPr>
        <w:spacing w:after="0"/>
        <w:ind w:left="0"/>
        <w:jc w:val="both"/>
      </w:pPr>
      <w:r>
        <w:rPr>
          <w:rFonts w:ascii="Times New Roman"/>
          <w:b w:val="false"/>
          <w:i w:val="false"/>
          <w:color w:val="000000"/>
          <w:sz w:val="28"/>
        </w:rPr>
        <w:t>
      1. Кеден одағы Комиссиясының "Кеден одағы үшін асыл тастарға арналған бірыңғай нормативтік техникалық құжаттарды белгілеу туралы" 2011 жылғы 22 маусымдағы № 723 шешімі.</w:t>
      </w:r>
    </w:p>
    <w:bookmarkEnd w:id="478"/>
    <w:bookmarkStart w:name="z513" w:id="479"/>
    <w:p>
      <w:pPr>
        <w:spacing w:after="0"/>
        <w:ind w:left="0"/>
        <w:jc w:val="both"/>
      </w:pPr>
      <w:r>
        <w:rPr>
          <w:rFonts w:ascii="Times New Roman"/>
          <w:b w:val="false"/>
          <w:i w:val="false"/>
          <w:color w:val="000000"/>
          <w:sz w:val="28"/>
        </w:rPr>
        <w:t>
      2. Еуразиялық экономикалық комиссия Алқасының "Тарифтік емес реттеу саласындағы нормативтік құқықтық актілер туралы" 2012 жылғы 16 тамыздағы № 134 шешімінде:</w:t>
      </w:r>
    </w:p>
    <w:bookmarkEnd w:id="479"/>
    <w:bookmarkStart w:name="z514" w:id="480"/>
    <w:p>
      <w:pPr>
        <w:spacing w:after="0"/>
        <w:ind w:left="0"/>
        <w:jc w:val="both"/>
      </w:pPr>
      <w:r>
        <w:rPr>
          <w:rFonts w:ascii="Times New Roman"/>
          <w:b w:val="false"/>
          <w:i w:val="false"/>
          <w:color w:val="000000"/>
          <w:sz w:val="28"/>
        </w:rPr>
        <w:t>
      а) көрсетілген Шешіммен бекітілген Үшінші елдермен саудада Еуразиялық экономикалық қоғамдастық шеңберінде Кеден одағына мүше мемлекеттердің әкелуіне немесе әкетуіне тыйымдар немесе шектеулер қолданылатын тауарлардың бірыңғай тізбесінің 1.4, 1.6, 2.2, 2.4, 2.9, 2.10, 2.16, 2.17, 2.22 және 2.23-бөлімдері;</w:t>
      </w:r>
    </w:p>
    <w:bookmarkEnd w:id="480"/>
    <w:bookmarkStart w:name="z515" w:id="481"/>
    <w:p>
      <w:pPr>
        <w:spacing w:after="0"/>
        <w:ind w:left="0"/>
        <w:jc w:val="both"/>
      </w:pPr>
      <w:r>
        <w:rPr>
          <w:rFonts w:ascii="Times New Roman"/>
          <w:b w:val="false"/>
          <w:i w:val="false"/>
          <w:color w:val="000000"/>
          <w:sz w:val="28"/>
        </w:rPr>
        <w:t>
      б) көрсетілген Шешіммен бекітілген шектеулерді қолдану туралы ережелерде:</w:t>
      </w:r>
    </w:p>
    <w:bookmarkEnd w:id="481"/>
    <w:p>
      <w:pPr>
        <w:spacing w:after="0"/>
        <w:ind w:left="0"/>
        <w:jc w:val="both"/>
      </w:pPr>
      <w:r>
        <w:rPr>
          <w:rFonts w:ascii="Times New Roman"/>
          <w:b w:val="false"/>
          <w:i w:val="false"/>
          <w:color w:val="000000"/>
          <w:sz w:val="28"/>
        </w:rPr>
        <w:t>
      Өсімдіктерді қорғау құралдарын Кеден одағының кедендік аумағына әкелу тәртібі туралы ереже;</w:t>
      </w:r>
    </w:p>
    <w:p>
      <w:pPr>
        <w:spacing w:after="0"/>
        <w:ind w:left="0"/>
        <w:jc w:val="both"/>
      </w:pPr>
      <w:r>
        <w:rPr>
          <w:rFonts w:ascii="Times New Roman"/>
          <w:b w:val="false"/>
          <w:i w:val="false"/>
          <w:color w:val="000000"/>
          <w:sz w:val="28"/>
        </w:rPr>
        <w:t>
      Минералогия, палеонтология бойынша коллекциялық материалдарды, қазып алынған жануарлар сүйектерін Кеден одағының кедендік аумағынан әкету тәртібі туралы ереже;</w:t>
      </w:r>
    </w:p>
    <w:p>
      <w:pPr>
        <w:spacing w:after="0"/>
        <w:ind w:left="0"/>
        <w:jc w:val="both"/>
      </w:pPr>
      <w:r>
        <w:rPr>
          <w:rFonts w:ascii="Times New Roman"/>
          <w:b w:val="false"/>
          <w:i w:val="false"/>
          <w:color w:val="000000"/>
          <w:sz w:val="28"/>
        </w:rPr>
        <w:t>
      Бағалы металдарды, асыл тастарды және құрамында бағалы металдар бар шикізат тауарларын Кеден одағының кедендік аумағына әкелу және Кеден одағының кедендік аумағынан әкету тәртібі туралы ереже;</w:t>
      </w:r>
    </w:p>
    <w:p>
      <w:pPr>
        <w:spacing w:after="0"/>
        <w:ind w:left="0"/>
        <w:jc w:val="both"/>
      </w:pPr>
      <w:r>
        <w:rPr>
          <w:rFonts w:ascii="Times New Roman"/>
          <w:b w:val="false"/>
          <w:i w:val="false"/>
          <w:color w:val="000000"/>
          <w:sz w:val="28"/>
        </w:rPr>
        <w:t>
      Азаматтық мақсаттағы, оның ішінде кіріктірілген не басқа тауарлар құрамына кіретін радиоэлектрондық құралдарды және (немесе) жоғары жиілікті құрылғыларды Кеден одағының кедендік аумағына әкелу тәртібі туралы ереже;</w:t>
      </w:r>
    </w:p>
    <w:p>
      <w:pPr>
        <w:spacing w:after="0"/>
        <w:ind w:left="0"/>
        <w:jc w:val="both"/>
      </w:pPr>
      <w:r>
        <w:rPr>
          <w:rFonts w:ascii="Times New Roman"/>
          <w:b w:val="false"/>
          <w:i w:val="false"/>
          <w:color w:val="000000"/>
          <w:sz w:val="28"/>
        </w:rPr>
        <w:t>
      Ақпаратты жасырын алуға арналған арнайы техникалық құралдарды Кеден одағының кедендік аумағына әкелу және Кеден одағының кедендік аумағынан әкету тәртібі туралы ереже;</w:t>
      </w:r>
    </w:p>
    <w:p>
      <w:pPr>
        <w:spacing w:after="0"/>
        <w:ind w:left="0"/>
        <w:jc w:val="both"/>
      </w:pPr>
      <w:r>
        <w:rPr>
          <w:rFonts w:ascii="Times New Roman"/>
          <w:b w:val="false"/>
          <w:i w:val="false"/>
          <w:color w:val="000000"/>
          <w:sz w:val="28"/>
        </w:rPr>
        <w:t>
      Азаматтық және қызметтік қаруды, оның негізгі (құрамдас) бөліктерін және оған арналған патрондарды Кеден одағының кедендік аумағына әкелу, Кеден одағының кедендік аумағынан әкету және Кеден одағының кедендік аумағы арқылы транзиттеу тәртібі туралы ереже;</w:t>
      </w:r>
    </w:p>
    <w:p>
      <w:pPr>
        <w:spacing w:after="0"/>
        <w:ind w:left="0"/>
        <w:jc w:val="both"/>
      </w:pPr>
      <w:r>
        <w:rPr>
          <w:rFonts w:ascii="Times New Roman"/>
          <w:b w:val="false"/>
          <w:i w:val="false"/>
          <w:color w:val="000000"/>
          <w:sz w:val="28"/>
        </w:rPr>
        <w:t>
      Отын-энергетикалық және минералды шикізаттың аудандары мен кен орындары бойынша жер қойнауы туралы ақпаратты Кеден одағының кедендік аумағынан әкету тәртібі туралы ереже.</w:t>
      </w:r>
    </w:p>
    <w:bookmarkStart w:name="z516" w:id="482"/>
    <w:p>
      <w:pPr>
        <w:spacing w:after="0"/>
        <w:ind w:left="0"/>
        <w:jc w:val="both"/>
      </w:pPr>
      <w:r>
        <w:rPr>
          <w:rFonts w:ascii="Times New Roman"/>
          <w:b w:val="false"/>
          <w:i w:val="false"/>
          <w:color w:val="000000"/>
          <w:sz w:val="28"/>
        </w:rPr>
        <w:t>
      3. Еуразиялық экономикалық комиссия Алқасының "Еуразиялық экономикалық комиссия Алқасының "Тарифтік емес реттеу саласындағы нормативтік құқықтық актілер туралы" 2012 жылғы 16 тамыздағы № 134 шешіміне өзгерістер енгізу туралы" 2012 жылғы 2 қазандағы № 177 шешімінің 1-тармағының 2-тармақшасы.</w:t>
      </w:r>
    </w:p>
    <w:bookmarkEnd w:id="482"/>
    <w:bookmarkStart w:name="z517" w:id="483"/>
    <w:p>
      <w:pPr>
        <w:spacing w:after="0"/>
        <w:ind w:left="0"/>
        <w:jc w:val="both"/>
      </w:pPr>
      <w:r>
        <w:rPr>
          <w:rFonts w:ascii="Times New Roman"/>
          <w:b w:val="false"/>
          <w:i w:val="false"/>
          <w:color w:val="000000"/>
          <w:sz w:val="28"/>
        </w:rPr>
        <w:t>
      4. Еуразиялық экономикалық комиссия Алқасының "Шектеулерді қолдану туралы ережеге өзгерістер енгізу туралы" 2012 жылғы 4 желтоқсандағы № 242 шешімі.</w:t>
      </w:r>
    </w:p>
    <w:bookmarkEnd w:id="483"/>
    <w:bookmarkStart w:name="z518" w:id="484"/>
    <w:p>
      <w:pPr>
        <w:spacing w:after="0"/>
        <w:ind w:left="0"/>
        <w:jc w:val="both"/>
      </w:pPr>
      <w:r>
        <w:rPr>
          <w:rFonts w:ascii="Times New Roman"/>
          <w:b w:val="false"/>
          <w:i w:val="false"/>
          <w:color w:val="000000"/>
          <w:sz w:val="28"/>
        </w:rPr>
        <w:t>
      5. Кеден одағы Комиссиясы мен Еуразиялық экономикалық комиссия Алқасының шешімдеріне енгізілетін өзгерістердің 2-тармағының "а" тармақшасы ("Кеден одағы Комиссиясы мен Еуразиялық экономикалық комиссия Алқасының кейбір шешімдеріне Кеден одағының Сыртқы экономикалық қызметінің бірыңғай тауар номенклатурасының өзгеруіне байланысты өзгерістер енгізу туралы" 2012 жылғы 4 желтоқсандағы № 243 шешіміне қосымша).</w:t>
      </w:r>
    </w:p>
    <w:bookmarkEnd w:id="484"/>
    <w:bookmarkStart w:name="z519" w:id="485"/>
    <w:p>
      <w:pPr>
        <w:spacing w:after="0"/>
        <w:ind w:left="0"/>
        <w:jc w:val="both"/>
      </w:pPr>
      <w:r>
        <w:rPr>
          <w:rFonts w:ascii="Times New Roman"/>
          <w:b w:val="false"/>
          <w:i w:val="false"/>
          <w:color w:val="000000"/>
          <w:sz w:val="28"/>
        </w:rPr>
        <w:t>
      6. Кеден одағы Комиссиясы мен Еуразиялық экономикалық комиссия Алқасының жекелеген шешімдеріне енгізілетін өзгерістердің 11-тармағының "б" және "д" тармақшалары (Еуразиялық экономикалық комиссия Алқасының "Кеден одағы Комиссиясы мен Еуразиялық экономикалық комиссия Алқасының жекелеген шешімдеріне өзгерістер енгізу туралы және Еуразиялық экономикалық комиссия Кеңесі шешімінің жобасын мақұлдау туралы" 2013 жылғы 25 маусымдағы № 140 шешіміне қосымша).</w:t>
      </w:r>
    </w:p>
    <w:bookmarkEnd w:id="485"/>
    <w:bookmarkStart w:name="z520" w:id="486"/>
    <w:p>
      <w:pPr>
        <w:spacing w:after="0"/>
        <w:ind w:left="0"/>
        <w:jc w:val="both"/>
      </w:pPr>
      <w:r>
        <w:rPr>
          <w:rFonts w:ascii="Times New Roman"/>
          <w:b w:val="false"/>
          <w:i w:val="false"/>
          <w:color w:val="000000"/>
          <w:sz w:val="28"/>
        </w:rPr>
        <w:t>
      7.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кендер мен қорғасын концентраттарына қатысты және Кеден одағы Комиссиясы мен Еуразиялық экономикалық комиссия Алқасының кейбір шешімдеріне өзгерістер енгізу туралы" 2014 жылғы 25 ақпандағы № 25 шешімінің 3-тармағы.</w:t>
      </w:r>
    </w:p>
    <w:bookmarkEnd w:id="486"/>
    <w:bookmarkStart w:name="z521" w:id="487"/>
    <w:p>
      <w:pPr>
        <w:spacing w:after="0"/>
        <w:ind w:left="0"/>
        <w:jc w:val="both"/>
      </w:pPr>
      <w:r>
        <w:rPr>
          <w:rFonts w:ascii="Times New Roman"/>
          <w:b w:val="false"/>
          <w:i w:val="false"/>
          <w:color w:val="000000"/>
          <w:sz w:val="28"/>
        </w:rPr>
        <w:t>
      8.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кәріптасқа қатысты, Кеден одағы Комиссиясы мен Еуразиялық экономикалық комиссия Алқасының кейбір шешімдеріне өзгерістер енгізу туралы, сондай-ақ Еуразиялық экономикалық комиссия Кеңесі шешімінің жобасын мақұлдау туралы" 2014 жылғы 14 сәуірдегі № 53 шешімінің 3-тармағы.</w:t>
      </w:r>
    </w:p>
    <w:bookmarkEnd w:id="487"/>
    <w:bookmarkStart w:name="z522" w:id="488"/>
    <w:p>
      <w:pPr>
        <w:spacing w:after="0"/>
        <w:ind w:left="0"/>
        <w:jc w:val="both"/>
      </w:pPr>
      <w:r>
        <w:rPr>
          <w:rFonts w:ascii="Times New Roman"/>
          <w:b w:val="false"/>
          <w:i w:val="false"/>
          <w:color w:val="000000"/>
          <w:sz w:val="28"/>
        </w:rPr>
        <w:t>
      9. Еуразиялық экономикалық комиссия Алқасының "Асыл тастардың сыныптамалық және құндық сипаттамаларын айқындау мақсаттары үшін Кеден одағының кедендік аумағында бірыңғай ретінде қолданылатын нормативтік техникалық құжаттар тізбесінің 5-тармағына өзгерістер енгізу туралы" 2014 жылғы 13 мамырдағы № 66 шешімі.</w:t>
      </w:r>
    </w:p>
    <w:bookmarkEnd w:id="488"/>
    <w:bookmarkStart w:name="z523" w:id="489"/>
    <w:p>
      <w:pPr>
        <w:spacing w:after="0"/>
        <w:ind w:left="0"/>
        <w:jc w:val="both"/>
      </w:pPr>
      <w:r>
        <w:rPr>
          <w:rFonts w:ascii="Times New Roman"/>
          <w:b w:val="false"/>
          <w:i w:val="false"/>
          <w:color w:val="000000"/>
          <w:sz w:val="28"/>
        </w:rPr>
        <w:t>
      10. Еуразиялық экономикалық комиссия Алқасының "Шектеулерді қолдану туралы ережеге өзгерістер енгізу туралы" 2014 жылғы 13 мамырдағы № 67 шешімі.</w:t>
      </w:r>
    </w:p>
    <w:bookmarkEnd w:id="489"/>
    <w:bookmarkStart w:name="z524" w:id="490"/>
    <w:p>
      <w:pPr>
        <w:spacing w:after="0"/>
        <w:ind w:left="0"/>
        <w:jc w:val="both"/>
      </w:pPr>
      <w:r>
        <w:rPr>
          <w:rFonts w:ascii="Times New Roman"/>
          <w:b w:val="false"/>
          <w:i w:val="false"/>
          <w:color w:val="000000"/>
          <w:sz w:val="28"/>
        </w:rPr>
        <w:t>
      11. Кеден одағы Комиссиясы мен Еуразиялық экономикалық комиссия Алқасының шешімдеріне енгізілетін өзгерістердің 2-тармағы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азаматтық әуе кемелеріне арналған жиынтықтаушылардың жекелеген түрлеріне қатысты, Кеден одағы Комиссиясы мен Еуразиялық экономикалық комиссия Алқасының кейбір шешімдеріне өзгерістер енгізу туралы және Еуразиялық экономикалық комиссия Кеңесі шешімінің жобасын мақұлдау туралы" 2014 жылғы 23 қыркүйектегі № 175 шешіміне № 4 қосымша).</w:t>
      </w:r>
    </w:p>
    <w:bookmarkEnd w:id="490"/>
    <w:bookmarkStart w:name="z525" w:id="491"/>
    <w:p>
      <w:pPr>
        <w:spacing w:after="0"/>
        <w:ind w:left="0"/>
        <w:jc w:val="both"/>
      </w:pPr>
      <w:r>
        <w:rPr>
          <w:rFonts w:ascii="Times New Roman"/>
          <w:b w:val="false"/>
          <w:i w:val="false"/>
          <w:color w:val="000000"/>
          <w:sz w:val="28"/>
        </w:rPr>
        <w:t>
      12. Еуразиялық экономикалық комиссия Алқасының "Кеден одағының сыртқы экономикалық қызметінің бірыңғай тауар номенклатурасына және Кеден одағының бірыңғай кедендік тарифіне 9303 тауар позициясының мылтықтар мен винтовкаларға арналған бөліктерінің жекелеген түрлеріне қатысты және Еуразиялық экономикалық комиссия Алқасының 2012 жылғы 16 тамыздағы № 134 шешіміне өзгерістер енгізу туралы" 2014 жылғы 2 желтоқсандағы № 217 шешімінің 2-тармағы.</w:t>
      </w:r>
    </w:p>
    <w:bookmarkEnd w:id="491"/>
    <w:bookmarkStart w:name="z526" w:id="492"/>
    <w:p>
      <w:pPr>
        <w:spacing w:after="0"/>
        <w:ind w:left="0"/>
        <w:jc w:val="both"/>
      </w:pPr>
      <w:r>
        <w:rPr>
          <w:rFonts w:ascii="Times New Roman"/>
          <w:b w:val="false"/>
          <w:i w:val="false"/>
          <w:color w:val="000000"/>
          <w:sz w:val="28"/>
        </w:rPr>
        <w:t xml:space="preserve">
      13. Еуразиялық экономикалық комиссия Алқасының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нефритке қатысты және сутегіфосфатадиаммонияға (диаммоний фосфаты) қатысты және Еуразиялық экономикалық комиссия Алқасының кейбір шешімдеріне өзгерістер енгізу туралы" 2015 жылғы 27 қаңтардағы № 4 </w:t>
      </w:r>
      <w:r>
        <w:rPr>
          <w:rFonts w:ascii="Times New Roman"/>
          <w:b w:val="false"/>
          <w:i w:val="false"/>
          <w:color w:val="000000"/>
          <w:sz w:val="28"/>
        </w:rPr>
        <w:t>шешімінің</w:t>
      </w:r>
      <w:r>
        <w:rPr>
          <w:rFonts w:ascii="Times New Roman"/>
          <w:b w:val="false"/>
          <w:i w:val="false"/>
          <w:color w:val="000000"/>
          <w:sz w:val="28"/>
        </w:rPr>
        <w:t xml:space="preserve"> 2-тармағы.</w:t>
      </w:r>
    </w:p>
    <w:bookmarkEnd w:id="4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