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fe1f" w14:textId="24df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Көші-қон саясаты жөніндегі консультативтік комитет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24 ақпандағы № 13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Алқасының 2012 жылғы 30 тамыздағы № 154 шешімімен бекітілген Көші-қон саясаты жөніндегі консультативтік комитет құрамына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Консультативтік комитет құрамына мына адамдар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Армения Республикасынан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Гагик Кимович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Республикасының Аумақтық басқару және төтенше жағдайлар жөніндегі министрлігінің Мемлекеттік көші-қон қызметінің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Қазақстан Республикасынан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Темірлан Бекетұлы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Халықаралық экономикалық интеграция департаменті Бірыңғай экономикалық кеңістікті қалыптастыру мәселелері жөніндегі басқарма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Ыбырай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Талғат Қарекеұлы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Сыртқы істер министрлігінің Еуразиялық интеграция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Қаржаубаев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Аслан Жұмағалиұлы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және әлеуметтік даму министрлігінің Еңбек, әлеуметтік қорғау және көші-қон комитеті 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Майраш Сапарбекқызы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және әлеуметтік даму министрлігінің Әлеуметтік қамтамасыз ету және әлеуметтік сақтандыру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Лариса Юн-Бойевна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Денсаулық сақтау және әлеуметтік даму министрлігінің Алматы қаласы бойынша Медициналық және фармацевтикалық қызметті бақылау комитетінің Департамент директоры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Ресей Федерациясынан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Евдокимов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Николаевич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Сыртқы істер министрлігінің ТМД елдері Бірінші департаментінің директоры;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bookmarkStart w:name="z3" w:id="2"/>
      <w:r>
        <w:rPr>
          <w:rFonts w:ascii="Times New Roman"/>
          <w:b w:val="false"/>
          <w:i w:val="false"/>
          <w:color w:val="000000"/>
          <w:sz w:val="28"/>
        </w:rPr>
        <w:t>
      б) Консультативтік комитет мүшелерінің жаңа лауазымдары көрсетілсін:</w:t>
      </w:r>
    </w:p>
    <w:bookmarkEnd w:id="2"/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Эвальтович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экономика министрлігінің Әлеуметтік, көші-қон саясаты және мемлекеттік органдарды дамыту департаменті директорының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Карагодин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Михайлович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министрлігінің Әлеуметтік даму және инновация департаменті директорының орынбасары;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мынадай мазмұндағы "Тәуелсіз сарапшылар" бөлімімен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"Тәуелсіз сарапшылар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Нұржан Бауыржанұлы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кәсіпкерлер палатасы басқарма 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Ақмұрзина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 Жексенбайқызы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"KAZENERGY" мұнай-газ және энергетика кешені ұйымдары Қазақстандық қауымдастығының адам капиталын дамыту жөніндегі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Карягин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Николаевич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 кәсіпкерлік конфедерациясы" заңды тұлғалар одағы төралқасының 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Тоғжан Бақытжанқызы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"KAZENERGY" мұнай-газ және энергетика кешені ұйымдары Қазақстандық қауымдастығының адам капиталын дамыту жөніндегі атқарушы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Сихаев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 Айдарұлы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"Кен өндіру және кен-металлургия кәсіпорындарының республикалық қауымдастығы" заңды тұлғалар бірлестігінің HR-жобалары жөніндегі департамент директоры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Сукуров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Нұрболат Николаевич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кәсіпкерлер палатасының Мәскеу қаласындағы Еуразиялық экономикалық комиссиядағы Өкілдігінің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Халевинский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Васильевич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 көші-қоны" Халықаралық альянсы коммерциялық емес әріптестіктің сарапшылық кеңесінің төрағасы";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Әбілқасымова М.Е., Сарбасов А.А., Сұлтанов Р.С. және Шығамбаев Д.Б. Консультативтік комитет құрамынан шығарылсын.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Өкім ресми жарияланған күнінен бастап күнтізбелік 10 күн өткен соң күшіне енеді.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Алқасының Төрағасы                            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