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ee90" w14:textId="360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Макроэкономикалық саясат жөніндегі консультативтік комитет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10 наурыздағы № 18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16 тамыздағы № 130 шешімімен бекітілген Макроэкономикалық саясат жөніндегі консультативтік комитет құрамына мынадай өзгерістер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 құрамына мына адамдар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Армения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Дарбинян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Арменак Вагаршакович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Орталық банкі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Қазақстан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Мырзабайұлы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Смоляков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Ресей Федерациясынан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Леонидович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Экономикалық даму министрінің орынбасары;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 мүшесінің жаңа лауазымы көрсетілсін: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Леонидович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Қаржы министрінің бірінші орынбасары;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Ярошенко А.Г., Дәленов Р.Е., Ақышев Д.Т. және Клепач А.Н. Консультативтік комитет құрамынан шығарылсын.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күнтізбелік 10 күн өткен соң күшіне енеді.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Алқасының Төрағасы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