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59ba" w14:textId="6f15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заңнамасын жетілдіру жөніндегі жұмыс тобының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27 сәуірдегі № 39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 Еуразиялық экономикалық комиссия Алқасының 2013 жылғы 12 қарашадағы № 256 шешімімен бекітілген Кеден заңнамасын жетілдіру жөніндегі жұмыс тобының құрамына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жұмыс тобының құрамына мына адамдар қосылсын: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Еуразиялық экономикалық комиссиядан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 Бейсенбайұлы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 Кәсіпкерлік қызметті дамыту департаментінің директоры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Армения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Генрихович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Армения Республикасы Қаржы министрінің орынбасары (Армения Республикасынан үйлестіруші, кеден заңнамасын жетілдіру мәселелері жөнінде шешімдер қабылдауға жауапты)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Артакович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Армения Республикасы Қаржы министрлігі Кіріс саясаты, бағалау және пәндік бағдарламалар басқармасының Еуразиялық экономикалық одақ заңнамасын реттеу бөлімінің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 кеден инспекторы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Наира  Куйбышевна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Армения Республикасы Экономика министрлігі Сауда және нарықтарды реттеу басқармасының сауда және бәсекелестік ортаны реттеу бөлімінің бастығы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Лилит  Самвеловна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Армения Республикасы Қаржы министрлігі Кіріс саясаты, бағалау және пәндік бағдарламалар басқармасының Еуразиялық экономикалық одақ заңнамасын реттеу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Элазян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Азгуш Арамовна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Армения Республикасы Экономика министрлігі Сауда және нарықтарды реттеу басқармасының сауда және бәсекелестік ортаны реттеу бөлімінің жетекші маманы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Беларусь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Геннадьевич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Беларусь Республикасы Сыртқы істер министрлігі Сыртқы экономикалық қызмет департаменті Сыртқы сауда саясаты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Валерьевич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Беларусь Республикасы Сыртқы істер министрлігі Сыртқы экономикалық қызмет департаменті директорының орынбасары – Сыртқы сауда саясаты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Қазақстан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Ғосман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 Мемлекеттік кірістер комитеті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Мағзұм Маратұлы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вице-министрі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Теңгебаев Ардақ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Қаржы вице-министрі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Ресей  Федерациясынан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Константинович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Ресей Федерациясы Экономикалық даму министрлігі Сыртқы экономикалық қызметті үйлестіру, дамыту және реттеу департаменті директорының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Васильевич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Ресей Федерациясы Өнеркәсіп және сауда министрлігі Сыртқы сауда қызметін мемлекеттік реттеу департаментінің директоры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Оксана Валерьевна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Экономикалық даму министрінің кеңесшісі – Экономикалық даму министрлігі Сыртқы экономикалық қызметті үйлестіру, дамыту және реттеу департаменті директорының міндетін атқарушы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Еуразиялық экономикалық комиссиямен Белорусь-Қазақстан-Ресей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бизнес-қоғамдастығының өзара іс-қимылы жөніндегі консультативтік кеңестен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Нұрболат Николаевич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 "Атамекен" Қазақстан Республикасы Ұлттық кәсіпкерлер палатасы Мәскеу қаласындағы Еуразиялық экономикалық комиссиядағы өкілдігінің директоры;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жұмыс тобының мына мүшелерінің жаңа лауазымдары көрсетілсін: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Еуразиялық экономикалық комиссиядан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Курильчик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Федорович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Монополияға қарсы реттеу департаменті директорының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Қазақстан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Ұлттық экономика вице-министрі (Қазақстан Республикасынан үйлестіруші,кеден заңнамасын жетілдіру мәселелері жөнінде шешімдер қабылдауға жауапты)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Талғатқызы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Қаржы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кірістер комитеті Кедендік ресімдеу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Қазақстан Республикасы Инвестициялар және даму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Ресей Федерациясынан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Ресей Федерациясы Экономикалық даму министрінің бірінші орынбасары (Ресей Федерациясынан үйлестіруші, кеден заңнамасын жетілдіру мәселелері жөнінде шешімдер қабылдауға жауапты);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жұмыс тобының құрамынан мыналар: Р.А. Ақбердин, И.В. Назарук, Б.У. Ақшолақов, А.Г. Бектұров, Р.Е. Даленов, В.О. Никишина, А.Л. Рахманов және Л.И. Черкесова шығарылсын.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Өкім ресми жарияланған күнінен бастап күнтізбелік 10 күн өткен соң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Алқасының Төрағасы 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