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216d" w14:textId="1fc2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Көлік және инфрақұрылым жөніндегі консультативтік комитеттің құрамы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12 мамырдағы № 43 өкімі.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Көлік және инфрақұрылым жөніндегі консультативтік комитеттің құрамы туралы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Еуразиялық экономикалық кеңестің "Еуразиялық экономикалық комиссия Алқасы мүшесінің өкілеттіктерін мерзімінен бұрын тоқтату туралы" 2014 жылғы 23 желтоқсандағы № 105 шешімінің, Жоғары Еуразиялық экономикалық кеңестің "Еуразиялық экономикалық комиссия Алқасының мүшесін тағайындау туралы" 2014 жылғы 23 желтоқсандағы № 106 шешімінің және Еуразиялық экономикалық одаққа мүше мемлекеттердің ұсыныстары негізінде: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Қоса беріліп отырған Көлік және инфрақұрылым жөніндегі консультативтік комитеттің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бекітілсін.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2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Еуразиялық экономикалық комиссияның Энергетика және инфрақұрылым жөніндегі Алқа мүшесі (Министр) Т.А. Мансұров Көлік және инфрақұрылым жөніндегі консультативтік комитеттің отырыстарында төрағалық етеді (Консультативтік комитеттің төрағасы) деп айқындалсын.</w:t>
            </w:r>
          </w:p>
          <w:bookmarkEnd w:id="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Осы Өкім Еуразиялық экономикалық комиссия Алқасының 2015 жылғы 12 мамырдағы № 49 шешімі күшіне енген күннен бастап күшіне енеді.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Еуразиялық экономикалық комиссия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       Алқасының Төрағасы                        В. Христенко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Еуразиялық экономикалық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комиссия Алқасының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12 мамырдағы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43 өкімімен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БЕКІТІЛГЕН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0"/>
              <w:ind w:left="0"/>
              <w:jc w:val="both"/>
            </w:pPr>
            <w:bookmarkStart w:name="z4" w:id="2"/>
            <w:r>
              <w:rPr>
                <w:rFonts w:ascii="Times New Roman"/>
                <w:b/>
                <w:i w:val="false"/>
                <w:color w:val="000000"/>
              </w:rPr>
              <w:t xml:space="preserve"> Көлік және инфрақұрылым жөніндегі консультативтік комитеттің</w:t>
            </w:r>
          </w:p>
          <w:bookmarkEnd w:id="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>ҚҰРАМЫ</w:t>
            </w:r>
          </w:p>
          <w:bookmarkEnd w:id="1"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Армения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Аракелян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Артур Варданович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Армения Республикасы Көлік және байланыс министрінің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Беларусь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 Валерьяновна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Көлік және коммуникациялар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экономикалық байланыстар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Иванович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"БАМАП" халықаралық автомобиль тасымалдаушылары қауымдастығының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Станиславович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Көлік және коммуникациялар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және қалалық жолаушылар көлігі басқармасының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Минчук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Петрович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Көлік және коммуникациялар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логистика басқармасы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Морозова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Викторовна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Көлік және коммуникациялар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Рогачев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Валериевич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Көлік және коммуникациялар министрінің бірінші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Рокало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Вячеславович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Көлік және коммуникациялар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 бас басқармасының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Көлік және коммуникациялар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Теңіз және өзен көлігі басқармасының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Сембекұлы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Инвестициялар және даму министрлігі Экономикалық интеграция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Буряков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Анатольевич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"SCAT" авиакомпаниясы" акционерлік қоғамының коммерциялық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Маратқызы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монополияларды реттеу және бәсекелестікті қорғау комитеті төрағасының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Ермешұлы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Инвестициялар және даму министрлігі Көлік комитеті төрағасының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Темірлан Бекетұлы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экономикалық интеграция департаменті басқармасының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Семетайұлы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темір жолы" Ұлттық компаниясы" акционерлік қоғамының корпоративтік даму жөніндегі басқарушы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Теодор Лазаревич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Халықаралық автомобиль тасымалдаушылары одағының бас хатшысы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Махмұдұлы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Инвестициялар және даму вице-министрі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Қашкарбаев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 Мұратбекұлы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"Эйр Астана" акционерлік қоғамының заң мәселелері жөніндегі вице-президенті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Лавриненко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Иванович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Ұлттық кәсіпкерлер палатасы төралқасы төрағасының орынбасары, "KazLogistics" Көлік және логистикалық ұйымдар мен қауымдастықтар одағы төрағасының орынбасары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Тілеубекұлы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Инвестицияларжәне даму министрлігіАзаматтық авиация комитеті төрағасының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Мырзағалиева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Ерболатқызы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 салаларын дамыту департаменті директорының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Ошақбаев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 Сәкенұлы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кәсіпкерлер палатасы басқармасы төрағасының бірінші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ОлжасҚайырбекұлы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Инвестициялар және даму министрлігі Экономикалық интеграция департаментінің директоры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Сукуров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Нұрболат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кәсіпкерлер палатасы өкілдігінің Мәскеу қаласындағы Еуразиялық экономикалық комиссиядағы өкілдігінің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Тұяқбаева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Асылбекқызы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монополияларды реттеу және бәсекелестікті қорғау комитеті басқармасының басшысы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Алтынай Төлегенқызы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"Қазтеңізкөлікфлоты" ұлттық теңіз кеме қатынасы компаниясы" жауапкершілігі шектеулі серіктестігі бас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Юдин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Васильевич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"Теңіз көлігі кәсіпкерлерінің қауымдастығы" заңды тұлғалардың коммерциялық емес бірлестігінің атқарушы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Ресей 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Асаул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Анатольевич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Көлік министрінің орынбасары 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Астахов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Георгиевич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жол агенттігі басшысының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Бабаев Салман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Магомедрасулович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"Ресей теміржолдары" ашық акционерлік қоғамының вице-президенті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Көлік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және қалалық жолаушылар көлігі саласындағы мемлекеттік саясат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Васильков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"Автомобиль көлігінің ғылыми-зерттеу институты" ашық акционерлік қоғамы бас директорның бірінші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Голомолзин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Монополияға қарсы федералдық қызмет басшысының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Емельянов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Көлік министрлігі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Теміржол көлігі саласындағы мемлекеттік саясат департаменті директорының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Казанцев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Евгений Дмитриевич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көлік қызметкерлері одағының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Көлік министрлігі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Теңіз және өзен көлігі саласындағы мемлекеттік саясат департаменті директорының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Костюченко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Көлік министрлігі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және өзен көлігі саласындағы мемлекеттік саясат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көлігі федералдық агенттігі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Тасымалдарды реттеу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"АСПОР" жол шаруашылығындағы жұмыс берушілердің жалпыресейлік салалық бірлестігінің президенті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Рутенберг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Анатольевич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Монополияға қарсы федералдық қызметтің Көлік пен байланысты бақылау басқармасының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Константинович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Көлік министрлігі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бағдарламалары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Сескутов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Көлік министрлігі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авиация саласындағы мемлекеттік саясат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Стебунова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Тамара Ивановна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Тарифтер жөніндегі федералдық қызмет басшысының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Сухарев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"Автомобиль көлігі агенттігі" федералдық бюджеттік мекемесінің бас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Сысоева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Алексеевна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Экономикалық даму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 одағы органдарымен өзара іс-қимыл және ТМД елдерімен экономикалық ынтымақтастық департаменті директорының орынбасары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Теміржол көлігінің федералдық агенттігі Инфрақұрылым және тасымалдар басқармасының бастығы 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