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e32d" w14:textId="0cae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Агроөнеркәсіптік кешен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19 мамырдағы № 48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2012 жылғы 19 шілдедегі № 113 шешімімен бекітілген Агроөнеркәсіптік кешен жөніндегі консультативтік комитеттің құрамына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Консультативтік комитеттің құрамына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Армения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Арутюнян                            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Давтян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Лусине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Армения Республикасы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Армения Республикасы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министрлігінің Тамақ өнімдерінің қауіпсіздігі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қызметі бастығының орынбасары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                   Қазақстан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Жантасов               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Бекетұлы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Қазанбаев                                    Ержан Қалдыбайұлы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Құрманов                      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 Жомартұлы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Марс                                                                 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Алмабек Марсұлы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Рамазанова              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Әсел Амангелдіқызы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Сукуров                   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Нұрболат Николаевич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Сүлейменов                     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Талғатұлы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Ұлттық экономика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министрлігі Халықаралық экономикалық интеграция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департаментінің Бірыңғай экономикалық кеңістікті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қалыптастыру мәселелері жөніндегі басқарма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басшысы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 Қазақстан Республикасы Ұлттық экономика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министрлігінің Экономика салаларын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 Қазақстан Республикасы Ұлттық кәсіпкерлер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палатасы Агроөнеркәсіп кешені комитетінің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 Қазақстан Республикасы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министрлігінің Агроөнеркәсіп кешеніндегі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мемлекеттік инспекция комитеті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 Қазақстан Республикасы Ауыл шаруашылығы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министрлігі Экономикалық интеграция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агроазық-түлік нарықтары департаментінің АӨК-ті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тарифтік, тарифтік емес реттеу және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қолдау мәселелері бойынша интеграциялау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 Қазақстан Республикасы Ұлттық кәсіпкерлер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палатасының Мәскеу қаласындағы Еуразиялық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экономикалық комиссиядағы Өкілдігінің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 Қазақстан Республикасы Ұлттық кәсіпкерлер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Палатасы Агроөнеркәсіп кешені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Хатшылығының сарапшысы;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Будкевич А.М. Консультативтік комитет құрамынан шығарылсын.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ресми жарияланған күнінен бастап күнтізбелік 10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Алқасының Төрағасы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